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8c3d2" w14:textId="b88c3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Бюджеттің атқарылуы және оған кассалық қызмет көрсету ережесін бекіту туралы</w:t>
      </w:r>
    </w:p>
    <w:p>
      <w:pPr>
        <w:spacing w:after="0"/>
        <w:ind w:left="0"/>
        <w:jc w:val="both"/>
      </w:pPr>
      <w:r>
        <w:rPr>
          <w:rFonts w:ascii="Times New Roman"/>
          <w:b w:val="false"/>
          <w:i w:val="false"/>
          <w:color w:val="000000"/>
          <w:sz w:val="28"/>
        </w:rPr>
        <w:t>Қазақстан Республикасы Қаржы министрінің 2014 жылғы 4 желтоқсандағы № 540 бұйрығы. Қазақстан Республикасының Әділет министрлігінде 2014 жылы 5 желтоқсанда № 9934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 82-бабының </w:t>
      </w:r>
      <w:r>
        <w:rPr>
          <w:rFonts w:ascii="Times New Roman"/>
          <w:b w:val="false"/>
          <w:i w:val="false"/>
          <w:color w:val="000000"/>
          <w:sz w:val="28"/>
        </w:rPr>
        <w:t>8-тармағына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10.06.2021 </w:t>
      </w:r>
      <w:r>
        <w:rPr>
          <w:rFonts w:ascii="Times New Roman"/>
          <w:b w:val="false"/>
          <w:i w:val="false"/>
          <w:color w:val="000000"/>
          <w:sz w:val="28"/>
        </w:rPr>
        <w:t>№ 555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Бюджеттің атқарылуы және оған кассалық қызмет көрсету </w:t>
      </w:r>
      <w:r>
        <w:rPr>
          <w:rFonts w:ascii="Times New Roman"/>
          <w:b w:val="false"/>
          <w:i w:val="false"/>
          <w:color w:val="000000"/>
          <w:sz w:val="28"/>
        </w:rPr>
        <w:t>ережесі</w:t>
      </w:r>
      <w:r>
        <w:rPr>
          <w:rFonts w:ascii="Times New Roman"/>
          <w:b w:val="false"/>
          <w:i w:val="false"/>
          <w:color w:val="000000"/>
          <w:sz w:val="28"/>
        </w:rPr>
        <w:t xml:space="preserve"> бекітілсін (бұдан әрі - Ереже).</w:t>
      </w:r>
    </w:p>
    <w:bookmarkEnd w:id="1"/>
    <w:bookmarkStart w:name="z3" w:id="2"/>
    <w:p>
      <w:pPr>
        <w:spacing w:after="0"/>
        <w:ind w:left="0"/>
        <w:jc w:val="both"/>
      </w:pPr>
      <w:r>
        <w:rPr>
          <w:rFonts w:ascii="Times New Roman"/>
          <w:b w:val="false"/>
          <w:i w:val="false"/>
          <w:color w:val="000000"/>
          <w:sz w:val="28"/>
        </w:rPr>
        <w:t>
      2. Бюджеттік рәсімдер әдіснамасы департаментіне (З.А.Ерназарова):</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 күнінен бастап, 2015 жылғы 1 қаңтардан бастап қолданысқа енгізілетін Ереженің 4-тарауының </w:t>
      </w:r>
      <w:r>
        <w:rPr>
          <w:rFonts w:ascii="Times New Roman"/>
          <w:b w:val="false"/>
          <w:i w:val="false"/>
          <w:color w:val="000000"/>
          <w:sz w:val="28"/>
        </w:rPr>
        <w:t>4-параграфын</w:t>
      </w:r>
      <w:r>
        <w:rPr>
          <w:rFonts w:ascii="Times New Roman"/>
          <w:b w:val="false"/>
          <w:i w:val="false"/>
          <w:color w:val="000000"/>
          <w:sz w:val="28"/>
        </w:rPr>
        <w:t xml:space="preserve"> қоспағанда,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xml:space="preserve">
      ________________ Е. Досаев   </w:t>
      </w:r>
    </w:p>
    <w:p>
      <w:pPr>
        <w:spacing w:after="0"/>
        <w:ind w:left="0"/>
        <w:jc w:val="both"/>
      </w:pPr>
      <w:r>
        <w:rPr>
          <w:rFonts w:ascii="Times New Roman"/>
          <w:b w:val="false"/>
          <w:i w:val="false"/>
          <w:color w:val="000000"/>
          <w:sz w:val="28"/>
        </w:rPr>
        <w:t>
      2014 жылғы 3 желтоқсан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банкінің төрағасы   </w:t>
      </w:r>
    </w:p>
    <w:p>
      <w:pPr>
        <w:spacing w:after="0"/>
        <w:ind w:left="0"/>
        <w:jc w:val="both"/>
      </w:pPr>
      <w:r>
        <w:rPr>
          <w:rFonts w:ascii="Times New Roman"/>
          <w:b w:val="false"/>
          <w:i w:val="false"/>
          <w:color w:val="000000"/>
          <w:sz w:val="28"/>
        </w:rPr>
        <w:t xml:space="preserve">
      ________________ Қ. Келімбетов   </w:t>
      </w:r>
    </w:p>
    <w:p>
      <w:pPr>
        <w:spacing w:after="0"/>
        <w:ind w:left="0"/>
        <w:jc w:val="both"/>
      </w:pPr>
      <w:r>
        <w:rPr>
          <w:rFonts w:ascii="Times New Roman"/>
          <w:b w:val="false"/>
          <w:i w:val="false"/>
          <w:color w:val="000000"/>
          <w:sz w:val="28"/>
        </w:rPr>
        <w:t>
      2014 жылғы 4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2014 жылғы 4 желтоқсандағы</w:t>
            </w:r>
            <w:r>
              <w:br/>
            </w:r>
            <w:r>
              <w:rPr>
                <w:rFonts w:ascii="Times New Roman"/>
                <w:b w:val="false"/>
                <w:i w:val="false"/>
                <w:color w:val="000000"/>
                <w:sz w:val="20"/>
              </w:rPr>
              <w:t>№ 540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Бюджеттің атқарылуы және оған кассалық қызмет көрсету ережесін бекіту туралы</w:t>
      </w:r>
    </w:p>
    <w:bookmarkEnd w:id="4"/>
    <w:bookmarkStart w:name="z1861"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ff0000"/>
          <w:sz w:val="28"/>
        </w:rPr>
        <w:t xml:space="preserve">
      Ескерту. 1-тараудың тақырыбы жаңа редакцияда – ҚР Премьер-Министрінің Бірінші орынбасары – ҚР Қаржы министрінің 26.03.2020 </w:t>
      </w:r>
      <w:r>
        <w:rPr>
          <w:rFonts w:ascii="Times New Roman"/>
          <w:b w:val="false"/>
          <w:i w:val="false"/>
          <w:color w:val="ff0000"/>
          <w:sz w:val="28"/>
        </w:rPr>
        <w:t>№ 320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 w:id="6"/>
    <w:p>
      <w:pPr>
        <w:spacing w:after="0"/>
        <w:ind w:left="0"/>
        <w:jc w:val="both"/>
      </w:pPr>
      <w:r>
        <w:rPr>
          <w:rFonts w:ascii="Times New Roman"/>
          <w:b w:val="false"/>
          <w:i w:val="false"/>
          <w:color w:val="000000"/>
          <w:sz w:val="28"/>
        </w:rPr>
        <w:t>
      1. Осы Бюджеттің атқарылуы және оған кассалық қызмет көрсету ережесі (бұдан әрі - Ереже) республикалық және жергілікті бюджеттердің атқарылу және оған кассалық қызмет көрсету тәртібін, мемлекеттік мекемелердің және уәкілетті мемлекеттік органдардың бюджетке түсімдердің түсуін қамтамасыз ету, бюджеттік бағдарламаларды іске асыру, сондай-ақ бюджеттің тапшылығын қаржыландыру (профицитті пайдалану) жөніндегі іс-шаралар кешенін орындау бойынша іс-қимыл тәртібін айқындайды.</w:t>
      </w:r>
    </w:p>
    <w:bookmarkEnd w:id="6"/>
    <w:bookmarkStart w:name="z8" w:id="7"/>
    <w:p>
      <w:pPr>
        <w:spacing w:after="0"/>
        <w:ind w:left="0"/>
        <w:jc w:val="left"/>
      </w:pPr>
      <w:r>
        <w:rPr>
          <w:rFonts w:ascii="Times New Roman"/>
          <w:b/>
          <w:i w:val="false"/>
          <w:color w:val="000000"/>
        </w:rPr>
        <w:t xml:space="preserve"> 2-тарау. Міндеттемелер бойынша қаржыландырудың жиынтық жоспарын, түсімдердің және төлемдер бойынша қаржыландырудың жиынтық жоспарын жасау және жүргізу тәртібі</w:t>
      </w:r>
    </w:p>
    <w:bookmarkEnd w:id="7"/>
    <w:p>
      <w:pPr>
        <w:spacing w:after="0"/>
        <w:ind w:left="0"/>
        <w:jc w:val="both"/>
      </w:pPr>
      <w:r>
        <w:rPr>
          <w:rFonts w:ascii="Times New Roman"/>
          <w:b w:val="false"/>
          <w:i w:val="false"/>
          <w:color w:val="ff0000"/>
          <w:sz w:val="28"/>
        </w:rPr>
        <w:t xml:space="preserve">
      Ескерту. 2-тараудың тақырыбы жаңа редакцияда – ҚР Премьер-Министрінің Бірінші орынбасары – ҚР Қаржы министрінің 26.03.2020 </w:t>
      </w:r>
      <w:r>
        <w:rPr>
          <w:rFonts w:ascii="Times New Roman"/>
          <w:b w:val="false"/>
          <w:i w:val="false"/>
          <w:color w:val="ff0000"/>
          <w:sz w:val="28"/>
        </w:rPr>
        <w:t>№ 320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8"/>
    <w:p>
      <w:pPr>
        <w:spacing w:after="0"/>
        <w:ind w:left="0"/>
        <w:jc w:val="left"/>
      </w:pPr>
      <w:r>
        <w:rPr>
          <w:rFonts w:ascii="Times New Roman"/>
          <w:b/>
          <w:i w:val="false"/>
          <w:color w:val="000000"/>
        </w:rPr>
        <w:t xml:space="preserve"> 1-параграф. Қаржыландыру жоспарларының түрлері</w:t>
      </w:r>
    </w:p>
    <w:bookmarkEnd w:id="8"/>
    <w:bookmarkStart w:name="z10" w:id="9"/>
    <w:p>
      <w:pPr>
        <w:spacing w:after="0"/>
        <w:ind w:left="0"/>
        <w:jc w:val="both"/>
      </w:pPr>
      <w:r>
        <w:rPr>
          <w:rFonts w:ascii="Times New Roman"/>
          <w:b w:val="false"/>
          <w:i w:val="false"/>
          <w:color w:val="000000"/>
          <w:sz w:val="28"/>
        </w:rPr>
        <w:t>
      2. Бюджеттің атқарылуы үшін қаржыландыру жоспарларының мынадай түрлерін:</w:t>
      </w:r>
    </w:p>
    <w:bookmarkEnd w:id="9"/>
    <w:p>
      <w:pPr>
        <w:spacing w:after="0"/>
        <w:ind w:left="0"/>
        <w:jc w:val="both"/>
      </w:pPr>
      <w:r>
        <w:rPr>
          <w:rFonts w:ascii="Times New Roman"/>
          <w:b w:val="false"/>
          <w:i w:val="false"/>
          <w:color w:val="000000"/>
          <w:sz w:val="28"/>
        </w:rPr>
        <w:t>
      мемлекеттік мекемелер - мемлекеттік мекеменің міндеттемелер бойынша қаржыландырудың жеке жоспарын (бұдан әрі - міндеттемелер бойынша жеке жоспар) және мемлекеттік мекеменің төлемдер бойынша қаржыландырудың жеке жоспарын (бұдан әрі - төлемдер бойынша жеке жоспар);</w:t>
      </w:r>
    </w:p>
    <w:p>
      <w:pPr>
        <w:spacing w:after="0"/>
        <w:ind w:left="0"/>
        <w:jc w:val="both"/>
      </w:pPr>
      <w:r>
        <w:rPr>
          <w:rFonts w:ascii="Times New Roman"/>
          <w:b w:val="false"/>
          <w:i w:val="false"/>
          <w:color w:val="000000"/>
          <w:sz w:val="28"/>
        </w:rPr>
        <w:t>
      бюджеттік бағдарламалар әкімшісі - міндеттемелер бойынша қаржыландыру жоспарын және төлемдер бойынша қаржыландыру жоспарын (бұдан әрі - бюджеттік бағдарламалар әкімшісінің қаржыландыру жоспары);</w:t>
      </w:r>
    </w:p>
    <w:p>
      <w:pPr>
        <w:spacing w:after="0"/>
        <w:ind w:left="0"/>
        <w:jc w:val="both"/>
      </w:pPr>
      <w:r>
        <w:rPr>
          <w:rFonts w:ascii="Times New Roman"/>
          <w:b w:val="false"/>
          <w:i w:val="false"/>
          <w:color w:val="000000"/>
          <w:sz w:val="28"/>
        </w:rPr>
        <w:t>
      бюджетті атқару жөніндегі уәкілетті орган, аудандық маңызы бар қала, ауыл, кент, ауылдық округ әкімімен- түсімдердің және төлемдер бойынша қаржыландырудың жиынтық жоспарын, міндеттемелер бойынша қаржыландырудың жиынтық жоспарын әзірлейді.</w:t>
      </w:r>
    </w:p>
    <w:p>
      <w:pPr>
        <w:spacing w:after="0"/>
        <w:ind w:left="0"/>
        <w:jc w:val="both"/>
      </w:pPr>
      <w:r>
        <w:rPr>
          <w:rFonts w:ascii="Times New Roman"/>
          <w:b w:val="false"/>
          <w:i w:val="false"/>
          <w:color w:val="000000"/>
          <w:sz w:val="28"/>
        </w:rPr>
        <w:t>
      Жеке қаржыландыру жоспарлары, бюджеттік бағдарламалар әкімшілерінің қаржыландыру жоспарлары, түсімдердің және төлемдер бойынша қаржыландырудың жиынтық жоспары, міндеттемелер бойынша жиынтық қаржыландыру жоспары кезекті қаржы жылына арналған республикалық бюджет туралы заңға және жергілікті бюджеттер туралы мәслихаттардың шешімдеріне, кезекті қаржы жылына арналған республикалық және жергілікті бюджеттерді іске асыру туралы Қазақстан Республикасы Үкіметінің және жергілікті атқарушы органдардың қаулыларына, аудандық маңызы бар қала, ауыл, кент, ауылдық округ әкімінің шешіміне, мемлекеттік органдардың даму жоспарларына, бюджеттік бағдарламаларға, бюджеттік бағдарламалар әкімшілерінің бюджеттік өтініміне, Қазақстан Республикасының Бірыңғай бюджеттік сыныптамасына (бұдан әрі – ҚР ББС), Республикалық және жергілікті бюджеттерден қаржыландырылатын мемлекеттік мекемелердің анықтамалығына (бұдан әрі – Мемлекеттік мекемелердің анықтамалығы) сәйкес және осы Ережеде белгіленген тәртіппен әзірленеді.</w:t>
      </w:r>
    </w:p>
    <w:p>
      <w:pPr>
        <w:spacing w:after="0"/>
        <w:ind w:left="0"/>
        <w:jc w:val="both"/>
      </w:pPr>
      <w:r>
        <w:rPr>
          <w:rFonts w:ascii="Times New Roman"/>
          <w:b w:val="false"/>
          <w:i w:val="false"/>
          <w:color w:val="000000"/>
          <w:sz w:val="28"/>
        </w:rPr>
        <w:t>
      Қаржыландырудың жеке жоспарлары бөлшек қалдықтары бар, үтірден кейін бір белгісі бар сандармен мың теңгемен қалыптастырылады, бюджеттік бағдарламалардың әкімшілерін қаржыландыру жоспарлары, бюджетке түсетін түсімдердің жиынтық жоспары, түсімдердің және төлемдер бойынша қаржыландырудың жиынтық жоспары, міндеттемелер бойынша қаржыландырудың жиынтық жоспары бөлшек қалдықсыз бүтін сандармен мың теңгемен қалыптастырылады.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министрінің 06.09.2017 </w:t>
      </w:r>
      <w:r>
        <w:rPr>
          <w:rFonts w:ascii="Times New Roman"/>
          <w:b w:val="false"/>
          <w:i w:val="false"/>
          <w:color w:val="000000"/>
          <w:sz w:val="28"/>
        </w:rPr>
        <w:t>№ 543</w:t>
      </w:r>
      <w:r>
        <w:rPr>
          <w:rFonts w:ascii="Times New Roman"/>
          <w:b w:val="false"/>
          <w:i w:val="false"/>
          <w:color w:val="ff0000"/>
          <w:sz w:val="28"/>
        </w:rPr>
        <w:t xml:space="preserve">; өзгеріс енгізілді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1" w:id="10"/>
    <w:p>
      <w:pPr>
        <w:spacing w:after="0"/>
        <w:ind w:left="0"/>
        <w:jc w:val="left"/>
      </w:pPr>
      <w:r>
        <w:rPr>
          <w:rFonts w:ascii="Times New Roman"/>
          <w:b/>
          <w:i w:val="false"/>
          <w:color w:val="000000"/>
        </w:rPr>
        <w:t xml:space="preserve"> 2-параграф. Қаржыландырудың жеке жоспарларын, бюджеттік бағдарламалар әкімшілерінің міндеттемелер мен төлемдер бойынша қаржыландыру жоспарларын және түсімдер жоспарларын жасау және бекіту тәртібі</w:t>
      </w:r>
    </w:p>
    <w:bookmarkEnd w:id="10"/>
    <w:bookmarkStart w:name="z12" w:id="11"/>
    <w:p>
      <w:pPr>
        <w:spacing w:after="0"/>
        <w:ind w:left="0"/>
        <w:jc w:val="both"/>
      </w:pPr>
      <w:r>
        <w:rPr>
          <w:rFonts w:ascii="Times New Roman"/>
          <w:b w:val="false"/>
          <w:i w:val="false"/>
          <w:color w:val="000000"/>
          <w:sz w:val="28"/>
        </w:rPr>
        <w:t xml:space="preserve">
      3. Бюджеттің атқарылу процесінде қаржыландырудың жеке жоспары мемлекеттік мекеменің негізгі құжаты болып табылады, ол: осы Ереженің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6-қосымшаларына</w:t>
      </w:r>
      <w:r>
        <w:rPr>
          <w:rFonts w:ascii="Times New Roman"/>
          <w:b w:val="false"/>
          <w:i w:val="false"/>
          <w:color w:val="000000"/>
          <w:sz w:val="28"/>
        </w:rPr>
        <w:t xml:space="preserve"> сәйкес нысан бойынша шығыстардың функционалдық және экономикалық сыныптамасына сай міндеттемелер бойынша жеке жоспар, төлемдер бойынша жеке жоспар нысанында қалыптастырылады.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министрінің 12.07.2017 </w:t>
      </w:r>
      <w:r>
        <w:rPr>
          <w:rFonts w:ascii="Times New Roman"/>
          <w:b w:val="false"/>
          <w:i w:val="false"/>
          <w:color w:val="000000"/>
          <w:sz w:val="28"/>
        </w:rPr>
        <w:t>№ 431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4. Міндеттемелер бойынша жеке жоспар бюджеттік бағдарламалардың (кіші бағдарламалардың) іс-шараларын іске асыруға арналған бюджет қаражатының жылдық көлемдері шегінде ақшалай түрдегі мемлекеттік мекеме қабылдаған міндеттемелердің ай сайынғы көлемдерін анықтайды.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5. Төлемдер бойынша жеке жоспар қабылданған міндеттемелерді орындау есебінен төлемдерді жүзеге асыру үшін мемлекеттік мекемеге қажетті бюджет қаражатының жылдық көлемдері шегінде бюджет қаражатының ай сайынғы көлемін анықтайды.</w:t>
      </w:r>
    </w:p>
    <w:bookmarkEnd w:id="13"/>
    <w:bookmarkStart w:name="z15" w:id="14"/>
    <w:p>
      <w:pPr>
        <w:spacing w:after="0"/>
        <w:ind w:left="0"/>
        <w:jc w:val="both"/>
      </w:pPr>
      <w:r>
        <w:rPr>
          <w:rFonts w:ascii="Times New Roman"/>
          <w:b w:val="false"/>
          <w:i w:val="false"/>
          <w:color w:val="000000"/>
          <w:sz w:val="28"/>
        </w:rPr>
        <w:t>
      6. Міндеттемелер мен төлемдер бойынша қаржыландырудың жеке жоспарларының жобаларын шығыстардың функционалдық және экономикалық сыныптамасы бойынша мемлекеттік мекемелер мынадай талаптардың:</w:t>
      </w:r>
    </w:p>
    <w:bookmarkEnd w:id="14"/>
    <w:p>
      <w:pPr>
        <w:spacing w:after="0"/>
        <w:ind w:left="0"/>
        <w:jc w:val="both"/>
      </w:pPr>
      <w:r>
        <w:rPr>
          <w:rFonts w:ascii="Times New Roman"/>
          <w:b w:val="false"/>
          <w:i w:val="false"/>
          <w:color w:val="000000"/>
          <w:sz w:val="28"/>
        </w:rPr>
        <w:t>
      бюджет комиссиясы мақұлдаған және бюджетті бекіткен немесе бекіту немесе нақтылау кезінде қабылданған шешімдерді ескере отырып пысықталған бюджеттік бағдарламалар әкімшілерінің бюджеттік өтінімінде (бұдан әрі - бюджеттік өтінім) ұсынылған бюджеттік бағдарламалар (кіші бағдарламалар) бойынша шығыстардың есептері;</w:t>
      </w:r>
    </w:p>
    <w:p>
      <w:pPr>
        <w:spacing w:after="0"/>
        <w:ind w:left="0"/>
        <w:jc w:val="both"/>
      </w:pPr>
      <w:r>
        <w:rPr>
          <w:rFonts w:ascii="Times New Roman"/>
          <w:b w:val="false"/>
          <w:i w:val="false"/>
          <w:color w:val="000000"/>
          <w:sz w:val="28"/>
        </w:rPr>
        <w:t>
      бюджеттік бағдарламаларды (кіші бағдарламаларды) іске асыру мақсатында қабылданған нормативтік құқықтық актілер;</w:t>
      </w:r>
    </w:p>
    <w:p>
      <w:pPr>
        <w:spacing w:after="0"/>
        <w:ind w:left="0"/>
        <w:jc w:val="both"/>
      </w:pPr>
      <w:r>
        <w:rPr>
          <w:rFonts w:ascii="Times New Roman"/>
          <w:b w:val="false"/>
          <w:i w:val="false"/>
          <w:color w:val="000000"/>
          <w:sz w:val="28"/>
        </w:rPr>
        <w:t>
      басқа да нормативтік құқықтық актілер;</w:t>
      </w:r>
    </w:p>
    <w:p>
      <w:pPr>
        <w:spacing w:after="0"/>
        <w:ind w:left="0"/>
        <w:jc w:val="both"/>
      </w:pPr>
      <w:r>
        <w:rPr>
          <w:rFonts w:ascii="Times New Roman"/>
          <w:b w:val="false"/>
          <w:i w:val="false"/>
          <w:color w:val="000000"/>
          <w:sz w:val="28"/>
        </w:rPr>
        <w:t>
      міндеттемелерді уақтылы қабылдауды және орындауды қамтамасыз ету;</w:t>
      </w:r>
    </w:p>
    <w:p>
      <w:pPr>
        <w:spacing w:after="0"/>
        <w:ind w:left="0"/>
        <w:jc w:val="both"/>
      </w:pPr>
      <w:r>
        <w:rPr>
          <w:rFonts w:ascii="Times New Roman"/>
          <w:b w:val="false"/>
          <w:i w:val="false"/>
          <w:color w:val="000000"/>
          <w:sz w:val="28"/>
        </w:rPr>
        <w:t>
      өткен қаржы жылдарында міндеттемелер мен төлемдер бойынша қаржыландырудың жеке жоспарларының орындалу серпіні негізінде;</w:t>
      </w:r>
    </w:p>
    <w:p>
      <w:pPr>
        <w:spacing w:after="0"/>
        <w:ind w:left="0"/>
        <w:jc w:val="both"/>
      </w:pPr>
      <w:r>
        <w:rPr>
          <w:rFonts w:ascii="Times New Roman"/>
          <w:b w:val="false"/>
          <w:i w:val="false"/>
          <w:color w:val="000000"/>
          <w:sz w:val="28"/>
        </w:rPr>
        <w:t>
      шығыстардың экономикалық сыныптамасы ерекшеліктерінің құрылымын ескере отырып әзірлейді.</w:t>
      </w:r>
    </w:p>
    <w:p>
      <w:pPr>
        <w:spacing w:after="0"/>
        <w:ind w:left="0"/>
        <w:jc w:val="both"/>
      </w:pPr>
      <w:r>
        <w:rPr>
          <w:rFonts w:ascii="Times New Roman"/>
          <w:b w:val="false"/>
          <w:i w:val="false"/>
          <w:color w:val="000000"/>
          <w:sz w:val="28"/>
        </w:rPr>
        <w:t>
      Экономикалық сыныптама ерекшеліктері тұрғысынан міндеттемелер бойынша қаржыландырудың жеке жоспарының жылдық сомасын айлар бойынша бөлу міндеттемелерді қабылдау мерзіміне, операциялық жоспарда көзделген іс-шараларды орындау мерзіміне немесе мемлекеттік сатып алу бойынша конкурстық рәсімдерді өткізу мерзіміне, жұмыстарды жүргізу маусымдылығына, бюджеттік бағдарламаларды (кіші бағдарламаларды) іске асыру үшін нормативтік құқықтық актілерді қабылдау мерзіміне сәйкес келуі тиіс.</w:t>
      </w:r>
    </w:p>
    <w:p>
      <w:pPr>
        <w:spacing w:after="0"/>
        <w:ind w:left="0"/>
        <w:jc w:val="both"/>
      </w:pPr>
      <w:r>
        <w:rPr>
          <w:rFonts w:ascii="Times New Roman"/>
          <w:b w:val="false"/>
          <w:i w:val="false"/>
          <w:color w:val="000000"/>
          <w:sz w:val="28"/>
        </w:rPr>
        <w:t>
      Төлемдер бойынша қаржыландырудың жеке жоспарының жылдық сомасын айлар бойынша бөлу әрбір бюджеттік бағдарлама (кіші бағдарлама) бойынша тиісті қаржы жылы ішінде іс-шараларды іске асыру мерзіміне сәйкес алынатын тауарлар (жұмыстар, қызметтер) бойынша төлемдерді жүзеге асыру мерзіміне сәйкес келуі және аванстық төлемдерді төлеудің болжамды мерзімін ескеруі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23.02.2018 </w:t>
      </w:r>
      <w:r>
        <w:rPr>
          <w:rFonts w:ascii="Times New Roman"/>
          <w:b w:val="false"/>
          <w:i w:val="false"/>
          <w:color w:val="000000"/>
          <w:sz w:val="28"/>
        </w:rPr>
        <w:t>№ 269</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7. Жаңа инвестициялық жобаларды іске асыру және бағдарламалық құжаттарда көзделген міндеттерді орындау мақсатында заңды тұлғалардың жарғылық капиталдарын арттыруға бағытталған бюджеттік бағдарламаларды іске асыратын бюджеттік бағдарламалар әкімшілері даму жоспарына немесе мемлекеттік органның бюджеттік бағдарламасына (кіші бағдарламасына) сәйкес міндеттемелер мен төлемдер бойынша жеке қаржыландыру жоспарларын жасайды.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Премьер-Министрінің орынбасары - Қаржы министрінің 12.04.2022 </w:t>
      </w:r>
      <w:r>
        <w:rPr>
          <w:rFonts w:ascii="Times New Roman"/>
          <w:b w:val="false"/>
          <w:i w:val="false"/>
          <w:color w:val="ff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8. Жеке қаржыландыру жоспарларының жобаларына орталық атқарушы органның аппарат басшысы (белгіленген тәртіппен орталық атқарушы органның аппарат басшысының өкілеттігі жүктелген лауазымды адам), ал мұндайлар болмаған жағдайда ‒ мемлекеттік мекеменің басшысы немесе ол уәкілеттік берген адам, мемлекеттік мекеменің оларды жасауға жауапты құрылымдық бөлімшесінің басшысы, ал соңғылары болмаған кезде-тиісті бұйрықтармен міндеттерді орындау жүктелген адамдар қол қояды) және мемлекеттік мекеменің елтаңбалы мөрінің бедерімен расталады, жоғарыда көрсетілген тұлғалар қол қойған жеке қаржыландыру жоспарлары жобаларының ай сайынғы бөлінуінің есептеулері мен негіздемелері жеке қаржыландыру жоспарларының жобаларымен бірге оларды бекіту және бюджеттік бағдарламалар әкімшілерінің қаржыландыру жоспарларын әзірлеу үшін белгіленген мерзімдерде бюджеттік бағдарламалар әкімшілеріне беріледі.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министрінің 26.03.2021 </w:t>
      </w:r>
      <w:r>
        <w:rPr>
          <w:rFonts w:ascii="Times New Roman"/>
          <w:b w:val="false"/>
          <w:i w:val="false"/>
          <w:color w:val="00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9. Мемлекеттік мекеме жеке қаржыландыру жоспарлары жобаларының жасалу дұрыстығын, дәйектілігін және олардың тиісті бюджеттік бағдарлама әкімшісіне уақтылы берілуін қамтамасыз етеді.</w:t>
      </w:r>
    </w:p>
    <w:bookmarkEnd w:id="17"/>
    <w:bookmarkStart w:name="z19" w:id="18"/>
    <w:p>
      <w:pPr>
        <w:spacing w:after="0"/>
        <w:ind w:left="0"/>
        <w:jc w:val="both"/>
      </w:pPr>
      <w:r>
        <w:rPr>
          <w:rFonts w:ascii="Times New Roman"/>
          <w:b w:val="false"/>
          <w:i w:val="false"/>
          <w:color w:val="000000"/>
          <w:sz w:val="28"/>
        </w:rPr>
        <w:t>
      10. Бюджеттік бағдарламалар әкімшілерінің міндеттемелері мен төлемдері бойынша қаржыландыру жоспарлары осы Ереженің 7-10-қосымшаларына сәйкес нысандар бойынша шығыстардың функционалдық және экономикалық сыныптамасына сәйкес міндеттемелер мен төлемдер бойынша қаржыландырудың жеке жоспарларын жиынтықтау жолымен қалыптастырылады.</w:t>
      </w:r>
    </w:p>
    <w:bookmarkEnd w:id="18"/>
    <w:p>
      <w:pPr>
        <w:spacing w:after="0"/>
        <w:ind w:left="0"/>
        <w:jc w:val="both"/>
      </w:pPr>
      <w:r>
        <w:rPr>
          <w:rFonts w:ascii="Times New Roman"/>
          <w:b w:val="false"/>
          <w:i w:val="false"/>
          <w:color w:val="000000"/>
          <w:sz w:val="28"/>
        </w:rPr>
        <w:t>
      Бюджеттік бағдарламалар бойынша бюджеттік бағдарламалар әкімшісін қаржыландыру жоспарларының жылдық сомасы кезекті қаржы жылына арналған республикалық бюджет туралы заңда бекітілген, мәслихаттың кезекті қаржы жылына арналған жергілікті бюджет туралы шешімімен бекітілген сомаларына сәйкес келеді.</w:t>
      </w:r>
    </w:p>
    <w:p>
      <w:pPr>
        <w:spacing w:after="0"/>
        <w:ind w:left="0"/>
        <w:jc w:val="both"/>
      </w:pPr>
      <w:r>
        <w:rPr>
          <w:rFonts w:ascii="Times New Roman"/>
          <w:b w:val="false"/>
          <w:i w:val="false"/>
          <w:color w:val="000000"/>
          <w:sz w:val="28"/>
        </w:rPr>
        <w:t>
      Міндеттемелер бойынша қаржыландыру жоспарының, бюджеттік бағдарламалар әкімшілерінің төлемдер бойынша қаржыландыру жоспарының жылдық сомалары:</w:t>
      </w:r>
    </w:p>
    <w:p>
      <w:pPr>
        <w:spacing w:after="0"/>
        <w:ind w:left="0"/>
        <w:jc w:val="both"/>
      </w:pPr>
      <w:r>
        <w:rPr>
          <w:rFonts w:ascii="Times New Roman"/>
          <w:b w:val="false"/>
          <w:i w:val="false"/>
          <w:color w:val="000000"/>
          <w:sz w:val="28"/>
        </w:rPr>
        <w:t>
      бюджеттік бағдарламалар деңгейінде – бекітілген (нақтыланған, түзетілген) бюджеттің бюджеттік бағдарламасы бойынша шығыс сомасына;</w:t>
      </w:r>
    </w:p>
    <w:p>
      <w:pPr>
        <w:spacing w:after="0"/>
        <w:ind w:left="0"/>
        <w:jc w:val="both"/>
      </w:pPr>
      <w:r>
        <w:rPr>
          <w:rFonts w:ascii="Times New Roman"/>
          <w:b w:val="false"/>
          <w:i w:val="false"/>
          <w:color w:val="000000"/>
          <w:sz w:val="28"/>
        </w:rPr>
        <w:t>
      бюджеттік кіші бағдарламалар деңгейінде – бекітілген (қайта бекітілген) бюджеттік бағдарламаның бюджеттік кіші бағдарламасы бойынша шығыс сомасына сәйкес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Қаржы министрінің 23.02.2018 </w:t>
      </w:r>
      <w:r>
        <w:rPr>
          <w:rFonts w:ascii="Times New Roman"/>
          <w:b w:val="false"/>
          <w:i w:val="false"/>
          <w:color w:val="ff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11. Бюджеттік бағдарламалар әкімшісі Қазақстан Республикасы Үкіметінің немесе жергілікті атқарушы органның республикалық бюджет туралы заңын іске асыру туралы қаулысы немесе кезекті қаржы жылына арналған жергілікті бюджет туралы мәслихаттың шешімі қабылданғаннан кейін бес жұмыс күні ішінде бюджетті атқару жөніндегі уәкілетті органға, аудандық маңызы бар қала, ауыл, кент, ауылдық округ әкімдер аппараттарына айларға бөле отырып, жоспарларды айға бөлу негіздемесімен бірге:</w:t>
      </w:r>
    </w:p>
    <w:bookmarkEnd w:id="19"/>
    <w:p>
      <w:pPr>
        <w:spacing w:after="0"/>
        <w:ind w:left="0"/>
        <w:jc w:val="both"/>
      </w:pPr>
      <w:r>
        <w:rPr>
          <w:rFonts w:ascii="Times New Roman"/>
          <w:b w:val="false"/>
          <w:i w:val="false"/>
          <w:color w:val="000000"/>
          <w:sz w:val="28"/>
        </w:rPr>
        <w:t>
      бюджеттік бағдарламалар деңгейінде бюджет шығыстарының функционалдық сыныптамасына сәйкес бюджеттік бағдарламалар әкімшісінің қаржыландыру жоспарларының жобаларын;</w:t>
      </w:r>
    </w:p>
    <w:p>
      <w:pPr>
        <w:spacing w:after="0"/>
        <w:ind w:left="0"/>
        <w:jc w:val="both"/>
      </w:pPr>
      <w:r>
        <w:rPr>
          <w:rFonts w:ascii="Times New Roman"/>
          <w:b w:val="false"/>
          <w:i w:val="false"/>
          <w:color w:val="000000"/>
          <w:sz w:val="28"/>
        </w:rPr>
        <w:t>
      қаржыландырудың жеке жоспарларының жобаларын ұсынады.</w:t>
      </w:r>
    </w:p>
    <w:p>
      <w:pPr>
        <w:spacing w:after="0"/>
        <w:ind w:left="0"/>
        <w:jc w:val="both"/>
      </w:pPr>
      <w:r>
        <w:rPr>
          <w:rFonts w:ascii="Times New Roman"/>
          <w:b w:val="false"/>
          <w:i w:val="false"/>
          <w:color w:val="000000"/>
          <w:sz w:val="28"/>
        </w:rPr>
        <w:t>
      Төмен тұрған бюджеттерге берілетін нысаналы трансферттер бойынша, сондай-ақ бюджеттік бағдарламалардың әкімшілерінің бюджеттік кредиттер бойынша қаржыландыру жоспарларының жобаларын бюджеттік бағдарламалар әкімшілері бюджетті атқару жөніндегі уәкілетті органға, аудандық маңызы бар қала, ауыл, кент, ауылдық округ әкімдері аппараттарына тұтастай бюджеттік бағдарлама (кіші бағдарлама) бойынша да, сол сияқты төмен тұрған бюджеттер бойынша да ұсынады. Осы бюджеттік бағдарламалар (кіші бағдарламалар) бойынша қаржыландыру жоспарларының жобаларына облыс әкімі, республикалық маңызы бар қаланың, астананың, ауданның (облыстық маңызы бар қаланың), аудандық маңызы бар қала, ауыл, кент, ауылдық округ әкімімен немесе төмен тұрған бюджетті атқару жөніндегі уәкілетті органның басшысы қол қойған әрбір төмен тұрған бюджетті қаржыландыру жоспарлары жобаларының көшірмелері қоса беріледі.</w:t>
      </w:r>
    </w:p>
    <w:p>
      <w:pPr>
        <w:spacing w:after="0"/>
        <w:ind w:left="0"/>
        <w:jc w:val="both"/>
      </w:pPr>
      <w:r>
        <w:rPr>
          <w:rFonts w:ascii="Times New Roman"/>
          <w:b w:val="false"/>
          <w:i w:val="false"/>
          <w:color w:val="000000"/>
          <w:sz w:val="28"/>
        </w:rPr>
        <w:t>
      Бюджеттік бағдарламалар әкімшісін қаржыландыру жоспарларының жобаларын бюджеттік бағдарламалар әкімшісі бюджетті атқару жөніндегі уәкілетті орган, аудандық маңызы бар қала, ауыл, кент, ауылдық округ әкім аппаратымен белгілеген пішімде қағаз және магнит (электрондық) тасығыштарда, қаржыландырудың жеке жоспарларының жобаларын тек магнит (электрондық) тасығыштарда ғана ұсынады.</w:t>
      </w:r>
    </w:p>
    <w:p>
      <w:pPr>
        <w:spacing w:after="0"/>
        <w:ind w:left="0"/>
        <w:jc w:val="both"/>
      </w:pPr>
      <w:r>
        <w:rPr>
          <w:rFonts w:ascii="Times New Roman"/>
          <w:b w:val="false"/>
          <w:i w:val="false"/>
          <w:color w:val="000000"/>
          <w:sz w:val="28"/>
        </w:rPr>
        <w:t>
      Бюджеттік бағдарлама әкімшісі бюджеттік бағдарламалар әкімшілерін қаржыландыру жоспарлары мен қаржыландырудың жеке жоспарлары жобаларының шынайылығын, дұрыс ресімделуін және бюджетті атқару жөніндегі уәкілетті органға, аудандық маңызы бар қала, ауыл, кент, ауылдық округ әкім аппаратына уақтылы ұсынылуын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Қаржы министрінің 06.09.2017 </w:t>
      </w:r>
      <w:r>
        <w:rPr>
          <w:rFonts w:ascii="Times New Roman"/>
          <w:b w:val="false"/>
          <w:i w:val="false"/>
          <w:color w:val="000000"/>
          <w:sz w:val="28"/>
        </w:rPr>
        <w:t>№ 543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12. Түсімдер жоспарының жобаларын жасау үшін бюджетті атқару жөніндегі уәкілетті орган кірістер бойынша түсімдердің, бюджет кредиттерін өтеудің, мемлекеттің қаржы активтерін сатудан түсетін түсімдердің және қарыздардың болжамдық жылдық сомасын бекіту туралы бұйрық, сондай-ақ ерекшеліктер тұрғысында Қазақстан Республикасының Ұлттық қорына жіберілетін, бюджетке түсетін түсімдердің жылдық көлемін бекіту туралы бұйрық (бұдан әрі - бұйрық) әзірлейді. Бюджеттің кіріс бөлігі түсімдерінің болжамдық жылдық сомасын ерекшеліктер бойынша бөлу кірістердің жалпы көлемінен ағымдағы қаржы жылының іс жүзіндегі (күтілетін) түсімдерінің үлес салмағы және бірқатар жылға іс жүзіндегі түсімдер серпіні назарға алына отырып, жүзеге асырылады.</w:t>
      </w:r>
    </w:p>
    <w:bookmarkEnd w:id="20"/>
    <w:p>
      <w:pPr>
        <w:spacing w:after="0"/>
        <w:ind w:left="0"/>
        <w:jc w:val="both"/>
      </w:pPr>
      <w:r>
        <w:rPr>
          <w:rFonts w:ascii="Times New Roman"/>
          <w:b w:val="false"/>
          <w:i w:val="false"/>
          <w:color w:val="000000"/>
          <w:sz w:val="28"/>
        </w:rPr>
        <w:t>
      Іс жүзіндегі (күтілетін) түсімдердегі кірістердің үлес салмағы мен серпінін есептеген кезде жоспарланбаған (біржолғы) сипаттағы түсімдер алып тасталады.</w:t>
      </w:r>
    </w:p>
    <w:p>
      <w:pPr>
        <w:spacing w:after="0"/>
        <w:ind w:left="0"/>
        <w:jc w:val="both"/>
      </w:pPr>
      <w:r>
        <w:rPr>
          <w:rFonts w:ascii="Times New Roman"/>
          <w:b w:val="false"/>
          <w:i w:val="false"/>
          <w:color w:val="000000"/>
          <w:sz w:val="28"/>
        </w:rPr>
        <w:t>
      Болжамдық жылдық сомасын ерекшеліктер бойынша бөлу кезінде салық және кеден заңнамасына сәйкес салық және басқа да міндетті төлемдерді төлеу ставкалары мен мерзімдері ескеріледі.</w:t>
      </w:r>
    </w:p>
    <w:p>
      <w:pPr>
        <w:spacing w:after="0"/>
        <w:ind w:left="0"/>
        <w:jc w:val="both"/>
      </w:pPr>
      <w:r>
        <w:rPr>
          <w:rFonts w:ascii="Times New Roman"/>
          <w:b w:val="false"/>
          <w:i w:val="false"/>
          <w:color w:val="000000"/>
          <w:sz w:val="28"/>
        </w:rPr>
        <w:t>
      Бюджеттің атқару жөніндегі уәкілетті орган бұйрықты әзірлеген кезде қажет болған жағдайда, салық және бюджетке түсетін басқа да түсімдерді өндіріп алуға жауапты уәкілетті органдардан ерекшеліктер тұрғысынан кірістер түсімдерінің болжамды сомасы бойынша ұсыныс сұратады.</w:t>
      </w:r>
    </w:p>
    <w:bookmarkStart w:name="z22" w:id="21"/>
    <w:p>
      <w:pPr>
        <w:spacing w:after="0"/>
        <w:ind w:left="0"/>
        <w:jc w:val="both"/>
      </w:pPr>
      <w:r>
        <w:rPr>
          <w:rFonts w:ascii="Times New Roman"/>
          <w:b w:val="false"/>
          <w:i w:val="false"/>
          <w:color w:val="000000"/>
          <w:sz w:val="28"/>
        </w:rPr>
        <w:t>
      13. Кезекті қаржы жылына арналған түсімдердің жылдық болжам сомасын және Қазақстан Республикасының Ұлттық қорына жіберілген бюджетке түсетін түсімдердің жылдық көлемін, кезекті қаржы жылына арналған республикалық бюджет туралы заң және мәслихаттардың жергілікті бюджеттер туралы шешімдері негізінде, оларды қабылданғаннан кейін бес жұмыс күні ішінде, бюджетті атқару жөніндегі уәкілетті орган жүзеге асырады және бюджеттік сыныптаманың тиісті кодтары бойынша түсімдер жоспарының жобасын жасау үшін салық және бюджетке түсетін басқа да міндетті түсімдерді, салықтық емес түсімдерді, негізгі капиталды сатудан түсетін, трансферттерді, бюджет кредиттерін өтеу сомасын, мемлекеттің қаржы активтерін сатудан түсетін түсімдерді, қарыздарды өндіріп алуға жауапты уәкілетті органдарға жібереді.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14. Бюджетке түсетін түсімдердің жоспары және ерекшеліктер бойынша бекітілген Қазақстан Республикасының Ұлттық қорына жіберілетін бюджетке түсетін түсімдердің жылдық көлемі тиісті бюджет түсімдерінің сомасына және кезекті қаржы жылына арналған республикалық бюджет туралы Заңда немесе мәслихаттың кезекті қаржы жылына арналған жергілікті бюджет туралы шешімінде бекітілген түсімдердің санаттары, сыныптары және кіші сыныптары бойынша Қазақстан Республикасы Ұлттық қорына жіберілетін бюджетке түсетін түсімдердің көлеміне, ал ерекшеліктер бөлінісінде бюджет атқару жөніндегі уәкілетті органның бұйрығына сәйкес келуі тиіс.</w:t>
      </w:r>
    </w:p>
    <w:bookmarkEnd w:id="22"/>
    <w:p>
      <w:pPr>
        <w:spacing w:after="0"/>
        <w:ind w:left="0"/>
        <w:jc w:val="both"/>
      </w:pPr>
      <w:r>
        <w:rPr>
          <w:rFonts w:ascii="Times New Roman"/>
          <w:b w:val="false"/>
          <w:i w:val="false"/>
          <w:color w:val="000000"/>
          <w:sz w:val="28"/>
        </w:rPr>
        <w:t xml:space="preserve">
      Салықтық, салықтық емес түсімдерді, негізгі капиталды сатудан түсетін түсімдерді, трансферттерді, бюджет кредиттерін өтеу сомасын, мемлекеттің қаржы активтерін сатудан түсетін түсімдерді, қарыздарды өндіріп алуға жауапты уәкілетті органдар бюджетті атқару жөніндегі уәкілетті органға осы Ереженің </w:t>
      </w:r>
      <w:r>
        <w:rPr>
          <w:rFonts w:ascii="Times New Roman"/>
          <w:b w:val="false"/>
          <w:i w:val="false"/>
          <w:color w:val="000000"/>
          <w:sz w:val="28"/>
        </w:rPr>
        <w:t>11</w:t>
      </w:r>
      <w:r>
        <w:rPr>
          <w:rFonts w:ascii="Times New Roman"/>
          <w:b w:val="false"/>
          <w:i w:val="false"/>
          <w:color w:val="000000"/>
          <w:sz w:val="28"/>
        </w:rPr>
        <w:t>-</w:t>
      </w:r>
      <w:r>
        <w:rPr>
          <w:rFonts w:ascii="Times New Roman"/>
          <w:b w:val="false"/>
          <w:i w:val="false"/>
          <w:color w:val="000000"/>
          <w:sz w:val="28"/>
        </w:rPr>
        <w:t>13-қосымшаларына</w:t>
      </w:r>
      <w:r>
        <w:rPr>
          <w:rFonts w:ascii="Times New Roman"/>
          <w:b w:val="false"/>
          <w:i w:val="false"/>
          <w:color w:val="000000"/>
          <w:sz w:val="28"/>
        </w:rPr>
        <w:t xml:space="preserve"> сәйкес нысан бойынша айлар бөлінісінде ҚР ББС-ның бюджет түсімдерінің сыныптамасына сәйкес қалыптастырылған түсімдер жоспарларының жобаларын ұсынады.</w:t>
      </w:r>
    </w:p>
    <w:p>
      <w:pPr>
        <w:spacing w:after="0"/>
        <w:ind w:left="0"/>
        <w:jc w:val="both"/>
      </w:pPr>
      <w:r>
        <w:rPr>
          <w:rFonts w:ascii="Times New Roman"/>
          <w:b w:val="false"/>
          <w:i w:val="false"/>
          <w:color w:val="000000"/>
          <w:sz w:val="28"/>
        </w:rPr>
        <w:t>
      Осы жобалар бюджетті атқару жөніндегі уәкілетті органның бұйрығы қабылданғаннан кейін 2 жұмыс күннің ішінде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Премьер-Министрінің орынбасары - Қаржы министрінің 20.02.2023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62" w:id="23"/>
    <w:p>
      <w:pPr>
        <w:spacing w:after="0"/>
        <w:ind w:left="0"/>
        <w:jc w:val="both"/>
      </w:pPr>
      <w:r>
        <w:rPr>
          <w:rFonts w:ascii="Times New Roman"/>
          <w:b w:val="false"/>
          <w:i w:val="false"/>
          <w:color w:val="000000"/>
          <w:sz w:val="28"/>
        </w:rPr>
        <w:t>
      14-1. Ұлттық қорына республикалық бюджетке тартылған кепілдік берілген трансферт бөлігін қайтару:</w:t>
      </w:r>
    </w:p>
    <w:bookmarkEnd w:id="23"/>
    <w:p>
      <w:pPr>
        <w:spacing w:after="0"/>
        <w:ind w:left="0"/>
        <w:jc w:val="both"/>
      </w:pPr>
      <w:r>
        <w:rPr>
          <w:rFonts w:ascii="Times New Roman"/>
          <w:b w:val="false"/>
          <w:i w:val="false"/>
          <w:color w:val="000000"/>
          <w:sz w:val="28"/>
        </w:rPr>
        <w:t>
      қаржы жылы көлемінде - жоспарланғаннан артық күтілетін кірістер түсімдері асып түсу шегінде;</w:t>
      </w:r>
    </w:p>
    <w:p>
      <w:pPr>
        <w:spacing w:after="0"/>
        <w:ind w:left="0"/>
        <w:jc w:val="both"/>
      </w:pPr>
      <w:r>
        <w:rPr>
          <w:rFonts w:ascii="Times New Roman"/>
          <w:b w:val="false"/>
          <w:i w:val="false"/>
          <w:color w:val="000000"/>
          <w:sz w:val="28"/>
        </w:rPr>
        <w:t>
      жыл қорытындысы бойынша – жылдың басындағы бюджет қаражатының қалдықтары есебінен тиісті бюджетті түзету арқылы, ағымдағы қаржы жылының 1 наурызынан кешіктірілмей, республикалық бюджеттің кірістер бөлігін асыра орындалған кездегі жағдайларда жүзеге асырылады.</w:t>
      </w:r>
    </w:p>
    <w:p>
      <w:pPr>
        <w:spacing w:after="0"/>
        <w:ind w:left="0"/>
        <w:jc w:val="both"/>
      </w:pPr>
      <w:r>
        <w:rPr>
          <w:rFonts w:ascii="Times New Roman"/>
          <w:b w:val="false"/>
          <w:i w:val="false"/>
          <w:color w:val="000000"/>
          <w:sz w:val="28"/>
        </w:rPr>
        <w:t>
      Жоспарланғаннан артық күтілетін кірістер түсімдері асып түсу кезінде бюджетті атқару жөніндегі орталық уәкілетті органмен, кейіннен тиісті заңнамалық және заңға тәуелді актілеріні, түсімдер мен төлемдер бойынша қаржыландырудың жиынтық жоспарына өзгерістер енгізуімен, Ұлттық қорына республикалық бюджетке тартылған кепілдік берілген трансферт бөлігін қайтару сомасы туралы шешім қабылданады. Қайтару сомасы айқындалғаннан кейін бюджетті атқару жөніндегі орталық уәкілетті орган қорытындыны дайындайды.</w:t>
      </w:r>
    </w:p>
    <w:p>
      <w:pPr>
        <w:spacing w:after="0"/>
        <w:ind w:left="0"/>
        <w:jc w:val="both"/>
      </w:pPr>
      <w:r>
        <w:rPr>
          <w:rFonts w:ascii="Times New Roman"/>
          <w:b w:val="false"/>
          <w:i w:val="false"/>
          <w:color w:val="000000"/>
          <w:sz w:val="28"/>
        </w:rPr>
        <w:t>
      Тартылған кепілдік берілген трансферт бөлігін Ұлттық қорына қайтару ҚР ҰБ-дағы Үкіметтің теңгелік шотына бюджетті атқару жөніндегі уәкілетті органымен мемлекеттік кірістер органдарының төлем тапсырмасы негізінде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14-1-тармақпен толықтырылды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4" w:id="24"/>
    <w:p>
      <w:pPr>
        <w:spacing w:after="0"/>
        <w:ind w:left="0"/>
        <w:jc w:val="both"/>
      </w:pPr>
      <w:r>
        <w:rPr>
          <w:rFonts w:ascii="Times New Roman"/>
          <w:b w:val="false"/>
          <w:i w:val="false"/>
          <w:color w:val="000000"/>
          <w:sz w:val="28"/>
        </w:rPr>
        <w:t xml:space="preserve">
      15. Бюджеттік алымдар түсімдерінің жоспарларын республикалық бюджет туралы заңға немесе кезекті қаржы жылына арналған жергілікті бюджет туралы мәслихаттың шешіміне сәйкес және осы Ереженің 4-тарауының </w:t>
      </w:r>
      <w:r>
        <w:rPr>
          <w:rFonts w:ascii="Times New Roman"/>
          <w:b w:val="false"/>
          <w:i w:val="false"/>
          <w:color w:val="000000"/>
          <w:sz w:val="28"/>
        </w:rPr>
        <w:t>10-параграфында</w:t>
      </w:r>
      <w:r>
        <w:rPr>
          <w:rFonts w:ascii="Times New Roman"/>
          <w:b w:val="false"/>
          <w:i w:val="false"/>
          <w:color w:val="000000"/>
          <w:sz w:val="28"/>
        </w:rPr>
        <w:t xml:space="preserve"> анықталатын тәртіппен төмен тұрған бюджеттерден алынатын бюджеттік алымдарды ай сайынғы аудару мөлшерін және төмен тұрған бюджеттер кірістерінің ай сайынғы болжамдық көлемін қолдана отырып, есеп айырысулар негізінде жоғары тұрған бюджетті атқару жөніндегі уәкілетті орган қалыптастырады.</w:t>
      </w:r>
    </w:p>
    <w:bookmarkEnd w:id="24"/>
    <w:p>
      <w:pPr>
        <w:spacing w:after="0"/>
        <w:ind w:left="0"/>
        <w:jc w:val="both"/>
      </w:pPr>
      <w:r>
        <w:rPr>
          <w:rFonts w:ascii="Times New Roman"/>
          <w:b w:val="false"/>
          <w:i w:val="false"/>
          <w:color w:val="000000"/>
          <w:sz w:val="28"/>
        </w:rPr>
        <w:t>
      Кірістер түсімдерін, бюджеттік кредиттерді өтеуді, қаржы активтерді сатудан түскен түсімдерді және қарыздарды айлар бойынша бөлуді Қазақстан Республикасының заңнамалық актілеріне сәйкес бюджетке төленетін төлемдерді төлеудің белгіленген мерзімдерін, өткен жылдарға бюджетке түсетін түсімдер серпінін, мемлекеттік бағалы қағаздардың кірістілік серпінін және бағалы қағаздар нарығындағы сұраныстар пен ұсыныстар деңгейін талдауды, жасалған кредиттік шарттар, қарыз шарттары, гранттар туралы келісімдер талаптарын негізге ала отырып, бюджетті атқару жөніндегі уәкілетті орган жүргізеді.</w:t>
      </w:r>
    </w:p>
    <w:p>
      <w:pPr>
        <w:spacing w:after="0"/>
        <w:ind w:left="0"/>
        <w:jc w:val="both"/>
      </w:pPr>
      <w:r>
        <w:rPr>
          <w:rFonts w:ascii="Times New Roman"/>
          <w:b w:val="false"/>
          <w:i w:val="false"/>
          <w:color w:val="000000"/>
          <w:sz w:val="28"/>
        </w:rPr>
        <w:t>
      Жоғары тұрған бюджеттен төмен тұрған бюджетке берілген бюджеттік кредиттер бойынша сыйақылар бойынша жоғары тұрған бюджеттің төмен тұрған бюджетке берілген бюджеттік кредиттерді өтеу бойынша жоспарлардың жобаларын бюджетті атқару жөніндегі уәкілетті орган аталған түсімдердің коды бойынша тұтастай және сол сияқты төмен тұрған бюджеттер бойынша жасайды.</w:t>
      </w:r>
    </w:p>
    <w:bookmarkStart w:name="z25" w:id="25"/>
    <w:p>
      <w:pPr>
        <w:spacing w:after="0"/>
        <w:ind w:left="0"/>
        <w:jc w:val="left"/>
      </w:pPr>
      <w:r>
        <w:rPr>
          <w:rFonts w:ascii="Times New Roman"/>
          <w:b/>
          <w:i w:val="false"/>
          <w:color w:val="000000"/>
        </w:rPr>
        <w:t xml:space="preserve"> 3-параграф. Түсімдердің және төлемдер бойынша қаржыландырудың</w:t>
      </w:r>
      <w:r>
        <w:br/>
      </w:r>
      <w:r>
        <w:rPr>
          <w:rFonts w:ascii="Times New Roman"/>
          <w:b/>
          <w:i w:val="false"/>
          <w:color w:val="000000"/>
        </w:rPr>
        <w:t>жиынтық жоспарын, міндеттемелер бойынша қаржыландырудың жиынтық</w:t>
      </w:r>
      <w:r>
        <w:br/>
      </w:r>
      <w:r>
        <w:rPr>
          <w:rFonts w:ascii="Times New Roman"/>
          <w:b/>
          <w:i w:val="false"/>
          <w:color w:val="000000"/>
        </w:rPr>
        <w:t>жоспарын жасаудың және бекітудің тәртібі</w:t>
      </w:r>
    </w:p>
    <w:bookmarkEnd w:id="25"/>
    <w:bookmarkStart w:name="z26" w:id="26"/>
    <w:p>
      <w:pPr>
        <w:spacing w:after="0"/>
        <w:ind w:left="0"/>
        <w:jc w:val="both"/>
      </w:pPr>
      <w:r>
        <w:rPr>
          <w:rFonts w:ascii="Times New Roman"/>
          <w:b w:val="false"/>
          <w:i w:val="false"/>
          <w:color w:val="000000"/>
          <w:sz w:val="28"/>
        </w:rPr>
        <w:t xml:space="preserve">
      16. Түсімдердің және төлемдер бойынша қаржыландырудың жиынтық жоспары, міндеттемелер бойынша қаржыландырудың жиынтық жоспары бюджетке түсетін түсімдердің жиынтық жоспары жобасының, бюджеттік бағдарламалар әкімшілерінің міндеттемелері мен төлемдері бойынша осы Ереженің </w:t>
      </w:r>
      <w:r>
        <w:rPr>
          <w:rFonts w:ascii="Times New Roman"/>
          <w:b w:val="false"/>
          <w:i w:val="false"/>
          <w:color w:val="000000"/>
          <w:sz w:val="28"/>
        </w:rPr>
        <w:t>14</w:t>
      </w:r>
      <w:r>
        <w:rPr>
          <w:rFonts w:ascii="Times New Roman"/>
          <w:b w:val="false"/>
          <w:i w:val="false"/>
          <w:color w:val="000000"/>
          <w:sz w:val="28"/>
        </w:rPr>
        <w:t>-</w:t>
      </w:r>
      <w:r>
        <w:rPr>
          <w:rFonts w:ascii="Times New Roman"/>
          <w:b w:val="false"/>
          <w:i w:val="false"/>
          <w:color w:val="000000"/>
          <w:sz w:val="28"/>
        </w:rPr>
        <w:t>20-қосымшаларына</w:t>
      </w:r>
      <w:r>
        <w:rPr>
          <w:rFonts w:ascii="Times New Roman"/>
          <w:b w:val="false"/>
          <w:i w:val="false"/>
          <w:color w:val="000000"/>
          <w:sz w:val="28"/>
        </w:rPr>
        <w:t xml:space="preserve"> сәйкес нысандар бойынша, қаржыландыру жоспарларының жобалары негізінде жасалады.</w:t>
      </w:r>
    </w:p>
    <w:bookmarkEnd w:id="26"/>
    <w:p>
      <w:pPr>
        <w:spacing w:after="0"/>
        <w:ind w:left="0"/>
        <w:jc w:val="both"/>
      </w:pPr>
      <w:r>
        <w:rPr>
          <w:rFonts w:ascii="Times New Roman"/>
          <w:b w:val="false"/>
          <w:i w:val="false"/>
          <w:color w:val="000000"/>
          <w:sz w:val="28"/>
        </w:rPr>
        <w:t xml:space="preserve">
      Түсімдердің және төлемдер бойынша қаржыландырудың жиынтық жоспары бюджет түсімдері сыныптамасының санаттары, сыныптары, кіші сыныптары және ерекшеліктері бойынша жасалатын түсімдердің жиынтық жоспарынан және бюджет шығыстары функционалдық сыныптамасының функционалдық топтары, бюджеттік бағдарламалардың әкімшілері және бюджеттік бағдарламалар бойынша жасалатын төлемдер бойынша қаржыландырудың жиынтық жоспарынан тұрады. Түсімдердің және төлемдер бойынша қаржыландырудың жиынтық жоспары осы Ереженің </w:t>
      </w:r>
      <w:r>
        <w:rPr>
          <w:rFonts w:ascii="Times New Roman"/>
          <w:b w:val="false"/>
          <w:i w:val="false"/>
          <w:color w:val="000000"/>
          <w:sz w:val="28"/>
        </w:rPr>
        <w:t>20-қосымшасына</w:t>
      </w:r>
      <w:r>
        <w:rPr>
          <w:rFonts w:ascii="Times New Roman"/>
          <w:b w:val="false"/>
          <w:i w:val="false"/>
          <w:color w:val="000000"/>
          <w:sz w:val="28"/>
        </w:rPr>
        <w:t xml:space="preserve"> сәйкес нысан бойынша жасалады.</w:t>
      </w:r>
    </w:p>
    <w:p>
      <w:pPr>
        <w:spacing w:after="0"/>
        <w:ind w:left="0"/>
        <w:jc w:val="both"/>
      </w:pPr>
      <w:r>
        <w:rPr>
          <w:rFonts w:ascii="Times New Roman"/>
          <w:b w:val="false"/>
          <w:i w:val="false"/>
          <w:color w:val="000000"/>
          <w:sz w:val="28"/>
        </w:rPr>
        <w:t>
      Бұл ретте міндеттемелер бойынша қаржыландырудың жиынтық жоспарының, түсімдердің және төлемдер бойынша қаржыландырудың жиынтық жоспарының жылдық сомалары бекітілген (нақтыланған, түзетілген) бюджеттің түсімдері мен шығыстарының сомаларына сәйкес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7" w:id="27"/>
    <w:p>
      <w:pPr>
        <w:spacing w:after="0"/>
        <w:ind w:left="0"/>
        <w:jc w:val="both"/>
      </w:pPr>
      <w:r>
        <w:rPr>
          <w:rFonts w:ascii="Times New Roman"/>
          <w:b w:val="false"/>
          <w:i w:val="false"/>
          <w:color w:val="000000"/>
          <w:sz w:val="28"/>
        </w:rPr>
        <w:t>
      17. Бюджетті атқару жөніндегі орталық уәкілетті орган Бюджет кодексінің 85-бабының 1-тармағына сәйкес Қазақстан Республикасы Үкіметінің республикалық бюджет туралы заңды іске асыру туралы қаулысы қабылданғаннан кейін он жұмыс күні ішінде төлемдер бойынша түсімдер мен қаржыландырудың жиынтық жоспарын, міндеттемелер бойынша қаржыландырудың жиынтық жоспарын жасайды және бекітеді.</w:t>
      </w:r>
    </w:p>
    <w:bookmarkEnd w:id="27"/>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органы Бюджет кодексінің 85-бабының 1-тармағына сәйкес облыстың, республикалық маңызы бар қаланың, астананың әкімі жергілікті бюджет туралы облыстық, республикалық маңызы бар қаланың, астананың мәслихат шешімін іске асыру туралы қаулы қабылдағаннан кейін сегіз жұмыс күні ішінде төлемдер бойынша түсімдер мен қаржыландырудың жиынтық жоспарын, міндеттемелер бойынша қаржыландырудың жиынтық жоспарын жасайды және бекітеді.</w:t>
      </w:r>
    </w:p>
    <w:p>
      <w:pPr>
        <w:spacing w:after="0"/>
        <w:ind w:left="0"/>
        <w:jc w:val="both"/>
      </w:pPr>
      <w:r>
        <w:rPr>
          <w:rFonts w:ascii="Times New Roman"/>
          <w:b w:val="false"/>
          <w:i w:val="false"/>
          <w:color w:val="000000"/>
          <w:sz w:val="28"/>
        </w:rPr>
        <w:t>
      Аудандық (облыстық маңызы бар қала) бюджетті атқару жөніндегі жергілікті уәкілетті органы Бюджет кодексінің 85-бабының 1-тармағына сәйкес ауданның (облыстық маңызы бар қаланың) әкім аппараты жергілікті бюджет туралы аудандық мәслихат шешімін іске асыру туралы қаулы қабылдағаннан кейін бес жұмыс күні ішінде төлемдер бойынша түсімдер мен қаржыландырудың жиынтық жоспарын, міндеттемелер бойынша қаржыландырудың жиынтық жоспарын жасайды және бекітеді.</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 (бюджетті атқару жөніндегі жергілікті уәкілетті орган) Бюджет кодексінің 85-бабының 1-тармағына сәйкес аудандық маңызы бар қала, ауыл, кент, ауылдық округ әкімінің жергілікті бюджет туралы ауданның мәслихат шешімін іске асыру туралы шешімі қабылдағаннан кейін бес жұмыс күні ішінде төлемдер бойынша түсімдер мен қаржыландырудың жиынтық жоспарын, міндеттемелер бойынша қаржыландырудың жиынтық жоспарын жасайды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Қаржы министрінің 06.09.2017 </w:t>
      </w:r>
      <w:r>
        <w:rPr>
          <w:rFonts w:ascii="Times New Roman"/>
          <w:b w:val="false"/>
          <w:i w:val="false"/>
          <w:color w:val="000000"/>
          <w:sz w:val="28"/>
        </w:rPr>
        <w:t>№ 543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8" w:id="28"/>
    <w:p>
      <w:pPr>
        <w:spacing w:after="0"/>
        <w:ind w:left="0"/>
        <w:jc w:val="both"/>
      </w:pPr>
      <w:r>
        <w:rPr>
          <w:rFonts w:ascii="Times New Roman"/>
          <w:b w:val="false"/>
          <w:i w:val="false"/>
          <w:color w:val="000000"/>
          <w:sz w:val="28"/>
        </w:rPr>
        <w:t>
      18. Түсімдердің және төлемдер бойынша қаржыландырудың жиынтық жоспары, міндеттемелер бойынша қаржыландырудың жиынтық жоспары бюджетті атқару жөніндегі уәкілетті орган түсімдердің және төлемдер бойынша қаржыландырудың жиынтық жоспарына, міндеттемелер бойынша қаржыландырудың жиынтық жоспарына енгізу үшін қабылдаған бюджеттік бағдарламалар әкімшілерінің міндеттемелер мен төлемдер бойынша қаржыландыру жоспарларының жобаларын жиынтықтау жолымен және мынадай шарттарды ескере отырып жасалады:</w:t>
      </w:r>
    </w:p>
    <w:bookmarkEnd w:id="28"/>
    <w:p>
      <w:pPr>
        <w:spacing w:after="0"/>
        <w:ind w:left="0"/>
        <w:jc w:val="both"/>
      </w:pPr>
      <w:r>
        <w:rPr>
          <w:rFonts w:ascii="Times New Roman"/>
          <w:b w:val="false"/>
          <w:i w:val="false"/>
          <w:color w:val="000000"/>
          <w:sz w:val="28"/>
        </w:rPr>
        <w:t>
      1) міндеттемелер мен төлемдер бойынша қаржыландырудың жиынтық жоспарларындағы бюджеттік бағдарламалардың жылдық сомасы қабылданған республикалық бюджет туралы заңға сәйкес келуі тиіс, ал жергілікті бюджеттік бағдарламалар бойынша жылдық сома кезекті қаржы жылына арналған жергілікті бюджет туралы мәслихаттың шешіміне сәйкес келуі тиіс;</w:t>
      </w:r>
    </w:p>
    <w:p>
      <w:pPr>
        <w:spacing w:after="0"/>
        <w:ind w:left="0"/>
        <w:jc w:val="both"/>
      </w:pPr>
      <w:r>
        <w:rPr>
          <w:rFonts w:ascii="Times New Roman"/>
          <w:b w:val="false"/>
          <w:i w:val="false"/>
          <w:color w:val="000000"/>
          <w:sz w:val="28"/>
        </w:rPr>
        <w:t>
      2) міндеттемелер мен төлемдер бойынша қаржыландырудың жеке жоспарлары шығыстарының жиын сомасы міндеттемелер мен төлемдер бойынша қаржыландырудың жиынтық жоспарларындағы бюджеттік бағдарламалар сомасына сәйкес келуі тиіс;</w:t>
      </w:r>
    </w:p>
    <w:p>
      <w:pPr>
        <w:spacing w:after="0"/>
        <w:ind w:left="0"/>
        <w:jc w:val="both"/>
      </w:pPr>
      <w:r>
        <w:rPr>
          <w:rFonts w:ascii="Times New Roman"/>
          <w:b w:val="false"/>
          <w:i w:val="false"/>
          <w:color w:val="000000"/>
          <w:sz w:val="28"/>
        </w:rPr>
        <w:t>
      3) жоғары тұрған бюджеттен төмен тұрған бюджетке берілетін трансферттер мен кредиттердің сомасы төмен тұрған бюджеттің түсімдер және төлемдер бойынша қаржыландырудың жиынтық жоспарындағы сияқты дәл сондай көлемде және дәл сол айларда жоғары тұрған бюджеттің қаржыландырудың жиынтық жоспарларында ескеріледі;</w:t>
      </w:r>
    </w:p>
    <w:p>
      <w:pPr>
        <w:spacing w:after="0"/>
        <w:ind w:left="0"/>
        <w:jc w:val="both"/>
      </w:pPr>
      <w:r>
        <w:rPr>
          <w:rFonts w:ascii="Times New Roman"/>
          <w:b w:val="false"/>
          <w:i w:val="false"/>
          <w:color w:val="000000"/>
          <w:sz w:val="28"/>
        </w:rPr>
        <w:t>
      4) төмен тұрған бюджеттен жоғары тұрған бюджетке берілетін трансферттер, кредиттерді қайтару сомасы және жоғары тұрған бюджеттен алынған кредиттер бойынша төмен тұрған бюджет төлеген сыйақы сомасы жоғары тұрған бюджеттің түсімдері бойынша жиынтық жоспарындағы сияқты дәл сол көлемде және дәл сол айларда төмен тұрған бюджеттің қаржыландырудың жиынтық жоспарларында ескеріледі;</w:t>
      </w:r>
    </w:p>
    <w:p>
      <w:pPr>
        <w:spacing w:after="0"/>
        <w:ind w:left="0"/>
        <w:jc w:val="both"/>
      </w:pPr>
      <w:r>
        <w:rPr>
          <w:rFonts w:ascii="Times New Roman"/>
          <w:b w:val="false"/>
          <w:i w:val="false"/>
          <w:color w:val="000000"/>
          <w:sz w:val="28"/>
        </w:rPr>
        <w:t>
      5) төлемдер бойынша жоспарлардың сомасы жылдың басынан басталған кезеңде сол қаржы жылының кезеңіне міндеттемелер бойынша жоспарлардың сомасынан аспаған кезде міндеттемелер бойынша қаржыландыру жоспары мен төлемдер бойынша қаржыландыру жоспары арасындағы арақатынастың сақталуы.</w:t>
      </w:r>
    </w:p>
    <w:p>
      <w:pPr>
        <w:spacing w:after="0"/>
        <w:ind w:left="0"/>
        <w:jc w:val="both"/>
      </w:pPr>
      <w:r>
        <w:rPr>
          <w:rFonts w:ascii="Times New Roman"/>
          <w:b w:val="false"/>
          <w:i w:val="false"/>
          <w:color w:val="000000"/>
          <w:sz w:val="28"/>
        </w:rPr>
        <w:t>
      Түсімдердің және төлемдер бойынша қаржыландырудың жиынтық жоспары теңгерімделуі тиіс, бұл жыл басынан өсу қорытындысымен айлар бойынша түсімдерден шығыстардың артуына жол бермеуді білдіреді.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Премьер-Министрінің Бірінші орынбасары – ҚР Қаржы министрінің 14.03.2019 </w:t>
      </w:r>
      <w:r>
        <w:rPr>
          <w:rFonts w:ascii="Times New Roman"/>
          <w:b w:val="false"/>
          <w:i w:val="false"/>
          <w:color w:val="000000"/>
          <w:sz w:val="28"/>
        </w:rPr>
        <w:t>№ 226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9" w:id="29"/>
    <w:p>
      <w:pPr>
        <w:spacing w:after="0"/>
        <w:ind w:left="0"/>
        <w:jc w:val="both"/>
      </w:pPr>
      <w:r>
        <w:rPr>
          <w:rFonts w:ascii="Times New Roman"/>
          <w:b w:val="false"/>
          <w:i w:val="false"/>
          <w:color w:val="000000"/>
          <w:sz w:val="28"/>
        </w:rPr>
        <w:t>
      19. Бастапқы қалыптастырылған және бекітілген жиынтық жоспарлар электрондық дерекқор көшірмесі түрінде қаржы жылының соңына дейін сақталады, оған өзгерістер енгізуге жол берілмейді.</w:t>
      </w:r>
    </w:p>
    <w:bookmarkEnd w:id="29"/>
    <w:bookmarkStart w:name="z30" w:id="30"/>
    <w:p>
      <w:pPr>
        <w:spacing w:after="0"/>
        <w:ind w:left="0"/>
        <w:jc w:val="both"/>
      </w:pPr>
      <w:r>
        <w:rPr>
          <w:rFonts w:ascii="Times New Roman"/>
          <w:b w:val="false"/>
          <w:i w:val="false"/>
          <w:color w:val="000000"/>
          <w:sz w:val="28"/>
        </w:rPr>
        <w:t>
      20. Облыстар, республикалық маңызы бар қалалардың, астананың бюджеттерін атқару жөніндегі уәкілетті орган кезекті қаржы жылына арналған республикалық бюджет туралы заңды іске асыру туралы Үкіметтің қаулысын бекіткеннен кейін 3 жұмыс күні ішінде төмен тұрған бюджеттерге трансферттер мен бюджеттік кредиттерді аударуға байланысты бюджеттік бағдарламаларға әкімшілік ететін орталық атқарушы органға айлар бойынша бөлінген оларға көзделген трансферттер мен бюджеттік кредиттер сомасын береді.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Қаржы министрінің 04.10.2018 </w:t>
      </w:r>
      <w:r>
        <w:rPr>
          <w:rFonts w:ascii="Times New Roman"/>
          <w:b w:val="false"/>
          <w:i w:val="false"/>
          <w:color w:val="000000"/>
          <w:sz w:val="28"/>
        </w:rPr>
        <w:t>№ 885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1" w:id="31"/>
    <w:p>
      <w:pPr>
        <w:spacing w:after="0"/>
        <w:ind w:left="0"/>
        <w:jc w:val="both"/>
      </w:pPr>
      <w:r>
        <w:rPr>
          <w:rFonts w:ascii="Times New Roman"/>
          <w:b w:val="false"/>
          <w:i w:val="false"/>
          <w:color w:val="000000"/>
          <w:sz w:val="28"/>
        </w:rPr>
        <w:t>
      21. Аудандық (облыстық маңызы бар қала) бюджеттерін атқару жөніндегі уәкілетті орган облыстық бюджеттер бекітілгеннен кейін үш жұмыс күні ішінде төмен тұрған бюджеттерге нысаналы трансферттер мен бюджеттік кредиттерді бөлумен байланысты бюджеттік бағдарламаларға әкімшілік ететін жергілікті атқарушы органға айлар бойынша бөлінген облыстық бюджеттен аудандық (облыстық маңызы бар қала) бюджеттеріне, аудандық (облыстық маңызы бар қала) бюджеттерінен аудандық маңызы бар қала, ауыл, кент, ауылдық округ бюджеттеріне берілетін трансферттер мен бюджеттік кредиттер сомасын береді.</w:t>
      </w:r>
    </w:p>
    <w:bookmarkEnd w:id="31"/>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 аудан (облыстық маңызы бар қала) бюджеттері бекітілгеннен кейін үш жұмыс күні ішінде төмен тұрған бюджеттерге нысаналы трансферттер мен бюджеттік кредиттерді бөлумен байланысты бюджеттік бағдарламаларға әкімшілік ететін жергілікті атқарушы органға айлар бойынша бөлінген аудан (облыстық маңызы бар қала) бюджеттерінен аудандық маңызы бар қала, ауыл, кент, ауылдық округ бюджеттеріне берілетін трансферттер мен бюджеттік кредиттер сомасын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Қаржы министрінің 06.09.2017 </w:t>
      </w:r>
      <w:r>
        <w:rPr>
          <w:rFonts w:ascii="Times New Roman"/>
          <w:b w:val="false"/>
          <w:i w:val="false"/>
          <w:color w:val="000000"/>
          <w:sz w:val="28"/>
        </w:rPr>
        <w:t>№ 543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2" w:id="32"/>
    <w:p>
      <w:pPr>
        <w:spacing w:after="0"/>
        <w:ind w:left="0"/>
        <w:jc w:val="both"/>
      </w:pPr>
      <w:r>
        <w:rPr>
          <w:rFonts w:ascii="Times New Roman"/>
          <w:b w:val="false"/>
          <w:i w:val="false"/>
          <w:color w:val="000000"/>
          <w:sz w:val="28"/>
        </w:rPr>
        <w:t>
      22. Бюджетті атқару жөніндегі орталық уәкілетті органның басшысы немесе өзі өкілеттік берген тұлға бекіткен түсімдердің және төлемдер бойынша қаржыландырудың жиынтық жоспарына, республикалық бюджет бойынша міндеттемелер бойынша қаржыландырудың жиынтық жоспарына, оларды әзірлеуге жауапты бөлімшенің басшысы қол қояды және олардың мөрімен куәландырылады. Жергілікті бюджеттер бойынша - бюджетті атқару жөніндегі тиісті жергілікті уәкілетті органның басшысы немесе өзі өкілеттік берген тұлға бекітеді, оларды әзірлеуге жауапты бөлімшенің басшысы қол қояды және олардың мөрімен куәландырылады. Аудандық маңызы бар қала, ауыл, кент, ауылдық округ бюджеттері бойынша - аудандық маңызы бар қала, ауыл, кент, ауылдық округ әкімімен, оларды әзірлеу бойынша жауапты бөлімшенің басшысымен қол қойылады және олардың мөрімен рассталады.</w:t>
      </w:r>
    </w:p>
    <w:bookmarkEnd w:id="32"/>
    <w:p>
      <w:pPr>
        <w:spacing w:after="0"/>
        <w:ind w:left="0"/>
        <w:jc w:val="both"/>
      </w:pPr>
      <w:r>
        <w:rPr>
          <w:rFonts w:ascii="Times New Roman"/>
          <w:b w:val="false"/>
          <w:i w:val="false"/>
          <w:color w:val="000000"/>
          <w:sz w:val="28"/>
        </w:rPr>
        <w:t>
      Бюджетті атқару жөніндегі орталық уәкілетті органның басшысы немесе өзі өкілеттік берген тұлға және бюджетті атқару жөніндегі жергілікті уәкілетті органның басшысы болмаған жағдайда, түсімдердің және төлемдер бойынша қаржыландырудың жиынтық жоспары, міндеттемелер бойынша қаржыландырудың жиынтық жоспары тиісті бұйрықпен олардың міндеттерін атқару жүктелген тұлғалармен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өзгеріс енгізілді – ҚР Қаржы министрінің 06.09.2017 </w:t>
      </w:r>
      <w:r>
        <w:rPr>
          <w:rFonts w:ascii="Times New Roman"/>
          <w:b w:val="false"/>
          <w:i w:val="false"/>
          <w:color w:val="000000"/>
          <w:sz w:val="28"/>
        </w:rPr>
        <w:t>№ 543</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33" w:id="33"/>
    <w:p>
      <w:pPr>
        <w:spacing w:after="0"/>
        <w:ind w:left="0"/>
        <w:jc w:val="both"/>
      </w:pPr>
      <w:r>
        <w:rPr>
          <w:rFonts w:ascii="Times New Roman"/>
          <w:b w:val="false"/>
          <w:i w:val="false"/>
          <w:color w:val="000000"/>
          <w:sz w:val="28"/>
        </w:rPr>
        <w:t>
      23. Жоғары тұрған бюджетті атқару жөніндегі уәкілетті орган түсімдердің және төлемдер бойынша қаржыландырудың жиынтық жоспары, міндеттемелер бойынша қаржыландырудың жиынтық жоспары бекітілгеннен кейін 2 жұмыс күні ішінде бюджеттік алулар, жоғары тұрған бюджеттен төмен тұрған бюджетке берілген кредиттер мен кредиттерді қайтару бойынша сыйақылар сомасын айлар бойынша бөлуді төмен тұрған бюджетті атқару жөніндегі уәкілетті органға айлар бойынша бөлінген қаржыландырудың жиынтық жоспарларымен бекітілген міндеттемелер мен төлемдер бойынша бюджеттік бағдарламаларды қаржыландырудың жылдық сомаларын бюджеттік бағдарламалардың әкімшілерінің қаперіне жеткізеді.</w:t>
      </w:r>
    </w:p>
    <w:bookmarkEnd w:id="33"/>
    <w:p>
      <w:pPr>
        <w:spacing w:after="0"/>
        <w:ind w:left="0"/>
        <w:jc w:val="both"/>
      </w:pPr>
      <w:r>
        <w:rPr>
          <w:rFonts w:ascii="Times New Roman"/>
          <w:b w:val="false"/>
          <w:i w:val="false"/>
          <w:color w:val="000000"/>
          <w:sz w:val="28"/>
        </w:rPr>
        <w:t>
      Жоғары тұрған бюджеттің бюджеттік бағдарламалар әкімшілері міндеттемелер мен төлемдер бойынша қаржыландырудың жоспарларын бекіткеннен кейін 2 жұмыс күні ішінде төмен тұрған бюджетті атқару жөніндегі уәкілетті органның және алушы өңірлер бөлінісінде бюджетті атқару жөніндегі уәкілетті органның қаперіне айлар бойынша бөлінген жоғары тұрған бюджеттен берілетін нысаналы трансферттер мен кредиттердің сомаларын жеткізеді.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Қаржы министрінің 09.10.2015 </w:t>
      </w:r>
      <w:r>
        <w:rPr>
          <w:rFonts w:ascii="Times New Roman"/>
          <w:b w:val="false"/>
          <w:i w:val="false"/>
          <w:color w:val="000000"/>
          <w:sz w:val="28"/>
        </w:rPr>
        <w:t>№ 509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4" w:id="34"/>
    <w:p>
      <w:pPr>
        <w:spacing w:after="0"/>
        <w:ind w:left="0"/>
        <w:jc w:val="both"/>
      </w:pPr>
      <w:r>
        <w:rPr>
          <w:rFonts w:ascii="Times New Roman"/>
          <w:b w:val="false"/>
          <w:i w:val="false"/>
          <w:color w:val="000000"/>
          <w:sz w:val="28"/>
        </w:rPr>
        <w:t>
      24. Түсімдердің және төлемдер бойынша қаржыландырудың жиынтық жоспары, міндеттемелер бойынша қаржыландырудың жиынтық жоспары бекітілгеннен кейін бюджетті атқару жөніндегі орталық уәкілетті орган екі жұмыс күні ішінде салық және бюджетке төленетін басқа да міндетті төлемдердің орындалуын бақылауды қамтамасыз ететін мемлекеттік органдарға қаржыландырудың жиынтық жоспарымен бекітілген республикалық бюджетке түсетін кірістердің түсімдері жоспарының айлар бойынша бөлінісін жібереді.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5" w:id="35"/>
    <w:p>
      <w:pPr>
        <w:spacing w:after="0"/>
        <w:ind w:left="0"/>
        <w:jc w:val="both"/>
      </w:pPr>
      <w:r>
        <w:rPr>
          <w:rFonts w:ascii="Times New Roman"/>
          <w:b w:val="false"/>
          <w:i w:val="false"/>
          <w:color w:val="000000"/>
          <w:sz w:val="28"/>
        </w:rPr>
        <w:t xml:space="preserve">
      25. Бюджеттiк бағдарламалар әкiмшiсі қаржыландырудың жиынтық жоспарларымен бекiтiлген айлар бойынша бөлiнген мiндеттемелер мен төлемдер бойынша бюджеттiк бағдарламаларды қаржыландырудың жылдық сомасын алғаннан кейiн екі жұмыс күнi iшiнде бюджеттiк бағдарламалардың әкiмшiлерiн қаржыландыру жоспарларын және мiндеттемелер мен төлемдер бойынша қаржыландырудың жеке жоспарларын бекiтедi. Жеке қаржыландыру жоспарларын бюджеттiк бағдарламалар әкiмшiсі ведомстволық бағынысты барлық мемлекеттік мекемелер бойынша бір мезгілде: </w:t>
      </w:r>
    </w:p>
    <w:bookmarkEnd w:id="35"/>
    <w:p>
      <w:pPr>
        <w:spacing w:after="0"/>
        <w:ind w:left="0"/>
        <w:jc w:val="both"/>
      </w:pPr>
      <w:r>
        <w:rPr>
          <w:rFonts w:ascii="Times New Roman"/>
          <w:b w:val="false"/>
          <w:i w:val="false"/>
          <w:color w:val="000000"/>
          <w:sz w:val="28"/>
        </w:rPr>
        <w:t xml:space="preserve">
      республикалық бюджет бойынша өзiнiң орналасқан орны бойынша аумақтық қазынашылық бөлімшесіне осы Ережеге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тізілімге тіркелген, бюджеттік бағдарламалар әкімшісі басшысының және бюджеттік бағдарламалар әкімшісінің жеке қаржыландыру жоспарын жасау үшін жауапты құрылымдық бөлімшесі басшысының электрондық-цифрлық қолтаңбасымен (бұдан әрі - ЭЦҚ) қол қойылған осы Ережеге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нысандар бойынша электрондық түрлерін;</w:t>
      </w:r>
    </w:p>
    <w:p>
      <w:pPr>
        <w:spacing w:after="0"/>
        <w:ind w:left="0"/>
        <w:jc w:val="both"/>
      </w:pPr>
      <w:r>
        <w:rPr>
          <w:rFonts w:ascii="Times New Roman"/>
          <w:b w:val="false"/>
          <w:i w:val="false"/>
          <w:color w:val="000000"/>
          <w:sz w:val="28"/>
        </w:rPr>
        <w:t xml:space="preserve">
      барлау және қарсы барлау қызметін жүзеге асыратын, қорғалатын тұлғалардың және объектілердің қауіпсіздігін қамтамасыз ететін мемлекеттік органдар бойынша, сондай-ақ қорғаныс саласындағы құпиялауға жататын мәліметтер тізбесіне кіретін мемлекеттік мекемелер бойынша өзiнiң орналасқан орны бойынша аумақтық қазынашылық бөлімшесіне осы Ережеге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екі данадағы тiзiлiммен бiрге осы Ережеге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қағаз және магнит тасығыштарында;</w:t>
      </w:r>
    </w:p>
    <w:p>
      <w:pPr>
        <w:spacing w:after="0"/>
        <w:ind w:left="0"/>
        <w:jc w:val="both"/>
      </w:pPr>
      <w:r>
        <w:rPr>
          <w:rFonts w:ascii="Times New Roman"/>
          <w:b w:val="false"/>
          <w:i w:val="false"/>
          <w:color w:val="000000"/>
          <w:sz w:val="28"/>
        </w:rPr>
        <w:t>
      жергiлiктi бюджет бойынша - бюджеттi атқару жөнiндегi жергiлiктi уәкілетті органға қағаз және магнит тасығыштарда ұсынады;</w:t>
      </w:r>
    </w:p>
    <w:p>
      <w:pPr>
        <w:spacing w:after="0"/>
        <w:ind w:left="0"/>
        <w:jc w:val="both"/>
      </w:pPr>
      <w:r>
        <w:rPr>
          <w:rFonts w:ascii="Times New Roman"/>
          <w:b w:val="false"/>
          <w:i w:val="false"/>
          <w:color w:val="000000"/>
          <w:sz w:val="28"/>
        </w:rPr>
        <w:t>
      аудандық маңызы бар қала, ауыл, кент, ауылдық округ бюджеттері бойынша - тиісті әкімшілік-аумақтық бірліктер әкімдері аппараттарына.</w:t>
      </w:r>
    </w:p>
    <w:p>
      <w:pPr>
        <w:spacing w:after="0"/>
        <w:ind w:left="0"/>
        <w:jc w:val="both"/>
      </w:pPr>
      <w:r>
        <w:rPr>
          <w:rFonts w:ascii="Times New Roman"/>
          <w:b w:val="false"/>
          <w:i w:val="false"/>
          <w:color w:val="000000"/>
          <w:sz w:val="28"/>
        </w:rPr>
        <w:t>
      Бюджеттік бағдарламалар әкімшілерін қаржыландыру жоспарларын және қаржыландырудың жеке жоспарларын орталық атқарушы орган аппаратының басшысы (белгіленген тәртіппен орталық атқарушы орган аппараты басшысының өкілеттіктері жүктелген лауазымды адам), ал олар болмаған жағдайда ‒ бюджеттік бағдарламалар әкімшісінің басшысы бекітеді.</w:t>
      </w:r>
    </w:p>
    <w:p>
      <w:pPr>
        <w:spacing w:after="0"/>
        <w:ind w:left="0"/>
        <w:jc w:val="both"/>
      </w:pPr>
      <w:r>
        <w:rPr>
          <w:rFonts w:ascii="Times New Roman"/>
          <w:b w:val="false"/>
          <w:i w:val="false"/>
          <w:color w:val="000000"/>
          <w:sz w:val="28"/>
        </w:rPr>
        <w:t>
      Бюджеттік бағдарламалар әкімшісінің басшысы немесе ол уәкілеттік берген адам, орталық атқарушы органның аппарат басшысы (белгіленген тәртіппен орталық атқарушы органның аппарат басшысының өкілеттіктері жүктелген лауазымды адам) болмаған жағдайда, бюджеттік бағдарламалар әкімшілерінің қаржыландыру жоспарларын және қаржыландырудың жеке жоспарларын бұйрыққа сәйкес олардың міндеттерін атқаратын адамдар бекітеді.</w:t>
      </w:r>
    </w:p>
    <w:p>
      <w:pPr>
        <w:spacing w:after="0"/>
        <w:ind w:left="0"/>
        <w:jc w:val="both"/>
      </w:pPr>
      <w:r>
        <w:rPr>
          <w:rFonts w:ascii="Times New Roman"/>
          <w:b w:val="false"/>
          <w:i w:val="false"/>
          <w:color w:val="000000"/>
          <w:sz w:val="28"/>
        </w:rPr>
        <w:t xml:space="preserve">
      Бюджеттi атқару жөнiндегi жергiлiктi уәкiлеттi орган, аудандық маңызы бар қала, ауыл, кент, ауылдық округ әкім аппараты бюджеттік бағдарлама әкiмшiсi барлық мемлекеттік мекемелер бойынша бекiтiлген қаржыландырудың жеке жоспарларын ұсынғаннан кейін бес жұмыс күні iшiнде міндеттемелер мен төлемдер бойынша барлық қаржыландырудың жеке жоспарлары жалпы сомасының ҚР ББС-ның әрбiр бюджеттiк бағдарламасы бойынша және айлар бойынша түсiмдердiң және төлемдер бойынша қаржыландырудың жиынтық жоспарының, мiндеттемелер бойынша қаржыландырудың жиынтық жоспарының сомасына сәйкес келуін тексеруді жүргiзедi және осы Ережеге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19-қосымшаларға</w:t>
      </w:r>
      <w:r>
        <w:rPr>
          <w:rFonts w:ascii="Times New Roman"/>
          <w:b w:val="false"/>
          <w:i w:val="false"/>
          <w:color w:val="000000"/>
          <w:sz w:val="28"/>
        </w:rPr>
        <w:t xml:space="preserve"> сәйкес нысандар бойынша қаржыландырудың жиынтық жоспарының электронды үлгілерімен осы Ережеге </w:t>
      </w:r>
      <w:r>
        <w:rPr>
          <w:rFonts w:ascii="Times New Roman"/>
          <w:b w:val="false"/>
          <w:i w:val="false"/>
          <w:color w:val="000000"/>
          <w:sz w:val="28"/>
        </w:rPr>
        <w:t>23-қосымшаға</w:t>
      </w:r>
      <w:r>
        <w:rPr>
          <w:rFonts w:ascii="Times New Roman"/>
          <w:b w:val="false"/>
          <w:i w:val="false"/>
          <w:color w:val="000000"/>
          <w:sz w:val="28"/>
        </w:rPr>
        <w:t xml:space="preserve"> сәйкес бекітілген жоспардың электронды үлгісі және осы Ережеге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тізілімге тіркелген, бюджетті атқару жөніндегі уәкілетті орган басшысының және бюджетті атқару жөніндегі уәкілетті органның жиынтық жоспарларды жасау үшін жауапты құрылымдық бөлімшесі басшысының ЭЦҚ қол қойылған осы Ережеге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нысандар бойынша жеке қаржыландыру жоспарлары беріледі.</w:t>
      </w:r>
    </w:p>
    <w:p>
      <w:pPr>
        <w:spacing w:after="0"/>
        <w:ind w:left="0"/>
        <w:jc w:val="both"/>
      </w:pPr>
      <w:r>
        <w:rPr>
          <w:rFonts w:ascii="Times New Roman"/>
          <w:b w:val="false"/>
          <w:i w:val="false"/>
          <w:color w:val="000000"/>
          <w:sz w:val="28"/>
        </w:rPr>
        <w:t>
      Бюджеттi атқару жөнiндегi жергiлiктi уәкілетті орган, аудандық маңызы бар қала, ауыл, кент, ауылдық округ әкім аппараты түсiмдердiң және төлемдер бойынша қаржыландырудың жиынтық жоспарының, жергiлiктi бюджет бойынша мiндеттемелер бойынша қаржыландырудың жиынтық жоспарының мемлекеттiк мекемелердiң барлық қаржыландырудың жеке жоспарлары шығыстарының жиынтық сомасына сәйкес келуiн, сондай-ақ олардың аумақтық қазынашылық органына уақтылы ұсынылуын қамтамасыз етедi.</w:t>
      </w:r>
    </w:p>
    <w:p>
      <w:pPr>
        <w:spacing w:after="0"/>
        <w:ind w:left="0"/>
        <w:jc w:val="both"/>
      </w:pPr>
      <w:r>
        <w:rPr>
          <w:rFonts w:ascii="Times New Roman"/>
          <w:b w:val="false"/>
          <w:i w:val="false"/>
          <w:color w:val="000000"/>
          <w:sz w:val="28"/>
        </w:rPr>
        <w:t>
      Аумақтық қазынашылық бөлімшелері республикалық бюджеттiк бағдарламалар әкiмшiлерiнiң орналасқан жері бойынша республикалық бюджеттiк бағдарламалардың әкiмшiлерi барлық мемлекеттiк мекемелер бойынша қаржыландырудың жеке жоспарларын ұсынғаннан кейiн бес жұмыс күнi iшiнде барлық мемлекеттiк мекемелер бойынша ҚР ББС кодтарына, мiндеттемелер мен төлемдер бойынша барлық қаржыландырудың жеке жоспарының жалпы сомасының түсiмдердiң және төлемдер бойынша қаржыландырудың жиынтық жоспарының, ҚР ББС әрбiр бағдарламасы бойынша, айлар бойынша қаржыландырудың жиынтық жоспарының сомасына сәйкес келуiн тексерудi жүргiзедi және Қазынашылықтың бiрiктiрiлген ақпараттық жүйесiне (бұдан әрi - ҚБАЖ) енгiзедi (жүктейді).</w:t>
      </w:r>
    </w:p>
    <w:p>
      <w:pPr>
        <w:spacing w:after="0"/>
        <w:ind w:left="0"/>
        <w:jc w:val="both"/>
      </w:pPr>
      <w:r>
        <w:rPr>
          <w:rFonts w:ascii="Times New Roman"/>
          <w:b w:val="false"/>
          <w:i w:val="false"/>
          <w:color w:val="000000"/>
          <w:sz w:val="28"/>
        </w:rPr>
        <w:t>
      Аумақтық қазынашылық бөлімшелері бюджеттi атқару жөнiндегi жергiлiктi уәкiлеттi органдар, аудандық маңызы бар қала, ауыл, кент, ауылдық округ әкім аппараттарымен барлық мемлекеттiк мекемелер бойынша ҚР ББС кодтарына қаржыландырудың жеке жоспарларын ұсынғаннан кейiн бес жұмыс күнi iшiнде мiндеттемелер мен төлемдер бойынша барлық қаржыландырудың жеке жоспарының жалпы сомасы түсiмдерiнiң және төлемдер бойынша қаржыландырудың жиынтық жоспарының, ҚР ББС әрбiр бағдарламасы бойынша, айлар бойынша қаржыландырудың жиынтық жоспарының сомасына сәйкестігін, төмен тұрған бюджеттердің жиынтық қаржыландыру жоспарларының жоғары тұрған бюджеттің жиынтық қаржыландыру жоспарларына, республикалық маңызы бар қаланың және астананың жиынтық қаржыландыру жоспарларының төмен тұрған бюджеттерге немесе мемлекеттік органдардың функцияларын берген жағдайда төмен тұрған бюджеттерден жоғары тұрған бюджеттерге нысаналы трансферттер мен кредиттер бойынша республикалық бюджеттің жиынтық жоспарларына сәйкестігін тексерудi жүргiзедi және ҚБАЖ-ға енгiзедi (жүктейдi).</w:t>
      </w:r>
    </w:p>
    <w:p>
      <w:pPr>
        <w:spacing w:after="0"/>
        <w:ind w:left="0"/>
        <w:jc w:val="both"/>
      </w:pPr>
      <w:r>
        <w:rPr>
          <w:rFonts w:ascii="Times New Roman"/>
          <w:b w:val="false"/>
          <w:i w:val="false"/>
          <w:color w:val="000000"/>
          <w:sz w:val="28"/>
        </w:rPr>
        <w:t>
      Орындауға қабылдаған кезде аумақтық қазынашылық бөлімшелерінің жауапты орындаушылары жергілікті бюджет бойынша түсiмдердiң және төлемдер бойынша қаржыландырудың жиынтық жоспарын, міндеттемелер бойынша қаржыландырудың жиынтық жоспарын және міндеттемелер мен төлемдер бойынша қаржыландырудың жеке жоспарларының кезекті қаржы жылына арналған жергілікті бюджеттер туралы мәслихаттардың шешімдеріне, жергілікті атқарушы органдардың жергілікті бюджеттерді іске асыру туралы қаулыларына, кезекті қаржы жылына арналған жергілікті бюджет туралы аудан (облыстық маңызы бар қала) маслихатының шешімін іске асыру туралы аудандық маңызы бар қала, ауыл, кент, ауылдық округ әкімінің шешімдеріне сәйкестігі тұрғысынан тексеруді жүзеге асырады.</w:t>
      </w:r>
    </w:p>
    <w:p>
      <w:pPr>
        <w:spacing w:after="0"/>
        <w:ind w:left="0"/>
        <w:jc w:val="both"/>
      </w:pPr>
      <w:r>
        <w:rPr>
          <w:rFonts w:ascii="Times New Roman"/>
          <w:b w:val="false"/>
          <w:i w:val="false"/>
          <w:color w:val="000000"/>
          <w:sz w:val="28"/>
        </w:rPr>
        <w:t>
      Аумақтық қазынашылық бөлімшелері белгіленген талаптарды орындамаған кезде жеке қаржыландыру жоспарлары "Қазынашылық-клиент" АЖ (бұдан әрі - "Қазынашылық-клиент" АЖ) бойынша қабылданбайды, барлау және қарсы барлау қызметін жүзеге асыратын, қорғалатын тұлғалардың және объектілердің қауіпсіздігін қамтамасыз ететін мемлекеттік органдарға, сондай-ақ қорғаныс саласындағы құпиялауға жататын мәліметтер тізбесіне кіретін мемлекеттік мекемелер бойынша - осы Ереженің тиісті тармақтарына сілтеме жасап, себептерін көрсете отырып, түзету үшін қайтарылады. Жеке қаржыландыру жоспарлары кері қайтарылған сәттен бастап, республикалық бюджет бойынша - республикалық бюджеттік бағдарламалардың әкімшілері, жергілікті бюджет бойынша - жергілікті уәкілетті орган түзетілгендерін келесі жұмыс күнінен кешіктірмей ("Қазынашылық-клиент" АЖ-да қызмет көрсетілген жағдайда -электрондық нұсқасын) ұсынады.</w:t>
      </w:r>
    </w:p>
    <w:p>
      <w:pPr>
        <w:spacing w:after="0"/>
        <w:ind w:left="0"/>
        <w:jc w:val="both"/>
      </w:pPr>
      <w:r>
        <w:rPr>
          <w:rFonts w:ascii="Times New Roman"/>
          <w:b w:val="false"/>
          <w:i w:val="false"/>
          <w:color w:val="000000"/>
          <w:sz w:val="28"/>
        </w:rPr>
        <w:t>
      Қазынашылық-Клиент" ақпараттық жүйесі арқылы бюджеттік бағдарламалар әкімшілері және бюджетті атқару жөніндегі жергілікті уәкілетті органдар осы Ережеге 6-1-қосымшаға сәйкес нысан бойынша "Міндеттемелер/ Төлемдер бойынша қаржыландырудың жеке жоспары" 3-04-есептерін және осы Ережеге 20-1-қосымшаға сәйкес нысан бойынша "Міндеттемелер/Төлемдер бойынша қаржыландырудың жеке жоспары" 3-02-есептерін қалыптастырады, мемлекеттік мекемелер осы Ережеге 6-1-қосымшаға сәйкес нысан бойынша "Міндеттемелер/Төлемдер бойынша қаржыландырудың жеке жоспары" 3-04-есептерін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өзгеріс енгізілді – ҚР Қаржы министрінің 26.03.2021 </w:t>
      </w:r>
      <w:r>
        <w:rPr>
          <w:rFonts w:ascii="Times New Roman"/>
          <w:b w:val="false"/>
          <w:i w:val="false"/>
          <w:color w:val="00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6" w:id="36"/>
    <w:p>
      <w:pPr>
        <w:spacing w:after="0"/>
        <w:ind w:left="0"/>
        <w:jc w:val="both"/>
      </w:pPr>
      <w:r>
        <w:rPr>
          <w:rFonts w:ascii="Times New Roman"/>
          <w:b w:val="false"/>
          <w:i w:val="false"/>
          <w:color w:val="000000"/>
          <w:sz w:val="28"/>
        </w:rPr>
        <w:t>
       26. Түсімдердің және төлемдер бойынша қаржыландырудың жиынтық жоспары, міндеттемелер бойынша қаржыландырудың жиынтық жоспары бекітілгеннен кейін төмен тұрған бюджеттерді атқару жөніндегі уәкілетті орган 3 жұмыс күні ішінде жоғары тұрған бюджетті атқару жөніндегі уәкілетті органға тиісті бюджеттерге түсетін кірістердің (ерекшеліктер деңгейіне дейін) жоспарының бекітілген айлар бойынша бөлінуін жібереді.</w:t>
      </w:r>
    </w:p>
    <w:bookmarkEnd w:id="36"/>
    <w:bookmarkStart w:name="z37" w:id="37"/>
    <w:p>
      <w:pPr>
        <w:spacing w:after="0"/>
        <w:ind w:left="0"/>
        <w:jc w:val="both"/>
      </w:pPr>
      <w:r>
        <w:rPr>
          <w:rFonts w:ascii="Times New Roman"/>
          <w:b w:val="false"/>
          <w:i w:val="false"/>
          <w:color w:val="000000"/>
          <w:sz w:val="28"/>
        </w:rPr>
        <w:t>
      27. Бюджетті атқару жөніндегі орталық уәкілетті орган бюджетті атқару жөніндегі жергілікті уәкілетті органнан алынған кірістер түсімдерінің жиынтық жоспарларын (ерекшеліктер деңгейіне дейін) 2 (екі) жұмыс күні ішінде салық және бюджетке төленетін басқа да міндетті төлемдердің төленуін қамтамасыз ету саласында басшылық етуді жүзеге асыратын мемлекеттік органның қаперіне жеткізеді.</w:t>
      </w:r>
    </w:p>
    <w:bookmarkEnd w:id="37"/>
    <w:bookmarkStart w:name="z38" w:id="38"/>
    <w:p>
      <w:pPr>
        <w:spacing w:after="0"/>
        <w:ind w:left="0"/>
        <w:jc w:val="both"/>
      </w:pPr>
      <w:r>
        <w:rPr>
          <w:rFonts w:ascii="Times New Roman"/>
          <w:b w:val="false"/>
          <w:i w:val="false"/>
          <w:color w:val="000000"/>
          <w:sz w:val="28"/>
        </w:rPr>
        <w:t>
      28. Бюджет кодексінің 74 және 75-баптарының 3-тармақтарында белгіленген жағдайларда, бюджетті атқару жөніндегі уәкілетті орган кезекті қаржы жылының бірінші тоқсанына арналған түсімдердің және төлемдер бойынша қаржыландырудың жиынтық жоспарын, міндеттемелер бойынша қаржыландырудың жиынтық жоспарын Ереженің 2-27-тармақтарында белгіленген тәртіппен және мерзімдерде кезекті қаржы жылына арналған республикалық және жергілікті бюджеттер болжамының төрттен бір бөлігі көлемінде жасайды.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Қаржы министрінің 23.02.2018 </w:t>
      </w:r>
      <w:r>
        <w:rPr>
          <w:rFonts w:ascii="Times New Roman"/>
          <w:b w:val="false"/>
          <w:i w:val="false"/>
          <w:color w:val="ff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9" w:id="39"/>
    <w:p>
      <w:pPr>
        <w:spacing w:after="0"/>
        <w:ind w:left="0"/>
        <w:jc w:val="left"/>
      </w:pPr>
      <w:r>
        <w:rPr>
          <w:rFonts w:ascii="Times New Roman"/>
          <w:b/>
          <w:i w:val="false"/>
          <w:color w:val="000000"/>
        </w:rPr>
        <w:t xml:space="preserve"> 4-параграф. Қаржыландырудың жеке жоспарына, түсімдердің жиынтық</w:t>
      </w:r>
      <w:r>
        <w:br/>
      </w:r>
      <w:r>
        <w:rPr>
          <w:rFonts w:ascii="Times New Roman"/>
          <w:b/>
          <w:i w:val="false"/>
          <w:color w:val="000000"/>
        </w:rPr>
        <w:t>жоспарына және міндеттемелер мен төлемдер бойынша</w:t>
      </w:r>
      <w:r>
        <w:br/>
      </w:r>
      <w:r>
        <w:rPr>
          <w:rFonts w:ascii="Times New Roman"/>
          <w:b/>
          <w:i w:val="false"/>
          <w:color w:val="000000"/>
        </w:rPr>
        <w:t>қаржыландырудың жиынтық жоспарларына өзгерістер енгізу тәртібі</w:t>
      </w:r>
    </w:p>
    <w:bookmarkEnd w:id="39"/>
    <w:bookmarkStart w:name="z40" w:id="40"/>
    <w:p>
      <w:pPr>
        <w:spacing w:after="0"/>
        <w:ind w:left="0"/>
        <w:jc w:val="both"/>
      </w:pPr>
      <w:r>
        <w:rPr>
          <w:rFonts w:ascii="Times New Roman"/>
          <w:b w:val="false"/>
          <w:i w:val="false"/>
          <w:color w:val="000000"/>
          <w:sz w:val="28"/>
        </w:rPr>
        <w:t>
      29. Түсімдердің және төлемдер бойынша қаржыландырудың жиынтық жоспарына, міндеттемелер бойынша қаржыландырудың жиынтық жоспарына, бюджетке түсетін түсімдердің жиынтық жоспарына, бюджеттік бағдарламалар әкімшілерінің міндеттемелері мен төлемдері бойынша қаржыландыру жоспарына, қаржыландырудың жеке жоспарына өзгерістер мен толықтырулар енгізу Бюджет кодексінде айқындалған жағдайларда, сондай-ақ бөлінетін бюджеттік бағдарламаларды бөлген кезде, республикалық және жергілікті бюджеттердің ай сайынғы түсімдері мен шығыстарын түзетуді және бюджеттік бағдарламалар әкімшілерінің қаржыландыру жоспарларындағы және қаржыландырудың жеке жоспарларындағы бір бюджеттік бағдарламаның ішіндегі кіші бағдарлама мен шығыстардың экономикалық сыныптамасының ерекшеліктері арасында соманы түзетуді талап ететін факторлар пайда болған кезде жүргізіледі.</w:t>
      </w:r>
    </w:p>
    <w:bookmarkEnd w:id="40"/>
    <w:p>
      <w:pPr>
        <w:spacing w:after="0"/>
        <w:ind w:left="0"/>
        <w:jc w:val="both"/>
      </w:pPr>
      <w:r>
        <w:rPr>
          <w:rFonts w:ascii="Times New Roman"/>
          <w:b w:val="false"/>
          <w:i w:val="false"/>
          <w:color w:val="000000"/>
          <w:sz w:val="28"/>
        </w:rPr>
        <w:t>
      Түсімдердің және төлемдер бойынша қаржыландырудың жиынтық жоспарына, міндеттемелер бойынша қаржыландырудың жиынтық жоспарына өзгерістер мен толықтырулар енгізу бюджеттік бағдарламалардың әкімшілерінен алынған есепке және өзгерістер негіздемесіне қоса берілетін міндеттемелер мен төлемдер бойынша қаржыландыру жоспарын өзгертуге өтінімдер негізінде және салықтық, кедендік және бюджетке түсетін басқа да міндетті төлемдердің атқарылуын бақылауды жүзеге асыратын мемлекеттік органдардан алынған есепке және өзгерістер негіздемесіне қоса берілетін кірістер түсімдерінің жоспарларын өзгертуге өтінімдер негізінде бюджетті атқару жөніндегі уәкілетті орган, аудандық маңызы бар қала, ауыл, кент, ауылдық округ әкімінің аппаратымен қалыптастыратын түсімдердің жиынтық жоспарына, төлемдер бойынша қаржыландырудың жиынтық жоспарына және міндеттемелер бойынша қаржыландырудың жиынтық жоспарына өзгерістер енгізу туралы анықтамалар арқылы жүзеге асырылады. Бұл ретте кіріс түсімдерінің жоспарларын өзгертуге арналған өтінімдер ағымдағы айдың 25-күнінен кейін келесі жұмыс күні беріледі.</w:t>
      </w:r>
    </w:p>
    <w:p>
      <w:pPr>
        <w:spacing w:after="0"/>
        <w:ind w:left="0"/>
        <w:jc w:val="both"/>
      </w:pPr>
      <w:r>
        <w:rPr>
          <w:rFonts w:ascii="Times New Roman"/>
          <w:b w:val="false"/>
          <w:i w:val="false"/>
          <w:color w:val="000000"/>
          <w:sz w:val="28"/>
        </w:rPr>
        <w:t>
      Қаржыландырудың жеке жоспарына өзгерістер мен толықтырулар енгізу мемлекеттік мекемелерден алынған есептемелер және өзгерістер негіздемесі қоса берілген міндеттемелер мен төлемдер бойынша қаржыландырудың жеке жоспарын өзгертуге өтінімдер (бұдан әрі - мемлекеттік мекеннің өтінімі) негізінде бюджеттік бағдарламалар әкімшілері қалыптастыратын ҚР ББС-ға сәйкес жасалған қаржыландырудың жеке жоспарына өзгерістер мен толықтырулар енгізу туралы анықтамалар арқылы жүзеге асырылады.</w:t>
      </w:r>
    </w:p>
    <w:p>
      <w:pPr>
        <w:spacing w:after="0"/>
        <w:ind w:left="0"/>
        <w:jc w:val="both"/>
      </w:pPr>
      <w:r>
        <w:rPr>
          <w:rFonts w:ascii="Times New Roman"/>
          <w:b w:val="false"/>
          <w:i w:val="false"/>
          <w:color w:val="000000"/>
          <w:sz w:val="28"/>
        </w:rPr>
        <w:t xml:space="preserve">
      Өтінімдер мен анықтамалардағы өзгерістер сомасы мың теңгемен, бөлшек қалдығы бар, үтірден кейін бір белгіден аспайтын санмен көрсетіледі. Өтінімдер мен анықтамалар осы Ереженің </w:t>
      </w:r>
      <w:r>
        <w:rPr>
          <w:rFonts w:ascii="Times New Roman"/>
          <w:b w:val="false"/>
          <w:i w:val="false"/>
          <w:color w:val="000000"/>
          <w:sz w:val="28"/>
        </w:rPr>
        <w:t>24</w:t>
      </w:r>
      <w:r>
        <w:rPr>
          <w:rFonts w:ascii="Times New Roman"/>
          <w:b w:val="false"/>
          <w:i w:val="false"/>
          <w:color w:val="000000"/>
          <w:sz w:val="28"/>
        </w:rPr>
        <w:t>-</w:t>
      </w:r>
      <w:r>
        <w:rPr>
          <w:rFonts w:ascii="Times New Roman"/>
          <w:b w:val="false"/>
          <w:i w:val="false"/>
          <w:color w:val="000000"/>
          <w:sz w:val="28"/>
        </w:rPr>
        <w:t>40-қосымшаларына</w:t>
      </w:r>
      <w:r>
        <w:rPr>
          <w:rFonts w:ascii="Times New Roman"/>
          <w:b w:val="false"/>
          <w:i w:val="false"/>
          <w:color w:val="000000"/>
          <w:sz w:val="28"/>
        </w:rPr>
        <w:t xml:space="preserve"> сәйкес нысандар бойынша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29-тармаққа өзгеріс енгізілді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20.02.2023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1" w:id="41"/>
    <w:p>
      <w:pPr>
        <w:spacing w:after="0"/>
        <w:ind w:left="0"/>
        <w:jc w:val="both"/>
      </w:pPr>
      <w:r>
        <w:rPr>
          <w:rFonts w:ascii="Times New Roman"/>
          <w:b w:val="false"/>
          <w:i w:val="false"/>
          <w:color w:val="000000"/>
          <w:sz w:val="28"/>
        </w:rPr>
        <w:t>
      30. Мемлекеттiк мекемелер мемлекеттiк мекеменiң өтiнiмдерiн қалыптастыру және оны бекiту үшiн бюджеттiк бағдарламалар әкiмшiсiне жiберу жолымен тиiстi бюджеттiк бағдарлама (кiшi бағдарлама) бойынша қаржыландыру жоспарының бекiтiлген жылдық сомасы шегiнде шығыстардың экономикалық сыныптамасы ерекшелiктерi жөніндегі соманы кемiтудi (арттыруды) талап ететiн факторлар туындаған жағдайда, мiндеттемелер мен төлемдер бойынша қаржыландырудың жеке жоспарына бюджет шығыстарының экономикалық сыныптамасына сәйкес өзгерiстер енгiзе алады.</w:t>
      </w:r>
    </w:p>
    <w:bookmarkEnd w:id="41"/>
    <w:bookmarkStart w:name="z42" w:id="42"/>
    <w:p>
      <w:pPr>
        <w:spacing w:after="0"/>
        <w:ind w:left="0"/>
        <w:jc w:val="both"/>
      </w:pPr>
      <w:r>
        <w:rPr>
          <w:rFonts w:ascii="Times New Roman"/>
          <w:b w:val="false"/>
          <w:i w:val="false"/>
          <w:color w:val="000000"/>
          <w:sz w:val="28"/>
        </w:rPr>
        <w:t>
      31. Қаржыландырудың жиынтық жоспарларына, берілетін нысаналы трансферттер мен кредиттер бойынша жоғары тұрған бюджеттің қаржыландыру жоспарларына өзгерістер енгізу, әлеуметтік төлемдерге (зейнетақылар мен жәрдемақылар), атқарушы құжаттарды орындау, ҚР БСС-ға өзгерістер енгізу, бөлінетін бюджеттік бағдарламаларды бөлу, сондай-ақ мемлекеттік борышқа қызмет көрсету және өтеу жөніндегі бюджеттік бағдарламаларды және міндеттемелер мен төлемдер бойынша қаржыландыру жоспарларына, жеке қаржыландыру жоспарларына шығыстардың экономикалық сыныптамасының ерекшеліктеріне қатысты өзгерістер енгізу жағдайларын қоспағанда, мемлекеттік мекемелердің міндеттемелері мен төлемдері бойынша қаржыландырудың жеке жоспарына айына бір реттен асырмай, ал ағымдағы қаржы жылының соңғы айында - ағымдағы айдың жиырмасыншы күнінен кешіктірмей екі реттен асырмай өзгерістер енгізуге жол беріледі.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Премьер-Министрінің орынбасары - Қаржы министрінің 20.02.2023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32. Бюджеттiк бағдарламалардың әкiмшiлерi бюджеттiк бағдарлама бойынша шығыстардың жылдық және ай сайынғы көлемдерiн қозғамайтын шығыстардың экономикалық сыныптамасының ерекшелiктерiне және бюджеттiк бағдарламалардың кiшi бағдарламаларына қатысты мiндеттемелер мен төлемдер бойынша қаржыландыру жоспарларына, қаржыландырудың жеке жоспарларына өзгерiстерді дербес енгiзедi.</w:t>
      </w:r>
    </w:p>
    <w:bookmarkEnd w:id="43"/>
    <w:p>
      <w:pPr>
        <w:spacing w:after="0"/>
        <w:ind w:left="0"/>
        <w:jc w:val="both"/>
      </w:pPr>
      <w:r>
        <w:rPr>
          <w:rFonts w:ascii="Times New Roman"/>
          <w:b w:val="false"/>
          <w:i w:val="false"/>
          <w:color w:val="000000"/>
          <w:sz w:val="28"/>
        </w:rPr>
        <w:t>
      Қаржыландырудың жеке жоспарларына өзгерiстер енгiзу үшiн әкiмшi осы Ереженiң 34 және 36-қосымшаларына сәйкес нысандар бойынша 3 данада анықтама қалыптастырады.</w:t>
      </w:r>
    </w:p>
    <w:p>
      <w:pPr>
        <w:spacing w:after="0"/>
        <w:ind w:left="0"/>
        <w:jc w:val="both"/>
      </w:pPr>
      <w:r>
        <w:rPr>
          <w:rFonts w:ascii="Times New Roman"/>
          <w:b w:val="false"/>
          <w:i w:val="false"/>
          <w:color w:val="000000"/>
          <w:sz w:val="28"/>
        </w:rPr>
        <w:t xml:space="preserve">
      Жеке қаржыландыру жоспарларына өзгерістер енгізу үшін барлау және қарсы барлау қызметін жүзеге асыратын, қорғалатын тұлғалардың және құпиялауға жататын мәліметтер тізбесіне кіретін объектілердің қауіпсіздігін қамтамасыз ететін мемлекеттік органдар осы Ереженің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35-қосымшаларына</w:t>
      </w:r>
      <w:r>
        <w:rPr>
          <w:rFonts w:ascii="Times New Roman"/>
          <w:b w:val="false"/>
          <w:i w:val="false"/>
          <w:color w:val="000000"/>
          <w:sz w:val="28"/>
        </w:rPr>
        <w:t xml:space="preserve"> сәйкес нысандар бойынша анықтаманы үш данада қалыптастырады.</w:t>
      </w:r>
    </w:p>
    <w:p>
      <w:pPr>
        <w:spacing w:after="0"/>
        <w:ind w:left="0"/>
        <w:jc w:val="both"/>
      </w:pPr>
      <w:r>
        <w:rPr>
          <w:rFonts w:ascii="Times New Roman"/>
          <w:b w:val="false"/>
          <w:i w:val="false"/>
          <w:color w:val="000000"/>
          <w:sz w:val="28"/>
        </w:rPr>
        <w:t>
      Анықтамалардағы өзгерiстер сомасы үтiрден кейiн бiр белгiден аспайтын бөлшек қалдығы бар сандармен мың теңгемен көрсетiледi.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Қаржы министрінің 23.02.2018 </w:t>
      </w:r>
      <w:r>
        <w:rPr>
          <w:rFonts w:ascii="Times New Roman"/>
          <w:b w:val="false"/>
          <w:i w:val="false"/>
          <w:color w:val="ff0000"/>
          <w:sz w:val="28"/>
        </w:rPr>
        <w:t>№ 269</w:t>
      </w:r>
      <w:r>
        <w:rPr>
          <w:rFonts w:ascii="Times New Roman"/>
          <w:b w:val="false"/>
          <w:i w:val="false"/>
          <w:color w:val="ff0000"/>
          <w:sz w:val="28"/>
        </w:rPr>
        <w:t xml:space="preserve">; өзгеріс енгізілді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46" w:id="44"/>
    <w:p>
      <w:pPr>
        <w:spacing w:after="0"/>
        <w:ind w:left="0"/>
        <w:jc w:val="both"/>
      </w:pPr>
      <w:r>
        <w:rPr>
          <w:rFonts w:ascii="Times New Roman"/>
          <w:b w:val="false"/>
          <w:i w:val="false"/>
          <w:color w:val="000000"/>
          <w:sz w:val="28"/>
        </w:rPr>
        <w:t>
      33. Бюджеттiк бағдарламалардың әкiмшiсi мемлекеттiк мекемелердiң өтiнiмдерi негiзiнде төлемдер мен мiндеттемелер бойынша бюджеттiк бағдарламалардың әкiмшiсiн қаржыландыру жоспарларын өзгертуге анықтама және мемлекеттiк мекемелердi қаржыландырудың жеке жоспарларына өзгерiстер енгiзу туралы анықтама (бұдан әрi – қаржыландырудың жеке жоспарына өзгерiстер енгiзу туралы анықтама) қалыптастырады. Бюджеттiк бағдарламалар әкiмшiсi қаржыландырудың жеке жоспарына өзгерiстер енгiзу туралы анықтаманы қалыптастырғанға және мемлекеттiк мекеменiң өтiнiмiн қарағанға дейiн өзi орналасқан жерi бойынша аумақтық қазынашылық органына тиiстi шығыстарды оқшаулауды жүзеге асыру қажеттiлiгi туралы хатпен өтiнiш жасайды. Аумақтық қазынашылық бөлімшесі қаржыландыру жоспарларына өзгерiстер енгiзу жөніндегі рәсiмдер аяқталғанға дейiн жоспарлы тағайындауларды өзгерту жоспарланған бағдарламалар, кiшi бағдарламалар, ерекшелiктер бойынша мемлекеттiк мекеменiң мiндеттемелерiн тiркеудi және оның төлемдерiн жүргiзудi тоқтата тұрады.</w:t>
      </w:r>
    </w:p>
    <w:bookmarkEnd w:id="44"/>
    <w:p>
      <w:pPr>
        <w:spacing w:after="0"/>
        <w:ind w:left="0"/>
        <w:jc w:val="both"/>
      </w:pPr>
      <w:r>
        <w:rPr>
          <w:rFonts w:ascii="Times New Roman"/>
          <w:b w:val="false"/>
          <w:i w:val="false"/>
          <w:color w:val="000000"/>
          <w:sz w:val="28"/>
        </w:rPr>
        <w:t>
      Аумақтық қазынашылық бөлімшелері осы Ережеге 41-қосымшаға сәйкес 4-20 "Шығыстар бойынша жиынтық есеп" нысанын барлау және қарсы барлау қызметін жүзеге асыратын, қорғалатын тұлғалардың және объектілердің қауіпсіздігін қамтамасыз ететін мемлекеттік органдарға, сондай-ақ қорғаныс саласындағы құпиялауға жататын мәліметтер тізбесіне кіретін мемлекеттік мекемелерге береді.</w:t>
      </w:r>
    </w:p>
    <w:p>
      <w:pPr>
        <w:spacing w:after="0"/>
        <w:ind w:left="0"/>
        <w:jc w:val="both"/>
      </w:pPr>
      <w:r>
        <w:rPr>
          <w:rFonts w:ascii="Times New Roman"/>
          <w:b w:val="false"/>
          <w:i w:val="false"/>
          <w:color w:val="000000"/>
          <w:sz w:val="28"/>
        </w:rPr>
        <w:t>
      Бюджеттік бағдарламалар әкімшісі шығыстардың бюджеттік сыныптамасының тиісті кодтары бойынша операцияларды тоқтата тұрған кезде өзінің ведомстволық бағынысындағы мемлекеттік мекемелерге қаржыландырудың жеке жоспарына жоспарланған өзгерістер енгізу туралы хабарлайды. Бұл ретте мемлекеттік мекемелер шығыстардың бюджеттік сыныптамасының өзгертілетін кодтары бойынша операцияларды қаржыландырудың жеке жоспарларына өзгерістер енгізу рәсімі аяқталғаннан кейін жүргізіледі.</w:t>
      </w:r>
    </w:p>
    <w:p>
      <w:pPr>
        <w:spacing w:after="0"/>
        <w:ind w:left="0"/>
        <w:jc w:val="both"/>
      </w:pPr>
      <w:r>
        <w:rPr>
          <w:rFonts w:ascii="Times New Roman"/>
          <w:b w:val="false"/>
          <w:i w:val="false"/>
          <w:color w:val="000000"/>
          <w:sz w:val="28"/>
        </w:rPr>
        <w:t>
      Мемлекеттік мекеменің өтінімі мыналар ескеріле отырып қалыптастырылады:</w:t>
      </w:r>
    </w:p>
    <w:p>
      <w:pPr>
        <w:spacing w:after="0"/>
        <w:ind w:left="0"/>
        <w:jc w:val="both"/>
      </w:pPr>
      <w:r>
        <w:rPr>
          <w:rFonts w:ascii="Times New Roman"/>
          <w:b w:val="false"/>
          <w:i w:val="false"/>
          <w:color w:val="000000"/>
          <w:sz w:val="28"/>
        </w:rPr>
        <w:t>
      ерекшелік сомаларын ағымдағы айдан алдағы айларға және керісінше аударуға тыйым салынады;</w:t>
      </w:r>
    </w:p>
    <w:p>
      <w:pPr>
        <w:spacing w:after="0"/>
        <w:ind w:left="0"/>
        <w:jc w:val="both"/>
      </w:pPr>
      <w:r>
        <w:rPr>
          <w:rFonts w:ascii="Times New Roman"/>
          <w:b w:val="false"/>
          <w:i w:val="false"/>
          <w:color w:val="000000"/>
          <w:sz w:val="28"/>
        </w:rPr>
        <w:t>
      жоспарлы тағайындаулар мен жасалған кассалық шығыстардың сомалары арасындағы сәйкестікті сақтауды;</w:t>
      </w:r>
    </w:p>
    <w:p>
      <w:pPr>
        <w:spacing w:after="0"/>
        <w:ind w:left="0"/>
        <w:jc w:val="both"/>
      </w:pPr>
      <w:r>
        <w:rPr>
          <w:rFonts w:ascii="Times New Roman"/>
          <w:b w:val="false"/>
          <w:i w:val="false"/>
          <w:color w:val="000000"/>
          <w:sz w:val="28"/>
        </w:rPr>
        <w:t>
      төлемдер бойынша жоспарлардың сомасы жылдың басынан басталған кезеңде сол қаржы жылының кезеңіне міндеттемелер бойынша жоспарлардың сомасынан аспаған кезде міндеттемелер бойынша қаржыландыру жоспары мен төлемдер бойынша қаржыландыру жоспары арасындағы арақатынастың сақталуы;</w:t>
      </w:r>
    </w:p>
    <w:p>
      <w:pPr>
        <w:spacing w:after="0"/>
        <w:ind w:left="0"/>
        <w:jc w:val="both"/>
      </w:pPr>
      <w:r>
        <w:rPr>
          <w:rFonts w:ascii="Times New Roman"/>
          <w:b w:val="false"/>
          <w:i w:val="false"/>
          <w:color w:val="000000"/>
          <w:sz w:val="28"/>
        </w:rPr>
        <w:t>
      қабылданған, бірақ ақы төленбеген міндеттемелерді;</w:t>
      </w:r>
    </w:p>
    <w:p>
      <w:pPr>
        <w:spacing w:after="0"/>
        <w:ind w:left="0"/>
        <w:jc w:val="both"/>
      </w:pPr>
      <w:r>
        <w:rPr>
          <w:rFonts w:ascii="Times New Roman"/>
          <w:b w:val="false"/>
          <w:i w:val="false"/>
          <w:color w:val="000000"/>
          <w:sz w:val="28"/>
        </w:rPr>
        <w:t>
      инкассолық өкімдердің болуын;</w:t>
      </w:r>
    </w:p>
    <w:p>
      <w:pPr>
        <w:spacing w:after="0"/>
        <w:ind w:left="0"/>
        <w:jc w:val="both"/>
      </w:pPr>
      <w:r>
        <w:rPr>
          <w:rFonts w:ascii="Times New Roman"/>
          <w:b w:val="false"/>
          <w:i w:val="false"/>
          <w:color w:val="000000"/>
          <w:sz w:val="28"/>
        </w:rPr>
        <w:t>
      шығыстардың экономикалық сыныптамасының ерекшеліктері бойынша жоспарлы соманы қабылданған міндеттемелерді шегере отырып, жоспарлы тағайындалулардың сомасына азайту жасалады;</w:t>
      </w:r>
    </w:p>
    <w:p>
      <w:pPr>
        <w:spacing w:after="0"/>
        <w:ind w:left="0"/>
        <w:jc w:val="both"/>
      </w:pPr>
      <w:r>
        <w:rPr>
          <w:rFonts w:ascii="Times New Roman"/>
          <w:b w:val="false"/>
          <w:i w:val="false"/>
          <w:color w:val="000000"/>
          <w:sz w:val="28"/>
        </w:rPr>
        <w:t>
      жоспарлы соманы бюджет шығыстары экономикалық сыныптамасының бiр ерекшелiктерi бойынша ұлғайту (азайту) қаржыландыру жоспарында көзделген бюджеттiк бағдарлама (кіші бағдарлама) бойынша айдың қорытынды сомасы шегiнде басқа ерекшелiктер бойынша жоспарлы соманы азайту (ұлғайту) есебiнен, бюджеттiк бағдарлама (кіші бағдарлама) бойынша жылдық сома шегiнде жүзеге асырылады;</w:t>
      </w:r>
    </w:p>
    <w:p>
      <w:pPr>
        <w:spacing w:after="0"/>
        <w:ind w:left="0"/>
        <w:jc w:val="both"/>
      </w:pPr>
      <w:r>
        <w:rPr>
          <w:rFonts w:ascii="Times New Roman"/>
          <w:b w:val="false"/>
          <w:i w:val="false"/>
          <w:color w:val="000000"/>
          <w:sz w:val="28"/>
        </w:rPr>
        <w:t>
      бір бюджеттік бағдарлама шегінде бюджеттік кіші бағдарламалар арасындағы қаражатты қайта бөлу бюджеттік бағдарлама бойынша жылдық сомалар шегінде жүргізіледі;</w:t>
      </w:r>
    </w:p>
    <w:p>
      <w:pPr>
        <w:spacing w:after="0"/>
        <w:ind w:left="0"/>
        <w:jc w:val="both"/>
      </w:pPr>
      <w:r>
        <w:rPr>
          <w:rFonts w:ascii="Times New Roman"/>
          <w:b w:val="false"/>
          <w:i w:val="false"/>
          <w:color w:val="000000"/>
          <w:sz w:val="28"/>
        </w:rPr>
        <w:t>
      Республикалық бюджет туралы заңды іске асыру туралы Қазақстан Республикасы Үкіметінің қаулысына өзгерістер мен толықтырулар енгізу туралы Қазақстан Республикасы Үкіметінің бекітілген қаулысы бюджеттік даму бағдарламасы бойынша бюджет қаражатының жылдық көлемі шеңберінде үкіметтік сыртқы қарыздар және грант қаражаты есебінен қаржыландырылатын бюджеттік даму бағдарламаларының бюджеттік кіші бағдарламалары арасында бюджет қаражатын қайта бөлу үшін негіз болып табылады.</w:t>
      </w:r>
    </w:p>
    <w:p>
      <w:pPr>
        <w:spacing w:after="0"/>
        <w:ind w:left="0"/>
        <w:jc w:val="both"/>
      </w:pPr>
      <w:r>
        <w:rPr>
          <w:rFonts w:ascii="Times New Roman"/>
          <w:b w:val="false"/>
          <w:i w:val="false"/>
          <w:color w:val="000000"/>
          <w:sz w:val="28"/>
        </w:rPr>
        <w:t>
      Мемлекеттік мекеменің өтініміне басшы немесе өзі өкілеттік берген тұлға, оларды жасауға міндетті мемлекеттік мекеменің құрылымдық бөлімшесінің басшысы, ал соңғысы болмаған кезде – тиісті бұйрықтармен міндеттерді атқару жүктелген тұлғалар қол қояды және өзгерістерге есептемелер мен бірге олардың негіздемесі ағымдағы айдың 10 күнінен кешіктірілмей тиісті бюджеттік бағдарламалар әкімшісіне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Қаржы министрінің 23.02.2018 </w:t>
      </w:r>
      <w:r>
        <w:rPr>
          <w:rFonts w:ascii="Times New Roman"/>
          <w:b w:val="false"/>
          <w:i w:val="false"/>
          <w:color w:val="ff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7" w:id="45"/>
    <w:p>
      <w:pPr>
        <w:spacing w:after="0"/>
        <w:ind w:left="0"/>
        <w:jc w:val="both"/>
      </w:pPr>
      <w:r>
        <w:rPr>
          <w:rFonts w:ascii="Times New Roman"/>
          <w:b w:val="false"/>
          <w:i w:val="false"/>
          <w:color w:val="000000"/>
          <w:sz w:val="28"/>
        </w:rPr>
        <w:t xml:space="preserve">
       34. Бюджеттік бағдарламалардың әкімшісі қоса берілетін өзгерістер бойынша негіздемені және осы Ереженің </w:t>
      </w:r>
      <w:r>
        <w:rPr>
          <w:rFonts w:ascii="Times New Roman"/>
          <w:b w:val="false"/>
          <w:i w:val="false"/>
          <w:color w:val="000000"/>
          <w:sz w:val="28"/>
        </w:rPr>
        <w:t>32</w:t>
      </w:r>
      <w:r>
        <w:rPr>
          <w:rFonts w:ascii="Times New Roman"/>
          <w:b/>
          <w:i w:val="false"/>
          <w:color w:val="000000"/>
          <w:sz w:val="28"/>
        </w:rPr>
        <w:t>-</w:t>
      </w:r>
      <w:r>
        <w:rPr>
          <w:rFonts w:ascii="Times New Roman"/>
          <w:b w:val="false"/>
          <w:i w:val="false"/>
          <w:color w:val="000000"/>
          <w:sz w:val="28"/>
        </w:rPr>
        <w:t>33-тармақтарында</w:t>
      </w:r>
      <w:r>
        <w:rPr>
          <w:rFonts w:ascii="Times New Roman"/>
          <w:b w:val="false"/>
          <w:i w:val="false"/>
          <w:color w:val="000000"/>
          <w:sz w:val="28"/>
        </w:rPr>
        <w:t xml:space="preserve"> белгіленген шарттардың және мерзімдердің сақталуын тексереді.</w:t>
      </w:r>
    </w:p>
    <w:bookmarkEnd w:id="45"/>
    <w:p>
      <w:pPr>
        <w:spacing w:after="0"/>
        <w:ind w:left="0"/>
        <w:jc w:val="both"/>
      </w:pPr>
      <w:r>
        <w:rPr>
          <w:rFonts w:ascii="Times New Roman"/>
          <w:b w:val="false"/>
          <w:i w:val="false"/>
          <w:color w:val="000000"/>
          <w:sz w:val="28"/>
        </w:rPr>
        <w:t>
      Осы Ережеде көзделген шарттар сақталмаған кезде бюджеттік бағдарламалар әкімшісі ведомстволық бағыныстағы мемлекеттік мекемелердің өтінімдерін қайтарады.</w:t>
      </w:r>
    </w:p>
    <w:bookmarkStart w:name="z48" w:id="46"/>
    <w:p>
      <w:pPr>
        <w:spacing w:after="0"/>
        <w:ind w:left="0"/>
        <w:jc w:val="both"/>
      </w:pPr>
      <w:r>
        <w:rPr>
          <w:rFonts w:ascii="Times New Roman"/>
          <w:b w:val="false"/>
          <w:i w:val="false"/>
          <w:color w:val="000000"/>
          <w:sz w:val="28"/>
        </w:rPr>
        <w:t>
      35. Осы Ережеде көзделген талаптар сақталған кезде бюджеттiк бағдарламалар әкiмшiсi жеке қаржыландыру жоспарларына өзгерiстер енгiзу туралы анықтаманы бекiтедi.</w:t>
      </w:r>
    </w:p>
    <w:bookmarkEnd w:id="46"/>
    <w:p>
      <w:pPr>
        <w:spacing w:after="0"/>
        <w:ind w:left="0"/>
        <w:jc w:val="both"/>
      </w:pPr>
      <w:r>
        <w:rPr>
          <w:rFonts w:ascii="Times New Roman"/>
          <w:b w:val="false"/>
          <w:i w:val="false"/>
          <w:color w:val="000000"/>
          <w:sz w:val="28"/>
        </w:rPr>
        <w:t>
      Республикалық бюджеттiк бағдарламалар әкiмшiсi жеке қаржыландыру жоспарларына өзгерiстер енгiзу туралы анықтаманы барлау және қарсы барлау қызметін жүзеге асыратын, қорғалатын тұлғалардың және объектілердің қауіпсіздігін қамтамасыз ететін мемлекеттік органдарға, сондай-ақ қорғаныс саласындағы құпиялауға жататын мәліметтер тізбесіне кіретін мемлекеттік мекемелерге 3 данада бекiтедi, олардың бiреуiн мемлекеттiк мекемеге, екiншiсiн өзiнiң орналасқан жері бойынша аумақтық қазынашылық бөлiмшесiне осы Ереженiң 21-қосымшасына сәйкес нысан бойынша 2 данадағы тiзiлiммен бiрге жiбередi және үшiншiсiн өзiнде қалдырады.</w:t>
      </w:r>
    </w:p>
    <w:p>
      <w:pPr>
        <w:spacing w:after="0"/>
        <w:ind w:left="0"/>
        <w:jc w:val="both"/>
      </w:pPr>
      <w:r>
        <w:rPr>
          <w:rFonts w:ascii="Times New Roman"/>
          <w:b w:val="false"/>
          <w:i w:val="false"/>
          <w:color w:val="000000"/>
          <w:sz w:val="28"/>
        </w:rPr>
        <w:t xml:space="preserve">
      Республикалық бюджеттiк бағдарламалар әкiмшiсi өзiнiң орналасқан орны бойынша аумақтық қазынашылық бөлімшесіне осы Ереженің </w:t>
      </w:r>
      <w:r>
        <w:rPr>
          <w:rFonts w:ascii="Times New Roman"/>
          <w:b w:val="false"/>
          <w:i w:val="false"/>
          <w:color w:val="000000"/>
          <w:sz w:val="28"/>
        </w:rPr>
        <w:t>22-қосымшасына</w:t>
      </w:r>
      <w:r>
        <w:rPr>
          <w:rFonts w:ascii="Times New Roman"/>
          <w:b w:val="false"/>
          <w:i w:val="false"/>
          <w:color w:val="000000"/>
          <w:sz w:val="28"/>
        </w:rPr>
        <w:t xml:space="preserve"> сәйкес нысан бойынша тізіліммен бірге осы Ережеге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36-қосымшаларға</w:t>
      </w:r>
      <w:r>
        <w:rPr>
          <w:rFonts w:ascii="Times New Roman"/>
          <w:b w:val="false"/>
          <w:i w:val="false"/>
          <w:color w:val="000000"/>
          <w:sz w:val="28"/>
        </w:rPr>
        <w:t xml:space="preserve"> сәйкес жеке қаржыландыру жоспарларына өзгерістер енгізу туралы бектілген анықтамалардың электрондық нұсқасын жібереді.</w:t>
      </w:r>
    </w:p>
    <w:p>
      <w:pPr>
        <w:spacing w:after="0"/>
        <w:ind w:left="0"/>
        <w:jc w:val="both"/>
      </w:pPr>
      <w:r>
        <w:rPr>
          <w:rFonts w:ascii="Times New Roman"/>
          <w:b w:val="false"/>
          <w:i w:val="false"/>
          <w:color w:val="000000"/>
          <w:sz w:val="28"/>
        </w:rPr>
        <w:t xml:space="preserve">
      Жергiлiктi бюджеттiк бағдарламалардың әкiмшiсi аумақтық қазынашылық бөлімшесіне осы Ереженің </w:t>
      </w:r>
      <w:r>
        <w:rPr>
          <w:rFonts w:ascii="Times New Roman"/>
          <w:b w:val="false"/>
          <w:i w:val="false"/>
          <w:color w:val="000000"/>
          <w:sz w:val="28"/>
        </w:rPr>
        <w:t>22-қосымшасына</w:t>
      </w:r>
      <w:r>
        <w:rPr>
          <w:rFonts w:ascii="Times New Roman"/>
          <w:b w:val="false"/>
          <w:i w:val="false"/>
          <w:color w:val="000000"/>
          <w:sz w:val="28"/>
        </w:rPr>
        <w:t xml:space="preserve"> сәйкес нысан бойынша тізіліммен бірге осы Ережеге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36-қосымшаларға</w:t>
      </w:r>
      <w:r>
        <w:rPr>
          <w:rFonts w:ascii="Times New Roman"/>
          <w:b w:val="false"/>
          <w:i w:val="false"/>
          <w:color w:val="000000"/>
          <w:sz w:val="28"/>
        </w:rPr>
        <w:t xml:space="preserve"> сәйкес жеке қаржыландыру жоспарларына өзгерістер енгізу туралы бекітілген анықтамалардың электрондық нұсқаларын жібереді, оларға бюджеттік бағдарламалар әкімшісі басшысының және бюджеттік бағдарламалар әкімшісінің жеке қаржыландыру жоспарын жасауға жауапты құрылымдық бөлімшесі басшысының ЭЦҚ қойылады.</w:t>
      </w:r>
    </w:p>
    <w:p>
      <w:pPr>
        <w:spacing w:after="0"/>
        <w:ind w:left="0"/>
        <w:jc w:val="both"/>
      </w:pPr>
      <w:r>
        <w:rPr>
          <w:rFonts w:ascii="Times New Roman"/>
          <w:b w:val="false"/>
          <w:i w:val="false"/>
          <w:color w:val="000000"/>
          <w:sz w:val="28"/>
        </w:rPr>
        <w:t xml:space="preserve">
      Жеке қаржыландыру жоспарларына өзгерiстер енгiзу туралы анықтамаларды бюджеттiк бағдарламалар әкiмшiлерi аумақтық қазынашылық бөлiмшесiне осы Ереженің 34 және 36-қосымшаларына сәйкес "Қазынашылық-клиент" ақпараттық жүйесі бойынша, ал барлау және қарсы барлау қызметін жүзеге асыратын, қорғалатын тұлғалардың және объектілердің қауіпсіздігін қамтамасыз ететін мемлекеттік органдарға, сондай-ақ қорғаныс саласындағы құпиялауға жататын мәліметтер тізбесіне кіретін мемлекеттік мекемелерге қағаз жүзінде мынадай тәртiппен бередi: </w:t>
      </w:r>
    </w:p>
    <w:p>
      <w:pPr>
        <w:spacing w:after="0"/>
        <w:ind w:left="0"/>
        <w:jc w:val="both"/>
      </w:pPr>
      <w:r>
        <w:rPr>
          <w:rFonts w:ascii="Times New Roman"/>
          <w:b w:val="false"/>
          <w:i w:val="false"/>
          <w:color w:val="000000"/>
          <w:sz w:val="28"/>
        </w:rPr>
        <w:t>
      қаржыландырудың жиынтық жоспарларына енгiзiлетiн өзгерiстерге қатысы жоқ өзгерiстерді жеке қаржыландыру жоспарларына енгiзу туралы анықтамалар айына бiр реттен асырмай, ағымдағы айдың жиырмасыншы күнiнен кешiктiрмей, ал ағымдағы қаржы жылының соңғы айында - айына екі реттен асырмай, ағымдағы айдың жиырмасыншы күнiнен кешiктiрмей берiледi.</w:t>
      </w:r>
    </w:p>
    <w:p>
      <w:pPr>
        <w:spacing w:after="0"/>
        <w:ind w:left="0"/>
        <w:jc w:val="both"/>
      </w:pPr>
      <w:r>
        <w:rPr>
          <w:rFonts w:ascii="Times New Roman"/>
          <w:b w:val="false"/>
          <w:i w:val="false"/>
          <w:color w:val="000000"/>
          <w:sz w:val="28"/>
        </w:rPr>
        <w:t>
      қаржыландырудың жиынтық жоспарларына енгiзiлетiн өзгерiстерге қатысты емес жеке қаржыландыру жоспарларына өзгерiстер енгiзу туралы анықтамалар ағымдағы айдың жиырмасыншы күнiнен кешiктiрілмей айына кемiнде бiр рет, ал ағымдағы қаржы жылының соңғы айында – ағымдағы айдың жиырмасыншы күнiнен кешiктiрілмей айына екі реттен асырмай берiледi.</w:t>
      </w:r>
    </w:p>
    <w:p>
      <w:pPr>
        <w:spacing w:after="0"/>
        <w:ind w:left="0"/>
        <w:jc w:val="both"/>
      </w:pPr>
      <w:r>
        <w:rPr>
          <w:rFonts w:ascii="Times New Roman"/>
          <w:b w:val="false"/>
          <w:i w:val="false"/>
          <w:color w:val="000000"/>
          <w:sz w:val="28"/>
        </w:rPr>
        <w:t>
      Аумақтық қазынашылық бөлімшесі қаржыландырудың жиынтық жоспарларына енгізілетін өзгерістерге қатысы жоқ өзгерістерді жеке қаржыландыру жоспарларына енгізу туралы анықтамаларды ҚБАЖ-ға жүктегеннен кейін, "Қазынашылық-клиент" АЖ бойынша жергілікті бюджеттік бағдарламалар әкімшісіне, сондай-ақ тиісті жергілікті бюджетті атқару жөніндегі уәкілетті органға, аудандық маңызы бар қала, ауыл, кент, ауылдық округ әкімінің аппаратына, соңғысының бюджеттік мониторинг жүргізуі үшін ҚБАЖ-ға аталған анықтамаларды жүктегенін растау туралы хабарлама жіберіледі.</w:t>
      </w:r>
    </w:p>
    <w:p>
      <w:pPr>
        <w:spacing w:after="0"/>
        <w:ind w:left="0"/>
        <w:jc w:val="both"/>
      </w:pPr>
      <w:r>
        <w:rPr>
          <w:rFonts w:ascii="Times New Roman"/>
          <w:b w:val="false"/>
          <w:i w:val="false"/>
          <w:color w:val="000000"/>
          <w:sz w:val="28"/>
        </w:rPr>
        <w:t>
      Түсiмдердiң және төлемдер бойынша қаржыландырудың жиынтық жоспарына, мiндеттемелер бойынша қаржыландырудың жиынтық жоспарына және мiндеттемелер мен төлемдер бойынша қаржыландырудың жеке жоспарларына өзгерiстер енгiзуге арналған анықтамаларды орындауға қабылдау кезiнде аумақтық қазынашылық бөлiмшесiнiң жауапты орындаушылары анықтамалар кодтарының ҚР ББС кодтарына сәйкестiгiн, төмен тұрған бюджеттердің қаржыландыру жоспарларының республикалық бюджеттен немесе республикалық бюджетке берілетін нысаналы трансферттер мен кредиттер бойынша жоғары тұрған бюджеттің қаржыландыру жоспарларына сәйкестiгiн тексерудi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Қаржы министрінің 23.02.2018 </w:t>
      </w:r>
      <w:r>
        <w:rPr>
          <w:rFonts w:ascii="Times New Roman"/>
          <w:b w:val="false"/>
          <w:i w:val="false"/>
          <w:color w:val="ff0000"/>
          <w:sz w:val="28"/>
        </w:rPr>
        <w:t>№ 269</w:t>
      </w:r>
      <w:r>
        <w:rPr>
          <w:rFonts w:ascii="Times New Roman"/>
          <w:b w:val="false"/>
          <w:i w:val="false"/>
          <w:color w:val="ff0000"/>
          <w:sz w:val="28"/>
        </w:rPr>
        <w:t xml:space="preserve">; өзгеріс енгізілді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301" w:id="47"/>
    <w:p>
      <w:pPr>
        <w:spacing w:after="0"/>
        <w:ind w:left="0"/>
        <w:jc w:val="both"/>
      </w:pPr>
      <w:r>
        <w:rPr>
          <w:rFonts w:ascii="Times New Roman"/>
          <w:b w:val="false"/>
          <w:i w:val="false"/>
          <w:color w:val="000000"/>
          <w:sz w:val="28"/>
        </w:rPr>
        <w:t>
      35-1. Төмен тұрған бюджеттердің қаржыландыру жоспарларының нысаналы трансферттер мен республикалық бюджеттен бөлінетін кредиттер, бюджеттік субвенциялар бойынша жоғары тұрған бюджеттің қаржыландыру жоспарларына сәйкестігіне бақылауды жүзеге асыру мақсатында жоғары тұрған бюджеттің бюджеттік бағдарламалар әкімшілері олар бекітілгеннен кейін екі жұмыс күні ішінде бюджетті атқару жөніндегі орталық уәкілетті органға алушы өңірлер бөлінісінде төлемдер бойынша түсімдер мен қаржыландыру жоспарларына және міндеттемелер бойынша қаржыландыру жоспарларына, сондай-ақ дәлелдеу мәліметтерін қамтитын төлемдер мен міндеттемелер бойынша жеке қаржыландыру жоспарларына өзгерістер енгізу анықтама ұсынады.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35-1-тармақ жаңа редакцияда - ҚР Премьер-Министрінің орынбасары - Қаржы министрінің 12.04.2022 </w:t>
      </w:r>
      <w:r>
        <w:rPr>
          <w:rFonts w:ascii="Times New Roman"/>
          <w:b w:val="false"/>
          <w:i w:val="false"/>
          <w:color w:val="ff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48"/>
    <w:p>
      <w:pPr>
        <w:spacing w:after="0"/>
        <w:ind w:left="0"/>
        <w:jc w:val="both"/>
      </w:pPr>
      <w:r>
        <w:rPr>
          <w:rFonts w:ascii="Times New Roman"/>
          <w:b w:val="false"/>
          <w:i w:val="false"/>
          <w:color w:val="000000"/>
          <w:sz w:val="28"/>
        </w:rPr>
        <w:t>
      36. Бюджеттiк бағдарламалар әкiмшiсi қаржыландырудың жеке жоспарларына өзгерiстер енгiзу туралы анықтаманы бекiткеннен кейiнгi кезеңде мемлекеттiк мекеменің мiндеттемелердi қабылдауы немесе кассалық шығыстарды жүргiзуi себепті жоспарларлы тағайындаулар жетіспеген, ҚР ББС-ға сәйкес келмеген, жоспарлы тағайындаулар дұрыс бөлiнбеген және бюджеттiк бағдарламалар әкiмшiсiнің қаржыландыру жоспарларына өзгерістер енгізуге анықтамаларды ұсыну мерзімдерін сақтамаған кезде аумақтық қазынашылық бөлімшесі:</w:t>
      </w:r>
    </w:p>
    <w:bookmarkEnd w:id="48"/>
    <w:p>
      <w:pPr>
        <w:spacing w:after="0"/>
        <w:ind w:left="0"/>
        <w:jc w:val="both"/>
      </w:pPr>
      <w:r>
        <w:rPr>
          <w:rFonts w:ascii="Times New Roman"/>
          <w:b w:val="false"/>
          <w:i w:val="false"/>
          <w:color w:val="000000"/>
          <w:sz w:val="28"/>
        </w:rPr>
        <w:t>
      1) міндеттемелер мен төлемдер бойынша жеке қаржыландыру жоспарларына өзгерістер енгізуге анықтаманы - бюджеттік бағдарлама әкімшісіне;</w:t>
      </w:r>
    </w:p>
    <w:p>
      <w:pPr>
        <w:spacing w:after="0"/>
        <w:ind w:left="0"/>
        <w:jc w:val="both"/>
      </w:pPr>
      <w:r>
        <w:rPr>
          <w:rFonts w:ascii="Times New Roman"/>
          <w:b w:val="false"/>
          <w:i w:val="false"/>
          <w:color w:val="000000"/>
          <w:sz w:val="28"/>
        </w:rPr>
        <w:t>
      2) түсімдердің жиынтық жоспарына, төлемдер бойынша қаржыландырудың жиынтық жоспарына және міндеттемелер бойынша қаржыландырудың жиынтық жоспарына өзгерістер енгізуге анықтаманы - бюджетті атқару жөніндегі жергілікті уәкілетті органға, аудандық маңызы бар қала, ауыл, кент, ауылдық округ әкімінің аппаратына орындаусыз қайтарады ("Қазынашылық-клиент" АЖ бойынша себебін көрсете отырып қайтарады).</w:t>
      </w:r>
    </w:p>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33-тармағы</w:t>
      </w:r>
      <w:r>
        <w:rPr>
          <w:rFonts w:ascii="Times New Roman"/>
          <w:b w:val="false"/>
          <w:i w:val="false"/>
          <w:color w:val="000000"/>
          <w:sz w:val="28"/>
        </w:rPr>
        <w:t xml:space="preserve"> үшінші бөлігінің оныншы абзацында көрсетілген нормативтік құқықтық акті болмаған кезде, аумақтық қазынашылық бөлімшесі осы Ереженің тиісті тармақтарына сілтеме жасалып, себептері көрсетіле отырып, бюджеттік бағдарлама әкімшісіне жеке қаржыландыру жоспарларына өзгерістер енгізу туралы анықтаманы орындамай ("Қазынашылық-клиент" АЖ бойынша осы Ереженің тиісті тармақтарына сілтеме жасалып, себептері көрсетіле отырып қайтарылады) қайтарады.</w:t>
      </w:r>
    </w:p>
    <w:p>
      <w:pPr>
        <w:spacing w:after="0"/>
        <w:ind w:left="0"/>
        <w:jc w:val="both"/>
      </w:pPr>
      <w:r>
        <w:rPr>
          <w:rFonts w:ascii="Times New Roman"/>
          <w:b w:val="false"/>
          <w:i w:val="false"/>
          <w:color w:val="000000"/>
          <w:sz w:val="28"/>
        </w:rPr>
        <w:t>
      "Қазынашылық-клиент" АЖ бойынша түскен осы Ереженің және пайдаланушы нұсқаулығының талаптарына сәйкес ресімделмеген жоспарлардың/анықтамалардың тізілімі мен электрондық үлгілерін аумақтық қазынашылық бөлімшесі қайтару себептерін көрсете отырып қайтаруға жатады.</w:t>
      </w:r>
    </w:p>
    <w:p>
      <w:pPr>
        <w:spacing w:after="0"/>
        <w:ind w:left="0"/>
        <w:jc w:val="both"/>
      </w:pPr>
      <w:r>
        <w:rPr>
          <w:rFonts w:ascii="Times New Roman"/>
          <w:b w:val="false"/>
          <w:i w:val="false"/>
          <w:color w:val="000000"/>
          <w:sz w:val="28"/>
        </w:rPr>
        <w:t>
      Міндеттемелер мен төлемдер бойынша қаржыландыру жоспарларына өзгерістер енгізуге берілген анықтамаларды кері қайтарған (қабылдамаған) кезде бюджеттік бағдарламалардың әкімшісі аумақтық қазынашылық бөлімшесінің ескертулерін ескере отырып, түзетілген анықтамаларды кері қайтарған (қабылдамаған) сәттен бастап бір жұмыс күні ішінде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36-тармаққа өзгеріс енгізілді - ҚР Қаржы министрінің 26.03.2015 </w:t>
      </w:r>
      <w:r>
        <w:rPr>
          <w:rFonts w:ascii="Times New Roman"/>
          <w:b w:val="false"/>
          <w:i w:val="false"/>
          <w:color w:val="000000"/>
          <w:sz w:val="28"/>
        </w:rPr>
        <w:t>№ 202</w:t>
      </w:r>
      <w:r>
        <w:rPr>
          <w:rFonts w:ascii="Times New Roman"/>
          <w:b w:val="false"/>
          <w:i w:val="false"/>
          <w:color w:val="ff0000"/>
          <w:sz w:val="28"/>
        </w:rPr>
        <w:t xml:space="preserve">; 09.10.2015 </w:t>
      </w:r>
      <w:r>
        <w:rPr>
          <w:rFonts w:ascii="Times New Roman"/>
          <w:b w:val="false"/>
          <w:i w:val="false"/>
          <w:color w:val="000000"/>
          <w:sz w:val="28"/>
        </w:rPr>
        <w:t>№ 509</w:t>
      </w:r>
      <w:r>
        <w:rPr>
          <w:rFonts w:ascii="Times New Roman"/>
          <w:b w:val="false"/>
          <w:i w:val="false"/>
          <w:color w:val="ff0000"/>
          <w:sz w:val="28"/>
        </w:rPr>
        <w:t xml:space="preserve">; 30.11.2018 </w:t>
      </w:r>
      <w:r>
        <w:rPr>
          <w:rFonts w:ascii="Times New Roman"/>
          <w:b w:val="false"/>
          <w:i w:val="false"/>
          <w:color w:val="000000"/>
          <w:sz w:val="28"/>
        </w:rPr>
        <w:t>№ 1046</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50" w:id="49"/>
    <w:p>
      <w:pPr>
        <w:spacing w:after="0"/>
        <w:ind w:left="0"/>
        <w:jc w:val="both"/>
      </w:pPr>
      <w:r>
        <w:rPr>
          <w:rFonts w:ascii="Times New Roman"/>
          <w:b w:val="false"/>
          <w:i w:val="false"/>
          <w:color w:val="000000"/>
          <w:sz w:val="28"/>
        </w:rPr>
        <w:t xml:space="preserve">
      37. Бюджеттік бағдарлама бойынша шығыстардың ай сайынғы көлеміне өзгерістер енгізу қажет болған жағдайда, бюджеттік бағдарламалар әкімшілері осы Ереженің </w:t>
      </w:r>
      <w:r>
        <w:rPr>
          <w:rFonts w:ascii="Times New Roman"/>
          <w:b w:val="false"/>
          <w:i w:val="false"/>
          <w:color w:val="000000"/>
          <w:sz w:val="28"/>
        </w:rPr>
        <w:t>30-тармағының</w:t>
      </w:r>
      <w:r>
        <w:rPr>
          <w:rFonts w:ascii="Times New Roman"/>
          <w:b w:val="false"/>
          <w:i w:val="false"/>
          <w:color w:val="000000"/>
          <w:sz w:val="28"/>
        </w:rPr>
        <w:t xml:space="preserve"> талаптарын сақтай отырып, бюджеттік бағдарламалар әкімшісінің міндеттемелері мен төлемдері бойынша қаржыландыру жоспарын өзгертуге өтінім (бұдан әрі - бюджеттік бағдарламалар әкімшісінің өтінімі) қалыптастырады, оны ол енгізілетін өзгерістердің тиісті негіздемелерімен бірге бюджетті атқару жөніндегі уәкілетті органға/аудандық маңызы бар қала, ауыл, кент, ауылдық округ әкімінің аппаратына жібереді.</w:t>
      </w:r>
    </w:p>
    <w:bookmarkEnd w:id="49"/>
    <w:p>
      <w:pPr>
        <w:spacing w:after="0"/>
        <w:ind w:left="0"/>
        <w:jc w:val="both"/>
      </w:pPr>
      <w:r>
        <w:rPr>
          <w:rFonts w:ascii="Times New Roman"/>
          <w:b w:val="false"/>
          <w:i w:val="false"/>
          <w:color w:val="000000"/>
          <w:sz w:val="28"/>
        </w:rPr>
        <w:t xml:space="preserve">
      Бюджеттік бағдарламалар әкімшісі өтінімді қалыптастырған кезде осы Ереженің </w:t>
      </w:r>
      <w:r>
        <w:rPr>
          <w:rFonts w:ascii="Times New Roman"/>
          <w:b w:val="false"/>
          <w:i w:val="false"/>
          <w:color w:val="000000"/>
          <w:sz w:val="28"/>
        </w:rPr>
        <w:t>33-тармағында</w:t>
      </w:r>
      <w:r>
        <w:rPr>
          <w:rFonts w:ascii="Times New Roman"/>
          <w:b w:val="false"/>
          <w:i w:val="false"/>
          <w:color w:val="000000"/>
          <w:sz w:val="28"/>
        </w:rPr>
        <w:t xml:space="preserve"> жазылған ережелерді сақтайды.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37-тармаққа өзгеріс енгізілді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1" w:id="50"/>
    <w:p>
      <w:pPr>
        <w:spacing w:after="0"/>
        <w:ind w:left="0"/>
        <w:jc w:val="both"/>
      </w:pPr>
      <w:r>
        <w:rPr>
          <w:rFonts w:ascii="Times New Roman"/>
          <w:b w:val="false"/>
          <w:i w:val="false"/>
          <w:color w:val="000000"/>
          <w:sz w:val="28"/>
        </w:rPr>
        <w:t>
      38. Бюджеттік бағдарламалар әкімшісінің бюджеттік бағдарламалар бойынша шығыстардың ай сайынғы көлемдеріне өзгерістер енгізу жөніндегі өтінімін бюджеттік бағдарламалар әкімшісі бюджеттік бағдарлама (кіші бағдарлама) бойынша көзделген сомалар шегінде мемлекеттік мекемелердің өтінімдеріне сәйкес қалыптастырады.</w:t>
      </w:r>
    </w:p>
    <w:bookmarkEnd w:id="50"/>
    <w:p>
      <w:pPr>
        <w:spacing w:after="0"/>
        <w:ind w:left="0"/>
        <w:jc w:val="both"/>
      </w:pPr>
      <w:r>
        <w:rPr>
          <w:rFonts w:ascii="Times New Roman"/>
          <w:b w:val="false"/>
          <w:i w:val="false"/>
          <w:color w:val="000000"/>
          <w:sz w:val="28"/>
        </w:rPr>
        <w:t>
      Жоғары тұрған бюджеттен алынатын трансферттер мен кредиттер бойынша бюджеттік бағдарламалар әкімшілерінің қаржыландыру жоспарларын өзгертуге өтінім төмен тұрған бюджетті атқару жөніндегі уәкілетті орган жоғары тұрған бюджеттің тиісті бюджеттік бағдарламалар әкімшісіне береді, оның негізінде жоғары тұрған бюджеттің бюджеттік бағдарламалар әкімшісі осы бөлімде белгіленген тәртіппен жоғары тұрған бюджетті атқару жөніндегі уәкілетті органға өтінім ұсынады.</w:t>
      </w:r>
    </w:p>
    <w:bookmarkStart w:name="z52" w:id="51"/>
    <w:p>
      <w:pPr>
        <w:spacing w:after="0"/>
        <w:ind w:left="0"/>
        <w:jc w:val="both"/>
      </w:pPr>
      <w:r>
        <w:rPr>
          <w:rFonts w:ascii="Times New Roman"/>
          <w:b w:val="false"/>
          <w:i w:val="false"/>
          <w:color w:val="000000"/>
          <w:sz w:val="28"/>
        </w:rPr>
        <w:t>
      39. Ағымдағы айдың қаржыландыру жоспарларына өзгерістер енгізуге арналған өтінімді бюджеттік бағдарламалар әкімшілері бюджетті атқару жөніндегі уәкілетті органға, аудандық маңызы бар қала, ауыл, кент, ауылдық округ әкімінің аппаратына ұсынылатын өзгерістердің негіздемелерін қоса бере отырып, мынадай тәртіппен береді:</w:t>
      </w:r>
    </w:p>
    <w:bookmarkEnd w:id="51"/>
    <w:p>
      <w:pPr>
        <w:spacing w:after="0"/>
        <w:ind w:left="0"/>
        <w:jc w:val="both"/>
      </w:pPr>
      <w:r>
        <w:rPr>
          <w:rFonts w:ascii="Times New Roman"/>
          <w:b w:val="false"/>
          <w:i w:val="false"/>
          <w:color w:val="000000"/>
          <w:sz w:val="28"/>
        </w:rPr>
        <w:t>
      аумақтық бөлімшелері және ведомстволық бағыныстағы мемлекеттік мекемелері жоқ республикалық бюджеттік бағдарламалар әкімшілері ағымдағы айдың бесінші күніне дейін береді;</w:t>
      </w:r>
    </w:p>
    <w:p>
      <w:pPr>
        <w:spacing w:after="0"/>
        <w:ind w:left="0"/>
        <w:jc w:val="both"/>
      </w:pPr>
      <w:r>
        <w:rPr>
          <w:rFonts w:ascii="Times New Roman"/>
          <w:b w:val="false"/>
          <w:i w:val="false"/>
          <w:color w:val="000000"/>
          <w:sz w:val="28"/>
        </w:rPr>
        <w:t>
      аумақтық бөлімшелері және ведомстволық бағыныстағы мемлекеттік мекемелері бар республикалық бюджеттік бағдарламалар әкімшілері ағымдағы айдың он бесінші күніне дейін береді;</w:t>
      </w:r>
    </w:p>
    <w:p>
      <w:pPr>
        <w:spacing w:after="0"/>
        <w:ind w:left="0"/>
        <w:jc w:val="both"/>
      </w:pPr>
      <w:r>
        <w:rPr>
          <w:rFonts w:ascii="Times New Roman"/>
          <w:b w:val="false"/>
          <w:i w:val="false"/>
          <w:color w:val="000000"/>
          <w:sz w:val="28"/>
        </w:rPr>
        <w:t>
      жергiлiктi бюджеттiк бағдарламалар әкiмшiлерi ағымдағы айдың он бесі күніне дейiнгі мерзімде жоғары тұрған бюджеттен алатын нысаналы трансферттердің және бюджеттік кредиттердің қаражаты есебінен іске асырылатын бюджеттік бағдарламалар бойынша шығыстардың ай сайынғы көлеміне өзгерістер енгізген жағдайда ағымдағы айдың бесі күніне дейінгі мерзімде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3" w:id="52"/>
    <w:p>
      <w:pPr>
        <w:spacing w:after="0"/>
        <w:ind w:left="0"/>
        <w:jc w:val="both"/>
      </w:pPr>
      <w:r>
        <w:rPr>
          <w:rFonts w:ascii="Times New Roman"/>
          <w:b w:val="false"/>
          <w:i w:val="false"/>
          <w:color w:val="000000"/>
          <w:sz w:val="28"/>
        </w:rPr>
        <w:t>
      40. Бюджеттік бағдарламалар әкімшілерінің жиынтық қаржыландыру жоспарларын өзгертуге арналған өтінім, берілетін нысаналы трансферттер мен кредиттер бойынша, әлеуметтік төлемдер (мемлекеттік атаулы әлеуметтік көмек, зейнетақылар және жәрдемақылар) бойынша, мемлекеттік борышқа қызмет көрсету мен оны өтеу бойынша, бюджеттік бағдарламалар әкімшілерінің жиынтық жоспарына өзгерістер енгізу, бөлінетін бюджеттік бағдарламалардың атқарушылық құжаттарын орындау, сондай-ақ бюджетті нақтылау және түзету кезіндегі және тиісті бюджеттің қолма-қол ақша тапшылығы жағдайларды қоспағанда, айына кем дегенде бір рет ұсынылады.</w:t>
      </w:r>
    </w:p>
    <w:bookmarkEnd w:id="52"/>
    <w:p>
      <w:pPr>
        <w:spacing w:after="0"/>
        <w:ind w:left="0"/>
        <w:jc w:val="both"/>
      </w:pPr>
      <w:r>
        <w:rPr>
          <w:rFonts w:ascii="Times New Roman"/>
          <w:b w:val="false"/>
          <w:i w:val="false"/>
          <w:color w:val="000000"/>
          <w:sz w:val="28"/>
        </w:rPr>
        <w:t>
      Қазақстан Республикасы Үкіметінің немесе жергілікті атқарушы органның шешімі бойынша, тиісті бюджет комиссиясының шешімі бойынша жиынтық қаржыландыру жоспарларын өзгертуге, сондай-ақ бөлінетін бюджеттік бағдарламалар бойынша, мемлекеттік борышқа қызмет көрсету мен оны өтеу бойынша немесе атқарушылық құжаттарды орындау үшін қаражат бөлуге бюджеттік бағдарламалар әкімшісінің өтінімі - ағымдағы ай ішінде, ал соңғы айда - ағымдағы қаржы жылының аяқталуына үш жұмыс күні қалғанда қабылданады.</w:t>
      </w:r>
    </w:p>
    <w:p>
      <w:pPr>
        <w:spacing w:after="0"/>
        <w:ind w:left="0"/>
        <w:jc w:val="both"/>
      </w:pPr>
      <w:r>
        <w:rPr>
          <w:rFonts w:ascii="Times New Roman"/>
          <w:b w:val="false"/>
          <w:i w:val="false"/>
          <w:color w:val="000000"/>
          <w:sz w:val="28"/>
        </w:rPr>
        <w:t>
      Бюджетті атқару жөніндегі орталық уәкілетті органға немесе бюджетті атқару жөніндегі жергілікті уәкілетті органға, аудандық маңызы бар қала, ауыл, кент, ауылдық округ әкімінің аппаратына бөлінетін бюджеттік бағдарламаларға байланысты жоспарларды, мемлекеттік борышқа қызмет көрсету мен оны өтеуді, тиісті бюджеттің қолма-қол ақша тапшылығы, форс-мажорлық мән-жайларды, сот талқылауларын, аванс төлемінің мөлшерін азайтуды, бағам айырмасының, баға өзгеруі мен заттай тұтыну көлемі есебінен пайда болған жете пайдаланылмаған қаражат қалдықтарын, бос қызмет орындарының бар болуы, ақысыз демалыстар беру және уақытша еңбекке жарамсыздық парақтары бойынша төлемдер есебінен қалыптасқан ағымдағы шығындар бойынша үнемдеуді, өткізілген мемлекеттік сатып алу нәтижесінен үнемдеу, сондай-ақ жоспарланғанға қарағанда бюджет қаражатын алушылардың іс жүзіндегі санын азайтумен, кредиттер, қарыздар бойынша сыйақы мөлшерлемесін өзгертумен, сапарға шығу немесе іс-шараларды өткізу мерзімдерінің ауысуына байланысты іссапарлар кестесінің өзгеруімен байланысты жоспарларды қоспағанда, міндеттемелер мен төлемдер бойынша ағымдағы айдың жоспарларын өзгертуге арналған өтінімді алдағы айларға ауыстыра отырып ұсынуға жол берілмейді.</w:t>
      </w:r>
    </w:p>
    <w:p>
      <w:pPr>
        <w:spacing w:after="0"/>
        <w:ind w:left="0"/>
        <w:jc w:val="both"/>
      </w:pPr>
      <w:r>
        <w:rPr>
          <w:rFonts w:ascii="Times New Roman"/>
          <w:b w:val="false"/>
          <w:i w:val="false"/>
          <w:color w:val="000000"/>
          <w:sz w:val="28"/>
        </w:rPr>
        <w:t>
      Бюджеттi атқару жөнiндегi орталық немесе жергiлiктi уәкiлеттi органға, аудандық маңызы бар қала, ауыл, кент, ауылдық округ әкімінің аппаратына азайтылатын айларға қатысты айлардың жоспарларын ұлғайту жолымен өткен айлардың жоспарларын ағымдағы және алдағы азайтуға арналған өтiнiмдер беруге жол берiледi, бұл ретте осы өзгерiстер өткен есептi кезеңдi қозғамайды. Тиісті бюджеттің қолма-қол ақшаны бақылау шотында теріс сальдо болған немесе ағымдағы қолма-қол ақша тапшылығы құрылған жағдайда алдағы айлардың төлемдер бойынша жоспарларын ағымдағы айға және азайтылатын айға қатысты алдындағы айларға көшіруге жол берілмейді.</w:t>
      </w:r>
    </w:p>
    <w:p>
      <w:pPr>
        <w:spacing w:after="0"/>
        <w:ind w:left="0"/>
        <w:jc w:val="both"/>
      </w:pPr>
      <w:r>
        <w:rPr>
          <w:rFonts w:ascii="Times New Roman"/>
          <w:b w:val="false"/>
          <w:i w:val="false"/>
          <w:color w:val="000000"/>
          <w:sz w:val="28"/>
        </w:rPr>
        <w:t>
      Бюджеттi атқару жөнiндегi орталық немесе жергiлiктi уәкiлеттi органға, аудандық маңызы бар қала, ауыл, кент, ауылдық округ әкімінің аппаратына арттыру жолымен өткен айлардың жоспарларын ағымдағы айдың жоспарларын ұлғайту жолымен алдыңғы айлардың міндеттемелері бойынша жоспарларды азайтуға арналған өтiнiмдер беруге жол берiледi, бұл ретте осы өзгерiстер өткен есептi кезеңдi қозғамауы тиiс.</w:t>
      </w:r>
    </w:p>
    <w:p>
      <w:pPr>
        <w:spacing w:after="0"/>
        <w:ind w:left="0"/>
        <w:jc w:val="both"/>
      </w:pPr>
      <w:r>
        <w:rPr>
          <w:rFonts w:ascii="Times New Roman"/>
          <w:b w:val="false"/>
          <w:i w:val="false"/>
          <w:color w:val="000000"/>
          <w:sz w:val="28"/>
        </w:rPr>
        <w:t>
      Бюджеттік бағдарламалардың жылдық жоспарлы тағайындауларын азайту бойынша тиісті бюджет комиссиясының оң шешімі болған жағдайда бюджеттік бағдарламалар әкімшісі бюджетті атқару жөніндегі уәкілетті органға, аудандық маңызы бар қала, ауыл, кент, ауылдық округ әкімінің аппаратына азайтылатын соманы ағымдағы немесе келесі айлардан ағымдағы жылдың желтоқсан айына көшіру бойынша міндеттемелер мен төлемдер жөніндегі қаржыландыру жоспарларына өзгерістер енгізуге өтінім енгізеді.</w:t>
      </w:r>
    </w:p>
    <w:p>
      <w:pPr>
        <w:spacing w:after="0"/>
        <w:ind w:left="0"/>
        <w:jc w:val="both"/>
      </w:pPr>
      <w:r>
        <w:rPr>
          <w:rFonts w:ascii="Times New Roman"/>
          <w:b w:val="false"/>
          <w:i w:val="false"/>
          <w:color w:val="000000"/>
          <w:sz w:val="28"/>
        </w:rPr>
        <w:t>
      Бюджеттiк бағдарламалар әкiмшiсi бюджеттi атқару жөнiндегi уәкiлеттi органға, аудандық маңызы бар қала, ауыл, кент, ауылдық округ әкімінің аппаратына қаржыландыру жоспарларына өзгерiстер енгiзуге өтiнiмдi қағаз және магнит (электрондық) тасығыштармен бередi.</w:t>
      </w:r>
    </w:p>
    <w:p>
      <w:pPr>
        <w:spacing w:after="0"/>
        <w:ind w:left="0"/>
        <w:jc w:val="both"/>
      </w:pPr>
      <w:r>
        <w:rPr>
          <w:rFonts w:ascii="Times New Roman"/>
          <w:b w:val="false"/>
          <w:i w:val="false"/>
          <w:color w:val="000000"/>
          <w:sz w:val="28"/>
        </w:rPr>
        <w:t>
      Бюджеттік бағдарламалар әкімшісінің қаржыландыру жоспарларын өзгертуге өтініміне орталық атқарушы органның аппарат басшысы (белгіленген тәртіппен орталық атқарушы органның аппарат басшысының өкілеттігі жүктелген лауазымды адам), ал ондай болмаған жағдайда – бюджеттік бағдарламалар әкімшісінің басшысы және қаржыландыру жоспарын жасауға жауапты бюджеттік бағдарламалар әкімшісінің құрылымдық бөлімшесінің басшысы, ал олар болмаған кезеңде – тиісті бұйрықтармен олардың міндеттерін атқару жүктелген адамдар қол қояды және бюджеттік бағдарламалар әкімшісінің мөрімен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өзгеріс енгізілді – ҚР Қаржы министрінің м.а. 07.11.2019 </w:t>
      </w:r>
      <w:r>
        <w:rPr>
          <w:rFonts w:ascii="Times New Roman"/>
          <w:b w:val="false"/>
          <w:i w:val="false"/>
          <w:color w:val="000000"/>
          <w:sz w:val="28"/>
        </w:rPr>
        <w:t>№ 1235</w:t>
      </w:r>
      <w:r>
        <w:rPr>
          <w:rFonts w:ascii="Times New Roman"/>
          <w:b w:val="false"/>
          <w:i w:val="false"/>
          <w:color w:val="ff0000"/>
          <w:sz w:val="28"/>
        </w:rPr>
        <w:t xml:space="preserve">; 26.03.2021 </w:t>
      </w:r>
      <w:r>
        <w:rPr>
          <w:rFonts w:ascii="Times New Roman"/>
          <w:b w:val="false"/>
          <w:i w:val="false"/>
          <w:color w:val="00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20.02.2023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4" w:id="53"/>
    <w:p>
      <w:pPr>
        <w:spacing w:after="0"/>
        <w:ind w:left="0"/>
        <w:jc w:val="both"/>
      </w:pPr>
      <w:r>
        <w:rPr>
          <w:rFonts w:ascii="Times New Roman"/>
          <w:b w:val="false"/>
          <w:i w:val="false"/>
          <w:color w:val="000000"/>
          <w:sz w:val="28"/>
        </w:rPr>
        <w:t>
      41. Бюджетті атқару жөніндегі уәкілетті орган міндеттемелер мен төлемдер бойынша қаржыландырудың жиынтық жоспарына өзгерістер енгізу үшін бюджеттік бағдарламалар әкімшілерінің, аудандық маңызы бар қала, ауыл, кент, ауылдық округ әкімі аппаратының өтінімдерін қарайды және олар мақұлдаған жағдайда төлемдер мен міндеттемелер бойынша қаржыландырудың жиынтық жоспарларына өзгерістер енгізу туралы анықтама қалыптастырады.</w:t>
      </w:r>
    </w:p>
    <w:bookmarkEnd w:id="53"/>
    <w:p>
      <w:pPr>
        <w:spacing w:after="0"/>
        <w:ind w:left="0"/>
        <w:jc w:val="both"/>
      </w:pPr>
      <w:r>
        <w:rPr>
          <w:rFonts w:ascii="Times New Roman"/>
          <w:b w:val="false"/>
          <w:i w:val="false"/>
          <w:color w:val="000000"/>
          <w:sz w:val="28"/>
        </w:rPr>
        <w:t xml:space="preserve">
      Анықтаманы қалыптастыру осы Ереженің </w:t>
      </w:r>
      <w:r>
        <w:rPr>
          <w:rFonts w:ascii="Times New Roman"/>
          <w:b w:val="false"/>
          <w:i w:val="false"/>
          <w:color w:val="000000"/>
          <w:sz w:val="28"/>
        </w:rPr>
        <w:t>33-тармағында</w:t>
      </w:r>
      <w:r>
        <w:rPr>
          <w:rFonts w:ascii="Times New Roman"/>
          <w:b w:val="false"/>
          <w:i w:val="false"/>
          <w:color w:val="000000"/>
          <w:sz w:val="28"/>
        </w:rPr>
        <w:t xml:space="preserve"> көзделген тәртіппен, сондай-ақ мынадай шарттарды ескере отырып жүргізіледі:</w:t>
      </w:r>
    </w:p>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18-тармағына</w:t>
      </w:r>
      <w:r>
        <w:rPr>
          <w:rFonts w:ascii="Times New Roman"/>
          <w:b w:val="false"/>
          <w:i w:val="false"/>
          <w:color w:val="000000"/>
          <w:sz w:val="28"/>
        </w:rPr>
        <w:t xml:space="preserve"> сәйкес түсімдердің жиынтық жоспарының және төлемдер бойынша қаржыландырудың жиынтық жоспарының теңгерімділігін сақтау;</w:t>
      </w:r>
    </w:p>
    <w:p>
      <w:pPr>
        <w:spacing w:after="0"/>
        <w:ind w:left="0"/>
        <w:jc w:val="both"/>
      </w:pPr>
      <w:r>
        <w:rPr>
          <w:rFonts w:ascii="Times New Roman"/>
          <w:b w:val="false"/>
          <w:i w:val="false"/>
          <w:color w:val="000000"/>
          <w:sz w:val="28"/>
        </w:rPr>
        <w:t>
      жиынтық жоспардың "Республикалық және жергілікті бюджеттердің тапшылығын қаржыландыру (профицитін пайдалану)" бөлімінде түсімдер мен өтеудің көлемін өзгерту бюджет тапшылығын қаржыландырудың (профицитін пайдаланудың) бекітілген (нақтыланған) көлемін сақтау шартымен ғана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41-тармаққа өзгеріс енгізілді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5" w:id="54"/>
    <w:p>
      <w:pPr>
        <w:spacing w:after="0"/>
        <w:ind w:left="0"/>
        <w:jc w:val="both"/>
      </w:pPr>
      <w:r>
        <w:rPr>
          <w:rFonts w:ascii="Times New Roman"/>
          <w:b w:val="false"/>
          <w:i w:val="false"/>
          <w:color w:val="000000"/>
          <w:sz w:val="28"/>
        </w:rPr>
        <w:t xml:space="preserve">
      42. Бюджеттік бағдарламалар әкімшілерінің, төмен тұрған бюджеттерді атқару жөніндегі уәкілетті органдардың, аудандық маңызы бар қала, ауыл, кент, ауылдық округ әкімі аппараттарының өтінімдерін жоғары тұрған бюджетті атқару жөніндегі уәкілетті орган олар түскен күннен бастап үш жұмыс күні ішінде қарайды. </w:t>
      </w:r>
    </w:p>
    <w:bookmarkEnd w:id="54"/>
    <w:p>
      <w:pPr>
        <w:spacing w:after="0"/>
        <w:ind w:left="0"/>
        <w:jc w:val="both"/>
      </w:pPr>
      <w:r>
        <w:rPr>
          <w:rFonts w:ascii="Times New Roman"/>
          <w:b w:val="false"/>
          <w:i w:val="false"/>
          <w:color w:val="000000"/>
          <w:sz w:val="28"/>
        </w:rPr>
        <w:t xml:space="preserve">
      Бюджетті атқару жөніндегі уәкілетті орган ұсынылған өзгерістер бойынша негіздемені және осы Ереженің </w:t>
      </w:r>
      <w:r>
        <w:rPr>
          <w:rFonts w:ascii="Times New Roman"/>
          <w:b w:val="false"/>
          <w:i w:val="false"/>
          <w:color w:val="000000"/>
          <w:sz w:val="28"/>
        </w:rPr>
        <w:t>33</w:t>
      </w:r>
      <w:r>
        <w:rPr>
          <w:rFonts w:ascii="Times New Roman"/>
          <w:b w:val="false"/>
          <w:i w:val="false"/>
          <w:color w:val="000000"/>
          <w:sz w:val="28"/>
        </w:rPr>
        <w:t>-</w:t>
      </w:r>
      <w:r>
        <w:rPr>
          <w:rFonts w:ascii="Times New Roman"/>
          <w:b w:val="false"/>
          <w:i w:val="false"/>
          <w:color w:val="000000"/>
          <w:sz w:val="28"/>
        </w:rPr>
        <w:t>40-тармақтарында</w:t>
      </w:r>
      <w:r>
        <w:rPr>
          <w:rFonts w:ascii="Times New Roman"/>
          <w:b w:val="false"/>
          <w:i w:val="false"/>
          <w:color w:val="000000"/>
          <w:sz w:val="28"/>
        </w:rPr>
        <w:t xml:space="preserve"> белгіленген шарттардың сақталуын тексереді.</w:t>
      </w:r>
    </w:p>
    <w:p>
      <w:pPr>
        <w:spacing w:after="0"/>
        <w:ind w:left="0"/>
        <w:jc w:val="both"/>
      </w:pPr>
      <w:r>
        <w:rPr>
          <w:rFonts w:ascii="Times New Roman"/>
          <w:b w:val="false"/>
          <w:i w:val="false"/>
          <w:color w:val="000000"/>
          <w:sz w:val="28"/>
        </w:rPr>
        <w:t xml:space="preserve">
      Егер бюджеттік бағдарламалар әкімшілері өтінімдерінің сомасы ағымдағы қаржы жылының басынан бастап түзетілетін кезең бойынша төлемдер бойынша шығыстардың бюджетке түсетін түсімдерден асып кетуіне әкеп соқтырса, сондай-ақ бұл ретте осы Ереженің </w:t>
      </w:r>
      <w:r>
        <w:rPr>
          <w:rFonts w:ascii="Times New Roman"/>
          <w:b w:val="false"/>
          <w:i w:val="false"/>
          <w:color w:val="000000"/>
          <w:sz w:val="28"/>
        </w:rPr>
        <w:t>33</w:t>
      </w:r>
      <w:r>
        <w:rPr>
          <w:rFonts w:ascii="Times New Roman"/>
          <w:b w:val="false"/>
          <w:i w:val="false"/>
          <w:color w:val="000000"/>
          <w:sz w:val="28"/>
        </w:rPr>
        <w:t>-</w:t>
      </w:r>
      <w:r>
        <w:rPr>
          <w:rFonts w:ascii="Times New Roman"/>
          <w:b w:val="false"/>
          <w:i w:val="false"/>
          <w:color w:val="000000"/>
          <w:sz w:val="28"/>
        </w:rPr>
        <w:t>40-тармақтарында</w:t>
      </w:r>
      <w:r>
        <w:rPr>
          <w:rFonts w:ascii="Times New Roman"/>
          <w:b w:val="false"/>
          <w:i w:val="false"/>
          <w:color w:val="000000"/>
          <w:sz w:val="28"/>
        </w:rPr>
        <w:t xml:space="preserve"> айқындалатын басқа да шарттар бұзылса, онда бюджетті атқару жөніндегі уәкілетті орган, аудандық маңызы бар қала, ауыл, кент, ауылдық округ әкімінің аппараты бюджеттік бағдарламалар әкімшілерінің өтінімдерін қабылдамайды.</w:t>
      </w:r>
    </w:p>
    <w:p>
      <w:pPr>
        <w:spacing w:after="0"/>
        <w:ind w:left="0"/>
        <w:jc w:val="both"/>
      </w:pPr>
      <w:r>
        <w:rPr>
          <w:rFonts w:ascii="Times New Roman"/>
          <w:b w:val="false"/>
          <w:i w:val="false"/>
          <w:color w:val="000000"/>
          <w:sz w:val="28"/>
        </w:rPr>
        <w:t>
      Өтінімді қабылдамаған кезде бюджеттік бағдарламалар әкімшісі бір жұмыс күні ішінде бюджетті атқару жөніндегі уәкілетті органның, аудандық маңызы бар қала, ауыл, кент, ауылдық округ әкімі аппаратының ескертулерін есепке ала отырып, түзетілген өтінімді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6" w:id="55"/>
    <w:p>
      <w:pPr>
        <w:spacing w:after="0"/>
        <w:ind w:left="0"/>
        <w:jc w:val="both"/>
      </w:pPr>
      <w:r>
        <w:rPr>
          <w:rFonts w:ascii="Times New Roman"/>
          <w:b w:val="false"/>
          <w:i w:val="false"/>
          <w:color w:val="000000"/>
          <w:sz w:val="28"/>
        </w:rPr>
        <w:t>
      43. Бюджетті атқару жөніндегі уәкілетті орган және аудандық маңызы бар қала, ауыл, кент, ауылдық округ әкімінің аппараты қаржыландырудың жиынтық жоспарларына өзгерістер енгізу туралы анықтаманы бекіткеннен кейінгі бір жұмыс күні ішінде оны қағаз тасығышта тиісті бюджеттік бағдарламалар әкімшісінің қаперіне жеткізеді.</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7" w:id="56"/>
    <w:p>
      <w:pPr>
        <w:spacing w:after="0"/>
        <w:ind w:left="0"/>
        <w:jc w:val="both"/>
      </w:pPr>
      <w:r>
        <w:rPr>
          <w:rFonts w:ascii="Times New Roman"/>
          <w:b w:val="false"/>
          <w:i w:val="false"/>
          <w:color w:val="000000"/>
          <w:sz w:val="28"/>
        </w:rPr>
        <w:t>
      44. Бюджеттік бағдарламалар әкімшісі төлемдер мен міндеттемелер бойынша қаржыландырудың жиынтық жоспарларына өзгерістер енгізу туралы бюджетті атқару жөніндегі орталық уәкілетті органнан немесе бюджетті атқару жөніндегі жергілікті атқарушы органнан, аудандық маңызы бар қала, ауыл, кент, ауылдық округ әкімінің аппаратынан алған анықтаманың негізінде дәл сол күні бюджеттік бағдарламалар әкімшісінің жиынтық қаржыландыру жоспарларына өзгерістер енгізеді және қаржыландырудың жеке жоспарларына өзгерістер енгізу туралы анықтамаларды бекітеді.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8" w:id="57"/>
    <w:p>
      <w:pPr>
        <w:spacing w:after="0"/>
        <w:ind w:left="0"/>
        <w:jc w:val="both"/>
      </w:pPr>
      <w:r>
        <w:rPr>
          <w:rFonts w:ascii="Times New Roman"/>
          <w:b w:val="false"/>
          <w:i w:val="false"/>
          <w:color w:val="000000"/>
          <w:sz w:val="28"/>
        </w:rPr>
        <w:t>
      45. Өзгертілген заңнамалық актілерді іске асыруға қажетті өзгерістерді қоспағанда және Бюджет Кодексінде көзделген бюджет түзетілген жағдайда, өткен айлардағы (қалыптасқан есепті кезең үшін) бекітілген түсімдердің жиынтық жоспарына өзгерістер мен толықтырулар енгізуге жол берілмейді.</w:t>
      </w:r>
    </w:p>
    <w:bookmarkEnd w:id="57"/>
    <w:bookmarkStart w:name="z59" w:id="58"/>
    <w:p>
      <w:pPr>
        <w:spacing w:after="0"/>
        <w:ind w:left="0"/>
        <w:jc w:val="both"/>
      </w:pPr>
      <w:r>
        <w:rPr>
          <w:rFonts w:ascii="Times New Roman"/>
          <w:b w:val="false"/>
          <w:i w:val="false"/>
          <w:color w:val="000000"/>
          <w:sz w:val="28"/>
        </w:rPr>
        <w:t>
      46. Бюджеті атқару жөніндегі орталық уәкілетті орган түсімдердің жиынтық жоспарына өзгерістер енгізу туралы бекітілген анықтамалардың негізінде салық және бюджетке түсетін басқа да міндетті төлемдердің түсуін бақылауды жүзеге асыратын мемлекеттік органдарға республикалық бюджет кірістері түсімдерінің жоспарын жібереді.</w:t>
      </w:r>
    </w:p>
    <w:bookmarkEnd w:id="58"/>
    <w:bookmarkStart w:name="z60" w:id="59"/>
    <w:p>
      <w:pPr>
        <w:spacing w:after="0"/>
        <w:ind w:left="0"/>
        <w:jc w:val="both"/>
      </w:pPr>
      <w:r>
        <w:rPr>
          <w:rFonts w:ascii="Times New Roman"/>
          <w:b w:val="false"/>
          <w:i w:val="false"/>
          <w:color w:val="000000"/>
          <w:sz w:val="28"/>
        </w:rPr>
        <w:t xml:space="preserve">
      47. Салықтық және бюджетке түсетін басқа да міндетті түсімдердің, салықтық емес түсімдердің, негізгі капиталды сатудан түсетін түсімдердің, трансферттердің, бюджеттік кредиттерді өтеу, мемлекеттің қаржы активтерін сатудан түсетін сомасының, қарыздардың бюджетке түсетін түсімдерінің жиынтық жоспарына өзгерістер енгізуді кредиттік шарттарға, қарыз шарттарына, борышты қайта құрылымдау келісіміне енгізілген өзгерістердің негізінде және осы Ереженің </w:t>
      </w:r>
      <w:r>
        <w:rPr>
          <w:rFonts w:ascii="Times New Roman"/>
          <w:b w:val="false"/>
          <w:i w:val="false"/>
          <w:color w:val="000000"/>
          <w:sz w:val="28"/>
        </w:rPr>
        <w:t>29-тармағында</w:t>
      </w:r>
      <w:r>
        <w:rPr>
          <w:rFonts w:ascii="Times New Roman"/>
          <w:b w:val="false"/>
          <w:i w:val="false"/>
          <w:color w:val="000000"/>
          <w:sz w:val="28"/>
        </w:rPr>
        <w:t xml:space="preserve"> белгіленген тәртіппен мемлекеттің қаржы активтерін сату жоспарын өзгертудің негізінде аталған түсімдер тізбесі бойынша оларға өзара қатынасы бар органдардың өтінімдері бойынша бюджетті атқару жөніндегі уәкілетті орган, аудандық маңызы бар қала, ауыл, кент, ауылдық округ әкімінің аппараты жүзеге асырады.</w:t>
      </w:r>
    </w:p>
    <w:bookmarkEnd w:id="59"/>
    <w:p>
      <w:pPr>
        <w:spacing w:after="0"/>
        <w:ind w:left="0"/>
        <w:jc w:val="both"/>
      </w:pPr>
      <w:r>
        <w:rPr>
          <w:rFonts w:ascii="Times New Roman"/>
          <w:b w:val="false"/>
          <w:i w:val="false"/>
          <w:color w:val="000000"/>
          <w:sz w:val="28"/>
        </w:rPr>
        <w:t>
      Түсімдердің болжамдық жылдық сомасын өзгертуге кезекті қаржы жылына арналған бюджетті нақтылаған кезде ғана жол беріледі.</w:t>
      </w:r>
    </w:p>
    <w:p>
      <w:pPr>
        <w:spacing w:after="0"/>
        <w:ind w:left="0"/>
        <w:jc w:val="both"/>
      </w:pPr>
      <w:r>
        <w:rPr>
          <w:rFonts w:ascii="Times New Roman"/>
          <w:b w:val="false"/>
          <w:i w:val="false"/>
          <w:color w:val="000000"/>
          <w:sz w:val="28"/>
        </w:rPr>
        <w:t>
      Түсімдердің жиынтық жоспарына және жоғары тұрған бюджеттен төмен тұрған бюджетке берілген бюджеттік кредиттер бойынша сыйақылардың, жоғары тұрған бюджеттен темен тұрған бюджетке берілетін бюджеттік кредиттерді өтеу сомасының жоғары тұрған бюджетке түсетін түсімдер жоспарына өзгерістер енгізуді төмен тұрған бюджеттер кірістерінің жоспарын асыра орындаудың, кредит шарттарының талаптарын өзгерту негізінде және жоғары тұрған бюджет түсімдерінің бірдей ай сайынғы сомасын және төмен тұрған бюджеттердің тиісті шығыстарының сомасын сақтап қалу мақсатында төмен тұрған бюджеттерді атқару жөніндегі уәкілетті органдардың және аудандық маңызы бар қала, ауыл, кент, ауылдық округ әкімі аппаратының өтінімі бойынша жоғары тұрған бюджетті атқару жөніндегі уәкілетті орган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47-тармаққа өзгеріс енгізілді – ҚР Қаржы министрінің 12.07.2017 </w:t>
      </w:r>
      <w:r>
        <w:rPr>
          <w:rFonts w:ascii="Times New Roman"/>
          <w:b w:val="false"/>
          <w:i w:val="false"/>
          <w:color w:val="000000"/>
          <w:sz w:val="28"/>
        </w:rPr>
        <w:t>№ 431</w:t>
      </w:r>
      <w:r>
        <w:rPr>
          <w:rFonts w:ascii="Times New Roman"/>
          <w:b w:val="false"/>
          <w:i w:val="false"/>
          <w:color w:val="ff0000"/>
          <w:sz w:val="28"/>
        </w:rPr>
        <w:t xml:space="preserve">; 30.11.2018 </w:t>
      </w:r>
      <w:r>
        <w:rPr>
          <w:rFonts w:ascii="Times New Roman"/>
          <w:b w:val="false"/>
          <w:i w:val="false"/>
          <w:color w:val="000000"/>
          <w:sz w:val="28"/>
        </w:rPr>
        <w:t>№ 1046</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61" w:id="60"/>
    <w:p>
      <w:pPr>
        <w:spacing w:after="0"/>
        <w:ind w:left="0"/>
        <w:jc w:val="both"/>
      </w:pPr>
      <w:r>
        <w:rPr>
          <w:rFonts w:ascii="Times New Roman"/>
          <w:b w:val="false"/>
          <w:i w:val="false"/>
          <w:color w:val="000000"/>
          <w:sz w:val="28"/>
        </w:rPr>
        <w:t>
      48. Кірістердің түсімдері, кредиттерді өтеу, мемлекеттің қаржы активтерін сатудан түскен түсімдерді, қарыздарды өтеу жоспарларын өзгертуге өтінімдер қабылданбаған кезде бюджетті атқару жөніндегі уәкілетті орган бас тарту себептері мен негіздемесін көрсете отырып, өтінім берген мемлекеттік органға, төмен тұрған бюджетті атқару жөніндегі уәкілетті органға, аудандық маңызы бар қала, ауыл, кент, ауылдық округ әкімінің аппаратына жоспарларды өзгертуден бас тартатыны туралы хабардар етеді.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2" w:id="61"/>
    <w:p>
      <w:pPr>
        <w:spacing w:after="0"/>
        <w:ind w:left="0"/>
        <w:jc w:val="both"/>
      </w:pPr>
      <w:r>
        <w:rPr>
          <w:rFonts w:ascii="Times New Roman"/>
          <w:b w:val="false"/>
          <w:i w:val="false"/>
          <w:color w:val="000000"/>
          <w:sz w:val="28"/>
        </w:rPr>
        <w:t xml:space="preserve">
      49. Жоғары тұрған бюджеттен алынатын трансферттер мен кредиттер бойынша төлемдер мен мiндеттемелер бойынша қаржыландырудың жиынтық жоспарларына өзгерістер енгiзу туралы анықтаманы Ереженiң осы тарауында белгiленген тәртiппен төмен тұрған бюджеттi атқару жөнiндегi уәкiлеттi орган, аудандық маңызы бар қала, ауыл, кент, ауылдық округ әкімінің аппараты осы Ереженiң </w:t>
      </w:r>
      <w:r>
        <w:rPr>
          <w:rFonts w:ascii="Times New Roman"/>
          <w:b w:val="false"/>
          <w:i w:val="false"/>
          <w:color w:val="000000"/>
          <w:sz w:val="28"/>
        </w:rPr>
        <w:t>37</w:t>
      </w:r>
      <w:r>
        <w:rPr>
          <w:rFonts w:ascii="Times New Roman"/>
          <w:b w:val="false"/>
          <w:i w:val="false"/>
          <w:color w:val="000000"/>
          <w:sz w:val="28"/>
        </w:rPr>
        <w:t>-</w:t>
      </w:r>
      <w:r>
        <w:rPr>
          <w:rFonts w:ascii="Times New Roman"/>
          <w:b w:val="false"/>
          <w:i w:val="false"/>
          <w:color w:val="000000"/>
          <w:sz w:val="28"/>
        </w:rPr>
        <w:t>40-қосымшаларына</w:t>
      </w:r>
      <w:r>
        <w:rPr>
          <w:rFonts w:ascii="Times New Roman"/>
          <w:b w:val="false"/>
          <w:i w:val="false"/>
          <w:color w:val="000000"/>
          <w:sz w:val="28"/>
        </w:rPr>
        <w:t xml:space="preserve"> сәйкес жоғары тұрған бюджеттiң тиiстi бюджеттiк бағдарламалар әкiмшiсi ұсынған жоғары тұрған бюджеттi атқару жөнiндегi уәкiлеттi органның анықтамасы негiзiнде қалыптастырады.</w:t>
      </w:r>
    </w:p>
    <w:bookmarkEnd w:id="61"/>
    <w:p>
      <w:pPr>
        <w:spacing w:after="0"/>
        <w:ind w:left="0"/>
        <w:jc w:val="both"/>
      </w:pPr>
      <w:r>
        <w:rPr>
          <w:rFonts w:ascii="Times New Roman"/>
          <w:b w:val="false"/>
          <w:i w:val="false"/>
          <w:color w:val="000000"/>
          <w:sz w:val="28"/>
        </w:rPr>
        <w:t>
      Жоғары тұрған бюджеттің бюджеттік бағдарламалар әкімшісі төмен тұрған бюджетті атқару жөніндегі уәкілетті органға, аудандық маңызы бар қала, ауыл, кент, ауылдық округ әкімінің аппаратына жоғары тұрған бюджеттен алынатын трансферттер мен кредиттер бойынша жиынтық және жеке қаржыландыру жоспарларына өзгерістер енгізу туралы анықтамаларды бекітілгеннен кейін үш жұмыс күн ішінде береді.</w:t>
      </w:r>
    </w:p>
    <w:p>
      <w:pPr>
        <w:spacing w:after="0"/>
        <w:ind w:left="0"/>
        <w:jc w:val="both"/>
      </w:pPr>
      <w:r>
        <w:rPr>
          <w:rFonts w:ascii="Times New Roman"/>
          <w:b w:val="false"/>
          <w:i w:val="false"/>
          <w:color w:val="000000"/>
          <w:sz w:val="28"/>
        </w:rPr>
        <w:t>
      Төмен тұрған бюджеттердiң жоғары тұрған бюджеттерге трансферттердi беруiне, борышқа қызмет көрсету мен оны өтеуге байланысты шығыстар бойынша төмен тұрған бюджеттi қаржыландырудың жиынтық жоспарына өзгерiстер енгiзу туралы анықтаманы Ереженiң осы тарауында белгiленген тәртiппен және жоғары тұрған бюджеттiң уәкiлеттi органы ұсынған жоғары тұрған бюджет түсiмдерiнiң жиынтық жоспарына өзгерiстер енгiзу туралы анықтама негiзiнде төмен тұрған бюджеттi атқару жөнiндегi уәкiлеттi орган, аудандық маңызы бар қала, ауыл, кент, ауылдық округ әкімінің аппараты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3" w:id="62"/>
    <w:p>
      <w:pPr>
        <w:spacing w:after="0"/>
        <w:ind w:left="0"/>
        <w:jc w:val="both"/>
      </w:pPr>
      <w:r>
        <w:rPr>
          <w:rFonts w:ascii="Times New Roman"/>
          <w:b w:val="false"/>
          <w:i w:val="false"/>
          <w:color w:val="000000"/>
          <w:sz w:val="28"/>
        </w:rPr>
        <w:t xml:space="preserve">
      50. Бюджеттi атқару жөнiндегi жергiлiктi уәкілетті орган, аудандық маңызы бар қала, ауыл, кент, ауылдық округ әкімінің аппараты жергiлiктi бюджет бойынша түсiмдердiң және төлемдер бойынша қаржыландырудың жиынтық жоспарларына, мiндеттемелер бойынша қаржыландырудың жиынтық жоспарына өзгерiстер енгiзу туралы анықтаманың бiр данасын оларды бекiтілгеннен кейiн екі жұмыс күнi iшiнде бір мезгілде аумақтық қазынашылық бөлiмшесiне берген кезде - осы Ереженің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40-қосымшаларына</w:t>
      </w:r>
      <w:r>
        <w:rPr>
          <w:rFonts w:ascii="Times New Roman"/>
          <w:b w:val="false"/>
          <w:i w:val="false"/>
          <w:color w:val="000000"/>
          <w:sz w:val="28"/>
        </w:rPr>
        <w:t xml:space="preserve"> сәйкес түсімдердің және төлемдер бойынша қаржыландырудың жиынтық жоспарларына жергілікті бюджет бойынша міндеттемелер бойынша қаржыландырудың жиынтық жоспарына өзгерістер енгізу туралы анықтамалардың электрондық үлгілерін, осы Ереженің </w:t>
      </w:r>
      <w:r>
        <w:rPr>
          <w:rFonts w:ascii="Times New Roman"/>
          <w:b w:val="false"/>
          <w:i w:val="false"/>
          <w:color w:val="000000"/>
          <w:sz w:val="28"/>
        </w:rPr>
        <w:t>22-қосымшасына</w:t>
      </w:r>
      <w:r>
        <w:rPr>
          <w:rFonts w:ascii="Times New Roman"/>
          <w:b w:val="false"/>
          <w:i w:val="false"/>
          <w:color w:val="000000"/>
          <w:sz w:val="28"/>
        </w:rPr>
        <w:t xml:space="preserve"> сәйкес нысан бойынша тізілімге тіркейді және бюджетті атқару жөніндегі жергілікті уәкілетті орган/аудандық маңызы бар қала, ауыл, кент, ауылдық округ әкімі аппараты басшысының және жиынтық жоспарларды жасау үшін жауапты бюджетті атқару жөніндегі уәкілетті органның құрылымдық бөлімшесі /аудандық маңызы бар қала, ауыл, кент, ауылдық округ әкімінің аппараты басшысының ЭЦҚ қойылады.</w:t>
      </w:r>
    </w:p>
    <w:bookmarkEnd w:id="62"/>
    <w:p>
      <w:pPr>
        <w:spacing w:after="0"/>
        <w:ind w:left="0"/>
        <w:jc w:val="both"/>
      </w:pPr>
      <w:r>
        <w:rPr>
          <w:rFonts w:ascii="Times New Roman"/>
          <w:b w:val="false"/>
          <w:i w:val="false"/>
          <w:color w:val="000000"/>
          <w:sz w:val="28"/>
        </w:rPr>
        <w:t>
      Бюджет нақтыланған жағдайда аумақтық қазынашылық бөлімшесіне осы Ереженің 26, 38 және 40-қосымшаларына сәйкес жиынтық жоспарға өзгерістер енгізу туралы анықтамалардың электронды үлгілері және 42-қосымшасына сәйкес нақтыланған жоспардың осы Ереженің 22-қосымшасына сәйкес нысан бойынша тізілімге тіркелген электронды үлгісі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Қаржы министрінің 23.02.2018 </w:t>
      </w:r>
      <w:r>
        <w:rPr>
          <w:rFonts w:ascii="Times New Roman"/>
          <w:b w:val="false"/>
          <w:i w:val="false"/>
          <w:color w:val="ff0000"/>
          <w:sz w:val="28"/>
        </w:rPr>
        <w:t>№ 269</w:t>
      </w:r>
      <w:r>
        <w:rPr>
          <w:rFonts w:ascii="Times New Roman"/>
          <w:b w:val="false"/>
          <w:i w:val="false"/>
          <w:color w:val="ff0000"/>
          <w:sz w:val="28"/>
        </w:rPr>
        <w:t xml:space="preserve">; өзгеріс енгізілді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64" w:id="63"/>
    <w:p>
      <w:pPr>
        <w:spacing w:after="0"/>
        <w:ind w:left="0"/>
        <w:jc w:val="both"/>
      </w:pPr>
      <w:r>
        <w:rPr>
          <w:rFonts w:ascii="Times New Roman"/>
          <w:b w:val="false"/>
          <w:i w:val="false"/>
          <w:color w:val="000000"/>
          <w:sz w:val="28"/>
        </w:rPr>
        <w:t>
      51. Облыстың, республикалық маңызы бар қаланың, астананың бюджетін атқару жөніндегі жергілікті атқарушы орган бюджетті атқару жөніндегі орталық уәкілетті органға электрондық дерекқор түрінде есептіден кейінгі айдың 15 күнінен кешіктірмейтін мерзімде облыс, республикалық маңызы бар қала, астана бойынша кірістер түсімдерінің нақтыланған жиынтық жоспарын ұсынады. Бюджетті атқару жөніндегі орталық уәкілетті орган салық, және бюджетке төленетін басқа да міндетті төлемдердің орындалуын бақылауды қамтамасыз ететін мемлекеттік органға жергілікті бюджеттердің кірістері түсімдерінің нақтыланған жоспарын жібереді.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Қаржы министрінің 23.02.2018 </w:t>
      </w:r>
      <w:r>
        <w:rPr>
          <w:rFonts w:ascii="Times New Roman"/>
          <w:b w:val="false"/>
          <w:i w:val="false"/>
          <w:color w:val="ff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5" w:id="64"/>
    <w:p>
      <w:pPr>
        <w:spacing w:after="0"/>
        <w:ind w:left="0"/>
        <w:jc w:val="both"/>
      </w:pPr>
      <w:r>
        <w:rPr>
          <w:rFonts w:ascii="Times New Roman"/>
          <w:b w:val="false"/>
          <w:i w:val="false"/>
          <w:color w:val="000000"/>
          <w:sz w:val="28"/>
        </w:rPr>
        <w:t>
      52. Республикалық бюджет туралы заңға немесе жергiлiктi бюджет туралы мәслихаттың шешiмiне өзгерiстер мен толықтырулар енгiзу арқылы республикалық және жергiлiктi бюджеттердi нақтылау кезiнде мемлекеттiк мекемелер қаржыландырудың жеке жоспарларын, бюджеттiк бағдарламалар әкiмшiлерi - бюджеттiк бағдарламалар әкiмшiлерiн қаржыландыру жоспарларын, бюджеттi атқару жөнiндегi уәкiлеттi орган, аудандық маңызы бар қала, ауыл, кент, ауылдық округ әкім аппараттары - бюджетке түсетiн түсiмдердiң жиынтық жоспарын, түсімдер мен төлемдер бойынша қаржыландырудың жиынтық жоспарын, міндеттемелер бойынша қаржыландырудың жиынтық жоспарын осы Ереженiң 29-66-тармақтарымен және 25-тармағының тоғызыншы абзацында белгiленген тәртiппен оларға өзгерiстер енгiзу жолымен нақтылайды.</w:t>
      </w:r>
    </w:p>
    <w:bookmarkEnd w:id="64"/>
    <w:p>
      <w:pPr>
        <w:spacing w:after="0"/>
        <w:ind w:left="0"/>
        <w:jc w:val="both"/>
      </w:pPr>
      <w:r>
        <w:rPr>
          <w:rFonts w:ascii="Times New Roman"/>
          <w:b w:val="false"/>
          <w:i w:val="false"/>
          <w:color w:val="000000"/>
          <w:sz w:val="28"/>
        </w:rPr>
        <w:t>
      Бюджеттік бағдарламалардың әкімшілері Қазақстан Республикасы Үкіметінің немесе жергілікті атқарушы органның республикалық бюджет туралы заңын іске асыру туралы қаулысына немесе мәслихаттың жергілікті бюджет туралы шешіміне өзгерістер мен толықтырулар енгізу туралы Қазақстан Республикасы Үкіметінің немесе жергілікті атқарушы органның қаулыларын қабылдаған күннен бастап бес жұмыс күні ішінде бюджетті атқару жөніндегі уәкілетті органға, аудандық маңызы бар қала, ауыл, кент, ауылдық округ әкімінің аппараты жылдық жоспарлы сома өзгертілген бюджеттік бағдарламалар бойынша қаржыландыру жоспарларын өзгертуге өтінім ұсынады.</w:t>
      </w:r>
    </w:p>
    <w:p>
      <w:pPr>
        <w:spacing w:after="0"/>
        <w:ind w:left="0"/>
        <w:jc w:val="both"/>
      </w:pPr>
      <w:r>
        <w:rPr>
          <w:rFonts w:ascii="Times New Roman"/>
          <w:b w:val="false"/>
          <w:i w:val="false"/>
          <w:color w:val="000000"/>
          <w:sz w:val="28"/>
        </w:rPr>
        <w:t>
      Бюджеттік бағдарламалардың әкімшілері қосымша бюджеттік бағдарламалар бойынша бюджетті атқару жөніндегі уәкілетті органға, аудандық маңызы бар қала, ауыл, кент, ауылдық округ әкімінің аппаратына осы Ереженің 2-12-тармақтарына сәйкес міндеттемелер мен төлемдер бойынша бюджеттік бағдарламаларды қаржыландыру жоспарларының жобаларын тапсырады.</w:t>
      </w:r>
    </w:p>
    <w:p>
      <w:pPr>
        <w:spacing w:after="0"/>
        <w:ind w:left="0"/>
        <w:jc w:val="both"/>
      </w:pPr>
      <w:r>
        <w:rPr>
          <w:rFonts w:ascii="Times New Roman"/>
          <w:b w:val="false"/>
          <w:i w:val="false"/>
          <w:color w:val="000000"/>
          <w:sz w:val="28"/>
        </w:rPr>
        <w:t>
      Бюджет нақтыланған жағдайда бюджетті атқару жөніндегі уәкілетті органның, аудандық маңызы бар қала, ауыл, кент, ауылдық округ әкімінің аппаратының кезекті қаржы жылына арналған бюджет түсімдерінің сыныптамасына сәйкес түсімдердің жылдық болжамдық сомаларын бекіту туралы бұйрыққа өзгерістер мен толықтырулар енгізу туралы бұйрығы кезекті қаржы жылына арналған республикалық бюджет туралы заңға өзгерістер мен толықтырулар енгізу туралы заң немесе мәслихаттың кезекті қаржы жылына арналған жергілікті бюджет туралы шешіміне өзгерістер мен толықтырулар енгізу туралы мәслихаттың шешімі қабылданған күннен бастап бес жұмыс күнінің ішінде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Қаржы министрінің 06.09.2017 </w:t>
      </w:r>
      <w:r>
        <w:rPr>
          <w:rFonts w:ascii="Times New Roman"/>
          <w:b w:val="false"/>
          <w:i w:val="false"/>
          <w:color w:val="000000"/>
          <w:sz w:val="28"/>
        </w:rPr>
        <w:t>№ 543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6" w:id="65"/>
    <w:p>
      <w:pPr>
        <w:spacing w:after="0"/>
        <w:ind w:left="0"/>
        <w:jc w:val="both"/>
      </w:pPr>
      <w:r>
        <w:rPr>
          <w:rFonts w:ascii="Times New Roman"/>
          <w:b w:val="false"/>
          <w:i w:val="false"/>
          <w:color w:val="000000"/>
          <w:sz w:val="28"/>
        </w:rPr>
        <w:t>
      53. Бюджет нақтыланғанға дейін кезекті қаржы жылына арналған республикалық бюджет туралы заңға және жергілікті бюджет туралы мәслихаттың шешіміне өзгерістер мен толықтырулар енгізу арқылы бюджеттерді түзетулер негізінде (бұдан әpi - бюджетті түзету) жиынтық жоспарларға енгізілетін түсімдер мен шығыстар сомасының барлық ағымдағы өзгерістері, сондай-ақ оларды ай сайынғы бөлгендегі өзгерістерді бекітілген бюджеттің электрондық дерекқорының қайталама көшірмесінде жүзеге асырылады.</w:t>
      </w:r>
    </w:p>
    <w:bookmarkEnd w:id="65"/>
    <w:p>
      <w:pPr>
        <w:spacing w:after="0"/>
        <w:ind w:left="0"/>
        <w:jc w:val="both"/>
      </w:pPr>
      <w:r>
        <w:rPr>
          <w:rFonts w:ascii="Times New Roman"/>
          <w:b w:val="false"/>
          <w:i w:val="false"/>
          <w:color w:val="000000"/>
          <w:sz w:val="28"/>
        </w:rPr>
        <w:t>
      Бекітілген бюджеттің электрондық дерекқорының қайталама көшірмесіне енгізілетін түзетулер нәтижесінде түзетілген бюджет қалыптастырылады.</w:t>
      </w:r>
    </w:p>
    <w:bookmarkStart w:name="z67" w:id="66"/>
    <w:p>
      <w:pPr>
        <w:spacing w:after="0"/>
        <w:ind w:left="0"/>
        <w:jc w:val="both"/>
      </w:pPr>
      <w:r>
        <w:rPr>
          <w:rFonts w:ascii="Times New Roman"/>
          <w:b w:val="false"/>
          <w:i w:val="false"/>
          <w:color w:val="000000"/>
          <w:sz w:val="28"/>
        </w:rPr>
        <w:t>
      54. Кезекті қаржы жылына арналған республикалық бюджет туралы заңға немесе жергілікті бюджет туралы мәслихаттың шешіміне өзгерістер мен толықтырулар енгізу туралы заңға немесе мәслихаттың шешіміне сәйкес қалыптастырылған, бөлінетін бюджеттік бағдарламаларды бөлуге байланысты түзетуден басқа, сол сияқты бюджетті нақтылауға дейін жүргізілген түзетуді де ескеретін түсімдердің және төлемдер бойынша қаржыландырудың жиынтық жоспары, міндеттемелер бойынша қаржыландырудың жиынтық жоспары ағымдағы қаржы жылына арналған нақтыланған бюджетке сәйкес келеді.</w:t>
      </w:r>
    </w:p>
    <w:bookmarkEnd w:id="66"/>
    <w:p>
      <w:pPr>
        <w:spacing w:after="0"/>
        <w:ind w:left="0"/>
        <w:jc w:val="both"/>
      </w:pPr>
      <w:r>
        <w:rPr>
          <w:rFonts w:ascii="Times New Roman"/>
          <w:b w:val="false"/>
          <w:i w:val="false"/>
          <w:color w:val="000000"/>
          <w:sz w:val="28"/>
        </w:rPr>
        <w:t>
      Нақтыланған бюджет бойынша жиынтық жоспарларды қалыптастыру бюджеттің нақтыланған көрсеткіштері бойынша бөлінетін бюджеттік бағдарламаларды бөлуге байланысты түзетулерді қоспағанда, түсімдердің және төлемдер бойынша қаржыландырудың жиынтық жоспарына, міндеттемелер бойынша қаржыландырудың жиынтық жоспарына өзгерістер енгізуге анықтамалар енгізу арқылы түзетілген бюджеттік электрондық дерекқорында жүзеге асырылады.</w:t>
      </w:r>
    </w:p>
    <w:bookmarkStart w:name="z68" w:id="67"/>
    <w:p>
      <w:pPr>
        <w:spacing w:after="0"/>
        <w:ind w:left="0"/>
        <w:jc w:val="both"/>
      </w:pPr>
      <w:r>
        <w:rPr>
          <w:rFonts w:ascii="Times New Roman"/>
          <w:b w:val="false"/>
          <w:i w:val="false"/>
          <w:color w:val="000000"/>
          <w:sz w:val="28"/>
        </w:rPr>
        <w:t xml:space="preserve">
      55. Бюджет кодексінің 111-бабының 2-тармағының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3-тармағының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бір бюджеттік бағдарламалар әкімшісі бойынша бюджетте бекітілген бюджеттік бағдарламаның қаражатын түрлі бюджеттік бағдарламалардың әкімшілері арасында бөлу туралы шешім қабылданған кезде бюджетті атқару жөніндегі уәкілетті орган осы Ереженің 4-тарауының </w:t>
      </w:r>
      <w:r>
        <w:rPr>
          <w:rFonts w:ascii="Times New Roman"/>
          <w:b w:val="false"/>
          <w:i w:val="false"/>
          <w:color w:val="000000"/>
          <w:sz w:val="28"/>
        </w:rPr>
        <w:t>2-параграфында</w:t>
      </w:r>
      <w:r>
        <w:rPr>
          <w:rFonts w:ascii="Times New Roman"/>
          <w:b w:val="false"/>
          <w:i w:val="false"/>
          <w:color w:val="000000"/>
          <w:sz w:val="28"/>
        </w:rPr>
        <w:t xml:space="preserve"> белгіленген тәртіппен бюджетті атқару жөніндегі уәкілетті орган қалыптастыратын түсімдердің және төлем бойынша қаржыландырудың жиынтық жоспарына, міндеттемелер бойынша қаржыландырудың жиынтық жоспарына өзгерістер енгізу туралы анықтамалардың негізінде түсімдердің және төлем бойынша қаржыландырудың жиынтық жоспарына, міндеттемелер бойынша қаржыландырудың жиынтық жоспарына өзгерістер мен толықтырулар енгізу жолымен түзетілген бюджетте осы өзгерістерді көрсетеді.</w:t>
      </w:r>
    </w:p>
    <w:bookmarkEnd w:id="67"/>
    <w:bookmarkStart w:name="z69" w:id="68"/>
    <w:p>
      <w:pPr>
        <w:spacing w:after="0"/>
        <w:ind w:left="0"/>
        <w:jc w:val="both"/>
      </w:pPr>
      <w:r>
        <w:rPr>
          <w:rFonts w:ascii="Times New Roman"/>
          <w:b w:val="false"/>
          <w:i w:val="false"/>
          <w:color w:val="000000"/>
          <w:sz w:val="28"/>
        </w:rPr>
        <w:t xml:space="preserve">
      56. Республикалық бюджеттік бағдарламалардың әкімшілері жүргізілген бюджеттік мониторинг негізінде тоқсанына бір реттен асырмай тоқсанның бірінші айының 25-і күніне дейін, төртінші тоқсанда ағымдағы қаржы жылының 1-қазанынан кешіктірмей Бюджет кодексінің 111-бабының 2-тармағы </w:t>
      </w:r>
      <w:r>
        <w:rPr>
          <w:rFonts w:ascii="Times New Roman"/>
          <w:b w:val="false"/>
          <w:i w:val="false"/>
          <w:color w:val="000000"/>
          <w:sz w:val="28"/>
        </w:rPr>
        <w:t>3-1) тармақшасында</w:t>
      </w:r>
      <w:r>
        <w:rPr>
          <w:rFonts w:ascii="Times New Roman"/>
          <w:b w:val="false"/>
          <w:i w:val="false"/>
          <w:color w:val="000000"/>
          <w:sz w:val="28"/>
        </w:rPr>
        <w:t xml:space="preserve"> көзделген жағдайларда бюджеттік жоспарлау жөніндегі орталық уәкілетті органға республикалық бюджет бағдарламасының бір әкімшісінің өзінің мазмұны жағынан біртектес бюджеттік даму бағдарламалары арасында қаражатты қайта бөлу бойынша ұсыныстар енгізеді:</w:t>
      </w:r>
    </w:p>
    <w:bookmarkEnd w:id="68"/>
    <w:p>
      <w:pPr>
        <w:spacing w:after="0"/>
        <w:ind w:left="0"/>
        <w:jc w:val="both"/>
      </w:pPr>
      <w:r>
        <w:rPr>
          <w:rFonts w:ascii="Times New Roman"/>
          <w:b w:val="false"/>
          <w:i w:val="false"/>
          <w:color w:val="000000"/>
          <w:sz w:val="28"/>
        </w:rPr>
        <w:t>
      1) бюджет шығыстарының құрылымын өзгертпей, Республикалық бюджет комиссиясында қарастырмай-ақ ағымдағы қаржы жылына арналған бюджеттік бағдарлама шығыстары көлемінің бес пайызынан аспайтын көлемде.</w:t>
      </w:r>
    </w:p>
    <w:p>
      <w:pPr>
        <w:spacing w:after="0"/>
        <w:ind w:left="0"/>
        <w:jc w:val="both"/>
      </w:pPr>
      <w:r>
        <w:rPr>
          <w:rFonts w:ascii="Times New Roman"/>
          <w:b w:val="false"/>
          <w:i w:val="false"/>
          <w:color w:val="000000"/>
          <w:sz w:val="28"/>
        </w:rPr>
        <w:t>
      Бюджеттік жоспарлау жөніндегі орталық уәклетті орган республикалық бюджеттік бағдарламалар әкімшілерінің бюджеттік даму бағдарламаларының инвестициялық жобалары тізбесімен ұсыныстарын 10 жұмыс күні ішінде қарайды және ұсынылып отырған өзгерістер осы Қағидаларда белгіленген талаптарға сәйкес келген жағдайда белгіленген тәртіпте республикалық бюджетке түзету туралы Қазақстан Республикасы Үкіметінің қаулысына өзгерістер мен толықтырулар енгізу туралы қаулы жобасын дайындайды.</w:t>
      </w:r>
    </w:p>
    <w:p>
      <w:pPr>
        <w:spacing w:after="0"/>
        <w:ind w:left="0"/>
        <w:jc w:val="both"/>
      </w:pPr>
      <w:r>
        <w:rPr>
          <w:rFonts w:ascii="Times New Roman"/>
          <w:b w:val="false"/>
          <w:i w:val="false"/>
          <w:color w:val="000000"/>
          <w:sz w:val="28"/>
        </w:rPr>
        <w:t xml:space="preserve">
      Қабылданған нормативтік құқықтық актінің және бюджеттік бағдарламалар әкімшісінің өтінімі негізінде бюджетті атқару жөніндегі уәкілетті орган осы Ереженің 4-тарауының </w:t>
      </w:r>
      <w:r>
        <w:rPr>
          <w:rFonts w:ascii="Times New Roman"/>
          <w:b w:val="false"/>
          <w:i w:val="false"/>
          <w:color w:val="000000"/>
          <w:sz w:val="28"/>
        </w:rPr>
        <w:t>2-параграфында</w:t>
      </w:r>
      <w:r>
        <w:rPr>
          <w:rFonts w:ascii="Times New Roman"/>
          <w:b w:val="false"/>
          <w:i w:val="false"/>
          <w:color w:val="000000"/>
          <w:sz w:val="28"/>
        </w:rPr>
        <w:t xml:space="preserve"> айқындалған тәртіппен төлемдер бойынша түсімдер мен қаржыландырудың жиынтық жоспарына, міндеттемелер бойынша қаржыландырудың жиынтық жоспарына өзгерістер енгізеді.</w:t>
      </w:r>
    </w:p>
    <w:p>
      <w:pPr>
        <w:spacing w:after="0"/>
        <w:ind w:left="0"/>
        <w:jc w:val="both"/>
      </w:pPr>
      <w:r>
        <w:rPr>
          <w:rFonts w:ascii="Times New Roman"/>
          <w:b w:val="false"/>
          <w:i w:val="false"/>
          <w:color w:val="000000"/>
          <w:sz w:val="28"/>
        </w:rPr>
        <w:t>
      2) бюджет шығыстарының құрылымын өзгертпей ағымдағы қаржы жылына арналған бюджеттік бағдарлама шығыстары көлемінің бес пайызынан он пайызына дейінгі көлемде.</w:t>
      </w:r>
    </w:p>
    <w:p>
      <w:pPr>
        <w:spacing w:after="0"/>
        <w:ind w:left="0"/>
        <w:jc w:val="both"/>
      </w:pPr>
      <w:r>
        <w:rPr>
          <w:rFonts w:ascii="Times New Roman"/>
          <w:b w:val="false"/>
          <w:i w:val="false"/>
          <w:color w:val="000000"/>
          <w:sz w:val="28"/>
        </w:rPr>
        <w:t>
      Бюджеттік жоспарлау жөніндегі орталық уәкілетті орган республикалық бюджеттік бағдарламалар әкімшілерінің ұсыныстарын 10 жұмыс күні ішінде қарайды және республикалық бюджеттік бағдарламалар әкімшілерінің бөлінісінде оларды қайта бөлу бойынша ұсыныспен белгіленген тәртіпте бюджеттік даму бағдарламаларының инвестициялық жобалары тізбесін Республикалық бюджет коммиссиясының қарауына енгізеді.</w:t>
      </w:r>
    </w:p>
    <w:p>
      <w:pPr>
        <w:spacing w:after="0"/>
        <w:ind w:left="0"/>
        <w:jc w:val="both"/>
      </w:pPr>
      <w:r>
        <w:rPr>
          <w:rFonts w:ascii="Times New Roman"/>
          <w:b w:val="false"/>
          <w:i w:val="false"/>
          <w:color w:val="000000"/>
          <w:sz w:val="28"/>
        </w:rPr>
        <w:t>
      Республикалық бюджет комиссиясының оң шешімінің негізінде республикалық бюджеттік бағдарламалар әкімшісі республикалық бюджетті түзету туралы Қазақстан Республикасы Үкіметінің қаулысына өзгерістер мен толықтырулар енгізу туралы қаулы жобасын белгіленген тәртіпте әзірлейді.</w:t>
      </w:r>
    </w:p>
    <w:p>
      <w:pPr>
        <w:spacing w:after="0"/>
        <w:ind w:left="0"/>
        <w:jc w:val="both"/>
      </w:pPr>
      <w:r>
        <w:rPr>
          <w:rFonts w:ascii="Times New Roman"/>
          <w:b w:val="false"/>
          <w:i w:val="false"/>
          <w:color w:val="000000"/>
          <w:sz w:val="28"/>
        </w:rPr>
        <w:t xml:space="preserve">
      Қабылданған нормативтік құқықтық актінің және республикалық бюджеттік бағдарламалар әкімшісінің өтінімі негізінде бюджетті атқару жөніндегі уәкілетті орган осы Ереженің 2-тарауының </w:t>
      </w:r>
      <w:r>
        <w:rPr>
          <w:rFonts w:ascii="Times New Roman"/>
          <w:b w:val="false"/>
          <w:i w:val="false"/>
          <w:color w:val="000000"/>
          <w:sz w:val="28"/>
        </w:rPr>
        <w:t>4-параграфында</w:t>
      </w:r>
      <w:r>
        <w:rPr>
          <w:rFonts w:ascii="Times New Roman"/>
          <w:b w:val="false"/>
          <w:i w:val="false"/>
          <w:color w:val="000000"/>
          <w:sz w:val="28"/>
        </w:rPr>
        <w:t xml:space="preserve"> айқындалған тәртіппен төлемдер бойынша түсімдер мен қаржыландырудың жиынтық жоспарына, міндеттемелер бойынша қаржыландырудың жиынтық жоспарына өзгерістер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56-тармаққа өзгеріс енгізілді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87" w:id="69"/>
    <w:p>
      <w:pPr>
        <w:spacing w:after="0"/>
        <w:ind w:left="0"/>
        <w:jc w:val="both"/>
      </w:pPr>
      <w:r>
        <w:rPr>
          <w:rFonts w:ascii="Times New Roman"/>
          <w:b w:val="false"/>
          <w:i w:val="false"/>
          <w:color w:val="000000"/>
          <w:sz w:val="28"/>
        </w:rPr>
        <w:t>
      56-1. Бюджетті атқару жөніндегі орталық уәкілетті орган жүргізген бюджеттік мониторинг негізінде бюджетті жоспарлау жөніндегі орталық уәкілетті орган ағымдағы қаржы жылы ішінде тоқсанның нәтижесі бойынша, есепті тоқсаннан кейінгі тоқсанның бірінші айының 25-і күніне кешіктірмей Бюджет кодексінің 111-бабының 2-тармағы 3-2) тармақшасында көзделген жағдайларда Республикалық бюджет комисссиясында міндетті түрде қарай отырып, бюджет шығыстарының құрылымын өзгертпей, ағымдағы қаржы жылы ішінде бюджет қаражаты игерілмеген және (немесе) бюджеттік бағдарламалар тиімсіз орындалған кезде, Қазақстан Республикасының Ұлттық қорынан берілетін нысаналы трансферттер есебінен қаржыландырылатын бюджеттік бағдарламаларды (кіші бағдарламаларды) қоспағанда, бюджетті түзету жолымен қаражатты республикалық бюджеттік бағдарламалар әкімшілерінің бюджеттік бағдарламалары арасында ағымдағы қаржы жылына бекітілген (нақтыланған) бюджет бойынша бюджеттік бағдарлама шығыстары көлемінің он пайызынан аспайтын көлемде қайта бөлу жүзеге асырылады.</w:t>
      </w:r>
    </w:p>
    <w:bookmarkEnd w:id="69"/>
    <w:p>
      <w:pPr>
        <w:spacing w:after="0"/>
        <w:ind w:left="0"/>
        <w:jc w:val="both"/>
      </w:pPr>
      <w:r>
        <w:rPr>
          <w:rFonts w:ascii="Times New Roman"/>
          <w:b w:val="false"/>
          <w:i w:val="false"/>
          <w:color w:val="000000"/>
          <w:sz w:val="28"/>
        </w:rPr>
        <w:t>
      Бюджетті жоспарлау жөніндегі орталық уәкілетті орган бюджеттік мониторинг қорытындылары негізінде ағымдағы қаржы жылы ішінде бюджет қаражатының игерілмеуі және (немесе) бюджеттік бағдарламалар тиімсіз орындалуы туралы мемлекеттік аудитпен қаржылық бақылау органдарының тұжырымы бойынша Қазақстан Республикасы Үкіметінің ұсынысына сәйкес белгіленген тәртіппен Республикалық бюджет комиссиясының қарауына республикалық бюджеттік бағдарламалар әкімшілерінің бюджеттік бағдарламаларының тізілімін, оларды ағымдағы қаржы жылында республикалық бюджеттік бағдарламалардың әкімшілері арасында қайта бөлу жөніндегі ұсыныспен енгізеді.</w:t>
      </w:r>
    </w:p>
    <w:p>
      <w:pPr>
        <w:spacing w:after="0"/>
        <w:ind w:left="0"/>
        <w:jc w:val="both"/>
      </w:pPr>
      <w:r>
        <w:rPr>
          <w:rFonts w:ascii="Times New Roman"/>
          <w:b w:val="false"/>
          <w:i w:val="false"/>
          <w:color w:val="000000"/>
          <w:sz w:val="28"/>
        </w:rPr>
        <w:t>
      Республикалық бюджет комиссиясының оң шешімі негізінде белгіленген тәртіппен республикалық бюджетті түзету туралы Қазақстан Республикасы Үкіметінің қаулысына өзгерістер мен толықтырулар енгізу туралы қаулы жобасы дайындалады.</w:t>
      </w:r>
    </w:p>
    <w:p>
      <w:pPr>
        <w:spacing w:after="0"/>
        <w:ind w:left="0"/>
        <w:jc w:val="both"/>
      </w:pPr>
      <w:r>
        <w:rPr>
          <w:rFonts w:ascii="Times New Roman"/>
          <w:b w:val="false"/>
          <w:i w:val="false"/>
          <w:color w:val="000000"/>
          <w:sz w:val="28"/>
        </w:rPr>
        <w:t>
      Қабылданған нормативтік құқықтық актінің және республикалық бюджеттік бағдарламалар әкімшісінің өтінімі негізінде бюджетті атқару жөніндегі уәкілетті орган осы Ереженің 2-тарауының 4-параграфында айқындалған тәртіппен төлемдер бойынша түсімдер мен қаржыландырудың жиынтық жоспарына, міндеттемелер бойынша қаржыландырудың жиынтық жоспарына өзгерістер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56-1-тармақпен толықтырылды – ҚР Қаржы министрінің 23.02.2018 </w:t>
      </w:r>
      <w:r>
        <w:rPr>
          <w:rFonts w:ascii="Times New Roman"/>
          <w:b w:val="false"/>
          <w:i w:val="false"/>
          <w:color w:val="ff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0" w:id="70"/>
    <w:p>
      <w:pPr>
        <w:spacing w:after="0"/>
        <w:ind w:left="0"/>
        <w:jc w:val="both"/>
      </w:pPr>
      <w:r>
        <w:rPr>
          <w:rFonts w:ascii="Times New Roman"/>
          <w:b w:val="false"/>
          <w:i w:val="false"/>
          <w:color w:val="000000"/>
          <w:sz w:val="28"/>
        </w:rPr>
        <w:t xml:space="preserve">
      57. Бюджет кодексінің 104-бабы </w:t>
      </w:r>
      <w:r>
        <w:rPr>
          <w:rFonts w:ascii="Times New Roman"/>
          <w:b w:val="false"/>
          <w:i w:val="false"/>
          <w:color w:val="000000"/>
          <w:sz w:val="28"/>
        </w:rPr>
        <w:t>4-тармағының</w:t>
      </w:r>
      <w:r>
        <w:rPr>
          <w:rFonts w:ascii="Times New Roman"/>
          <w:b w:val="false"/>
          <w:i w:val="false"/>
          <w:color w:val="000000"/>
          <w:sz w:val="28"/>
        </w:rPr>
        <w:t xml:space="preserve"> 4), 4-2 және 7) тармақшаларында көзделген шығыстарды қаржы жылының басындағы қаражат қалдықтарының есебінен қаржыландыру үшін бюджетті атқару жөніндегі уәкілетті орган ағымдағы жылдың 20 қаңтарына қарай мынадай құжаттарды дайындауды жүзеге асырады:</w:t>
      </w:r>
    </w:p>
    <w:bookmarkEnd w:id="70"/>
    <w:bookmarkStart w:name="z1918" w:id="71"/>
    <w:p>
      <w:pPr>
        <w:spacing w:after="0"/>
        <w:ind w:left="0"/>
        <w:jc w:val="both"/>
      </w:pPr>
      <w:r>
        <w:rPr>
          <w:rFonts w:ascii="Times New Roman"/>
          <w:b w:val="false"/>
          <w:i w:val="false"/>
          <w:color w:val="000000"/>
          <w:sz w:val="28"/>
        </w:rPr>
        <w:t>
      1) бюджет қаражатының қалдықтары туралы ақпарат;</w:t>
      </w:r>
    </w:p>
    <w:bookmarkEnd w:id="71"/>
    <w:bookmarkStart w:name="z1919" w:id="72"/>
    <w:p>
      <w:pPr>
        <w:spacing w:after="0"/>
        <w:ind w:left="0"/>
        <w:jc w:val="both"/>
      </w:pPr>
      <w:r>
        <w:rPr>
          <w:rFonts w:ascii="Times New Roman"/>
          <w:b w:val="false"/>
          <w:i w:val="false"/>
          <w:color w:val="000000"/>
          <w:sz w:val="28"/>
        </w:rPr>
        <w:t>
      2) бюджеттік бағдарламалар әкімшілері бөлінісінде өткен қаржы жылында іс-шаралардың толық орындалмау себептерін көрсете отырып, төлемдер мен міндеттемелер бойынша қаржыландыру жоспарының орындалуы туралы ақпарат, бюджеттік даму бағдарламалары бойынша іске асырылу мерзімі бір қаржы жылынан асатын инвестициялық жобалар бөлінісінде қабылданған, бірақ ақысы төленбеген міндеттемелер сомасы; дайындалу және жеткізу мерзімі бір қаржы жылынан асатын активтер мен басқа да тауарларды сатып алуды көздейтін ағымдағы бюджеттік бағдарламалар; сыртқы қарыздар, гранттар және бюджеттік кредиттер қаражаты есебінен іске асырылатын бюджеттік даму бағдарламаларын қоспағанда, көрсетілу мерзімі бір қаржы жылынан асатын қызметтер;</w:t>
      </w:r>
    </w:p>
    <w:bookmarkEnd w:id="72"/>
    <w:bookmarkStart w:name="z1920" w:id="73"/>
    <w:p>
      <w:pPr>
        <w:spacing w:after="0"/>
        <w:ind w:left="0"/>
        <w:jc w:val="both"/>
      </w:pPr>
      <w:r>
        <w:rPr>
          <w:rFonts w:ascii="Times New Roman"/>
          <w:b w:val="false"/>
          <w:i w:val="false"/>
          <w:color w:val="000000"/>
          <w:sz w:val="28"/>
        </w:rPr>
        <w:t>
      3) Қазақстан Республикасының Ұлттық қорынан республикалық бюджетке нысаналы трансферт түрінде тартылған, пайдалынылмаған қаражат туралы ақпарат;</w:t>
      </w:r>
    </w:p>
    <w:bookmarkEnd w:id="73"/>
    <w:bookmarkStart w:name="z1921" w:id="74"/>
    <w:p>
      <w:pPr>
        <w:spacing w:after="0"/>
        <w:ind w:left="0"/>
        <w:jc w:val="both"/>
      </w:pPr>
      <w:r>
        <w:rPr>
          <w:rFonts w:ascii="Times New Roman"/>
          <w:b w:val="false"/>
          <w:i w:val="false"/>
          <w:color w:val="000000"/>
          <w:sz w:val="28"/>
        </w:rPr>
        <w:t>
      4) Қазақстан Республикасы Президентінің бастамаларына арналған резерв есебінен қаржыландырылатын бюджеттік бағдарламалардың (кіші бағдарламалардың) пайдаланылмаған қаражаты туралы ақпарат.</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Премьер-Министрінің орынбасары - Қаржы министрінің 09.01.2023 </w:t>
      </w:r>
      <w:r>
        <w:rPr>
          <w:rFonts w:ascii="Times New Roman"/>
          <w:b w:val="false"/>
          <w:i w:val="false"/>
          <w:color w:val="000000"/>
          <w:sz w:val="28"/>
        </w:rPr>
        <w:t>№ 13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18" w:id="75"/>
    <w:p>
      <w:pPr>
        <w:spacing w:after="0"/>
        <w:ind w:left="0"/>
        <w:jc w:val="both"/>
      </w:pPr>
      <w:r>
        <w:rPr>
          <w:rFonts w:ascii="Times New Roman"/>
          <w:b w:val="false"/>
          <w:i w:val="false"/>
          <w:color w:val="000000"/>
          <w:sz w:val="28"/>
        </w:rPr>
        <w:t xml:space="preserve">
      57-1. Бюджет кодексінің 104-бабының 4-тармағының </w:t>
      </w:r>
      <w:r>
        <w:rPr>
          <w:rFonts w:ascii="Times New Roman"/>
          <w:b w:val="false"/>
          <w:i w:val="false"/>
          <w:color w:val="000000"/>
          <w:sz w:val="28"/>
        </w:rPr>
        <w:t>4-1)-тармақшасына</w:t>
      </w:r>
      <w:r>
        <w:rPr>
          <w:rFonts w:ascii="Times New Roman"/>
          <w:b w:val="false"/>
          <w:i w:val="false"/>
          <w:color w:val="000000"/>
          <w:sz w:val="28"/>
        </w:rPr>
        <w:t xml:space="preserve"> сәйкес бюджеттік бағдарламалар әкімшілері бюджетті атқару жөніндегі уәкілетті органға ағымдағы жылдың 20 қаңтарына қарай аяқталу мерзімі осы Кодекстің 157-бабының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және 159-бабының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бекітілген құжаттамаға сәйкес бюджеттік инвестицияларды іске асыру кезеңі бойынша сәйкес келетін бюджеттік инвестицияларды одан әрі қаржыландыру бойынша ақпараттар ұсынылады.</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57-1-тармақпен толықтырылды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922" w:id="76"/>
    <w:p>
      <w:pPr>
        <w:spacing w:after="0"/>
        <w:ind w:left="0"/>
        <w:jc w:val="both"/>
      </w:pPr>
      <w:r>
        <w:rPr>
          <w:rFonts w:ascii="Times New Roman"/>
          <w:b w:val="false"/>
          <w:i w:val="false"/>
          <w:color w:val="000000"/>
          <w:sz w:val="28"/>
        </w:rPr>
        <w:t xml:space="preserve">
      57-2. Бюджеттік бағдарламалардың әкімшілері Бюджет кодексінің 104-бабы </w:t>
      </w:r>
      <w:r>
        <w:rPr>
          <w:rFonts w:ascii="Times New Roman"/>
          <w:b w:val="false"/>
          <w:i w:val="false"/>
          <w:color w:val="000000"/>
          <w:sz w:val="28"/>
        </w:rPr>
        <w:t>4-тармағының</w:t>
      </w:r>
      <w:r>
        <w:rPr>
          <w:rFonts w:ascii="Times New Roman"/>
          <w:b w:val="false"/>
          <w:i w:val="false"/>
          <w:color w:val="000000"/>
          <w:sz w:val="28"/>
        </w:rPr>
        <w:t xml:space="preserve"> 4-3) тармақшасына сәйкес есепті қаржы жылының 20 қарашасына дейін бюджеттік жоспарлау жөніндегі уәкілетті органға және бюджетті атқару жөніндегі уәкілетті органға өткен кезеңдегі іс-шаралардың толық орындалмау себептерін, қаржы жылының басындағы қаражат қалдықтары есебінен одан әрі қаржыландыру үшін болжанатын бюджеттік бағдарламалар бойынша қабылданбаған міндеттемелер сомасын көрсете отырып, төлемдер мен міндеттемелер бойынша қаржыландыру жоспарының орындалуы туралы ақпаратты береді.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57-2-тармақпен толықтырылды - ҚР Премьер-Министрінің орынбасары - Қаржы министрінің 09.01.2023 </w:t>
      </w:r>
      <w:r>
        <w:rPr>
          <w:rFonts w:ascii="Times New Roman"/>
          <w:b w:val="false"/>
          <w:i w:val="false"/>
          <w:color w:val="000000"/>
          <w:sz w:val="28"/>
        </w:rPr>
        <w:t>№ 13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1" w:id="77"/>
    <w:p>
      <w:pPr>
        <w:spacing w:after="0"/>
        <w:ind w:left="0"/>
        <w:jc w:val="both"/>
      </w:pPr>
      <w:r>
        <w:rPr>
          <w:rFonts w:ascii="Times New Roman"/>
          <w:b w:val="false"/>
          <w:i w:val="false"/>
          <w:color w:val="000000"/>
          <w:sz w:val="28"/>
        </w:rPr>
        <w:t>
       58. Мемлекеттік жоспарлау жөніндегі орталық уәкілетті орган немесе мемлекеттік жоспарлау жөніндегі жергілікті уәкілетті орган бюджетті атқару жөніндегі тиісті уәкілетті орган ұсынған, осы Ереженің 57, 57-1 және 57-2-тармақтарында көрсетілген ақпараттар негізінде белгіленген тәртіппен бюджеттік бағдарламалар тізбесін оларды бюджет қаражатының қолда бар қалдықтары көлемінің шегінде ағымдағы қаржы жылы қаржыландыру жөніндегі ұсыныспен бюджет комиссиясының қарауына енгізеді.</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Премьер-Министрінің орынбасары - Қаржы министрінің 09.01.2023 </w:t>
      </w:r>
      <w:r>
        <w:rPr>
          <w:rFonts w:ascii="Times New Roman"/>
          <w:b w:val="false"/>
          <w:i w:val="false"/>
          <w:color w:val="000000"/>
          <w:sz w:val="28"/>
        </w:rPr>
        <w:t>№ 13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2" w:id="78"/>
    <w:p>
      <w:pPr>
        <w:spacing w:after="0"/>
        <w:ind w:left="0"/>
        <w:jc w:val="both"/>
      </w:pPr>
      <w:r>
        <w:rPr>
          <w:rFonts w:ascii="Times New Roman"/>
          <w:b w:val="false"/>
          <w:i w:val="false"/>
          <w:color w:val="000000"/>
          <w:sz w:val="28"/>
        </w:rPr>
        <w:t>
       59. Бюджет комиссиясының шешiмi негiзiнде мемлекеттік жоспарлау жөнiндегi орталық уәкiлеттi орган немесе мемлекеттік жоспарлау жөніндегі жергілікті уәкілетті орган тиiстi бюджеттiк бағдарламалардың жылдық жоспарлы тағайындауларын бюджет қаражатының қалдықтары есебiнен ұлғайту жөнiндегi Қазақстан Республикасының Үкiметi немесе жергiлiктi атқарушы орган қаулысының жобасын әзiрлейдi және оны белгiленген тәртiппен Қазақстан Республикасының Үкiметiне немесе тиiстi жергiлiктi атқарушы органның әкiмдiгiне енгiзедi.</w:t>
      </w:r>
    </w:p>
    <w:bookmarkEnd w:id="78"/>
    <w:p>
      <w:pPr>
        <w:spacing w:after="0"/>
        <w:ind w:left="0"/>
        <w:jc w:val="both"/>
      </w:pPr>
      <w:r>
        <w:rPr>
          <w:rFonts w:ascii="Times New Roman"/>
          <w:b w:val="false"/>
          <w:i w:val="false"/>
          <w:color w:val="000000"/>
          <w:sz w:val="28"/>
        </w:rPr>
        <w:t>
      Қазақстан Республикасы Үкiметiнiң немесе жергiлiктi атқарушы органның тиiстi бюджеттiк бағдарламалардың жылдық жоспарлы тағайындауларын бюджет қаражатының қалдықтары есебiнен ұлғайту жөнiндегi қаулысының жобасында нысаналы даму трансферттері инвестициялық жобалар бөлiнiсiнде көрсетiледi.</w:t>
      </w:r>
    </w:p>
    <w:bookmarkStart w:name="z73" w:id="79"/>
    <w:p>
      <w:pPr>
        <w:spacing w:after="0"/>
        <w:ind w:left="0"/>
        <w:jc w:val="both"/>
      </w:pPr>
      <w:r>
        <w:rPr>
          <w:rFonts w:ascii="Times New Roman"/>
          <w:b w:val="false"/>
          <w:i w:val="false"/>
          <w:color w:val="000000"/>
          <w:sz w:val="28"/>
        </w:rPr>
        <w:t>
      60. Қазақстан Республикасының Ұлттық қорынан берілетін қарыздардың, гранттардың, нысаналы трансферттердің есебінен қаржыландырылатын бағдарламаларды (кіші бағдарламаларды) қоспағанда, бiр бюджеттiк бағдарламаның (кіші бағдарламаның) шеңберiнде республикалық бюджеттiк инвестициялық жобалар бойынша бюджет қаражатын үнемдеу пайда болған жағдайда республикалық б юджеттік бағдарламалардың әкімшілері белгіленген тәртіппен бюджеттік бағдарламаға өзгерістер енгізу жолымен Республикалық бюджет комиссиясының қарауынсыз, республикалық бюджеттік инвестициялық жобалар арасында үнемдеу сомасын ауыстыруды жүзеге асырады.</w:t>
      </w:r>
    </w:p>
    <w:bookmarkEnd w:id="79"/>
    <w:p>
      <w:pPr>
        <w:spacing w:after="0"/>
        <w:ind w:left="0"/>
        <w:jc w:val="both"/>
      </w:pPr>
      <w:r>
        <w:rPr>
          <w:rFonts w:ascii="Times New Roman"/>
          <w:b w:val="false"/>
          <w:i w:val="false"/>
          <w:color w:val="000000"/>
          <w:sz w:val="28"/>
        </w:rPr>
        <w:t>
      Қазақстан Республикасының Ұлттық қорынан берілетін қарыздардың, гранттардың, нысаналы трансферттердің есебінен қаржыландырылатын бағдарламаларды (кіші бағдарламаларды) қоспағанда, бiр бюджеттiк бағдарламаның (кіші бағдарламаның) шеңберiнде жергілікті бюджеттiк инвестициялық жобалар бойынша бюджет қаражатын үнемдеу пайда болған жағдайда жергілікті бюджеттік бағдарламалардың әкімшілері облыстың, республикалық маңызы бар қаланың, астананың, ауданның (облыстық маңызы бар қаланың) тиісті бюджет комиссиясының қарауынсыз тиісті бюджеттік бағдарламаға өзгерістер енгізу жолымен үнемдеу сомасын жергілікті бюджеттiк инвестициялық жобалар арасында, сондай-ақ республикалық бюджеттік бағдарламалар әкімшілерімен келісім бойынша жоғары тұрған бюджеттен берілетін нысаналы даму трансферттері есебінен қаржыландырылатын және бір облыс шеңберінде жергілікті инвестициялық жобалар арасына ауыстыруды жүзеге асырады.</w:t>
      </w:r>
    </w:p>
    <w:p>
      <w:pPr>
        <w:spacing w:after="0"/>
        <w:ind w:left="0"/>
        <w:jc w:val="both"/>
      </w:pPr>
      <w:r>
        <w:rPr>
          <w:rFonts w:ascii="Times New Roman"/>
          <w:b w:val="false"/>
          <w:i w:val="false"/>
          <w:color w:val="000000"/>
          <w:sz w:val="28"/>
        </w:rPr>
        <w:t>
      Республикалық бюджеттік бағдарламалардың әкімшілері Қазақстан Республикасы Үкіметінің республикалық бюджет туралы заңды іске асыру туралы қаулысына өзгерістер мен толықтырулар енгізу туралы қаулы жобасын әзірлейді және оны белгіленген тәртіппен Қазақстан Республикасының Үкіметіне енгізеді.</w:t>
      </w:r>
    </w:p>
    <w:p>
      <w:pPr>
        <w:spacing w:after="0"/>
        <w:ind w:left="0"/>
        <w:jc w:val="both"/>
      </w:pPr>
      <w:r>
        <w:rPr>
          <w:rFonts w:ascii="Times New Roman"/>
          <w:b w:val="false"/>
          <w:i w:val="false"/>
          <w:color w:val="000000"/>
          <w:sz w:val="28"/>
        </w:rPr>
        <w:t>
      Мемлекеттік жоспарлау жөніндегі жергілікті уәкілетті орган жергілікті бюджеттер туралы мәслихаттардың шешімдерін іске асыру туралы жергілікті атқарушы органдар қаулыларының жобасын әзірлейді және оны белгіленген тәртіппен тиісті жергілікті атқарушы органның әкімдігіне енгізеді.</w:t>
      </w:r>
    </w:p>
    <w:p>
      <w:pPr>
        <w:spacing w:after="0"/>
        <w:ind w:left="0"/>
        <w:jc w:val="both"/>
      </w:pPr>
      <w:r>
        <w:rPr>
          <w:rFonts w:ascii="Times New Roman"/>
          <w:b w:val="false"/>
          <w:i w:val="false"/>
          <w:color w:val="000000"/>
          <w:sz w:val="28"/>
        </w:rPr>
        <w:t>
      Жоғары тұрған бюджеттен берілетін нысаналы даму трансферттерінің есебінен іске асырылатын бюджеттік инвестициялық жобалар бойынша үнемдеу пайда болған жағдайда бюджеттік инвестициялық жобалар арасында соманы ауыстыру осы Ереженің 300-тармағының талаптарына сәйкес жүзеге асырылады.</w:t>
      </w:r>
    </w:p>
    <w:p>
      <w:pPr>
        <w:spacing w:after="0"/>
        <w:ind w:left="0"/>
        <w:jc w:val="both"/>
      </w:pPr>
      <w:r>
        <w:rPr>
          <w:rFonts w:ascii="Times New Roman"/>
          <w:b w:val="false"/>
          <w:i w:val="false"/>
          <w:color w:val="000000"/>
          <w:sz w:val="28"/>
        </w:rPr>
        <w:t>
      Бюджеттік бағдарламалардың әкімшілері ағымдағы бюджеттік кіші бағдарлама бойынша пайда болған үнемдеу сомасын, қаражатты бюджеттік даму кіші бағдарламасын іске асыруда көзделмеген жаңа бюджеттік инвестициялық жобаларға және бюджеттік инвестициялық жобалардың құнын қымбаттатумен байланысты шығыстарға қайта бөлуді қоспағанда, бюджеттік бағдарлама әкімшісінің шешімімен, бюджеттік бағдарламаға өзгерістер енгізу жолымен, тиісті бюджет комиссиясының қарауынсыз, бір бюджеттік бағдарлама ішінде бюджеттік даму кіші бағдарламасына қайта бөледі.</w:t>
      </w:r>
    </w:p>
    <w:p>
      <w:pPr>
        <w:spacing w:after="0"/>
        <w:ind w:left="0"/>
        <w:jc w:val="both"/>
      </w:pPr>
      <w:r>
        <w:rPr>
          <w:rFonts w:ascii="Times New Roman"/>
          <w:b w:val="false"/>
          <w:i w:val="false"/>
          <w:color w:val="000000"/>
          <w:sz w:val="28"/>
        </w:rPr>
        <w:t>
      Қарыздар, гранттар, Қазақстан Республикасының Ұлттық қорынан берілетін нысаналы трансферттер, жоғары тұрған бюджеттен берілетін нысаналы трансферттер қаражаты есебінен қаржыландырылатын бағдарламаларды (кіші бағдарламаларды) қоспағанда, мемлекеттік мекемелер қаражатты бір бюджеттік бағдарлама (кіші бағдарлама) ішінде қайта бөледі.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Қаржы министрінің 23.02.2018 </w:t>
      </w:r>
      <w:r>
        <w:rPr>
          <w:rFonts w:ascii="Times New Roman"/>
          <w:b w:val="false"/>
          <w:i w:val="false"/>
          <w:color w:val="ff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4" w:id="80"/>
    <w:p>
      <w:pPr>
        <w:spacing w:after="0"/>
        <w:ind w:left="0"/>
        <w:jc w:val="both"/>
      </w:pPr>
      <w:r>
        <w:rPr>
          <w:rFonts w:ascii="Times New Roman"/>
          <w:b w:val="false"/>
          <w:i w:val="false"/>
          <w:color w:val="000000"/>
          <w:sz w:val="28"/>
        </w:rPr>
        <w:t>
      61. Қазақстан Республикасының Ұлттық қорынан берілетін қарыздардың, гранттардың, нысаналы трансферттердің есебінен қаржыландырылатын бағдарламаларды (кіші бағдарламаларды) қоспағанда, республикалық бюджеттік бағдарламалардың әкімшілері республикалық бюджеттен берілетін нысаналы даму трансферттері есебінен іске асырылатын жергілікті бюджеттік инвестициялық жобалардың іске асырылуына жүргізілген бюджеттік мониторингтің негізінде облыстардың, республикалық маңызы бар қалалардың, астананың жергілікті атқарушы органдарымен келісім бойынша республикалық бюджеттік бағдарлама әкімшісінің шешімімен бюджеттік бағдарламаға өзгерістер енгізу жолымен ағымдағы қаржы жылына арнап бекітілген (нақтыланған) республикалық бюджетте көзделген нысаналы даму трансферттері бойынша бір бюджеттік бағдарламаның (кіші бағдарламаның) ішінде бекітілген (нақтыланған) бюджет бойынша облыстар, республикалық маңызы бар қалалар, астана арасында қаражатты қайта бөледі.</w:t>
      </w:r>
    </w:p>
    <w:bookmarkEnd w:id="80"/>
    <w:bookmarkStart w:name="z1787" w:id="81"/>
    <w:p>
      <w:pPr>
        <w:spacing w:after="0"/>
        <w:ind w:left="0"/>
        <w:jc w:val="both"/>
      </w:pPr>
      <w:r>
        <w:rPr>
          <w:rFonts w:ascii="Times New Roman"/>
          <w:b w:val="false"/>
          <w:i w:val="false"/>
          <w:color w:val="000000"/>
          <w:sz w:val="28"/>
        </w:rPr>
        <w:t>
      Ұсынылған өзгерістер осы Ережеде белгіленген талаптарға сәйкес болған жағдайда, республикалық бюджет бағдарламасының әкімшісі белгіленген тәртіппен республикалық бюджетті түзету туралы Қазақстан Республикасы Үкіметінің қаулысына өзгерістер мен толықтырулар енгізу туралы қаулы жобасын әзірлейді.</w:t>
      </w:r>
    </w:p>
    <w:bookmarkEnd w:id="81"/>
    <w:bookmarkStart w:name="z767" w:id="82"/>
    <w:p>
      <w:pPr>
        <w:spacing w:after="0"/>
        <w:ind w:left="0"/>
        <w:jc w:val="both"/>
      </w:pPr>
      <w:r>
        <w:rPr>
          <w:rFonts w:ascii="Times New Roman"/>
          <w:b w:val="false"/>
          <w:i w:val="false"/>
          <w:color w:val="000000"/>
          <w:sz w:val="28"/>
        </w:rPr>
        <w:t>
      Қазақстан Республикасының Ұлттық қорынан берілетін қарыздардың, гранттардың, нысаналы трансферттердің есебінен қаржыландырылатын бағдарламаларды (кіші бағдарламаларды) қоспағанда, республикалық бюджеттік бағдарламалардың әкімшілері облыстық бюджеттен берілетін нысаналы даму трансферттері есебінен іске асырылатын жергілікті бюджеттік инвестициялық жобалардың іске асырылуына жүргізілген бюджеттік мониторингтің негізінде тиісті аудандардың, облыстық маңызы бар қалалардың жергілікті атқарушы органдарымен келісім бойынша облыстық бюджеттік бағдарлама әкімшісінің шешімімен бюджеттік бағдарламаға өзгерістер енгізу жолымен ағымдағы қаржы жылына арнап бекітілген (нақтыланған) облыстық бюджетте көзделген нысаналы даму трансферттері бойынша бір бюджеттік бағдарламаның (кіші бағдарламаның) ішінде бекітілген (нақтыланған) бюджет бойынша аудандар (облыстық маңызы бар қалалар) арасында қаражатты қайта бөледі.</w:t>
      </w:r>
    </w:p>
    <w:bookmarkEnd w:id="82"/>
    <w:bookmarkStart w:name="z1788" w:id="83"/>
    <w:p>
      <w:pPr>
        <w:spacing w:after="0"/>
        <w:ind w:left="0"/>
        <w:jc w:val="both"/>
      </w:pPr>
      <w:r>
        <w:rPr>
          <w:rFonts w:ascii="Times New Roman"/>
          <w:b w:val="false"/>
          <w:i w:val="false"/>
          <w:color w:val="000000"/>
          <w:sz w:val="28"/>
        </w:rPr>
        <w:t>
      Облыстық бюджеттік бағдарламалардың әкімшілері қаражатты қайта бөлу жөніндегі ұсыныстарын және нысаналы даму трансфеттерінің жергілікті инвестициялық жобалардың тізілімін мемлекеттік жоспарлау жөніндегі тиісті жергілікті уәкілетті органға жібереді.</w:t>
      </w:r>
    </w:p>
    <w:bookmarkEnd w:id="83"/>
    <w:bookmarkStart w:name="z1302" w:id="84"/>
    <w:p>
      <w:pPr>
        <w:spacing w:after="0"/>
        <w:ind w:left="0"/>
        <w:jc w:val="both"/>
      </w:pPr>
      <w:r>
        <w:rPr>
          <w:rFonts w:ascii="Times New Roman"/>
          <w:b w:val="false"/>
          <w:i w:val="false"/>
          <w:color w:val="000000"/>
          <w:sz w:val="28"/>
        </w:rPr>
        <w:t>
      Мемлекеттік жоспарлау жөніндегі жергілікті уәкілетті орган жергілікті бюджеттік бағдарламалар әкімшілерінің ұсыныстарын 10 жұмыс күн ішінде қарайды және берілген өзгерістер аталған Ереженің талаптарына сәйкес келген жағдайда жергілікті бюджеттер туралы мәслихаттардың шешімдерін іске асыру туралы жергілікті атқарушы органдардың қаулы жобасын әзірлейді және оны белгіленген тәртіпте тиісті жергілікті атқарушы органның әкімдігіне енгізеді.</w:t>
      </w:r>
    </w:p>
    <w:bookmarkEnd w:id="84"/>
    <w:bookmarkStart w:name="z1789" w:id="85"/>
    <w:p>
      <w:pPr>
        <w:spacing w:after="0"/>
        <w:ind w:left="0"/>
        <w:jc w:val="both"/>
      </w:pPr>
      <w:r>
        <w:rPr>
          <w:rFonts w:ascii="Times New Roman"/>
          <w:b w:val="false"/>
          <w:i w:val="false"/>
          <w:color w:val="000000"/>
          <w:sz w:val="28"/>
        </w:rPr>
        <w:t>
      Жергілікті бюджеттік бағдарламалардың әкімшілері жүргізілген бюджеттік мониторингтің негізінде бекітілген (нақтыланған) бюджет бойынша қаражатты нысаналы даму трансферттері бойынша бір бюджеттік бағдарламаның ішінде бекітілген (нақтыланған) бюджетте көзделген жоғары тұрған бюджеттік бағдарламалар әкімшісімен келісу бойынша оң шешім болған жағдайда, тікелей және түпкілікті нәтижелердің жоспарланған көрсеткіштерін сақтап қалу шартымен қайта бөледі.</w:t>
      </w:r>
    </w:p>
    <w:bookmarkEnd w:id="85"/>
    <w:bookmarkStart w:name="z1790" w:id="86"/>
    <w:p>
      <w:pPr>
        <w:spacing w:after="0"/>
        <w:ind w:left="0"/>
        <w:jc w:val="both"/>
      </w:pPr>
      <w:r>
        <w:rPr>
          <w:rFonts w:ascii="Times New Roman"/>
          <w:b w:val="false"/>
          <w:i w:val="false"/>
          <w:color w:val="000000"/>
          <w:sz w:val="28"/>
        </w:rPr>
        <w:t>
      Жоба бойынша жоспарлы соманы азайтуға мынадай:</w:t>
      </w:r>
    </w:p>
    <w:bookmarkEnd w:id="86"/>
    <w:p>
      <w:pPr>
        <w:spacing w:after="0"/>
        <w:ind w:left="0"/>
        <w:jc w:val="both"/>
      </w:pPr>
      <w:r>
        <w:rPr>
          <w:rFonts w:ascii="Times New Roman"/>
          <w:b w:val="false"/>
          <w:i w:val="false"/>
          <w:color w:val="000000"/>
          <w:sz w:val="28"/>
        </w:rPr>
        <w:t>
      1) мемлекеттік сатып алу конкурстарының қорытындылары бойынша үнемдеу болса;</w:t>
      </w:r>
    </w:p>
    <w:p>
      <w:pPr>
        <w:spacing w:after="0"/>
        <w:ind w:left="0"/>
        <w:jc w:val="both"/>
      </w:pPr>
      <w:r>
        <w:rPr>
          <w:rFonts w:ascii="Times New Roman"/>
          <w:b w:val="false"/>
          <w:i w:val="false"/>
          <w:color w:val="000000"/>
          <w:sz w:val="28"/>
        </w:rPr>
        <w:t>
      2) жұмыстарды жүргізу кестесінен қалуға әкеліп соққан міндеттемелерді қабылдамау немесе уақтылы қабылдамау (көрсетілетін қызметтерді берушінің шарт жасамауы немесе уақтылы жасамауы);</w:t>
      </w:r>
    </w:p>
    <w:p>
      <w:pPr>
        <w:spacing w:after="0"/>
        <w:ind w:left="0"/>
        <w:jc w:val="both"/>
      </w:pPr>
      <w:r>
        <w:rPr>
          <w:rFonts w:ascii="Times New Roman"/>
          <w:b w:val="false"/>
          <w:i w:val="false"/>
          <w:color w:val="000000"/>
          <w:sz w:val="28"/>
        </w:rPr>
        <w:t>
      3) көрсетілетін қызметтерді берушіні жауапқа тарта отырып, белгілі бір уақыт ішінде (бір айдан астам) қызмет көрсетуді берушінің шарттық міндеттемелерді орындамау жағдайлары болғанда жол беріледі.</w:t>
      </w:r>
    </w:p>
    <w:bookmarkStart w:name="z1791" w:id="87"/>
    <w:p>
      <w:pPr>
        <w:spacing w:after="0"/>
        <w:ind w:left="0"/>
        <w:jc w:val="both"/>
      </w:pPr>
      <w:r>
        <w:rPr>
          <w:rFonts w:ascii="Times New Roman"/>
          <w:b w:val="false"/>
          <w:i w:val="false"/>
          <w:color w:val="000000"/>
          <w:sz w:val="28"/>
        </w:rPr>
        <w:t>
      Жоба бойынша жоспарлы соманы ұлғайтуға көрсетілетін қызметтерді берушіде қосымша міндеттемелерді қабылдау туралы кепілхат болған жағдайда рұқсат беріледі.</w:t>
      </w:r>
    </w:p>
    <w:bookmarkEnd w:id="87"/>
    <w:bookmarkStart w:name="z1792" w:id="88"/>
    <w:p>
      <w:pPr>
        <w:spacing w:after="0"/>
        <w:ind w:left="0"/>
        <w:jc w:val="both"/>
      </w:pPr>
      <w:r>
        <w:rPr>
          <w:rFonts w:ascii="Times New Roman"/>
          <w:b w:val="false"/>
          <w:i w:val="false"/>
          <w:color w:val="000000"/>
          <w:sz w:val="28"/>
        </w:rPr>
        <w:t>
      Жергілікті бюджеттік бағдарламалар әкімшілері қаражатты қайта бөлу туралы ұсыныстарды жергілікті инвестициялық жобалар бойынша нысаналы даму трансферттері бойынша ұсыныстарын тиісті мемлекеттік жоспарлау жөніндегі жергілікті уәкілетті органға жібереді.</w:t>
      </w:r>
    </w:p>
    <w:bookmarkEnd w:id="88"/>
    <w:bookmarkStart w:name="z1329" w:id="89"/>
    <w:p>
      <w:pPr>
        <w:spacing w:after="0"/>
        <w:ind w:left="0"/>
        <w:jc w:val="both"/>
      </w:pPr>
      <w:r>
        <w:rPr>
          <w:rFonts w:ascii="Times New Roman"/>
          <w:b w:val="false"/>
          <w:i w:val="false"/>
          <w:color w:val="000000"/>
          <w:sz w:val="28"/>
        </w:rPr>
        <w:t>
      Мемлекеттік жоспарлау жөніндегі жергілікті уәкілетті орган жергілікті бюджеттік бағдарламалар әкімшілерінің ұсыныстарын 10 жұмыс күн ішінде қарайды және берілген өзгертулер аталған Ереженің талаптарына сәйкес келген жағдайда, жергілікті бюджеттік бағдарламалар әкімшісі жергілікті бюджеттер туралы мәслихаттардың шешімдеріне түзету енгізу туралы жергілікті атқарушы органдардың қаулы жобасын әзірлейді және оны белгіленген тәртіппен сәйкес жергілікті атқарушы органның әкімдігіне енгізеді.</w:t>
      </w:r>
    </w:p>
    <w:bookmarkEnd w:id="89"/>
    <w:bookmarkStart w:name="z1793" w:id="90"/>
    <w:p>
      <w:pPr>
        <w:spacing w:after="0"/>
        <w:ind w:left="0"/>
        <w:jc w:val="both"/>
      </w:pPr>
      <w:r>
        <w:rPr>
          <w:rFonts w:ascii="Times New Roman"/>
          <w:b w:val="false"/>
          <w:i w:val="false"/>
          <w:color w:val="000000"/>
          <w:sz w:val="28"/>
        </w:rPr>
        <w:t>
      Нысаналы даму трансферттерi бойынша сомаларды ауыстыру осы Ереженің 299-тармағының талаптарына сәйкес жүзеге асырылады.</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Қаржы министрінің 23.02.2018 </w:t>
      </w:r>
      <w:r>
        <w:rPr>
          <w:rFonts w:ascii="Times New Roman"/>
          <w:b w:val="false"/>
          <w:i w:val="false"/>
          <w:color w:val="ff0000"/>
          <w:sz w:val="28"/>
        </w:rPr>
        <w:t>№ 269</w:t>
      </w:r>
      <w:r>
        <w:rPr>
          <w:rFonts w:ascii="Times New Roman"/>
          <w:b w:val="false"/>
          <w:i w:val="false"/>
          <w:color w:val="ff0000"/>
          <w:sz w:val="28"/>
        </w:rPr>
        <w:t xml:space="preserve">; өзгеріс енгізілді - ҚР Қаржы министрінің 04.10.2018 </w:t>
      </w:r>
      <w:r>
        <w:rPr>
          <w:rFonts w:ascii="Times New Roman"/>
          <w:b w:val="false"/>
          <w:i w:val="false"/>
          <w:color w:val="000000"/>
          <w:sz w:val="28"/>
        </w:rPr>
        <w:t>№ 885</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128" w:id="91"/>
    <w:p>
      <w:pPr>
        <w:spacing w:after="0"/>
        <w:ind w:left="0"/>
        <w:jc w:val="both"/>
      </w:pPr>
      <w:r>
        <w:rPr>
          <w:rFonts w:ascii="Times New Roman"/>
          <w:b w:val="false"/>
          <w:i w:val="false"/>
          <w:color w:val="000000"/>
          <w:sz w:val="28"/>
        </w:rPr>
        <w:t>
      61-1. Бюджеттің атқарылуы барысында бюджеттік бағдарламалар әкімшілері қаражатты жоспарланған түпкілікті нәтижелер көрсеткіштері сақталған жағдайда бюджеттік бағдарлама бойынша жылдық шығындар көлемін өзгертусіз бюджеттің атқарылуы жөніндегі орталық уәкілетті орган айқындайтын тәртіппен:</w:t>
      </w:r>
    </w:p>
    <w:bookmarkEnd w:id="91"/>
    <w:p>
      <w:pPr>
        <w:spacing w:after="0"/>
        <w:ind w:left="0"/>
        <w:jc w:val="both"/>
      </w:pPr>
      <w:r>
        <w:rPr>
          <w:rFonts w:ascii="Times New Roman"/>
          <w:b w:val="false"/>
          <w:i w:val="false"/>
          <w:color w:val="000000"/>
          <w:sz w:val="28"/>
        </w:rPr>
        <w:t>
      тиісті бюджет комиссиясының қарауынсыз, ағымдағы бір бюджеттік бағдарламаның бюджеттік бағдарламасы немесе ағымдағы бір бюджеттік кіші бағдарламасы шегіндегі іс-шаралар арасында дербес;</w:t>
      </w:r>
    </w:p>
    <w:p>
      <w:pPr>
        <w:spacing w:after="0"/>
        <w:ind w:left="0"/>
        <w:jc w:val="both"/>
      </w:pPr>
      <w:r>
        <w:rPr>
          <w:rFonts w:ascii="Times New Roman"/>
          <w:b w:val="false"/>
          <w:i w:val="false"/>
          <w:color w:val="000000"/>
          <w:sz w:val="28"/>
        </w:rPr>
        <w:t>
      Қазақстан Республикасы Ұлттық қорынан қарыздар, гранттар, нысаналы трансферттер қаражаттары есебінен қаржыландырылатын бюджеттік бағдарламаларды, мемлекеттік және бюджеттік жоспарлау жөніндегі орталық уәкілетті органдармен немесе мемлекеттік жоспарлау жөніндегі тиісті жергілікті уәкілетті органмен келісу бойынша жоғары тұрған бюджеттен бөлінетін нысаналы трансферттерді қоспағанда, бір бюджеттік бағдарлама шегінде ағымдағы бюджеттік кіші бағдарламалар арасында тиісті бюджет комиссиясының қарауынсыз;</w:t>
      </w:r>
    </w:p>
    <w:p>
      <w:pPr>
        <w:spacing w:after="0"/>
        <w:ind w:left="0"/>
        <w:jc w:val="both"/>
      </w:pPr>
      <w:r>
        <w:rPr>
          <w:rFonts w:ascii="Times New Roman"/>
          <w:b w:val="false"/>
          <w:i w:val="false"/>
          <w:color w:val="000000"/>
          <w:sz w:val="28"/>
        </w:rPr>
        <w:t>
      Қазақстан Республикасы Ұлттық қорынан қарыздар, гранттар, нысаналы трансферттер, жоғары тұрған бюджеттен нысаналы трансферттер мен кредиттер қаражаты есебінен қаржыландырылатын кіші бағдарламаларды қоспағанда, бір бюджеттік даму бағдарламасы немесе бюджеттік бағдарламаның бір кіші даму бағдарламасы шегінде бюджеттік инвестициялық жобалар арасында бюджет комиссиясының қарауынсыз;</w:t>
      </w:r>
    </w:p>
    <w:p>
      <w:pPr>
        <w:spacing w:after="0"/>
        <w:ind w:left="0"/>
        <w:jc w:val="both"/>
      </w:pPr>
      <w:r>
        <w:rPr>
          <w:rFonts w:ascii="Times New Roman"/>
          <w:b w:val="false"/>
          <w:i w:val="false"/>
          <w:color w:val="000000"/>
          <w:sz w:val="28"/>
        </w:rPr>
        <w:t>
      мемлекеттік және бюджеттік жоспарлау жөніндегі орталық уәкілетті органдармен немесе мемлекеттік жоспарлау жөніндегі тиісті жергілікті уәкілетті органмен келісу бойынша, Қазақстан Республикасы Ұлттық қорынан қарыздар, гранттар, нысаналы трансферттер және жоғары тұрған бюджеттен нысаналы трансферттер қаражаттары есебінен қаржыландырылатын кіші бағдарламаларды қоспағанда, бір бюджеттік бағдарлама шегінде дамудың бюджеттік кіші бағдарламалары арасында бюджет комиссиясының қарауынсыз қайта бөлуге құқылы.</w:t>
      </w:r>
    </w:p>
    <w:p>
      <w:pPr>
        <w:spacing w:after="0"/>
        <w:ind w:left="0"/>
        <w:jc w:val="both"/>
      </w:pPr>
      <w:r>
        <w:rPr>
          <w:rFonts w:ascii="Times New Roman"/>
          <w:b w:val="false"/>
          <w:i w:val="false"/>
          <w:color w:val="000000"/>
          <w:sz w:val="28"/>
        </w:rPr>
        <w:t>
      Бюджеттік бағдарламалар әкімшілері, өз бастамашылығымен бюджеттік бағдарламаларға өзгерістер енгізген кезде, тиісінше бюджетті атқару жөніндегі орталық және жергілікті уәкілетті органға, аудандық маңызы бар қала, ауыл, кент, ауылдық округ әкімінің аппаратына хабарлама ретінде үш жұмыс күні ішінде бюджеттік бағдарламаларға бекітілген өзгерістерді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61-1-тармақпен толықтырылды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915" w:id="92"/>
    <w:p>
      <w:pPr>
        <w:spacing w:after="0"/>
        <w:ind w:left="0"/>
        <w:jc w:val="both"/>
      </w:pPr>
      <w:r>
        <w:rPr>
          <w:rFonts w:ascii="Times New Roman"/>
          <w:b w:val="false"/>
          <w:i w:val="false"/>
          <w:color w:val="000000"/>
          <w:sz w:val="28"/>
        </w:rPr>
        <w:t>
      61-2. Бюджеттің атқарылуы барысында республикалық бюджеттік бағдарламалар әкімшілері қаражатты жоспарланған түпкілікті нәтижелер көрсеткіштері сақталған жағдайда бюджеттік бағдарлама бойынша жылдық шығындар көлемін өзгертусіз бюджеттің атқарылуы жөніндегі орталық уәкілетті орган айқындайтын тәртіппен:</w:t>
      </w:r>
    </w:p>
    <w:bookmarkEnd w:id="92"/>
    <w:p>
      <w:pPr>
        <w:spacing w:after="0"/>
        <w:ind w:left="0"/>
        <w:jc w:val="both"/>
      </w:pPr>
      <w:r>
        <w:rPr>
          <w:rFonts w:ascii="Times New Roman"/>
          <w:b w:val="false"/>
          <w:i w:val="false"/>
          <w:color w:val="000000"/>
          <w:sz w:val="28"/>
        </w:rPr>
        <w:t>
      республикалық бюджет комиссиясында міндетті түрде қарала отырып, Қазақстан Республикасының Ұлттық қорынан берілетін нысаналы трансферттер қаражаты және Қазақстан Республикасының Ұлттық қорынан берілетін кепілдік берілген трансферт қаражаты есебінен қаржыландырылатын бір бюджеттік бағдарлама шегінде ағымдағы бюджеттік кіші бағдарламалар арасында</w:t>
      </w:r>
    </w:p>
    <w:p>
      <w:pPr>
        <w:spacing w:after="0"/>
        <w:ind w:left="0"/>
        <w:jc w:val="both"/>
      </w:pPr>
      <w:r>
        <w:rPr>
          <w:rFonts w:ascii="Times New Roman"/>
          <w:b w:val="false"/>
          <w:i w:val="false"/>
          <w:color w:val="000000"/>
          <w:sz w:val="28"/>
        </w:rPr>
        <w:t>
      республикалық бюджет комиссиясында міндетті түрде қарала отырып, Қазақстан Республикасының Ұлттық қорынан берілетін нысаналы трансферттер қаражаты және Қазақстан Республикасының Ұлттық қорынан берілетін кепілдік берілген трансферт қаражаты есебінен қаржыландырылатын бір бюджеттік даму бағдарламасы немесе бюджеттік бағдарламаны дамытудың бір бюджеттік кіші бағдарламасы шегіндегі бюджеттік инвестициялық жобалар арасында;</w:t>
      </w:r>
    </w:p>
    <w:p>
      <w:pPr>
        <w:spacing w:after="0"/>
        <w:ind w:left="0"/>
        <w:jc w:val="both"/>
      </w:pPr>
      <w:r>
        <w:rPr>
          <w:rFonts w:ascii="Times New Roman"/>
          <w:b w:val="false"/>
          <w:i w:val="false"/>
          <w:color w:val="000000"/>
          <w:sz w:val="28"/>
        </w:rPr>
        <w:t>
      республикалық бюджет комиссиясында міндетті түрде қарала отырып, Қазақстан Республикасының Ұлттық қорынан берілетін нысаналы трансферттер қаражаты және Қазақстан Республикасының Ұлттық қорынан берілетін кепілдік берілген трансферт қаражаты есебінен қаржыландырылатын бір бюджеттік бағдарлама шегінде бюджеттік даму кіші бағдарламалары арасында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61-2-тармақпен толықтырылды - ҚР Премьер-Министрінің орынбасары - Қаржы министрінің 29.09.2022 </w:t>
      </w:r>
      <w:r>
        <w:rPr>
          <w:rFonts w:ascii="Times New Roman"/>
          <w:b w:val="false"/>
          <w:i w:val="false"/>
          <w:color w:val="000000"/>
          <w:sz w:val="28"/>
        </w:rPr>
        <w:t>№ 1001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93"/>
    <w:p>
      <w:pPr>
        <w:spacing w:after="0"/>
        <w:ind w:left="0"/>
        <w:jc w:val="both"/>
      </w:pPr>
      <w:r>
        <w:rPr>
          <w:rFonts w:ascii="Times New Roman"/>
          <w:b w:val="false"/>
          <w:i w:val="false"/>
          <w:color w:val="000000"/>
          <w:sz w:val="28"/>
        </w:rPr>
        <w:t xml:space="preserve">
      62. Бюджеттi атқару жөнiндегi уәкiлеттi орган осы Ереженiң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61-тармақтарында</w:t>
      </w:r>
      <w:r>
        <w:rPr>
          <w:rFonts w:ascii="Times New Roman"/>
          <w:b w:val="false"/>
          <w:i w:val="false"/>
          <w:color w:val="000000"/>
          <w:sz w:val="28"/>
        </w:rPr>
        <w:t xml:space="preserve"> санамаланған нормативтiк құқықтық актiлердiң негiзiнде осы Ереженiң 2-тарауының </w:t>
      </w:r>
      <w:r>
        <w:rPr>
          <w:rFonts w:ascii="Times New Roman"/>
          <w:b w:val="false"/>
          <w:i w:val="false"/>
          <w:color w:val="000000"/>
          <w:sz w:val="28"/>
        </w:rPr>
        <w:t>4-параграфында</w:t>
      </w:r>
      <w:r>
        <w:rPr>
          <w:rFonts w:ascii="Times New Roman"/>
          <w:b w:val="false"/>
          <w:i w:val="false"/>
          <w:color w:val="000000"/>
          <w:sz w:val="28"/>
        </w:rPr>
        <w:t xml:space="preserve"> айқындалған тәртiппен түсiмдердiң және төлемдер бойынша қаржыландырудың жиынтық жоспарына, мiндеттемелер бойынша қаржыландырудың жиынтық жоспарына өзгерiстер енгiзедi.</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Қаржы министрінің 12.07.2017 </w:t>
      </w:r>
      <w:r>
        <w:rPr>
          <w:rFonts w:ascii="Times New Roman"/>
          <w:b w:val="false"/>
          <w:i w:val="false"/>
          <w:color w:val="000000"/>
          <w:sz w:val="28"/>
        </w:rPr>
        <w:t>№ 431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6" w:id="94"/>
    <w:p>
      <w:pPr>
        <w:spacing w:after="0"/>
        <w:ind w:left="0"/>
        <w:jc w:val="both"/>
      </w:pPr>
      <w:r>
        <w:rPr>
          <w:rFonts w:ascii="Times New Roman"/>
          <w:b w:val="false"/>
          <w:i w:val="false"/>
          <w:color w:val="000000"/>
          <w:sz w:val="28"/>
        </w:rPr>
        <w:t>
      63. Қазақстан Республикасы Үкіметінің немесе облыстың жергілікті атқарушы органның және аудандық (облыстық маңызы бар қала) резервінен қаражат бөлу кезінде төмен тұрған бюджетті, сондай-ақ бөлінетін бюджеттік бағдарламалар бойынша түзету осы Ереженің 29-66-тармақтарымен белгіленген тәртіппен кейіннен түсімдердің және төлемдер бойынша қаржыландырудың жиынтық жоспарына, міндеттемелер бойынша қаржыландырудың жиынтық жоспарына өзгерістер мен толықтырулар енгізе отырып, жергілікті бюджет туралы мәслихаттың шешімін іске асыру туралы жергілікті атқарушы органның қаулысына өзгерістер мен толықтырулар енгізу арқылы мәслихатта бюджетті нақтыламастан жүзеге асырылады.</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Қаржы министрінің 06.09.2017 </w:t>
      </w:r>
      <w:r>
        <w:rPr>
          <w:rFonts w:ascii="Times New Roman"/>
          <w:b w:val="false"/>
          <w:i w:val="false"/>
          <w:color w:val="000000"/>
          <w:sz w:val="28"/>
        </w:rPr>
        <w:t>№ 543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7" w:id="95"/>
    <w:p>
      <w:pPr>
        <w:spacing w:after="0"/>
        <w:ind w:left="0"/>
        <w:jc w:val="both"/>
      </w:pPr>
      <w:r>
        <w:rPr>
          <w:rFonts w:ascii="Times New Roman"/>
          <w:b w:val="false"/>
          <w:i w:val="false"/>
          <w:color w:val="000000"/>
          <w:sz w:val="28"/>
        </w:rPr>
        <w:t xml:space="preserve">
      64. Республикалық бюджетті нақтылау және түзету шеңберінде жоғары тұрған бюджеттен қосымша нысаналы трансферттер мен бюджеттік кредиттер бөлінген және (немесе) олардың бөлінген көлемдері өзгерген кезде осы Ереженің 2-тарауының </w:t>
      </w:r>
      <w:r>
        <w:rPr>
          <w:rFonts w:ascii="Times New Roman"/>
          <w:b w:val="false"/>
          <w:i w:val="false"/>
          <w:color w:val="000000"/>
          <w:sz w:val="28"/>
        </w:rPr>
        <w:t>4-параграфында</w:t>
      </w:r>
      <w:r>
        <w:rPr>
          <w:rFonts w:ascii="Times New Roman"/>
          <w:b w:val="false"/>
          <w:i w:val="false"/>
          <w:color w:val="000000"/>
          <w:sz w:val="28"/>
        </w:rPr>
        <w:t xml:space="preserve"> белгіленген тәртіппен кейіннен түсімдердің және төлемдер бойынша қаржыландырудың жиынтық жоспарына, міндеттемелер бойынша қаржыландырудың жиынтық жоспарына өзгерістер мен толықтырулар енгізе отырып, жергілікті бюджет туралы мәслихаттың шешімін іске асыру туралы жергілікті атқарушы органның қаулысына, аудандық маңызы бар қала, ауыл, кент, ауылдық округ әкімінің шешіміне өзгерістер мен толықтырулар енгізу жолымен төменгі деңгейдегі бюджетті түзету жүзеге асырылады.</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8" w:id="96"/>
    <w:p>
      <w:pPr>
        <w:spacing w:after="0"/>
        <w:ind w:left="0"/>
        <w:jc w:val="both"/>
      </w:pPr>
      <w:r>
        <w:rPr>
          <w:rFonts w:ascii="Times New Roman"/>
          <w:b w:val="false"/>
          <w:i w:val="false"/>
          <w:color w:val="000000"/>
          <w:sz w:val="28"/>
        </w:rPr>
        <w:t xml:space="preserve">
      65. Қаржы жылының ішінде орталық мемлекеттік органдарды, жергілікті бюджеттен қаржыландырылатын атқарушы органдарды және оларға ведомстволық бағыныстағы мемлекеттік мекемелерді құрған, таратқан, қайта ұйымдастырған, олардың функцияларын өзгерткен жағдайда бюджеттік жоспарлау жөніндегі </w:t>
      </w:r>
      <w:r>
        <w:rPr>
          <w:rFonts w:ascii="Times New Roman"/>
          <w:b w:val="false"/>
          <w:i w:val="false"/>
          <w:color w:val="000000"/>
          <w:sz w:val="28"/>
        </w:rPr>
        <w:t>орталық уәкілетті орган</w:t>
      </w:r>
      <w:r>
        <w:rPr>
          <w:rFonts w:ascii="Times New Roman"/>
          <w:b w:val="false"/>
          <w:i w:val="false"/>
          <w:color w:val="000000"/>
          <w:sz w:val="28"/>
        </w:rPr>
        <w:t xml:space="preserve"> жаңадан құрылған мемлекеттік органдардың, таратылған және қайта ұйымдастырылған мемлекеттік органдардың құқықтық мирасқорларының және оның ведомстволық бағыныстағы мемлекеттік мекемелерінің функцияларын айқындайтын нормативтік құқықтық актілердің негізінде Қазақстан Республикасының </w:t>
      </w:r>
      <w:r>
        <w:rPr>
          <w:rFonts w:ascii="Times New Roman"/>
          <w:b w:val="false"/>
          <w:i w:val="false"/>
          <w:color w:val="000000"/>
          <w:sz w:val="28"/>
        </w:rPr>
        <w:t>бірыңғай бюджеттік сыныптамасына</w:t>
      </w:r>
      <w:r>
        <w:rPr>
          <w:rFonts w:ascii="Times New Roman"/>
          <w:b w:val="false"/>
          <w:i w:val="false"/>
          <w:color w:val="000000"/>
          <w:sz w:val="28"/>
        </w:rPr>
        <w:t xml:space="preserve"> өзгерістер мен толықтырулар енгізеді.</w:t>
      </w:r>
    </w:p>
    <w:bookmarkEnd w:id="96"/>
    <w:p>
      <w:pPr>
        <w:spacing w:after="0"/>
        <w:ind w:left="0"/>
        <w:jc w:val="both"/>
      </w:pPr>
      <w:r>
        <w:rPr>
          <w:rFonts w:ascii="Times New Roman"/>
          <w:b w:val="false"/>
          <w:i w:val="false"/>
          <w:color w:val="000000"/>
          <w:sz w:val="28"/>
        </w:rPr>
        <w:t>
      Мемлекеттік жоспарлау жөнiндегi орталық уәкiлеттi орган немесе мемлекеттік жоспарлау жөніндегі жергілікті уәкілетті орган мемлекеттiк органдарды, жергiлiктi бюджеттен қаржыландырылатын атқарушы органдарды және оларға ведомстволық бағыныстағы мемлекеттiк мекемелердi құруға, таратуға, қайта ұйымдастыруға, олардың функцияларын өзгертуге байланысты бекiтiлген (нақтыланған) бюджет көрсеткiштерiн түзету жөнiндегi қаулылардың жобаларын әзiрлейдi және оны тиісінше Қазақстан Республикасының Үкiметiне немесе тиiстi жергiлiктi атқарушы органның әкiмдiгiне енгiзедi.</w:t>
      </w:r>
    </w:p>
    <w:p>
      <w:pPr>
        <w:spacing w:after="0"/>
        <w:ind w:left="0"/>
        <w:jc w:val="both"/>
      </w:pPr>
      <w:r>
        <w:rPr>
          <w:rFonts w:ascii="Times New Roman"/>
          <w:b w:val="false"/>
          <w:i w:val="false"/>
          <w:color w:val="000000"/>
          <w:sz w:val="28"/>
        </w:rPr>
        <w:t>
      Бюджеттік бағдарламалардың әкімшілері Қазақстан Республикасы Үкіметінің немесе жергілікті атқарушы органның, аудандық маңызы бар қала, ауыл, кент, ауылдық округ әкімінің шешіміне республикалық бюджет туралы заңын іске асыру туралы қаулысына немесе мәслихаттың жергілікті бюджет туралы шешіміне өзгерістер мен толықтырулар енгізу туралы Қазақстан Республикасы Үкіметінің немесе жергілікті атқарушы органның қаулыларын қабылдаған күннен бастап бес жұмыс күні ішінде бюджетті атқару жөніндегі уәкілетті органға, аудандық маңызы бар қала, ауыл, кент, ауылдық округ әкімінің аппараттары жылдық жоспарлы сома өзгертілген бюджеттік бағдарламалар бойынша қаржыландыру жоспарларын өзгертуге өтінім ұсынады.</w:t>
      </w:r>
    </w:p>
    <w:p>
      <w:pPr>
        <w:spacing w:after="0"/>
        <w:ind w:left="0"/>
        <w:jc w:val="both"/>
      </w:pPr>
      <w:r>
        <w:rPr>
          <w:rFonts w:ascii="Times New Roman"/>
          <w:b w:val="false"/>
          <w:i w:val="false"/>
          <w:color w:val="000000"/>
          <w:sz w:val="28"/>
        </w:rPr>
        <w:t xml:space="preserve">
      Қазынашылықтың </w:t>
      </w:r>
      <w:r>
        <w:rPr>
          <w:rFonts w:ascii="Times New Roman"/>
          <w:b w:val="false"/>
          <w:i w:val="false"/>
          <w:color w:val="000000"/>
          <w:sz w:val="28"/>
        </w:rPr>
        <w:t>аумақтық бөлімшелері</w:t>
      </w:r>
      <w:r>
        <w:rPr>
          <w:rFonts w:ascii="Times New Roman"/>
          <w:b w:val="false"/>
          <w:i w:val="false"/>
          <w:color w:val="000000"/>
          <w:sz w:val="28"/>
        </w:rPr>
        <w:t>, олар бойынша жылдық жоспарлы сома өзгертілген бюджеттік бағдарламалар бойынша жоспарлы жұмсалымдар мен кассалық шығыстарды көшіру аяқталғанша қайта ұйымдастырылатын (таратылатын) мемлекеттік мекемелердің шығыс операцияларын тоқтата тұрады.</w:t>
      </w:r>
    </w:p>
    <w:p>
      <w:pPr>
        <w:spacing w:after="0"/>
        <w:ind w:left="0"/>
        <w:jc w:val="both"/>
      </w:pPr>
      <w:r>
        <w:rPr>
          <w:rFonts w:ascii="Times New Roman"/>
          <w:b w:val="false"/>
          <w:i w:val="false"/>
          <w:color w:val="000000"/>
          <w:sz w:val="28"/>
        </w:rPr>
        <w:t xml:space="preserve">
      Бюджетті атқару жөніндегі уәкілетті орган осы Ереженің 2-тарауының </w:t>
      </w:r>
      <w:r>
        <w:rPr>
          <w:rFonts w:ascii="Times New Roman"/>
          <w:b w:val="false"/>
          <w:i w:val="false"/>
          <w:color w:val="000000"/>
          <w:sz w:val="28"/>
        </w:rPr>
        <w:t>4-параграфында</w:t>
      </w:r>
      <w:r>
        <w:rPr>
          <w:rFonts w:ascii="Times New Roman"/>
          <w:b w:val="false"/>
          <w:i w:val="false"/>
          <w:color w:val="000000"/>
          <w:sz w:val="28"/>
        </w:rPr>
        <w:t xml:space="preserve"> белгіленген тәртіппен жоспарлы тағайындауларға көшіру бөлігінде берілетін, бөлінетін бюджеттік бағдарламалар бойынша түсімдердің және төлемдер бойынша қаржыландырудың жиынтық жоспарына, міндеттемелер бойынша қаржыландырудың жиынтық жоспарына кезекті қаржы жылына арналған республикалық бюджет туралы заңда және жергілікті бюджеттер туралы мәслихаттардың шешімдерімен бекітілген аталған бюджеттік бағдарламалардың жалпы сомасы шегінде көшіру бөлігінде өзгерістер енгізеді.</w:t>
      </w:r>
    </w:p>
    <w:p>
      <w:pPr>
        <w:spacing w:after="0"/>
        <w:ind w:left="0"/>
        <w:jc w:val="both"/>
      </w:pPr>
      <w:r>
        <w:rPr>
          <w:rFonts w:ascii="Times New Roman"/>
          <w:b w:val="false"/>
          <w:i w:val="false"/>
          <w:color w:val="000000"/>
          <w:sz w:val="28"/>
        </w:rPr>
        <w:t>
      Жоспарлы тағайындаулар мен бұрын жүргізілген кассалық шығыстарды көшіруді бюджетті атқару жөніндегі уәкілетті органның хатының негізінде аумақтық қазынашылық бөлімшелері мынадай жағдайларда:</w:t>
      </w:r>
    </w:p>
    <w:bookmarkStart w:name="z1292" w:id="97"/>
    <w:p>
      <w:pPr>
        <w:spacing w:after="0"/>
        <w:ind w:left="0"/>
        <w:jc w:val="both"/>
      </w:pPr>
      <w:r>
        <w:rPr>
          <w:rFonts w:ascii="Times New Roman"/>
          <w:b w:val="false"/>
          <w:i w:val="false"/>
          <w:color w:val="000000"/>
          <w:sz w:val="28"/>
        </w:rPr>
        <w:t>
      1) құрылған, таратылған, қайта ұйымдастырылған, орталық мемлекеттік және жергілікті бюджеттен қаржыландырылатын атқарушы органдардың және олардың оларға ведомстволық бағынысты мемлекеттік мекемелердің штат санының функциялары мен лимиттері өзгерген;</w:t>
      </w:r>
    </w:p>
    <w:bookmarkEnd w:id="97"/>
    <w:bookmarkStart w:name="z1293" w:id="98"/>
    <w:p>
      <w:pPr>
        <w:spacing w:after="0"/>
        <w:ind w:left="0"/>
        <w:jc w:val="both"/>
      </w:pPr>
      <w:r>
        <w:rPr>
          <w:rFonts w:ascii="Times New Roman"/>
          <w:b w:val="false"/>
          <w:i w:val="false"/>
          <w:color w:val="000000"/>
          <w:sz w:val="28"/>
        </w:rPr>
        <w:t>
      2) республикалық және/немесе жергілікті бюджеттерді нақтылау;</w:t>
      </w:r>
    </w:p>
    <w:bookmarkEnd w:id="98"/>
    <w:bookmarkStart w:name="z1294" w:id="99"/>
    <w:p>
      <w:pPr>
        <w:spacing w:after="0"/>
        <w:ind w:left="0"/>
        <w:jc w:val="both"/>
      </w:pPr>
      <w:r>
        <w:rPr>
          <w:rFonts w:ascii="Times New Roman"/>
          <w:b w:val="false"/>
          <w:i w:val="false"/>
          <w:color w:val="000000"/>
          <w:sz w:val="28"/>
        </w:rPr>
        <w:t xml:space="preserve">
      3) Қазақстан Республикасының </w:t>
      </w:r>
      <w:r>
        <w:rPr>
          <w:rFonts w:ascii="Times New Roman"/>
          <w:b w:val="false"/>
          <w:i w:val="false"/>
          <w:color w:val="000000"/>
          <w:sz w:val="28"/>
        </w:rPr>
        <w:t>бірыңғай бюджеттік сыныптамасына</w:t>
      </w:r>
      <w:r>
        <w:rPr>
          <w:rFonts w:ascii="Times New Roman"/>
          <w:b w:val="false"/>
          <w:i w:val="false"/>
          <w:color w:val="000000"/>
          <w:sz w:val="28"/>
        </w:rPr>
        <w:t xml:space="preserve"> өзгерістер енгізген;</w:t>
      </w:r>
    </w:p>
    <w:bookmarkEnd w:id="99"/>
    <w:bookmarkStart w:name="z1295" w:id="100"/>
    <w:p>
      <w:pPr>
        <w:spacing w:after="0"/>
        <w:ind w:left="0"/>
        <w:jc w:val="both"/>
      </w:pPr>
      <w:r>
        <w:rPr>
          <w:rFonts w:ascii="Times New Roman"/>
          <w:b w:val="false"/>
          <w:i w:val="false"/>
          <w:color w:val="000000"/>
          <w:sz w:val="28"/>
        </w:rPr>
        <w:t>
      4) аумақтық қазынашылық бөлімшеде мемлекеттік мекеменің қызмет көрсетілу орны өзгерген;</w:t>
      </w:r>
    </w:p>
    <w:bookmarkEnd w:id="100"/>
    <w:bookmarkStart w:name="z1296" w:id="101"/>
    <w:p>
      <w:pPr>
        <w:spacing w:after="0"/>
        <w:ind w:left="0"/>
        <w:jc w:val="both"/>
      </w:pPr>
      <w:r>
        <w:rPr>
          <w:rFonts w:ascii="Times New Roman"/>
          <w:b w:val="false"/>
          <w:i w:val="false"/>
          <w:color w:val="000000"/>
          <w:sz w:val="28"/>
        </w:rPr>
        <w:t xml:space="preserve">
      5) шығыстардың экономикалық </w:t>
      </w:r>
      <w:r>
        <w:rPr>
          <w:rFonts w:ascii="Times New Roman"/>
          <w:b w:val="false"/>
          <w:i w:val="false"/>
          <w:color w:val="000000"/>
          <w:sz w:val="28"/>
        </w:rPr>
        <w:t>сыныптамасы ерекшеліктерінің</w:t>
      </w:r>
      <w:r>
        <w:rPr>
          <w:rFonts w:ascii="Times New Roman"/>
          <w:b w:val="false"/>
          <w:i w:val="false"/>
          <w:color w:val="000000"/>
          <w:sz w:val="28"/>
        </w:rPr>
        <w:t xml:space="preserve"> құрылымына шығыстардың түрлерін өзгерту бөлігінде өзгерістер енген;</w:t>
      </w:r>
    </w:p>
    <w:bookmarkEnd w:id="101"/>
    <w:bookmarkStart w:name="z1297" w:id="102"/>
    <w:p>
      <w:pPr>
        <w:spacing w:after="0"/>
        <w:ind w:left="0"/>
        <w:jc w:val="both"/>
      </w:pPr>
      <w:r>
        <w:rPr>
          <w:rFonts w:ascii="Times New Roman"/>
          <w:b w:val="false"/>
          <w:i w:val="false"/>
          <w:color w:val="000000"/>
          <w:sz w:val="28"/>
        </w:rPr>
        <w:t>
      6) ағымдағы қаржы жылы ішінде бюджеттік бағдарламалар әкімшісіне ведомстволық бағыныстағы мемлекеттік мекемелерде бухгалтерлік есепті орталықтандыру/орталықсыздандыру туралы шешім қабылдағанда;</w:t>
      </w:r>
    </w:p>
    <w:bookmarkEnd w:id="102"/>
    <w:bookmarkStart w:name="z1298" w:id="103"/>
    <w:p>
      <w:pPr>
        <w:spacing w:after="0"/>
        <w:ind w:left="0"/>
        <w:jc w:val="both"/>
      </w:pPr>
      <w:r>
        <w:rPr>
          <w:rFonts w:ascii="Times New Roman"/>
          <w:b w:val="false"/>
          <w:i w:val="false"/>
          <w:color w:val="000000"/>
          <w:sz w:val="28"/>
        </w:rPr>
        <w:t>
      7) секвестрде жүзеге асырады.</w:t>
      </w:r>
    </w:p>
    <w:bookmarkEnd w:id="103"/>
    <w:p>
      <w:pPr>
        <w:spacing w:after="0"/>
        <w:ind w:left="0"/>
        <w:jc w:val="both"/>
      </w:pPr>
      <w:r>
        <w:rPr>
          <w:rFonts w:ascii="Times New Roman"/>
          <w:b w:val="false"/>
          <w:i w:val="false"/>
          <w:color w:val="000000"/>
          <w:sz w:val="28"/>
        </w:rPr>
        <w:t xml:space="preserve">
      Тапсырыстың (хабарламалардың) жабылуы (жойылуы) тиісті НҚА-ны, сондай-ақ соманы және шартты қайта тіркеу туралы хабарламаның қалдық сомасын көрсете отырып, мемлекеттік мекеменің хатының негізінде жасалады. Бұрын қабылдаған міндеттемелерді қайта тіркеу осы Ереженің </w:t>
      </w:r>
    </w:p>
    <w:p>
      <w:pPr>
        <w:spacing w:after="0"/>
        <w:ind w:left="0"/>
        <w:jc w:val="both"/>
      </w:pPr>
      <w:r>
        <w:rPr>
          <w:rFonts w:ascii="Times New Roman"/>
          <w:b w:val="false"/>
          <w:i w:val="false"/>
          <w:color w:val="000000"/>
          <w:sz w:val="28"/>
        </w:rPr>
        <w:t xml:space="preserve">
      6-тарауының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6-параграфтарының</w:t>
      </w:r>
      <w:r>
        <w:rPr>
          <w:rFonts w:ascii="Times New Roman"/>
          <w:b w:val="false"/>
          <w:i w:val="false"/>
          <w:color w:val="000000"/>
          <w:sz w:val="28"/>
        </w:rPr>
        <w:t xml:space="preserve"> талаптарына сәйкес жүзеге асырылады.</w:t>
      </w:r>
    </w:p>
    <w:p>
      <w:pPr>
        <w:spacing w:after="0"/>
        <w:ind w:left="0"/>
        <w:jc w:val="both"/>
      </w:pPr>
      <w:r>
        <w:rPr>
          <w:rFonts w:ascii="Times New Roman"/>
          <w:b w:val="false"/>
          <w:i w:val="false"/>
          <w:color w:val="000000"/>
          <w:sz w:val="28"/>
        </w:rPr>
        <w:t>
      Мемлекеттік органдар функцияларын мемлекеттік басқарудың төмен тұрған деңгейінен жоғары тұрған деңгейіне, сондай-ақ мемлекеттік басқарудың жоғары тұрған деңгейінен төмен тұрған деңгейіне беру кезінде нысаналы трансферттер бойынша жоспарлық тағайындаулардың пайдаланылмаған қалдықтарының сомаларын көшіру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65-тармаққа өзгеріс енгізілді - ҚР Қаржы министрінің 24.12.2014 </w:t>
      </w:r>
      <w:r>
        <w:rPr>
          <w:rFonts w:ascii="Times New Roman"/>
          <w:b w:val="false"/>
          <w:i w:val="false"/>
          <w:color w:val="000000"/>
          <w:sz w:val="28"/>
        </w:rPr>
        <w:t>№ 583</w:t>
      </w:r>
      <w:r>
        <w:rPr>
          <w:rFonts w:ascii="Times New Roman"/>
          <w:b w:val="false"/>
          <w:i w:val="false"/>
          <w:color w:val="ff0000"/>
          <w:sz w:val="28"/>
        </w:rPr>
        <w:t xml:space="preserve">; 12.07.2017 </w:t>
      </w:r>
      <w:r>
        <w:rPr>
          <w:rFonts w:ascii="Times New Roman"/>
          <w:b w:val="false"/>
          <w:i w:val="false"/>
          <w:color w:val="000000"/>
          <w:sz w:val="28"/>
        </w:rPr>
        <w:t>№ 431</w:t>
      </w:r>
      <w:r>
        <w:rPr>
          <w:rFonts w:ascii="Times New Roman"/>
          <w:b w:val="false"/>
          <w:i w:val="false"/>
          <w:color w:val="ff0000"/>
          <w:sz w:val="28"/>
        </w:rPr>
        <w:t xml:space="preserve">; 06.09.2017 </w:t>
      </w:r>
      <w:r>
        <w:rPr>
          <w:rFonts w:ascii="Times New Roman"/>
          <w:b w:val="false"/>
          <w:i w:val="false"/>
          <w:color w:val="000000"/>
          <w:sz w:val="28"/>
        </w:rPr>
        <w:t>№ 543</w:t>
      </w:r>
      <w:r>
        <w:rPr>
          <w:rFonts w:ascii="Times New Roman"/>
          <w:b w:val="false"/>
          <w:i w:val="false"/>
          <w:color w:val="ff0000"/>
          <w:sz w:val="28"/>
        </w:rPr>
        <w:t xml:space="preserve"> бұйрықтарымен.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66. Алып тасталды – ҚР Премьер-Министрінің Бірінші орынбасары – ҚР Қаржы министрінің 26.03.2020 </w:t>
      </w:r>
      <w:r>
        <w:rPr>
          <w:rFonts w:ascii="Times New Roman"/>
          <w:b w:val="false"/>
          <w:i w:val="false"/>
          <w:color w:val="000000"/>
          <w:sz w:val="28"/>
        </w:rPr>
        <w:t>№ 320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04" w:id="104"/>
    <w:p>
      <w:pPr>
        <w:spacing w:after="0"/>
        <w:ind w:left="0"/>
        <w:jc w:val="left"/>
      </w:pPr>
      <w:r>
        <w:rPr>
          <w:rFonts w:ascii="Times New Roman"/>
          <w:b/>
          <w:i w:val="false"/>
          <w:color w:val="000000"/>
        </w:rPr>
        <w:t xml:space="preserve"> 3-тарау. Бюджеттің атқарылуы</w:t>
      </w:r>
    </w:p>
    <w:bookmarkEnd w:id="104"/>
    <w:p>
      <w:pPr>
        <w:spacing w:after="0"/>
        <w:ind w:left="0"/>
        <w:jc w:val="both"/>
      </w:pPr>
      <w:r>
        <w:rPr>
          <w:rFonts w:ascii="Times New Roman"/>
          <w:b w:val="false"/>
          <w:i w:val="false"/>
          <w:color w:val="ff0000"/>
          <w:sz w:val="28"/>
        </w:rPr>
        <w:t xml:space="preserve">
      Ескерту. 3-тараудың тақырыбы жаңа редакцияда – ҚР Премьер-Министрінің Бірінші орынбасары – ҚР Қаржы министрінің 26.03.2020 </w:t>
      </w:r>
      <w:r>
        <w:rPr>
          <w:rFonts w:ascii="Times New Roman"/>
          <w:b w:val="false"/>
          <w:i w:val="false"/>
          <w:color w:val="ff0000"/>
          <w:sz w:val="28"/>
        </w:rPr>
        <w:t>№ 320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0" w:id="105"/>
    <w:p>
      <w:pPr>
        <w:spacing w:after="0"/>
        <w:ind w:left="0"/>
        <w:jc w:val="both"/>
      </w:pPr>
      <w:r>
        <w:rPr>
          <w:rFonts w:ascii="Times New Roman"/>
          <w:b w:val="false"/>
          <w:i w:val="false"/>
          <w:color w:val="000000"/>
          <w:sz w:val="28"/>
        </w:rPr>
        <w:t>
      67. Бюджеттің атқарылуы бюджетке барлық бюджет түсімдерінің түрлерін толық және уақтылы төлеумен, оларды Бірыңғай қазынашылық шотына (бұдан әрі - БҚШ) есепке алумен және бюджеттік бағдарламалардың мақсаттарына қол жеткізуге бағытталған іс-шараларды іске асыру мақсатында БҚШ-дан төлемдер мен аударымдарды уақтылы жүзеге асырумен қамтамасыз етіледі.</w:t>
      </w:r>
    </w:p>
    <w:bookmarkEnd w:id="105"/>
    <w:bookmarkStart w:name="z81" w:id="106"/>
    <w:p>
      <w:pPr>
        <w:spacing w:after="0"/>
        <w:ind w:left="0"/>
        <w:jc w:val="both"/>
      </w:pPr>
      <w:r>
        <w:rPr>
          <w:rFonts w:ascii="Times New Roman"/>
          <w:b w:val="false"/>
          <w:i w:val="false"/>
          <w:color w:val="000000"/>
          <w:sz w:val="28"/>
        </w:rPr>
        <w:t>
      68. Бюджеттiң атқарылуы кассалық негiзде жүзеге асырылады. БҚШ-ға түсiмдердi есепке алу және оларды БҚШ-дан есептен шығару жөнiндегi операциялар ақша нысанында есептеледi.</w:t>
      </w:r>
    </w:p>
    <w:bookmarkEnd w:id="106"/>
    <w:p>
      <w:pPr>
        <w:spacing w:after="0"/>
        <w:ind w:left="0"/>
        <w:jc w:val="both"/>
      </w:pPr>
      <w:r>
        <w:rPr>
          <w:rFonts w:ascii="Times New Roman"/>
          <w:b w:val="false"/>
          <w:i w:val="false"/>
          <w:color w:val="000000"/>
          <w:sz w:val="28"/>
        </w:rPr>
        <w:t>
      "Қазынашылық-клиент" АЖ бойынша мемлекеттік мекемелер, бюджеттік бағдарламалар әкімшілері, уәкілетті органдар, квазимемлекеттік сектор субъектілері түсімдер мен шығыстар бойынша есептерді дербес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68-тармаққа өзгеріс енгізілді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26.02.2016 </w:t>
      </w:r>
      <w:r>
        <w:rPr>
          <w:rFonts w:ascii="Times New Roman"/>
          <w:b w:val="false"/>
          <w:i w:val="false"/>
          <w:color w:val="000000"/>
          <w:sz w:val="28"/>
        </w:rPr>
        <w:t>№ 87</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82" w:id="107"/>
    <w:p>
      <w:pPr>
        <w:spacing w:after="0"/>
        <w:ind w:left="0"/>
        <w:jc w:val="both"/>
      </w:pPr>
      <w:r>
        <w:rPr>
          <w:rFonts w:ascii="Times New Roman"/>
          <w:b w:val="false"/>
          <w:i w:val="false"/>
          <w:color w:val="000000"/>
          <w:sz w:val="28"/>
        </w:rPr>
        <w:t>
       69. Бюджеттерді атқаруды және оларға кассалық қызмет көрсетуді аумақтық қазынашылық бөлімшелері мемлекеттік мекемелердің/квазимемлекеттік сектор субъектілерінің, бюджеттік бағдарламалар әкімшілерінің, уәкілетті органдардың құжаттарды қағаз және магнит жеткізгіштерде беруімен де, құжаттардың электрондық түрлерін қалыптастыру және жөнелту, "Қазынашылық-клиент" АЖ арқылы есептерді қалыптастыруы арқылы да жүзеге асырады. "Қазынашылық-клиент" АЖ-де жұмыс істеу үшін мемлекеттік мекемелер/квазимемлекеттік сектор субъектілері, бюджеттік бағдарламалардың әкімшілері, уәкілетті органдар аумақтық қазынашылық бөлімшесі мен мемлекеттік мекеме/квазимемлекеттік сектор субъектілері арасында Электрондық цифрлық қолтаңбаны пайдалану туралы келісім (бұдан әрі – ЭЦҚ туралы келісім) жасасады.</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3" w:id="108"/>
    <w:p>
      <w:pPr>
        <w:spacing w:after="0"/>
        <w:ind w:left="0"/>
        <w:jc w:val="left"/>
      </w:pPr>
      <w:r>
        <w:rPr>
          <w:rFonts w:ascii="Times New Roman"/>
          <w:b/>
          <w:i w:val="false"/>
          <w:color w:val="000000"/>
        </w:rPr>
        <w:t xml:space="preserve"> 4-тарау. Қолма-қол ақшаны бақылау шоттарын және мемлекеттік мекемелердің шоттарын ашу, жүргізу және жабу тәртібі</w:t>
      </w:r>
    </w:p>
    <w:bookmarkEnd w:id="108"/>
    <w:p>
      <w:pPr>
        <w:spacing w:after="0"/>
        <w:ind w:left="0"/>
        <w:jc w:val="both"/>
      </w:pPr>
      <w:r>
        <w:rPr>
          <w:rFonts w:ascii="Times New Roman"/>
          <w:b w:val="false"/>
          <w:i w:val="false"/>
          <w:color w:val="ff0000"/>
          <w:sz w:val="28"/>
        </w:rPr>
        <w:t xml:space="preserve">
      Ескерту. 4-тараудың тақырыбы жаңа редакцияда – ҚР Премьер-Министрінің Бірінші орынбасары – ҚР Қаржы министрінің 26.03.2020 </w:t>
      </w:r>
      <w:r>
        <w:rPr>
          <w:rFonts w:ascii="Times New Roman"/>
          <w:b w:val="false"/>
          <w:i w:val="false"/>
          <w:color w:val="ff0000"/>
          <w:sz w:val="28"/>
        </w:rPr>
        <w:t>№ 320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4" w:id="109"/>
    <w:p>
      <w:pPr>
        <w:spacing w:after="0"/>
        <w:ind w:left="0"/>
        <w:jc w:val="left"/>
      </w:pPr>
      <w:r>
        <w:rPr>
          <w:rFonts w:ascii="Times New Roman"/>
          <w:b/>
          <w:i w:val="false"/>
          <w:color w:val="000000"/>
        </w:rPr>
        <w:t xml:space="preserve"> 1-параграф. Тиісті бюджеттердің қолма-қол ақшасын бақылау шоттары</w:t>
      </w:r>
    </w:p>
    <w:bookmarkEnd w:id="109"/>
    <w:bookmarkStart w:name="z85" w:id="110"/>
    <w:p>
      <w:pPr>
        <w:spacing w:after="0"/>
        <w:ind w:left="0"/>
        <w:jc w:val="both"/>
      </w:pPr>
      <w:r>
        <w:rPr>
          <w:rFonts w:ascii="Times New Roman"/>
          <w:b w:val="false"/>
          <w:i w:val="false"/>
          <w:color w:val="000000"/>
          <w:sz w:val="28"/>
        </w:rPr>
        <w:t>
      70. Қолма-қол ақшаны бақылау шоттары (бұдан әрi – ҚБШ) мына:</w:t>
      </w:r>
    </w:p>
    <w:bookmarkEnd w:id="110"/>
    <w:bookmarkStart w:name="z1923" w:id="111"/>
    <w:p>
      <w:pPr>
        <w:spacing w:after="0"/>
        <w:ind w:left="0"/>
        <w:jc w:val="both"/>
      </w:pPr>
      <w:r>
        <w:rPr>
          <w:rFonts w:ascii="Times New Roman"/>
          <w:b w:val="false"/>
          <w:i w:val="false"/>
          <w:color w:val="000000"/>
          <w:sz w:val="28"/>
        </w:rPr>
        <w:t>
      1) республикалық және жергiлiктi бюджеттерге түсiмдердi есептеумен және республикалық және жергiлiктi бюджеттерден шығыстарды жүргiзумен;</w:t>
      </w:r>
    </w:p>
    <w:bookmarkEnd w:id="111"/>
    <w:bookmarkStart w:name="z1924" w:id="112"/>
    <w:p>
      <w:pPr>
        <w:spacing w:after="0"/>
        <w:ind w:left="0"/>
        <w:jc w:val="both"/>
      </w:pPr>
      <w:r>
        <w:rPr>
          <w:rFonts w:ascii="Times New Roman"/>
          <w:b w:val="false"/>
          <w:i w:val="false"/>
          <w:color w:val="000000"/>
          <w:sz w:val="28"/>
        </w:rPr>
        <w:t>
      2) мемлекеттiк мекемелердiң тауарларды (жұмыстарды, көрсетiлетiн қызметтердi) өткiзуден түсетiн ақшаны есептеуімен және олардың есебiнен шығыстарды жүргiзумен;</w:t>
      </w:r>
    </w:p>
    <w:bookmarkEnd w:id="112"/>
    <w:bookmarkStart w:name="z1925" w:id="113"/>
    <w:p>
      <w:pPr>
        <w:spacing w:after="0"/>
        <w:ind w:left="0"/>
        <w:jc w:val="both"/>
      </w:pPr>
      <w:r>
        <w:rPr>
          <w:rFonts w:ascii="Times New Roman"/>
          <w:b w:val="false"/>
          <w:i w:val="false"/>
          <w:color w:val="000000"/>
          <w:sz w:val="28"/>
        </w:rPr>
        <w:t>
      3) Қазақстан Республикасының Ұлттық қорына бағытталатын түсiмдердi есептеумен және оларды Қазақстан Республикасының Ұлттық Банкiндегi (бұдан әрі – ҚР ҰБ) Қазақстан Республикасы Үкiметiнiң шотына аударумен;</w:t>
      </w:r>
    </w:p>
    <w:bookmarkEnd w:id="113"/>
    <w:bookmarkStart w:name="z1926" w:id="114"/>
    <w:p>
      <w:pPr>
        <w:spacing w:after="0"/>
        <w:ind w:left="0"/>
        <w:jc w:val="both"/>
      </w:pPr>
      <w:r>
        <w:rPr>
          <w:rFonts w:ascii="Times New Roman"/>
          <w:b w:val="false"/>
          <w:i w:val="false"/>
          <w:color w:val="000000"/>
          <w:sz w:val="28"/>
        </w:rPr>
        <w:t>
      4) Еуразиялық экономикалық одаққа мүше мемлекеттердің бюджеттері арасында белгіленген нормативтер бойынша бөлінген түсімдерді есептеумен және оларды ҚР ҰБ-да Еуразиялық экономикалық одаққа мүше мемлекеттер үшін ашылған шоттарға аударумен;</w:t>
      </w:r>
    </w:p>
    <w:bookmarkEnd w:id="114"/>
    <w:bookmarkStart w:name="z1927" w:id="115"/>
    <w:p>
      <w:pPr>
        <w:spacing w:after="0"/>
        <w:ind w:left="0"/>
        <w:jc w:val="both"/>
      </w:pPr>
      <w:r>
        <w:rPr>
          <w:rFonts w:ascii="Times New Roman"/>
          <w:b w:val="false"/>
          <w:i w:val="false"/>
          <w:color w:val="000000"/>
          <w:sz w:val="28"/>
        </w:rPr>
        <w:t>
      5) және Қазақстан Республикасының заңнамалық актiлерiне сәйкес мемлекеттiк мекемелер алатын оларға арналған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түсетiн ақшаны жұмсауымен;</w:t>
      </w:r>
    </w:p>
    <w:bookmarkEnd w:id="115"/>
    <w:bookmarkStart w:name="z1928" w:id="116"/>
    <w:p>
      <w:pPr>
        <w:spacing w:after="0"/>
        <w:ind w:left="0"/>
        <w:jc w:val="both"/>
      </w:pPr>
      <w:r>
        <w:rPr>
          <w:rFonts w:ascii="Times New Roman"/>
          <w:b w:val="false"/>
          <w:i w:val="false"/>
          <w:color w:val="000000"/>
          <w:sz w:val="28"/>
        </w:rPr>
        <w:t>
      6) Қазақстан Республикасының заңнамалық актілеріне сәйкес жеке және (немесе) заңды тұлғалар белгілі бір жағдайлар басталған кезде олардың қайтарымдылығы не тиісті бюджетке немесе үшінші тұлғаларға аудару шартында мемлекеттік мекемеге беретін ақшаны есепке алумен;</w:t>
      </w:r>
    </w:p>
    <w:bookmarkEnd w:id="116"/>
    <w:bookmarkStart w:name="z1929" w:id="117"/>
    <w:p>
      <w:pPr>
        <w:spacing w:after="0"/>
        <w:ind w:left="0"/>
        <w:jc w:val="both"/>
      </w:pPr>
      <w:r>
        <w:rPr>
          <w:rFonts w:ascii="Times New Roman"/>
          <w:b w:val="false"/>
          <w:i w:val="false"/>
          <w:color w:val="000000"/>
          <w:sz w:val="28"/>
        </w:rPr>
        <w:t>
      7) бюджеттiк ақшаны есептеумен және оларды ерекше шығыстарды жүргiзуге пайдаланумен;</w:t>
      </w:r>
    </w:p>
    <w:bookmarkEnd w:id="117"/>
    <w:bookmarkStart w:name="z1930" w:id="118"/>
    <w:p>
      <w:pPr>
        <w:spacing w:after="0"/>
        <w:ind w:left="0"/>
        <w:jc w:val="both"/>
      </w:pPr>
      <w:r>
        <w:rPr>
          <w:rFonts w:ascii="Times New Roman"/>
          <w:b w:val="false"/>
          <w:i w:val="false"/>
          <w:color w:val="000000"/>
          <w:sz w:val="28"/>
        </w:rPr>
        <w:t>
      8) қаржылық ұйымдардың, Тұрғын үй құрылысына кепілдік беру қорының жарғылық капиталдарын ұлғайтуды қоспағанда, республикалық бюджет туралы заңда не жергілікті бюджет туралы мәслихаттың шешімінде квазимемлекеттік сектор субъектілерінің жарғылық капиталдарын қалыптастыруға немесе ұлғайтуға көзделген не мемлекеттік тапсырманы орындауға байланысты ақшаны есепке алумен және оларды инвестициялық жобаларды іске асыруға (бұдан әрі – квазимемлекеттік сектор субъектілерінің шоты), сондай-ақ Қазақстан Республикасының заңдарында белгіленген ең аз мөлшерде квазимемлекеттік сектор субъектілерінің жарғылық капиталдарын қалыптастыру кезінде пайдаланылуымен;</w:t>
      </w:r>
    </w:p>
    <w:bookmarkEnd w:id="118"/>
    <w:bookmarkStart w:name="z1931" w:id="119"/>
    <w:p>
      <w:pPr>
        <w:spacing w:after="0"/>
        <w:ind w:left="0"/>
        <w:jc w:val="both"/>
      </w:pPr>
      <w:r>
        <w:rPr>
          <w:rFonts w:ascii="Times New Roman"/>
          <w:b w:val="false"/>
          <w:i w:val="false"/>
          <w:color w:val="000000"/>
          <w:sz w:val="28"/>
        </w:rPr>
        <w:t>
      9) және Қазақстан Республикасы ратификациялаған мемлекеттік қарыздар туралы халықаралық шарттарға немесе байланысты гранттар туралы шарттарға сәйкес бюджетті атқару жөніндегі орталық уәкілетті органда ашылған сыртқы қарыздың немесе байланысты гранттың арнайы шотынан (бұдан әрі - сыртқы қарыздардың немесе байланысты грантты қайтадан айырбастау шоты) қайтадан ұлттық валютаға айырбасталатын үкіметтік сыртқы қарыздардың немесе байланысты гранттардың ақшасын жұмсауға байланысты операцияларды есепке алуға;</w:t>
      </w:r>
    </w:p>
    <w:bookmarkEnd w:id="119"/>
    <w:bookmarkStart w:name="z1932" w:id="120"/>
    <w:p>
      <w:pPr>
        <w:spacing w:after="0"/>
        <w:ind w:left="0"/>
        <w:jc w:val="both"/>
      </w:pPr>
      <w:r>
        <w:rPr>
          <w:rFonts w:ascii="Times New Roman"/>
          <w:b w:val="false"/>
          <w:i w:val="false"/>
          <w:color w:val="000000"/>
          <w:sz w:val="28"/>
        </w:rPr>
        <w:t>
      10) және қазынашылық сүйемелдеу шеңберінде бас мердігерлерге және қосалқы мердігерлерге аударылатын ақшаны пайдаланумен (бұдан әрі – мемлекеттік сатып алу шоттары);</w:t>
      </w:r>
    </w:p>
    <w:bookmarkEnd w:id="120"/>
    <w:bookmarkStart w:name="z1933" w:id="121"/>
    <w:p>
      <w:pPr>
        <w:spacing w:after="0"/>
        <w:ind w:left="0"/>
        <w:jc w:val="both"/>
      </w:pPr>
      <w:r>
        <w:rPr>
          <w:rFonts w:ascii="Times New Roman"/>
          <w:b w:val="false"/>
          <w:i w:val="false"/>
          <w:color w:val="000000"/>
          <w:sz w:val="28"/>
        </w:rPr>
        <w:t>
      11) және тегін медициналық көмектің кепілдік берілген көлемі шеңберінде көрсетілетін қызметтерге ақы төлеу үшін республикалық бюджеттен әлеуметтік медициналық сақтандыру қорына берілетін трансферттерді жұмсаумен;</w:t>
      </w:r>
    </w:p>
    <w:bookmarkEnd w:id="121"/>
    <w:bookmarkStart w:name="z1934" w:id="122"/>
    <w:p>
      <w:pPr>
        <w:spacing w:after="0"/>
        <w:ind w:left="0"/>
        <w:jc w:val="both"/>
      </w:pPr>
      <w:r>
        <w:rPr>
          <w:rFonts w:ascii="Times New Roman"/>
          <w:b w:val="false"/>
          <w:i w:val="false"/>
          <w:color w:val="000000"/>
          <w:sz w:val="28"/>
        </w:rPr>
        <w:t>
      12) Жәбірленушілерге өтемақы қорына (Қор шотына) жіберілетін ақша түсімдерін есепке жатқызумен және Қазақстан Республикасының Жәбірленушілерге өтемақы қоры туралы заңнамасында көзделген өтемақылардың төлемін жүргізумен;</w:t>
      </w:r>
    </w:p>
    <w:bookmarkEnd w:id="122"/>
    <w:bookmarkStart w:name="z1935" w:id="123"/>
    <w:p>
      <w:pPr>
        <w:spacing w:after="0"/>
        <w:ind w:left="0"/>
        <w:jc w:val="both"/>
      </w:pPr>
      <w:r>
        <w:rPr>
          <w:rFonts w:ascii="Times New Roman"/>
          <w:b w:val="false"/>
          <w:i w:val="false"/>
          <w:color w:val="000000"/>
          <w:sz w:val="28"/>
        </w:rPr>
        <w:t>
      13) мемлекеттік бағдарламаларды, қаржылық және (немесе) қаржылық емес қолдауды жүзеге асыруға арналған бюджет ақшасын және оларды пайдалануға (бұдан әрі – қаржылық және (немесе)қаржылық емес қолдау операторларының шоты);</w:t>
      </w:r>
    </w:p>
    <w:bookmarkEnd w:id="123"/>
    <w:bookmarkStart w:name="z1936" w:id="124"/>
    <w:p>
      <w:pPr>
        <w:spacing w:after="0"/>
        <w:ind w:left="0"/>
        <w:jc w:val="both"/>
      </w:pPr>
      <w:r>
        <w:rPr>
          <w:rFonts w:ascii="Times New Roman"/>
          <w:b w:val="false"/>
          <w:i w:val="false"/>
          <w:color w:val="000000"/>
          <w:sz w:val="28"/>
        </w:rPr>
        <w:t>
      14) Қазақстан Республикасының мемлекеттік кепілдігімен қарыз шарттарына сәйкес мемлекеттік кепілдікпен қамтамасыз етілген мемлекеттік емес қарыздардың ақшасын жұмсауға (бұдан әрі – мемлекет кепілдік берген қарыздың ұлттық валютадағы шоты);</w:t>
      </w:r>
    </w:p>
    <w:bookmarkEnd w:id="124"/>
    <w:bookmarkStart w:name="z1937" w:id="125"/>
    <w:p>
      <w:pPr>
        <w:spacing w:after="0"/>
        <w:ind w:left="0"/>
        <w:jc w:val="both"/>
      </w:pPr>
      <w:r>
        <w:rPr>
          <w:rFonts w:ascii="Times New Roman"/>
          <w:b w:val="false"/>
          <w:i w:val="false"/>
          <w:color w:val="000000"/>
          <w:sz w:val="28"/>
        </w:rPr>
        <w:t>
      15) қарыз алушылардың мемлекеттік кепілдік беру туралы келісімдерге сәйкес Қазақстан Республикасының мемлекеттік кепілдігімен қамтамасыз етілген мемлекеттік емес қарыздарға қызмет көрсетуге және оларды өтеуге арналған ақшаны жұмсауға (бұдан әрі – ұлттық валютадағы қызмет көрсету шоты);</w:t>
      </w:r>
    </w:p>
    <w:bookmarkEnd w:id="125"/>
    <w:bookmarkStart w:name="z1938" w:id="126"/>
    <w:p>
      <w:pPr>
        <w:spacing w:after="0"/>
        <w:ind w:left="0"/>
        <w:jc w:val="both"/>
      </w:pPr>
      <w:r>
        <w:rPr>
          <w:rFonts w:ascii="Times New Roman"/>
          <w:b w:val="false"/>
          <w:i w:val="false"/>
          <w:color w:val="000000"/>
          <w:sz w:val="28"/>
        </w:rPr>
        <w:t>
      16) Білім беру инфрақұрылымын қолдау қорына жіберілетін ақша түсімдерін (бұдан әрі – Білім беру инфрақұрылымын қолдау қорының шоты) есепке алуға және оларды "Білім туралы" Қазақстан Республикасының Заңына (бұдан әрі – Білім туралы заңы) сәйкес жұмсауға;</w:t>
      </w:r>
    </w:p>
    <w:bookmarkEnd w:id="126"/>
    <w:bookmarkStart w:name="z1939" w:id="127"/>
    <w:p>
      <w:pPr>
        <w:spacing w:after="0"/>
        <w:ind w:left="0"/>
        <w:jc w:val="both"/>
      </w:pPr>
      <w:r>
        <w:rPr>
          <w:rFonts w:ascii="Times New Roman"/>
          <w:b w:val="false"/>
          <w:i w:val="false"/>
          <w:color w:val="000000"/>
          <w:sz w:val="28"/>
        </w:rPr>
        <w:t>
      17) Білім беру инфрақұрылымын қолдау қорының ақша түсімдерін (бұдан әрі – білім беру инфрақұрылымын қолдау жөніндегі жергілікті атқарушы органның шоты) есепке алуға және оларды Білім туралы заңына сәйкес жұмсауға байланысты операцияларды есепке алуға арналған.</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 жаңа редакцияда - ҚР Премьер-Министрінің орынбасары - Қаржы министрінің 09.01.2023 </w:t>
      </w:r>
      <w:r>
        <w:rPr>
          <w:rFonts w:ascii="Times New Roman"/>
          <w:b w:val="false"/>
          <w:i w:val="false"/>
          <w:color w:val="000000"/>
          <w:sz w:val="28"/>
        </w:rPr>
        <w:t>№ 13</w:t>
      </w:r>
      <w:r>
        <w:rPr>
          <w:rFonts w:ascii="Times New Roman"/>
          <w:b w:val="false"/>
          <w:i w:val="false"/>
          <w:color w:val="ff0000"/>
          <w:sz w:val="28"/>
        </w:rPr>
        <w:t xml:space="preserve"> (қолданысқа енгiзiлу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p>
    <w:bookmarkStart w:name="z86" w:id="128"/>
    <w:p>
      <w:pPr>
        <w:spacing w:after="0"/>
        <w:ind w:left="0"/>
        <w:jc w:val="both"/>
      </w:pPr>
      <w:r>
        <w:rPr>
          <w:rFonts w:ascii="Times New Roman"/>
          <w:b w:val="false"/>
          <w:i w:val="false"/>
          <w:color w:val="000000"/>
          <w:sz w:val="28"/>
        </w:rPr>
        <w:t>
      71. Республикалық және жергілікті бюджеттердің түсімдерін есептеу мен республикалық және жергілікті бюджеттерден шығыстарды жүргізумен байланысты операцияларды есептеу үшін қолма-қол ақшаны бақылау шоттары (бұдан әрі - тиісті бюджеттердің ҚБШ) бюджетті атқару жөніндегі орталық және жергілікті уәкілетті органдарға ашылады.</w:t>
      </w:r>
    </w:p>
    <w:bookmarkEnd w:id="128"/>
    <w:p>
      <w:pPr>
        <w:spacing w:after="0"/>
        <w:ind w:left="0"/>
        <w:jc w:val="both"/>
      </w:pPr>
      <w:r>
        <w:rPr>
          <w:rFonts w:ascii="Times New Roman"/>
          <w:b w:val="false"/>
          <w:i w:val="false"/>
          <w:color w:val="000000"/>
          <w:sz w:val="28"/>
        </w:rPr>
        <w:t>
      Тиісті бюджеттің ҚБШ түрлері:</w:t>
      </w:r>
    </w:p>
    <w:p>
      <w:pPr>
        <w:spacing w:after="0"/>
        <w:ind w:left="0"/>
        <w:jc w:val="both"/>
      </w:pPr>
      <w:r>
        <w:rPr>
          <w:rFonts w:ascii="Times New Roman"/>
          <w:b w:val="false"/>
          <w:i w:val="false"/>
          <w:color w:val="000000"/>
          <w:sz w:val="28"/>
        </w:rPr>
        <w:t>
      республикалық бюджеттің ҚБШ;</w:t>
      </w:r>
    </w:p>
    <w:p>
      <w:pPr>
        <w:spacing w:after="0"/>
        <w:ind w:left="0"/>
        <w:jc w:val="both"/>
      </w:pPr>
      <w:r>
        <w:rPr>
          <w:rFonts w:ascii="Times New Roman"/>
          <w:b w:val="false"/>
          <w:i w:val="false"/>
          <w:color w:val="000000"/>
          <w:sz w:val="28"/>
        </w:rPr>
        <w:t>
      облыстық бюджеттің, республикалық маңызы бар қалалар, астана бюджеттерінің ҚБШ;</w:t>
      </w:r>
    </w:p>
    <w:p>
      <w:pPr>
        <w:spacing w:after="0"/>
        <w:ind w:left="0"/>
        <w:jc w:val="both"/>
      </w:pPr>
      <w:r>
        <w:rPr>
          <w:rFonts w:ascii="Times New Roman"/>
          <w:b w:val="false"/>
          <w:i w:val="false"/>
          <w:color w:val="000000"/>
          <w:sz w:val="28"/>
        </w:rPr>
        <w:t>
      аудандық (облыстық маңызы бар қалалардың) бюджеттердің ҚБШ;</w:t>
      </w:r>
    </w:p>
    <w:p>
      <w:pPr>
        <w:spacing w:after="0"/>
        <w:ind w:left="0"/>
        <w:jc w:val="both"/>
      </w:pPr>
      <w:r>
        <w:rPr>
          <w:rFonts w:ascii="Times New Roman"/>
          <w:b w:val="false"/>
          <w:i w:val="false"/>
          <w:color w:val="000000"/>
          <w:sz w:val="28"/>
        </w:rPr>
        <w:t>
      аудандық маңызы бар қала, ауыл, кент, ауылдық округ бюджеттерінің ҚБШ.</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71-тармаққа өзгеріс енгізілді – ҚР Қаржы министрінің 06.09.2017 </w:t>
      </w:r>
      <w:r>
        <w:rPr>
          <w:rFonts w:ascii="Times New Roman"/>
          <w:b w:val="false"/>
          <w:i w:val="false"/>
          <w:color w:val="000000"/>
          <w:sz w:val="28"/>
        </w:rPr>
        <w:t>№ 543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7" w:id="129"/>
    <w:p>
      <w:pPr>
        <w:spacing w:after="0"/>
        <w:ind w:left="0"/>
        <w:jc w:val="both"/>
      </w:pPr>
      <w:r>
        <w:rPr>
          <w:rFonts w:ascii="Times New Roman"/>
          <w:b w:val="false"/>
          <w:i w:val="false"/>
          <w:color w:val="000000"/>
          <w:sz w:val="28"/>
        </w:rPr>
        <w:t>
      72. Тиісті бюджеттердің ҚБШ-сынан түсімдер және жүргізілген төлемдер мен ақша аударымдары бойынша операциялар ҚР ББС және мемлекеттік мекемелердің кодтарына сәйкес ескеріледі.</w:t>
      </w:r>
    </w:p>
    <w:bookmarkEnd w:id="129"/>
    <w:bookmarkStart w:name="z88" w:id="130"/>
    <w:p>
      <w:pPr>
        <w:spacing w:after="0"/>
        <w:ind w:left="0"/>
        <w:jc w:val="left"/>
      </w:pPr>
      <w:r>
        <w:rPr>
          <w:rFonts w:ascii="Times New Roman"/>
          <w:b/>
          <w:i w:val="false"/>
          <w:color w:val="000000"/>
        </w:rPr>
        <w:t xml:space="preserve"> 2-параграф. Мемлекеттік мекемелердің кодтарын беру</w:t>
      </w:r>
    </w:p>
    <w:bookmarkEnd w:id="130"/>
    <w:bookmarkStart w:name="z89" w:id="131"/>
    <w:p>
      <w:pPr>
        <w:spacing w:after="0"/>
        <w:ind w:left="0"/>
        <w:jc w:val="both"/>
      </w:pPr>
      <w:r>
        <w:rPr>
          <w:rFonts w:ascii="Times New Roman"/>
          <w:b w:val="false"/>
          <w:i w:val="false"/>
          <w:color w:val="000000"/>
          <w:sz w:val="28"/>
        </w:rPr>
        <w:t>
      73. Республикалық және/немесе жергілікті бюджеттерден қаржыландырылатын мемлекеттік мекемелерге республикалық және/немесе жергілікті бюджеттерден шығыстарды жүргізу үшін бюджетті атқару жөніндегі орталық уәкілетті орган жеті мәнді кодтар беріледі. Мұнда бірінші 3 белгі ҚР ББС-қа сәйкес бюджеттік бағдарламалар әкімшісінің кодын білдіреді, келесі төрт белгі әр мемлекеттік мекеме үшін жеке болып табылады.</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0" w:id="132"/>
    <w:p>
      <w:pPr>
        <w:spacing w:after="0"/>
        <w:ind w:left="0"/>
        <w:jc w:val="both"/>
      </w:pPr>
      <w:r>
        <w:rPr>
          <w:rFonts w:ascii="Times New Roman"/>
          <w:b w:val="false"/>
          <w:i w:val="false"/>
          <w:color w:val="000000"/>
          <w:sz w:val="28"/>
        </w:rPr>
        <w:t xml:space="preserve">
      74. Республикалық бюджеттiк бағдарламалардың әкiмшiлерi республикалық бюджеттен қаржыландырылатын мемлекеттiк мекемелерге кодтар беру үшiн бюджеттi атқару жөнiндегi орталық уәкiлеттi органға мемлекеттік мекеменің бизнес-сәйкестендіру нөмірін міндетті түрде көрсете отырып, заңды тұлғаны мемлекеттік тіркеу (қайта тіркеу) туралы куәлiктiң/анықтаманың көшірмесін қоса бере отырып, осы Ережеге  </w:t>
      </w:r>
      <w:r>
        <w:rPr>
          <w:rFonts w:ascii="Times New Roman"/>
          <w:b w:val="false"/>
          <w:i w:val="false"/>
          <w:color w:val="000000"/>
          <w:sz w:val="28"/>
        </w:rPr>
        <w:t>43-қосымшаға</w:t>
      </w:r>
      <w:r>
        <w:rPr>
          <w:rFonts w:ascii="Times New Roman"/>
          <w:b w:val="false"/>
          <w:i w:val="false"/>
          <w:color w:val="000000"/>
          <w:sz w:val="28"/>
        </w:rPr>
        <w:t xml:space="preserve"> сәйкес нысан бойынша мемлекеттік және орыс тілдерінде мемлекеттік мекемелерге кодтар беруге өтінімді ұсынады.</w:t>
      </w:r>
    </w:p>
    <w:bookmarkEnd w:id="132"/>
    <w:p>
      <w:pPr>
        <w:spacing w:after="0"/>
        <w:ind w:left="0"/>
        <w:jc w:val="both"/>
      </w:pPr>
      <w:r>
        <w:rPr>
          <w:rFonts w:ascii="Times New Roman"/>
          <w:b w:val="false"/>
          <w:i w:val="false"/>
          <w:color w:val="000000"/>
          <w:sz w:val="28"/>
        </w:rPr>
        <w:t>
      Жергілікті бюджеттерден қаржыландырылатын мемлекеттік мекемелерге кодтар беру үшін жергілікті бюджеттік бағдарламалар әкімшілері аумақтық қазынашылық бөлімшесіне мемлекеттік мекеменің коды ашылғаннан кейін ұсынылатын осы Ереженің 98-тармағының 3), 4), 5)-тармақшаларында көрсетілген құжаттарды қоспағанда, осы Ереженің 4-тарауының 5-параграфында көзделген құжаттар жинағын қалыптастыруға қажетті құжаттарды қоса бере отырып, осы Ереженің 43-қосымшасына сәйкес нысан бойынша мемлекеттік және орыс тілдерінде мемлекеттік мекемелерге кодтар беруге өтінім жібереді.</w:t>
      </w:r>
    </w:p>
    <w:p>
      <w:pPr>
        <w:spacing w:after="0"/>
        <w:ind w:left="0"/>
        <w:jc w:val="both"/>
      </w:pPr>
      <w:r>
        <w:rPr>
          <w:rFonts w:ascii="Times New Roman"/>
          <w:b w:val="false"/>
          <w:i w:val="false"/>
          <w:color w:val="000000"/>
          <w:sz w:val="28"/>
        </w:rPr>
        <w:t>
      Аумақтық қазынашылық бөлімшесі осы Ереженің 43-қосымшасына сәйкес нысан бойынша мемлекеттік мекемелерге кодтар беруге өтінім алған күннен бастап келесі жұмыс күнінен кешіктірмей бюджетті атқару жөніндегі орталық уәкілетті органға осы Ереженің 43-қосымшасына сәйкес нысан бойынша мемлекеттік мекемелерге кодтар беруге арналған өтінім жібереді.</w:t>
      </w:r>
    </w:p>
    <w:p>
      <w:pPr>
        <w:spacing w:after="0"/>
        <w:ind w:left="0"/>
        <w:jc w:val="both"/>
      </w:pPr>
      <w:r>
        <w:rPr>
          <w:rFonts w:ascii="Times New Roman"/>
          <w:b w:val="false"/>
          <w:i w:val="false"/>
          <w:color w:val="000000"/>
          <w:sz w:val="28"/>
        </w:rPr>
        <w:t>
      Республикалық және жергілікті бюджеттік бағдарламалардың әкімшілері мемлекеттік мекемелерге кодтар беруге арналған өтінімде көрсетілген деректемелердің шынайылығын қамтамасыз етеді.</w:t>
      </w:r>
    </w:p>
    <w:p>
      <w:pPr>
        <w:spacing w:after="0"/>
        <w:ind w:left="0"/>
        <w:jc w:val="both"/>
      </w:pPr>
      <w:r>
        <w:rPr>
          <w:rFonts w:ascii="Times New Roman"/>
          <w:b w:val="false"/>
          <w:i w:val="false"/>
          <w:color w:val="000000"/>
          <w:sz w:val="28"/>
        </w:rPr>
        <w:t>
      Мемлекеттік мекемелерге кодтар беруге арналған өтінім белгіленген нысанға сәйкес келмесе не болмаған немесе мәліметтер дұрыс көрсетілмеген жағдайда, сондай-ақ 1, 2-абзацтарда қарастырылған құжаттарды қоса берусіз өтінім орындаусыз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 өзгеріс енгізілді - 11.11.2016 </w:t>
      </w:r>
      <w:r>
        <w:rPr>
          <w:rFonts w:ascii="Times New Roman"/>
          <w:b w:val="false"/>
          <w:i w:val="false"/>
          <w:color w:val="000000"/>
          <w:sz w:val="28"/>
        </w:rPr>
        <w:t>№ 597</w:t>
      </w:r>
      <w:r>
        <w:rPr>
          <w:rFonts w:ascii="Times New Roman"/>
          <w:b w:val="false"/>
          <w:i w:val="false"/>
          <w:color w:val="ff0000"/>
          <w:sz w:val="28"/>
        </w:rPr>
        <w:t xml:space="preserve">; 23.02.2018 </w:t>
      </w:r>
      <w:r>
        <w:rPr>
          <w:rFonts w:ascii="Times New Roman"/>
          <w:b w:val="false"/>
          <w:i w:val="false"/>
          <w:color w:val="000000"/>
          <w:sz w:val="28"/>
        </w:rPr>
        <w:t>№ 269</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91" w:id="133"/>
    <w:p>
      <w:pPr>
        <w:spacing w:after="0"/>
        <w:ind w:left="0"/>
        <w:jc w:val="both"/>
      </w:pPr>
      <w:r>
        <w:rPr>
          <w:rFonts w:ascii="Times New Roman"/>
          <w:b w:val="false"/>
          <w:i w:val="false"/>
          <w:color w:val="000000"/>
          <w:sz w:val="28"/>
        </w:rPr>
        <w:t xml:space="preserve">
       75. Бюджетті атқару жөніндегі орталық уәкілетті органға республикалық бюджеттік бағдарламалар әкімшілерінен және аумақтық қазынашылық бөлімшелерінен осы Ереженің </w:t>
      </w:r>
      <w:r>
        <w:rPr>
          <w:rFonts w:ascii="Times New Roman"/>
          <w:b w:val="false"/>
          <w:i w:val="false"/>
          <w:color w:val="000000"/>
          <w:sz w:val="28"/>
        </w:rPr>
        <w:t>43-қосымшасына</w:t>
      </w:r>
      <w:r>
        <w:rPr>
          <w:rFonts w:ascii="Times New Roman"/>
          <w:b w:val="false"/>
          <w:i w:val="false"/>
          <w:color w:val="000000"/>
          <w:sz w:val="28"/>
        </w:rPr>
        <w:t xml:space="preserve"> сәйкес нысан бойынша мемлекеттік мекемелерге кодтар беруге арналған өтінім алған күннен бастап келесі жұмыс күнінен кешіктірмей кодтар беріледі.</w:t>
      </w:r>
    </w:p>
    <w:bookmarkEnd w:id="133"/>
    <w:bookmarkStart w:name="z92" w:id="134"/>
    <w:p>
      <w:pPr>
        <w:spacing w:after="0"/>
        <w:ind w:left="0"/>
        <w:jc w:val="both"/>
      </w:pPr>
      <w:r>
        <w:rPr>
          <w:rFonts w:ascii="Times New Roman"/>
          <w:b w:val="false"/>
          <w:i w:val="false"/>
          <w:color w:val="000000"/>
          <w:sz w:val="28"/>
        </w:rPr>
        <w:t>
      76 Бюджетті атқару жөніндегі орталық уәкілетті орган республикалық және жергілікті бюджеттерден қаржыландырылатын мемлекеттік мекемелер кодтар берген күннен бастап келесі жұмыс күнінен кешіктірмей электрондық түрдегі хат арқылы берілген кодтар туралы республикалық бюджеттік бағдарламалар әкімшілеріне және аумақтық қазынашылық бөлімшелеріне хабарлайды.</w:t>
      </w:r>
    </w:p>
    <w:bookmarkEnd w:id="134"/>
    <w:p>
      <w:pPr>
        <w:spacing w:after="0"/>
        <w:ind w:left="0"/>
        <w:jc w:val="both"/>
      </w:pPr>
      <w:r>
        <w:rPr>
          <w:rFonts w:ascii="Times New Roman"/>
          <w:b w:val="false"/>
          <w:i w:val="false"/>
          <w:color w:val="000000"/>
          <w:sz w:val="28"/>
        </w:rPr>
        <w:t>
      Аумақтық қазынашылық бөлімшесі жергілікті бюджеттен қаржыландырылатын мемлекеттік мекемелердің кодтарын беру туралы бюджетті атқару жөніндегі орталық уәкілетті органнан хат алған күннен бастап келесі жұмыс күнінен кешіктірмей берілген кодтар туралы жергілікті бюджеттік бағдарламалардың әкімшілеріне хабарлайды.</w:t>
      </w:r>
    </w:p>
    <w:bookmarkStart w:name="z93" w:id="135"/>
    <w:p>
      <w:pPr>
        <w:spacing w:after="0"/>
        <w:ind w:left="0"/>
        <w:jc w:val="both"/>
      </w:pPr>
      <w:r>
        <w:rPr>
          <w:rFonts w:ascii="Times New Roman"/>
          <w:b w:val="false"/>
          <w:i w:val="false"/>
          <w:color w:val="000000"/>
          <w:sz w:val="28"/>
        </w:rPr>
        <w:t>
      77. Мемлекеттік мекемелердің берілген кодтарын тіркеу ҚБАЖ-да қалыптастырылатын мемлекеттік мекемелер анықтамалығында жазылады.</w:t>
      </w:r>
    </w:p>
    <w:bookmarkEnd w:id="135"/>
    <w:bookmarkStart w:name="z94" w:id="136"/>
    <w:p>
      <w:pPr>
        <w:spacing w:after="0"/>
        <w:ind w:left="0"/>
        <w:jc w:val="both"/>
      </w:pPr>
      <w:r>
        <w:rPr>
          <w:rFonts w:ascii="Times New Roman"/>
          <w:b w:val="false"/>
          <w:i w:val="false"/>
          <w:color w:val="000000"/>
          <w:sz w:val="28"/>
        </w:rPr>
        <w:t>
      78. Аумақтық қазынашылық бөлімшелері бюджетті атқару жөніндегі орталық уәкілетті орган оларды ашқаннан кейінгі 3 жұмыс күні ішінде мемлекеттік мекемелердің кодтарын ашқаны туралы тиісті мемлекеттік кірістер органдарына жазбаша хабарлайды.</w:t>
      </w:r>
    </w:p>
    <w:bookmarkEnd w:id="136"/>
    <w:bookmarkStart w:name="z95" w:id="137"/>
    <w:p>
      <w:pPr>
        <w:spacing w:after="0"/>
        <w:ind w:left="0"/>
        <w:jc w:val="left"/>
      </w:pPr>
      <w:r>
        <w:rPr>
          <w:rFonts w:ascii="Times New Roman"/>
          <w:b/>
          <w:i w:val="false"/>
          <w:color w:val="000000"/>
        </w:rPr>
        <w:t xml:space="preserve"> 3-параграф. Бюджетті атқару жөніндегі орталық уәкілетті органның қолма-қол ақшаны бақылау шоттарын, шетел валютасындағы шоттарды, сыртқы қарыздардың немесе байланысты гранттардың арнайы шоттарын, сыртқы қарыздардың немесе байланысты гранттардың арнайы шоттарына шоттар ашуы</w:t>
      </w:r>
    </w:p>
    <w:bookmarkEnd w:id="137"/>
    <w:bookmarkStart w:name="z96" w:id="138"/>
    <w:p>
      <w:pPr>
        <w:spacing w:after="0"/>
        <w:ind w:left="0"/>
        <w:jc w:val="both"/>
      </w:pPr>
      <w:r>
        <w:rPr>
          <w:rFonts w:ascii="Times New Roman"/>
          <w:b w:val="false"/>
          <w:i w:val="false"/>
          <w:color w:val="000000"/>
          <w:sz w:val="28"/>
        </w:rPr>
        <w:t>
      79. Мемлекеттік мекемелердің мынадай қолма-қол ақшаны бақылау шоттары және шоттары болуы мүмкін:</w:t>
      </w:r>
    </w:p>
    <w:bookmarkEnd w:id="138"/>
    <w:p>
      <w:pPr>
        <w:spacing w:after="0"/>
        <w:ind w:left="0"/>
        <w:jc w:val="both"/>
      </w:pPr>
      <w:r>
        <w:rPr>
          <w:rFonts w:ascii="Times New Roman"/>
          <w:b w:val="false"/>
          <w:i w:val="false"/>
          <w:color w:val="000000"/>
          <w:sz w:val="28"/>
        </w:rPr>
        <w:t>
      1) мемлекеттік мекемелер өздерінің иелік етуінде қалған тауарларды (жұмыстарды, қызметтерді) сатудан қалған қолма-қол ақшаны бақылау шоты (бұдан әрі – ақылы қызметтердің ҚБШ);</w:t>
      </w:r>
    </w:p>
    <w:p>
      <w:pPr>
        <w:spacing w:after="0"/>
        <w:ind w:left="0"/>
        <w:jc w:val="both"/>
      </w:pPr>
      <w:r>
        <w:rPr>
          <w:rFonts w:ascii="Times New Roman"/>
          <w:b w:val="false"/>
          <w:i w:val="false"/>
          <w:color w:val="000000"/>
          <w:sz w:val="28"/>
        </w:rPr>
        <w:t>
      2)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қолма-қол ақшасын бақылау шоты (бұдан әрі – қайырымдылық көмек ҚБШ);</w:t>
      </w:r>
    </w:p>
    <w:p>
      <w:pPr>
        <w:spacing w:after="0"/>
        <w:ind w:left="0"/>
        <w:jc w:val="both"/>
      </w:pPr>
      <w:r>
        <w:rPr>
          <w:rFonts w:ascii="Times New Roman"/>
          <w:b w:val="false"/>
          <w:i w:val="false"/>
          <w:color w:val="000000"/>
          <w:sz w:val="28"/>
        </w:rPr>
        <w:t>
      3) ақшаны уақытша орналастырудың қолма-қол ақшасын бақылау шоты (бұдан әрі – ақшаны уақытша орналастырудың ҚБШ);</w:t>
      </w:r>
    </w:p>
    <w:p>
      <w:pPr>
        <w:spacing w:after="0"/>
        <w:ind w:left="0"/>
        <w:jc w:val="both"/>
      </w:pPr>
      <w:r>
        <w:rPr>
          <w:rFonts w:ascii="Times New Roman"/>
          <w:b w:val="false"/>
          <w:i w:val="false"/>
          <w:color w:val="000000"/>
          <w:sz w:val="28"/>
        </w:rPr>
        <w:t>
      4) нысаналы қаржыландырудың қолма-қол ақшасын бақылау шоты (бұдан әрі – нысаналы қаржыландырудың ҚБШ);</w:t>
      </w:r>
    </w:p>
    <w:p>
      <w:pPr>
        <w:spacing w:after="0"/>
        <w:ind w:left="0"/>
        <w:jc w:val="both"/>
      </w:pPr>
      <w:r>
        <w:rPr>
          <w:rFonts w:ascii="Times New Roman"/>
          <w:b w:val="false"/>
          <w:i w:val="false"/>
          <w:color w:val="000000"/>
          <w:sz w:val="28"/>
        </w:rPr>
        <w:t>
      5) шетел валютасындағы шоттар;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Қаржы министрінің 06.09.2017 </w:t>
      </w:r>
      <w:r>
        <w:rPr>
          <w:rFonts w:ascii="Times New Roman"/>
          <w:b w:val="false"/>
          <w:i w:val="false"/>
          <w:color w:val="ff0000"/>
          <w:sz w:val="28"/>
        </w:rPr>
        <w:t>№ 543</w:t>
      </w:r>
      <w:r>
        <w:rPr>
          <w:rFonts w:ascii="Times New Roman"/>
          <w:b w:val="false"/>
          <w:i w:val="false"/>
          <w:color w:val="ff0000"/>
          <w:sz w:val="28"/>
        </w:rPr>
        <w:t xml:space="preserve"> (халық саны екі мың адамнан көп аудандық маңызы бар қалалар, ауылдар, кенттер, ауылдық округтер үшін 01.01.2018 және халық саны екі мың адам және одан аз аудандық маңызы бар қалалар, ауылдар, кенттер, ауылдық округтер үшін 01.01.2020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сыртқы қарызды немесе байланысты грантты қайтадан айырбастаудың қолма-қол ақшаны бақылау шоты;</w:t>
      </w:r>
    </w:p>
    <w:p>
      <w:pPr>
        <w:spacing w:after="0"/>
        <w:ind w:left="0"/>
        <w:jc w:val="both"/>
      </w:pPr>
      <w:r>
        <w:rPr>
          <w:rFonts w:ascii="Times New Roman"/>
          <w:b w:val="false"/>
          <w:i w:val="false"/>
          <w:color w:val="000000"/>
          <w:sz w:val="28"/>
        </w:rPr>
        <w:t>
      8) сыртқы қарыздың немесе байланысты гранттың арнайы шоты;</w:t>
      </w:r>
    </w:p>
    <w:p>
      <w:pPr>
        <w:spacing w:after="0"/>
        <w:ind w:left="0"/>
        <w:jc w:val="both"/>
      </w:pPr>
      <w:r>
        <w:rPr>
          <w:rFonts w:ascii="Times New Roman"/>
          <w:b w:val="false"/>
          <w:i w:val="false"/>
          <w:color w:val="000000"/>
          <w:sz w:val="28"/>
        </w:rPr>
        <w:t>
      9) сыртқы қарыздың немесе байланысты гранттың арнайы шотына</w:t>
      </w:r>
    </w:p>
    <w:p>
      <w:pPr>
        <w:spacing w:after="0"/>
        <w:ind w:left="0"/>
        <w:jc w:val="both"/>
      </w:pPr>
      <w:r>
        <w:rPr>
          <w:rFonts w:ascii="Times New Roman"/>
          <w:b w:val="false"/>
          <w:i w:val="false"/>
          <w:color w:val="000000"/>
          <w:sz w:val="28"/>
        </w:rPr>
        <w:t>
      ашылған шот.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79-тармаққа өзгеріс енгізілді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06.09.2017 </w:t>
      </w:r>
      <w:r>
        <w:rPr>
          <w:rFonts w:ascii="Times New Roman"/>
          <w:b w:val="false"/>
          <w:i w:val="false"/>
          <w:color w:val="ff0000"/>
          <w:sz w:val="28"/>
        </w:rPr>
        <w:t>№ 543</w:t>
      </w:r>
      <w:r>
        <w:rPr>
          <w:rFonts w:ascii="Times New Roman"/>
          <w:b w:val="false"/>
          <w:i w:val="false"/>
          <w:color w:val="ff0000"/>
          <w:sz w:val="28"/>
        </w:rPr>
        <w:t xml:space="preserve"> (халық саны екі мың адамнан көп аудандық маңызы бар қалалар, ауылдар, кенттер, ауылдық округтер үшін 01.01.2018 және халық саны екі мың адам және одан аз аудандық маңызы бар қалалар, ауылдар, кенттер, ауылдық округтер үшін 01.01.2020 бастап қолданысқа енгізіледі); 27.08.2018 </w:t>
      </w:r>
      <w:r>
        <w:rPr>
          <w:rFonts w:ascii="Times New Roman"/>
          <w:b w:val="false"/>
          <w:i w:val="false"/>
          <w:color w:val="000000"/>
          <w:sz w:val="28"/>
        </w:rPr>
        <w:t>№ 783</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97" w:id="139"/>
    <w:p>
      <w:pPr>
        <w:spacing w:after="0"/>
        <w:ind w:left="0"/>
        <w:jc w:val="both"/>
      </w:pPr>
      <w:r>
        <w:rPr>
          <w:rFonts w:ascii="Times New Roman"/>
          <w:b w:val="false"/>
          <w:i w:val="false"/>
          <w:color w:val="000000"/>
          <w:sz w:val="28"/>
        </w:rPr>
        <w:t>
      80. Қайырымдылық көмек, ақшаны уақытша орналастыру, сыртқы қарызды немесе байланысты грантты қайта айырбастау ҚБШ-сын ашу үшін республикалық бюджеттен қаржыландырылатын мемлекеттік мекемелер бюджетті атқару жөніндегі орталық уәкілетті органға осы Ережеге 47-қосымшаға сәйкес нысан бойынша қолма-қол ақшаны бақылау шотын ашуға өтінім береді.</w:t>
      </w:r>
    </w:p>
    <w:bookmarkEnd w:id="139"/>
    <w:p>
      <w:pPr>
        <w:spacing w:after="0"/>
        <w:ind w:left="0"/>
        <w:jc w:val="both"/>
      </w:pPr>
      <w:r>
        <w:rPr>
          <w:rFonts w:ascii="Times New Roman"/>
          <w:b w:val="false"/>
          <w:i w:val="false"/>
          <w:color w:val="000000"/>
          <w:sz w:val="28"/>
        </w:rPr>
        <w:t>
      Ақылы қызметтер ҚБШ-сын ашу үшін республикалық бюджеттен қаржыландырылатын мемлекеттік мекемелер аумақтық қазынашылық бөлімшесіне осы Ережеге 47-қосымшаға сәйкес нысан бойынша ақылы қызметтер қолма-қол ақшасын бақылау шотын ашуға өтінім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8" w:id="140"/>
    <w:p>
      <w:pPr>
        <w:spacing w:after="0"/>
        <w:ind w:left="0"/>
        <w:jc w:val="both"/>
      </w:pPr>
      <w:r>
        <w:rPr>
          <w:rFonts w:ascii="Times New Roman"/>
          <w:b w:val="false"/>
          <w:i w:val="false"/>
          <w:color w:val="000000"/>
          <w:sz w:val="28"/>
        </w:rPr>
        <w:t>
      81. Қайырымдылық көмек, ақшаны уақытша орналастыру, ақылы қызметтер ҚБШ-сын ашу үшін жергілікті бюджеттерден қаржыландырылатын өзін-өзі басқару органдары, мемлекеттік мекемелер аумақтық қазынашылық бөлімшесіне осы Ережеге 47-қосымшаға сәйкес нысан бойынша қолма-қол ақшаны бақылау шотын ашуға өтінім береді.</w:t>
      </w:r>
    </w:p>
    <w:bookmarkEnd w:id="140"/>
    <w:p>
      <w:pPr>
        <w:spacing w:after="0"/>
        <w:ind w:left="0"/>
        <w:jc w:val="both"/>
      </w:pPr>
      <w:r>
        <w:rPr>
          <w:rFonts w:ascii="Times New Roman"/>
          <w:b w:val="false"/>
          <w:i w:val="false"/>
          <w:color w:val="000000"/>
          <w:sz w:val="28"/>
        </w:rPr>
        <w:t>
      Ақылы қызметтер ҚБШ-сын ашуға арналған өтінім мемлекеттік мекемелердің тауарларды (жұмыстарды, қызметтерді) өткізуден түскен ақшаларының түсімдері мен шығыстарының жоспары негізінде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9" w:id="141"/>
    <w:p>
      <w:pPr>
        <w:spacing w:after="0"/>
        <w:ind w:left="0"/>
        <w:jc w:val="both"/>
      </w:pPr>
      <w:r>
        <w:rPr>
          <w:rFonts w:ascii="Times New Roman"/>
          <w:b w:val="false"/>
          <w:i w:val="false"/>
          <w:color w:val="000000"/>
          <w:sz w:val="28"/>
        </w:rPr>
        <w:t>
      82. Қолма-қол ақшаны бақылау шотын ашуға өтінім мынаны:</w:t>
      </w:r>
    </w:p>
    <w:bookmarkEnd w:id="141"/>
    <w:p>
      <w:pPr>
        <w:spacing w:after="0"/>
        <w:ind w:left="0"/>
        <w:jc w:val="both"/>
      </w:pPr>
      <w:r>
        <w:rPr>
          <w:rFonts w:ascii="Times New Roman"/>
          <w:b w:val="false"/>
          <w:i w:val="false"/>
          <w:color w:val="000000"/>
          <w:sz w:val="28"/>
        </w:rPr>
        <w:t>
      ҚБШ ашылатын мемлекеттік мекеменің атауы мен кодын;</w:t>
      </w:r>
    </w:p>
    <w:p>
      <w:pPr>
        <w:spacing w:after="0"/>
        <w:ind w:left="0"/>
        <w:jc w:val="both"/>
      </w:pPr>
      <w:r>
        <w:rPr>
          <w:rFonts w:ascii="Times New Roman"/>
          <w:b w:val="false"/>
          <w:i w:val="false"/>
          <w:color w:val="000000"/>
          <w:sz w:val="28"/>
        </w:rPr>
        <w:t>
      ашу талап етілетін ҚБШ-ның атауын;</w:t>
      </w:r>
    </w:p>
    <w:p>
      <w:pPr>
        <w:spacing w:after="0"/>
        <w:ind w:left="0"/>
        <w:jc w:val="both"/>
      </w:pPr>
      <w:r>
        <w:rPr>
          <w:rFonts w:ascii="Times New Roman"/>
          <w:b w:val="false"/>
          <w:i w:val="false"/>
          <w:color w:val="000000"/>
          <w:sz w:val="28"/>
        </w:rPr>
        <w:t>
      мемлекеттік мекеме қаржыландырылатын бюджет түрін;</w:t>
      </w:r>
    </w:p>
    <w:p>
      <w:pPr>
        <w:spacing w:after="0"/>
        <w:ind w:left="0"/>
        <w:jc w:val="both"/>
      </w:pPr>
      <w:r>
        <w:rPr>
          <w:rFonts w:ascii="Times New Roman"/>
          <w:b w:val="false"/>
          <w:i w:val="false"/>
          <w:color w:val="000000"/>
          <w:sz w:val="28"/>
        </w:rPr>
        <w:t>
      мемлекеттік мекеменің орналасқан жерінің кодын;</w:t>
      </w:r>
    </w:p>
    <w:p>
      <w:pPr>
        <w:spacing w:after="0"/>
        <w:ind w:left="0"/>
        <w:jc w:val="both"/>
      </w:pPr>
      <w:r>
        <w:rPr>
          <w:rFonts w:ascii="Times New Roman"/>
          <w:b w:val="false"/>
          <w:i w:val="false"/>
          <w:color w:val="000000"/>
          <w:sz w:val="28"/>
        </w:rPr>
        <w:t>
      баптың, тармақтың, тармақшаның нөмірлерін көрсете отырып, бюджет қаражатынан басқа өзге де қаржыландыру көздеріне жол беретін заңнамалық актінің атауы мен күнін (сыртқы қарызды немесе байланысты грантты қайта айырбастау ҚБШ-сы үшін – Қазақстан Республикасы ратификациялаған мемлекеттік қарыз туралы халықаралық шарттың немесе байланысты грант туралы шарттың нөмірі мен күнін) қамтуы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0" w:id="142"/>
    <w:p>
      <w:pPr>
        <w:spacing w:after="0"/>
        <w:ind w:left="0"/>
        <w:jc w:val="both"/>
      </w:pPr>
      <w:r>
        <w:rPr>
          <w:rFonts w:ascii="Times New Roman"/>
          <w:b w:val="false"/>
          <w:i w:val="false"/>
          <w:color w:val="000000"/>
          <w:sz w:val="28"/>
        </w:rPr>
        <w:t>
      83. Мемлекеттік мекеме қайырымдылық көмек, ақшаны уақытша орналастыру, ақылы қызметтер, жергілікті өзін-өзі басқару, сыртқы қарызды немесе байланысты грантты қайта айырбастау ҚБШ-сын ашуға өтінімді ұсыну негізділігін қамтамасыз етеді.</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1" w:id="143"/>
    <w:p>
      <w:pPr>
        <w:spacing w:after="0"/>
        <w:ind w:left="0"/>
        <w:jc w:val="both"/>
      </w:pPr>
      <w:r>
        <w:rPr>
          <w:rFonts w:ascii="Times New Roman"/>
          <w:b w:val="false"/>
          <w:i w:val="false"/>
          <w:color w:val="000000"/>
          <w:sz w:val="28"/>
        </w:rPr>
        <w:t>
      84. Аумақтық қазынашылық бөлімшесі мемлекеттік мекемеден алынған қолма-қол ақшаны бақылау шотын ашуға өтінімнің негізінде бюджетті атқару жөніндегі орталық уәкілетті органға осы Ережеге 47-қосымшаға сәйкес нысан бойынша қолма-қол ақшаны бақылау шотын ашуға өтінім жібереді.</w:t>
      </w:r>
    </w:p>
    <w:bookmarkEnd w:id="143"/>
    <w:p>
      <w:pPr>
        <w:spacing w:after="0"/>
        <w:ind w:left="0"/>
        <w:jc w:val="both"/>
      </w:pPr>
      <w:r>
        <w:rPr>
          <w:rFonts w:ascii="Times New Roman"/>
          <w:b w:val="false"/>
          <w:i w:val="false"/>
          <w:color w:val="000000"/>
          <w:sz w:val="28"/>
        </w:rPr>
        <w:t>
      Өтінім белгіленген нысанға сәйкес болмаған не мыналар:</w:t>
      </w:r>
    </w:p>
    <w:p>
      <w:pPr>
        <w:spacing w:after="0"/>
        <w:ind w:left="0"/>
        <w:jc w:val="both"/>
      </w:pPr>
      <w:r>
        <w:rPr>
          <w:rFonts w:ascii="Times New Roman"/>
          <w:b w:val="false"/>
          <w:i w:val="false"/>
          <w:color w:val="000000"/>
          <w:sz w:val="28"/>
        </w:rPr>
        <w:t>
      1) ашылатын қолма-қол ақшаны бақылау шотының түрі;</w:t>
      </w:r>
    </w:p>
    <w:p>
      <w:pPr>
        <w:spacing w:after="0"/>
        <w:ind w:left="0"/>
        <w:jc w:val="both"/>
      </w:pPr>
      <w:r>
        <w:rPr>
          <w:rFonts w:ascii="Times New Roman"/>
          <w:b w:val="false"/>
          <w:i w:val="false"/>
          <w:color w:val="000000"/>
          <w:sz w:val="28"/>
        </w:rPr>
        <w:t>
      2) мемлекеттік мекеменің атауы мен коды;</w:t>
      </w:r>
    </w:p>
    <w:p>
      <w:pPr>
        <w:spacing w:after="0"/>
        <w:ind w:left="0"/>
        <w:jc w:val="both"/>
      </w:pPr>
      <w:r>
        <w:rPr>
          <w:rFonts w:ascii="Times New Roman"/>
          <w:b w:val="false"/>
          <w:i w:val="false"/>
          <w:color w:val="000000"/>
          <w:sz w:val="28"/>
        </w:rPr>
        <w:t>
      3) бюджет түрі;</w:t>
      </w:r>
    </w:p>
    <w:p>
      <w:pPr>
        <w:spacing w:after="0"/>
        <w:ind w:left="0"/>
        <w:jc w:val="both"/>
      </w:pPr>
      <w:r>
        <w:rPr>
          <w:rFonts w:ascii="Times New Roman"/>
          <w:b w:val="false"/>
          <w:i w:val="false"/>
          <w:color w:val="000000"/>
          <w:sz w:val="28"/>
        </w:rPr>
        <w:t>
      4) қолма-қол ақшаны бақылау шотын ашу үшін негіз болмаған немесе дұрыс көрсетілмеген жағдайда қолма-қол ақшаны бақылау шотын ашуға өтінім мемлекеттік мекемеге орындаусыз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2" w:id="144"/>
    <w:p>
      <w:pPr>
        <w:spacing w:after="0"/>
        <w:ind w:left="0"/>
        <w:jc w:val="both"/>
      </w:pPr>
      <w:r>
        <w:rPr>
          <w:rFonts w:ascii="Times New Roman"/>
          <w:b w:val="false"/>
          <w:i w:val="false"/>
          <w:color w:val="000000"/>
          <w:sz w:val="28"/>
        </w:rPr>
        <w:t xml:space="preserve">
      85. Республикалық бюджеттен қаржыландырылатын мемлекеттік мекемеден қолма-қол ақшаны бақылау шотын ашуға өтінімді алғаннан кейін бюджетті атқару жөніндегі орталық уәкілетті орган қолма-қол ақшаны бақылау шоты ашылғаны туралы жазбаша хабарлама жібере отырып қолма-қол ақшаны бақылау шотын ашуды жүзеге асырады немесе мемлекеттік мекемеге өзгеше негізделген жауап жібереді. </w:t>
      </w:r>
    </w:p>
    <w:bookmarkEnd w:id="144"/>
    <w:p>
      <w:pPr>
        <w:spacing w:after="0"/>
        <w:ind w:left="0"/>
        <w:jc w:val="both"/>
      </w:pPr>
      <w:r>
        <w:rPr>
          <w:rFonts w:ascii="Times New Roman"/>
          <w:b w:val="false"/>
          <w:i w:val="false"/>
          <w:color w:val="000000"/>
          <w:sz w:val="28"/>
        </w:rPr>
        <w:t>
      Қолма-қол ақшаны бақылау шоты ашылғаны туралы хабарламада мыналар:</w:t>
      </w:r>
    </w:p>
    <w:p>
      <w:pPr>
        <w:spacing w:after="0"/>
        <w:ind w:left="0"/>
        <w:jc w:val="both"/>
      </w:pPr>
      <w:r>
        <w:rPr>
          <w:rFonts w:ascii="Times New Roman"/>
          <w:b w:val="false"/>
          <w:i w:val="false"/>
          <w:color w:val="000000"/>
          <w:sz w:val="28"/>
        </w:rPr>
        <w:t>
      мемлекеттік мекеменің атауы және коды;</w:t>
      </w:r>
    </w:p>
    <w:p>
      <w:pPr>
        <w:spacing w:after="0"/>
        <w:ind w:left="0"/>
        <w:jc w:val="both"/>
      </w:pPr>
      <w:r>
        <w:rPr>
          <w:rFonts w:ascii="Times New Roman"/>
          <w:b w:val="false"/>
          <w:i w:val="false"/>
          <w:color w:val="000000"/>
          <w:sz w:val="28"/>
        </w:rPr>
        <w:t>
      қолма-қол ақшаны бақылау шотының атауы және нөмірі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3" w:id="145"/>
    <w:p>
      <w:pPr>
        <w:spacing w:after="0"/>
        <w:ind w:left="0"/>
        <w:jc w:val="both"/>
      </w:pPr>
      <w:r>
        <w:rPr>
          <w:rFonts w:ascii="Times New Roman"/>
          <w:b w:val="false"/>
          <w:i w:val="false"/>
          <w:color w:val="000000"/>
          <w:sz w:val="28"/>
        </w:rPr>
        <w:t>
      86. Бюджетті атқару жөніндегі орталық уәкілетті орган:</w:t>
      </w:r>
    </w:p>
    <w:bookmarkEnd w:id="145"/>
    <w:p>
      <w:pPr>
        <w:spacing w:after="0"/>
        <w:ind w:left="0"/>
        <w:jc w:val="both"/>
      </w:pPr>
      <w:r>
        <w:rPr>
          <w:rFonts w:ascii="Times New Roman"/>
          <w:b w:val="false"/>
          <w:i w:val="false"/>
          <w:color w:val="000000"/>
          <w:sz w:val="28"/>
        </w:rPr>
        <w:t>
      республикалық бюджеттен қаржыландырылатын мемлекеттік мекемелерге - ақылы қызметтер ҚБШ-лары бойынша: аумақтық қазынашылық бөлімшелерінен ақылы қызметтер ҚБШ-ларын ашуға өтінімдер түскеннен кейін келесі жұмыс күнінен кешіктірмей;</w:t>
      </w:r>
    </w:p>
    <w:p>
      <w:pPr>
        <w:spacing w:after="0"/>
        <w:ind w:left="0"/>
        <w:jc w:val="both"/>
      </w:pPr>
      <w:r>
        <w:rPr>
          <w:rFonts w:ascii="Times New Roman"/>
          <w:b w:val="false"/>
          <w:i w:val="false"/>
          <w:color w:val="000000"/>
          <w:sz w:val="28"/>
        </w:rPr>
        <w:t>
      жергілікті бюджеттен қаржыландырылатын мемлекеттік мекемелерге - аумақтық қазынашылық бөлімшелерінен қолма-қол ақшаны бақылау шотын ашуға өтінім түскеннен кейінгі келесі жұмыс күнінен кешіктірмей – қолма-қол ақшаны бақылау шоттарын және шоттарын ашуды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4" w:id="146"/>
    <w:p>
      <w:pPr>
        <w:spacing w:after="0"/>
        <w:ind w:left="0"/>
        <w:jc w:val="both"/>
      </w:pPr>
      <w:r>
        <w:rPr>
          <w:rFonts w:ascii="Times New Roman"/>
          <w:b w:val="false"/>
          <w:i w:val="false"/>
          <w:color w:val="000000"/>
          <w:sz w:val="28"/>
        </w:rPr>
        <w:t>
      87. Қайырымдылық көмек, ақшаны уақытша орналастыру, ақылы қызмет, жергілікті өзін-өзі басқару ҚБШ-лары осы Ереженің 4-тарауының 8-параграфында көзделген жағдайларда ашылады және олар жабылғанға дейін әрекет етеді. Сыртқы қарызды немесе байланысты грантты қайта айырбастау ҚБШ-лары қарыздың немесе байланысты гранттың қолданылу мерзіміне ашылады.</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5" w:id="147"/>
    <w:p>
      <w:pPr>
        <w:spacing w:after="0"/>
        <w:ind w:left="0"/>
        <w:jc w:val="both"/>
      </w:pPr>
      <w:r>
        <w:rPr>
          <w:rFonts w:ascii="Times New Roman"/>
          <w:b w:val="false"/>
          <w:i w:val="false"/>
          <w:color w:val="000000"/>
          <w:sz w:val="28"/>
        </w:rPr>
        <w:t>
      88. Республикалық және жергілікті бюджеттерден қаржыландырылатын мемлекеттік мекемелердің ҚБШ және шоттарын ашқаннан кейін бюджетті атқару жөніндегі орталық уәкілетті орган "Қазынашылық-клиент" АЖ арқылы ҚБШ мен шоттардың ашылғаны туралы хабарламаны электронды таратуды жүзеге асырады.</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6" w:id="148"/>
    <w:p>
      <w:pPr>
        <w:spacing w:after="0"/>
        <w:ind w:left="0"/>
        <w:jc w:val="both"/>
      </w:pPr>
      <w:r>
        <w:rPr>
          <w:rFonts w:ascii="Times New Roman"/>
          <w:b w:val="false"/>
          <w:i w:val="false"/>
          <w:color w:val="000000"/>
          <w:sz w:val="28"/>
        </w:rPr>
        <w:t>
      89. Республикалық және жергілікті бюджеттерден қаржыландырылатын мемлекеттік мекемелердің шетел валютасындағы шоттарын, сыртқы қарыздарының немесе байланысты гранттарының арнайы шоттарына шот ашу үшін бюджетті атқару жөніндегі орталық уәкілетті органға осы Ережеге 46-қосымшаға сәйкес нысан бойынша тиісті шотты ашуға өтінім береді.</w:t>
      </w:r>
    </w:p>
    <w:bookmarkEnd w:id="148"/>
    <w:p>
      <w:pPr>
        <w:spacing w:after="0"/>
        <w:ind w:left="0"/>
        <w:jc w:val="both"/>
      </w:pPr>
      <w:r>
        <w:rPr>
          <w:rFonts w:ascii="Times New Roman"/>
          <w:b w:val="false"/>
          <w:i w:val="false"/>
          <w:color w:val="000000"/>
          <w:sz w:val="28"/>
        </w:rPr>
        <w:t>
      Мемлекеттік мекеменің өтінімі мынаны қамтуы тиiс:</w:t>
      </w:r>
    </w:p>
    <w:p>
      <w:pPr>
        <w:spacing w:after="0"/>
        <w:ind w:left="0"/>
        <w:jc w:val="both"/>
      </w:pPr>
      <w:r>
        <w:rPr>
          <w:rFonts w:ascii="Times New Roman"/>
          <w:b w:val="false"/>
          <w:i w:val="false"/>
          <w:color w:val="000000"/>
          <w:sz w:val="28"/>
        </w:rPr>
        <w:t>
      шот ашылатын мемлекеттік мекеменің атауы мен коды;</w:t>
      </w:r>
    </w:p>
    <w:p>
      <w:pPr>
        <w:spacing w:after="0"/>
        <w:ind w:left="0"/>
        <w:jc w:val="both"/>
      </w:pPr>
      <w:r>
        <w:rPr>
          <w:rFonts w:ascii="Times New Roman"/>
          <w:b w:val="false"/>
          <w:i w:val="false"/>
          <w:color w:val="000000"/>
          <w:sz w:val="28"/>
        </w:rPr>
        <w:t>
      орналасқан жерінің коды;</w:t>
      </w:r>
    </w:p>
    <w:p>
      <w:pPr>
        <w:spacing w:after="0"/>
        <w:ind w:left="0"/>
        <w:jc w:val="both"/>
      </w:pPr>
      <w:r>
        <w:rPr>
          <w:rFonts w:ascii="Times New Roman"/>
          <w:b w:val="false"/>
          <w:i w:val="false"/>
          <w:color w:val="000000"/>
          <w:sz w:val="28"/>
        </w:rPr>
        <w:t>
      шоттың атауы;</w:t>
      </w:r>
    </w:p>
    <w:p>
      <w:pPr>
        <w:spacing w:after="0"/>
        <w:ind w:left="0"/>
        <w:jc w:val="both"/>
      </w:pPr>
      <w:r>
        <w:rPr>
          <w:rFonts w:ascii="Times New Roman"/>
          <w:b w:val="false"/>
          <w:i w:val="false"/>
          <w:color w:val="000000"/>
          <w:sz w:val="28"/>
        </w:rPr>
        <w:t>
      валюта түрi (Ұлттық Банк олар бойынша айырбастау және қайта айырбастау жөніндегі операцияларды жүзеге асыратын валюталар түрлерінің тізбесіне сәйкес);</w:t>
      </w:r>
    </w:p>
    <w:p>
      <w:pPr>
        <w:spacing w:after="0"/>
        <w:ind w:left="0"/>
        <w:jc w:val="both"/>
      </w:pPr>
      <w:r>
        <w:rPr>
          <w:rFonts w:ascii="Times New Roman"/>
          <w:b w:val="false"/>
          <w:i w:val="false"/>
          <w:color w:val="000000"/>
          <w:sz w:val="28"/>
        </w:rPr>
        <w:t>
      қаржыландыру көзі (республикалық немесе жергілікті бюджеттің қаражаты, бірлесіп қаржыландыру қаражаты немесе қаржыландырудың өзге көзі);</w:t>
      </w:r>
    </w:p>
    <w:p>
      <w:pPr>
        <w:spacing w:after="0"/>
        <w:ind w:left="0"/>
        <w:jc w:val="both"/>
      </w:pPr>
      <w:r>
        <w:rPr>
          <w:rFonts w:ascii="Times New Roman"/>
          <w:b w:val="false"/>
          <w:i w:val="false"/>
          <w:color w:val="000000"/>
          <w:sz w:val="28"/>
        </w:rPr>
        <w:t>
      шығыстар бағыттарының мақсаты;</w:t>
      </w:r>
    </w:p>
    <w:p>
      <w:pPr>
        <w:spacing w:after="0"/>
        <w:ind w:left="0"/>
        <w:jc w:val="both"/>
      </w:pPr>
      <w:r>
        <w:rPr>
          <w:rFonts w:ascii="Times New Roman"/>
          <w:b w:val="false"/>
          <w:i w:val="false"/>
          <w:color w:val="000000"/>
          <w:sz w:val="28"/>
        </w:rPr>
        <w:t>
      шот ашу үшін негіздеме.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7" w:id="149"/>
    <w:p>
      <w:pPr>
        <w:spacing w:after="0"/>
        <w:ind w:left="0"/>
        <w:jc w:val="both"/>
      </w:pPr>
      <w:r>
        <w:rPr>
          <w:rFonts w:ascii="Times New Roman"/>
          <w:b w:val="false"/>
          <w:i w:val="false"/>
          <w:color w:val="000000"/>
          <w:sz w:val="28"/>
        </w:rPr>
        <w:t>
      90. Мемлекеттік мекеменің шетел валютасында шот ашуға өтінім беруіне:</w:t>
      </w:r>
    </w:p>
    <w:bookmarkEnd w:id="149"/>
    <w:bookmarkStart w:name="z1601" w:id="150"/>
    <w:p>
      <w:pPr>
        <w:spacing w:after="0"/>
        <w:ind w:left="0"/>
        <w:jc w:val="both"/>
      </w:pPr>
      <w:r>
        <w:rPr>
          <w:rFonts w:ascii="Times New Roman"/>
          <w:b w:val="false"/>
          <w:i w:val="false"/>
          <w:color w:val="000000"/>
          <w:sz w:val="28"/>
        </w:rPr>
        <w:t>
      1) халықаралық шарттан оны қолдану үшін заң шығару талап етілетін жағдайларды қоспағанда, Қазақстан Республикасының халықаралық шарттар туралы заңнамасына сәйкес жасалған халықаралық шарттар;</w:t>
      </w:r>
    </w:p>
    <w:bookmarkEnd w:id="150"/>
    <w:bookmarkStart w:name="z1602" w:id="151"/>
    <w:p>
      <w:pPr>
        <w:spacing w:after="0"/>
        <w:ind w:left="0"/>
        <w:jc w:val="both"/>
      </w:pPr>
      <w:r>
        <w:rPr>
          <w:rFonts w:ascii="Times New Roman"/>
          <w:b w:val="false"/>
          <w:i w:val="false"/>
          <w:color w:val="000000"/>
          <w:sz w:val="28"/>
        </w:rPr>
        <w:t>
      2) Қазақстан Республикасының халықаралық ынтымақтастықты, сыртқы экономикалық қызметті жүзеге асыру немесе шетел валютасында операциялар жүргізу көзделген нормативтік құқықтық актілері;</w:t>
      </w:r>
    </w:p>
    <w:bookmarkEnd w:id="151"/>
    <w:bookmarkStart w:name="z1603" w:id="152"/>
    <w:p>
      <w:pPr>
        <w:spacing w:after="0"/>
        <w:ind w:left="0"/>
        <w:jc w:val="both"/>
      </w:pPr>
      <w:r>
        <w:rPr>
          <w:rFonts w:ascii="Times New Roman"/>
          <w:b w:val="false"/>
          <w:i w:val="false"/>
          <w:color w:val="000000"/>
          <w:sz w:val="28"/>
        </w:rPr>
        <w:t>
      3) мемлекеттік мекеменің халықаралық ынтымақтастықты, сыртқы экономикалық қызметті жүзеге асыру немесе шетел валютасында операциялар жүргізу көзделген ережесі немесе жарғысы.</w:t>
      </w:r>
    </w:p>
    <w:bookmarkEnd w:id="152"/>
    <w:bookmarkStart w:name="z1604" w:id="153"/>
    <w:p>
      <w:pPr>
        <w:spacing w:after="0"/>
        <w:ind w:left="0"/>
        <w:jc w:val="both"/>
      </w:pPr>
      <w:r>
        <w:rPr>
          <w:rFonts w:ascii="Times New Roman"/>
          <w:b w:val="false"/>
          <w:i w:val="false"/>
          <w:color w:val="000000"/>
          <w:sz w:val="28"/>
        </w:rPr>
        <w:t>
      4) Қазақстан Республикасының заңнамасына сәйкес Қазақстан Республикасының бейрезиденттерімен жасалған тауарларды (жұмыстарды, көрсетілетін қызметтерді) сатып алу туралы шарт;</w:t>
      </w:r>
    </w:p>
    <w:bookmarkEnd w:id="153"/>
    <w:bookmarkStart w:name="z1605" w:id="154"/>
    <w:p>
      <w:pPr>
        <w:spacing w:after="0"/>
        <w:ind w:left="0"/>
        <w:jc w:val="both"/>
      </w:pPr>
      <w:r>
        <w:rPr>
          <w:rFonts w:ascii="Times New Roman"/>
          <w:b w:val="false"/>
          <w:i w:val="false"/>
          <w:color w:val="000000"/>
          <w:sz w:val="28"/>
        </w:rPr>
        <w:t>
      5) мемлекеттік мекемелерде оларға сәйкес шетел валютасында міндеттемелер туындаған халықаралық, шетелдік соттардың шешімдері негіз болып табылады.</w:t>
      </w:r>
    </w:p>
    <w:bookmarkEnd w:id="154"/>
    <w:p>
      <w:pPr>
        <w:spacing w:after="0"/>
        <w:ind w:left="0"/>
        <w:jc w:val="both"/>
      </w:pPr>
      <w:r>
        <w:rPr>
          <w:rFonts w:ascii="Times New Roman"/>
          <w:b w:val="false"/>
          <w:i w:val="false"/>
          <w:color w:val="000000"/>
          <w:sz w:val="28"/>
        </w:rPr>
        <w:t>
      Мемлекеттік мекеменің бюджетті атқару жөніндегі орталық уәкілетті органға сыртқы қарыздың немесе байланысты гранттың арнайы шотын, сыртқы қарыздың немесе байланысты гранттың арнайы шотына ашылатын шотты ашуға арналған өтінім беруіне шарттарында осындай шот ашу көзделген Қазақстан Республикасы ратификациялаған мемлекеттік қарыз туралы халықаралық шарт немесе байланысты грант туралы шарт негіз болып табылады.</w:t>
      </w:r>
    </w:p>
    <w:p>
      <w:pPr>
        <w:spacing w:after="0"/>
        <w:ind w:left="0"/>
        <w:jc w:val="both"/>
      </w:pPr>
      <w:r>
        <w:rPr>
          <w:rFonts w:ascii="Times New Roman"/>
          <w:b w:val="false"/>
          <w:i w:val="false"/>
          <w:color w:val="000000"/>
          <w:sz w:val="28"/>
        </w:rPr>
        <w:t>
      Мемлекеттік мекеме шетел валютасында шотын, сыртқы қарыздың немесе байланысты гранттың арнайы шотын, сыртқы қарыздың немесе байланысты гранттың арнайы шотына ашылатын шотты ашуға арналған өтінім берудің негізділігін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8" w:id="155"/>
    <w:p>
      <w:pPr>
        <w:spacing w:after="0"/>
        <w:ind w:left="0"/>
        <w:jc w:val="both"/>
      </w:pPr>
      <w:r>
        <w:rPr>
          <w:rFonts w:ascii="Times New Roman"/>
          <w:b w:val="false"/>
          <w:i w:val="false"/>
          <w:color w:val="000000"/>
          <w:sz w:val="28"/>
        </w:rPr>
        <w:t>
      91. Бюджетті атқару жөніндегі орталық уәкілетті орган мемлекеттік мекемеден шетел валютасында шотын, сыртқы қарыздың немесе байланысты гранттың арнайы шотын, сыртқы қарыздың немесе байланысты гранттың арнайы шотына ашылатын шотты ашуға арналған өтінімді алғаннан кейін шот ашылғаны туралы хабарлама жібере отырып, тиісті шотты ашуды жүзеге асырады не мемлекеттік мекемеге басқа негізделген жауап жібереді.</w:t>
      </w:r>
    </w:p>
    <w:bookmarkEnd w:id="155"/>
    <w:p>
      <w:pPr>
        <w:spacing w:after="0"/>
        <w:ind w:left="0"/>
        <w:jc w:val="both"/>
      </w:pPr>
      <w:r>
        <w:rPr>
          <w:rFonts w:ascii="Times New Roman"/>
          <w:b w:val="false"/>
          <w:i w:val="false"/>
          <w:color w:val="000000"/>
          <w:sz w:val="28"/>
        </w:rPr>
        <w:t>
      Шоттың ашылғаны туралы хабарламада:</w:t>
      </w:r>
    </w:p>
    <w:p>
      <w:pPr>
        <w:spacing w:after="0"/>
        <w:ind w:left="0"/>
        <w:jc w:val="both"/>
      </w:pPr>
      <w:r>
        <w:rPr>
          <w:rFonts w:ascii="Times New Roman"/>
          <w:b w:val="false"/>
          <w:i w:val="false"/>
          <w:color w:val="000000"/>
          <w:sz w:val="28"/>
        </w:rPr>
        <w:t>
      шотты ашуға арналған өтінімнің нөмірі мен күніне сілтеме;</w:t>
      </w:r>
    </w:p>
    <w:p>
      <w:pPr>
        <w:spacing w:after="0"/>
        <w:ind w:left="0"/>
        <w:jc w:val="both"/>
      </w:pPr>
      <w:r>
        <w:rPr>
          <w:rFonts w:ascii="Times New Roman"/>
          <w:b w:val="false"/>
          <w:i w:val="false"/>
          <w:color w:val="000000"/>
          <w:sz w:val="28"/>
        </w:rPr>
        <w:t>
      мемлекеттік мекеменің атауы мен коды;</w:t>
      </w:r>
    </w:p>
    <w:p>
      <w:pPr>
        <w:spacing w:after="0"/>
        <w:ind w:left="0"/>
        <w:jc w:val="both"/>
      </w:pPr>
      <w:r>
        <w:rPr>
          <w:rFonts w:ascii="Times New Roman"/>
          <w:b w:val="false"/>
          <w:i w:val="false"/>
          <w:color w:val="000000"/>
          <w:sz w:val="28"/>
        </w:rPr>
        <w:t>
      шоттың атауы мен нөмірі, валюты түрі;</w:t>
      </w:r>
    </w:p>
    <w:p>
      <w:pPr>
        <w:spacing w:after="0"/>
        <w:ind w:left="0"/>
        <w:jc w:val="both"/>
      </w:pPr>
      <w:r>
        <w:rPr>
          <w:rFonts w:ascii="Times New Roman"/>
          <w:b w:val="false"/>
          <w:i w:val="false"/>
          <w:color w:val="000000"/>
          <w:sz w:val="28"/>
        </w:rPr>
        <w:t>
      мемлекеттік мекеме қаржыландырылатын бюджет түрі;</w:t>
      </w:r>
    </w:p>
    <w:p>
      <w:pPr>
        <w:spacing w:after="0"/>
        <w:ind w:left="0"/>
        <w:jc w:val="both"/>
      </w:pPr>
      <w:r>
        <w:rPr>
          <w:rFonts w:ascii="Times New Roman"/>
          <w:b w:val="false"/>
          <w:i w:val="false"/>
          <w:color w:val="000000"/>
          <w:sz w:val="28"/>
        </w:rPr>
        <w:t>
      шығыстар бағыттарының мақсаты;</w:t>
      </w:r>
    </w:p>
    <w:p>
      <w:pPr>
        <w:spacing w:after="0"/>
        <w:ind w:left="0"/>
        <w:jc w:val="both"/>
      </w:pPr>
      <w:r>
        <w:rPr>
          <w:rFonts w:ascii="Times New Roman"/>
          <w:b w:val="false"/>
          <w:i w:val="false"/>
          <w:color w:val="000000"/>
          <w:sz w:val="28"/>
        </w:rPr>
        <w:t>
      шотың қолданыс мерзімі көрсетіледі.</w:t>
      </w:r>
    </w:p>
    <w:p>
      <w:pPr>
        <w:spacing w:after="0"/>
        <w:ind w:left="0"/>
        <w:jc w:val="both"/>
      </w:pPr>
      <w:r>
        <w:rPr>
          <w:rFonts w:ascii="Times New Roman"/>
          <w:b w:val="false"/>
          <w:i w:val="false"/>
          <w:color w:val="000000"/>
          <w:sz w:val="28"/>
        </w:rPr>
        <w:t>
      Шетел валютасындағы шот ағымдағы қаржы жылының соңына дейін ашылады және қолданылады. Сыртқы қарыздың немесе байланысты гранттың арнайы шоты, сыртқы қарыздың немесе байланысты гранттың арнайы шотына ашылған шот қарыздың немесе байланысты гранттың қолданылу мерзіміне ашылады. Сотқа дейінгі тергеуді жүргізетін орган алып қойған шетел валютасын есепке жатқызуға арналған шетел валютасындағы шот осы Ереженің 4-тарауы 8-параграфында көзделген жағдайларда ашылады және шот жабылғанға дейін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9" w:id="156"/>
    <w:p>
      <w:pPr>
        <w:spacing w:after="0"/>
        <w:ind w:left="0"/>
        <w:jc w:val="both"/>
      </w:pPr>
      <w:r>
        <w:rPr>
          <w:rFonts w:ascii="Times New Roman"/>
          <w:b w:val="false"/>
          <w:i w:val="false"/>
          <w:color w:val="000000"/>
          <w:sz w:val="28"/>
        </w:rPr>
        <w:t xml:space="preserve">
      92. Мемлекеттiк мекеменiң атауы өзгерген жағдайда республикалық бюджеттiк бағдарламалар әкiмшiсi бюджеттi атқару жөнiндегi орталық уәкiлеттi органға мемлекеттiк қайта тiркеу туралы анықтаманың көшiрмесiн қоса бере отырып, осы Ережеге </w:t>
      </w:r>
      <w:r>
        <w:rPr>
          <w:rFonts w:ascii="Times New Roman"/>
          <w:b w:val="false"/>
          <w:i w:val="false"/>
          <w:color w:val="000000"/>
          <w:sz w:val="28"/>
        </w:rPr>
        <w:t>48-қосымшаға</w:t>
      </w:r>
      <w:r>
        <w:rPr>
          <w:rFonts w:ascii="Times New Roman"/>
          <w:b w:val="false"/>
          <w:i w:val="false"/>
          <w:color w:val="000000"/>
          <w:sz w:val="28"/>
        </w:rPr>
        <w:t xml:space="preserve"> сәйкес нысан бойынша мемлекеттiк мекеменiң атауын өзгертуге мемлекеттік және орыс тілдерінде өтінім береді.</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92-тармақ жаңа редакцияда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0" w:id="157"/>
    <w:p>
      <w:pPr>
        <w:spacing w:after="0"/>
        <w:ind w:left="0"/>
        <w:jc w:val="both"/>
      </w:pPr>
      <w:r>
        <w:rPr>
          <w:rFonts w:ascii="Times New Roman"/>
          <w:b w:val="false"/>
          <w:i w:val="false"/>
          <w:color w:val="000000"/>
          <w:sz w:val="28"/>
        </w:rPr>
        <w:t xml:space="preserve">
      93. Мемлекеттiк мекеменiң атауы өзгерген жағдайда жергiлiктi уәкiлеттi орган аумақтық қазынашылық бөлімшесіне мемлекеттiк қайта тiркеу туралы анықтаманың көшiрмесiн қоса бере отырып, осы Ережеге </w:t>
      </w:r>
      <w:r>
        <w:rPr>
          <w:rFonts w:ascii="Times New Roman"/>
          <w:b w:val="false"/>
          <w:i w:val="false"/>
          <w:color w:val="000000"/>
          <w:sz w:val="28"/>
        </w:rPr>
        <w:t>48-қосымшаға</w:t>
      </w:r>
      <w:r>
        <w:rPr>
          <w:rFonts w:ascii="Times New Roman"/>
          <w:b w:val="false"/>
          <w:i w:val="false"/>
          <w:color w:val="000000"/>
          <w:sz w:val="28"/>
        </w:rPr>
        <w:t xml:space="preserve"> сәйкес нысан бойынша мемлекеттiк мекеменiң атауын өзгертуге мемлекеттік және орыс тілдерінде өтiнiм бередi.</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93-тармақ жаңа редакцияда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1" w:id="158"/>
    <w:p>
      <w:pPr>
        <w:spacing w:after="0"/>
        <w:ind w:left="0"/>
        <w:jc w:val="both"/>
      </w:pPr>
      <w:r>
        <w:rPr>
          <w:rFonts w:ascii="Times New Roman"/>
          <w:b w:val="false"/>
          <w:i w:val="false"/>
          <w:color w:val="000000"/>
          <w:sz w:val="28"/>
        </w:rPr>
        <w:t xml:space="preserve">
      94. Бюджетті атқару жөніндегі орталық уәкілетті орган республикалық бюджеттік бағдарламалар әкімшілерінен және аумақтық қазынашылық бөлімшесінен осы Ережеге </w:t>
      </w:r>
      <w:r>
        <w:rPr>
          <w:rFonts w:ascii="Times New Roman"/>
          <w:b w:val="false"/>
          <w:i w:val="false"/>
          <w:color w:val="000000"/>
          <w:sz w:val="28"/>
        </w:rPr>
        <w:t>48-қосымшаға</w:t>
      </w:r>
      <w:r>
        <w:rPr>
          <w:rFonts w:ascii="Times New Roman"/>
          <w:b w:val="false"/>
          <w:i w:val="false"/>
          <w:color w:val="000000"/>
          <w:sz w:val="28"/>
        </w:rPr>
        <w:t xml:space="preserve"> сәйкес нысан бойынша мемлекеттік мекеменің атауын өзгертуге өтінім алған күннен бастап келесі жұмыс күнінен кешіктірмей мемлекеттік мекеменің атауын өзгертуді жүзеге асырады.</w:t>
      </w:r>
    </w:p>
    <w:bookmarkEnd w:id="158"/>
    <w:p>
      <w:pPr>
        <w:spacing w:after="0"/>
        <w:ind w:left="0"/>
        <w:jc w:val="both"/>
      </w:pPr>
      <w:r>
        <w:rPr>
          <w:rFonts w:ascii="Times New Roman"/>
          <w:b w:val="false"/>
          <w:i w:val="false"/>
          <w:color w:val="000000"/>
          <w:sz w:val="28"/>
        </w:rPr>
        <w:t>
      Мемлекеттік мекеменің атауы өзгергеннен кейін бұрын берілген қайырымдылық көмек, ақшаны уақытша орналастыру, ақылы қызметтер, сыртқы қарызды немесе байланысты грантты қайтадан айырбастау ҚБШ, шетел валютасындағы шот, сыртқы қарыздың немесе байланысты гранттың арнайы шоты, сыртқы қарыздың немесе байланысты гранттың арнайы шотына ашылатын шот өзгеріссіз қалдырылады.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94-тармақ жаңа редакцияда - ҚР Қаржы министрінің 26.03.2015 </w:t>
      </w:r>
      <w:r>
        <w:rPr>
          <w:rFonts w:ascii="Times New Roman"/>
          <w:b w:val="false"/>
          <w:i w:val="false"/>
          <w:color w:val="000000"/>
          <w:sz w:val="28"/>
        </w:rPr>
        <w:t>№ 202</w:t>
      </w:r>
      <w:r>
        <w:rPr>
          <w:rFonts w:ascii="Times New Roman"/>
          <w:b w:val="false"/>
          <w:i w:val="false"/>
          <w:color w:val="ff0000"/>
          <w:sz w:val="28"/>
        </w:rPr>
        <w:t xml:space="preserve">; өзгеріс енгізілді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23.02.2018 </w:t>
      </w:r>
      <w:r>
        <w:rPr>
          <w:rFonts w:ascii="Times New Roman"/>
          <w:b w:val="false"/>
          <w:i w:val="false"/>
          <w:color w:val="000000"/>
          <w:sz w:val="28"/>
        </w:rPr>
        <w:t>№ 269</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12" w:id="159"/>
    <w:p>
      <w:pPr>
        <w:spacing w:after="0"/>
        <w:ind w:left="0"/>
        <w:jc w:val="both"/>
      </w:pPr>
      <w:r>
        <w:rPr>
          <w:rFonts w:ascii="Times New Roman"/>
          <w:b w:val="false"/>
          <w:i w:val="false"/>
          <w:color w:val="000000"/>
          <w:sz w:val="28"/>
        </w:rPr>
        <w:t>
      95. Нысаналы қаржыландыру ҚБШ-сын, шетел валютасындағы шоттарды және ақшаны уақытша орналастыру ҚБШ-сын ашу, жүргізу және жабу тәртібі Қазақстан Республикасының кейбір заңдарының ерекшеліктерін ескере отырып, анықталады.</w:t>
      </w:r>
    </w:p>
    <w:bookmarkEnd w:id="159"/>
    <w:bookmarkStart w:name="z113" w:id="160"/>
    <w:p>
      <w:pPr>
        <w:spacing w:after="0"/>
        <w:ind w:left="0"/>
        <w:jc w:val="both"/>
      </w:pPr>
      <w:r>
        <w:rPr>
          <w:rFonts w:ascii="Times New Roman"/>
          <w:b w:val="false"/>
          <w:i w:val="false"/>
          <w:color w:val="000000"/>
          <w:sz w:val="28"/>
        </w:rPr>
        <w:t xml:space="preserve">
      96. Тиісті бюджеттердің, ақылы қызметтердің, қайырымдылық көмектің, ақшаны уақытша орналастырудың, сыртқы қарызды немесе байланысты грантты қайтадан айырбастаудың ашылған ҚБШ тіркеу осы Ережеге </w:t>
      </w:r>
      <w:r>
        <w:rPr>
          <w:rFonts w:ascii="Times New Roman"/>
          <w:b w:val="false"/>
          <w:i w:val="false"/>
          <w:color w:val="000000"/>
          <w:sz w:val="28"/>
        </w:rPr>
        <w:t>49-қосымшаға</w:t>
      </w:r>
      <w:r>
        <w:rPr>
          <w:rFonts w:ascii="Times New Roman"/>
          <w:b w:val="false"/>
          <w:i w:val="false"/>
          <w:color w:val="000000"/>
          <w:sz w:val="28"/>
        </w:rPr>
        <w:t xml:space="preserve"> сәйкес 5-19-нысаны бойынша аумақтық қазынашылық органының ішкі есебінде - қолма-қол ақшасын бақылау шоттарының тізбесінде көрсетіледі.</w:t>
      </w:r>
    </w:p>
    <w:bookmarkEnd w:id="160"/>
    <w:p>
      <w:pPr>
        <w:spacing w:after="0"/>
        <w:ind w:left="0"/>
        <w:jc w:val="both"/>
      </w:pPr>
      <w:r>
        <w:rPr>
          <w:rFonts w:ascii="Times New Roman"/>
          <w:b w:val="false"/>
          <w:i w:val="false"/>
          <w:color w:val="000000"/>
          <w:sz w:val="28"/>
        </w:rPr>
        <w:t>
      Шетел валютасында ашылған шоттарды, сыртқы қарыздардың немесе байланысты гранттардың арнайы шоттарын, сыртқы қарыздардың немесе байланысты гранттардың арнайы шоттарына ашылатын шоттарды тіркеу осы Ережеге 50-қосымшаға сәйкес 8-08 "Шетел валютасындағы шоттардың тізбесі" нысаны бойынша аумақтық қазынашылық бөлімшесінің есебінде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96-тармаққа өзгеріс енгізілді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12.07.2017 </w:t>
      </w:r>
      <w:r>
        <w:rPr>
          <w:rFonts w:ascii="Times New Roman"/>
          <w:b w:val="false"/>
          <w:i w:val="false"/>
          <w:color w:val="000000"/>
          <w:sz w:val="28"/>
        </w:rPr>
        <w:t>№ 431</w:t>
      </w:r>
      <w:r>
        <w:rPr>
          <w:rFonts w:ascii="Times New Roman"/>
          <w:b w:val="false"/>
          <w:i w:val="false"/>
          <w:color w:val="ff0000"/>
          <w:sz w:val="28"/>
        </w:rPr>
        <w:t xml:space="preserve">; 06.09.2017 </w:t>
      </w:r>
      <w:r>
        <w:rPr>
          <w:rFonts w:ascii="Times New Roman"/>
          <w:b w:val="false"/>
          <w:i w:val="false"/>
          <w:color w:val="000000"/>
          <w:sz w:val="28"/>
        </w:rPr>
        <w:t>№ 543</w:t>
      </w:r>
      <w:r>
        <w:rPr>
          <w:rFonts w:ascii="Times New Roman"/>
          <w:b w:val="false"/>
          <w:i w:val="false"/>
          <w:color w:val="ff0000"/>
          <w:sz w:val="28"/>
        </w:rPr>
        <w:t xml:space="preserve"> (халық саны екі мың адамнан көп аудандық маңызы бар қалалар, ауылдар, кенттер, ауылдық округтер үшін 01.01.2018 және халық саны екі мың адам және одан аз аудандық маңызы бар қалалар, ауылдар, кенттер, ауылдық округтер үшін 01.01.2020 бастап қолданысқа енгізіледі); 23.02.2018 </w:t>
      </w:r>
      <w:r>
        <w:rPr>
          <w:rFonts w:ascii="Times New Roman"/>
          <w:b w:val="false"/>
          <w:i w:val="false"/>
          <w:color w:val="000000"/>
          <w:sz w:val="28"/>
        </w:rPr>
        <w:t>№ 269</w:t>
      </w:r>
      <w:r>
        <w:rPr>
          <w:rFonts w:ascii="Times New Roman"/>
          <w:b w:val="false"/>
          <w:i w:val="false"/>
          <w:color w:val="ff0000"/>
          <w:sz w:val="28"/>
        </w:rPr>
        <w:t xml:space="preserve">; 30.11.2018 </w:t>
      </w:r>
      <w:r>
        <w:rPr>
          <w:rFonts w:ascii="Times New Roman"/>
          <w:b w:val="false"/>
          <w:i w:val="false"/>
          <w:color w:val="000000"/>
          <w:sz w:val="28"/>
        </w:rPr>
        <w:t>№ 1046</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14" w:id="161"/>
    <w:p>
      <w:pPr>
        <w:spacing w:after="0"/>
        <w:ind w:left="0"/>
        <w:jc w:val="both"/>
      </w:pPr>
      <w:r>
        <w:rPr>
          <w:rFonts w:ascii="Times New Roman"/>
          <w:b w:val="false"/>
          <w:i w:val="false"/>
          <w:color w:val="000000"/>
          <w:sz w:val="28"/>
        </w:rPr>
        <w:t>
      97. Аумақтық қазынашылық органдары тиісті мемлекеттік кіріс органдары оларды бюджетті атқару жөніндегі орталық уәкілетті орган ашқаннан кейін үш жұмыс күні ішінде мемлекеттік мекемелердің ақылы қызметтердің, қайырымдылық көмектің ҚБШ ашқаны туралы хабарлайды.</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97-тармақ жаңа редакцияда - ҚР Қаржы министрінің 06.09.2017 </w:t>
      </w:r>
      <w:r>
        <w:rPr>
          <w:rFonts w:ascii="Times New Roman"/>
          <w:b w:val="false"/>
          <w:i w:val="false"/>
          <w:color w:val="000000"/>
          <w:sz w:val="28"/>
        </w:rPr>
        <w:t>№ 543</w:t>
      </w:r>
      <w:r>
        <w:rPr>
          <w:rFonts w:ascii="Times New Roman"/>
          <w:b w:val="false"/>
          <w:i w:val="false"/>
          <w:color w:val="ff0000"/>
          <w:sz w:val="28"/>
        </w:rPr>
        <w:t xml:space="preserve"> (халық саны екі мың адамнан көп аудандық маңызы бар қалалар, ауылдар, кенттер, ауылдық округтер үшін 01.01.2018 және халық саны екі мың адам және одан аз аудандық маңызы бар қалалар, ауылдар, кенттер, ауылдық округтер үшін 01.01.2020 бастап қолданысқа енгізіледі) бұйрығымен</w:t>
      </w:r>
      <w:r>
        <w:br/>
      </w:r>
      <w:r>
        <w:rPr>
          <w:rFonts w:ascii="Times New Roman"/>
          <w:b w:val="false"/>
          <w:i w:val="false"/>
          <w:color w:val="000000"/>
          <w:sz w:val="28"/>
        </w:rPr>
        <w:t>
</w:t>
      </w:r>
    </w:p>
    <w:bookmarkStart w:name="z115" w:id="162"/>
    <w:p>
      <w:pPr>
        <w:spacing w:after="0"/>
        <w:ind w:left="0"/>
        <w:jc w:val="left"/>
      </w:pPr>
      <w:r>
        <w:rPr>
          <w:rFonts w:ascii="Times New Roman"/>
          <w:b/>
          <w:i w:val="false"/>
          <w:color w:val="000000"/>
        </w:rPr>
        <w:t xml:space="preserve"> 4-параграф "Құпия"</w:t>
      </w:r>
    </w:p>
    <w:bookmarkEnd w:id="162"/>
    <w:bookmarkStart w:name="z116" w:id="163"/>
    <w:p>
      <w:pPr>
        <w:spacing w:after="0"/>
        <w:ind w:left="0"/>
        <w:jc w:val="left"/>
      </w:pPr>
      <w:r>
        <w:rPr>
          <w:rFonts w:ascii="Times New Roman"/>
          <w:b/>
          <w:i w:val="false"/>
          <w:color w:val="000000"/>
        </w:rPr>
        <w:t xml:space="preserve"> 5-параграф. Құжаттар жинағын қалыптастыру және құжаттар жинағын қалыптастырған кезде құжаттарға қойылатын талаптар</w:t>
      </w:r>
    </w:p>
    <w:bookmarkEnd w:id="163"/>
    <w:bookmarkStart w:name="z117" w:id="164"/>
    <w:p>
      <w:pPr>
        <w:spacing w:after="0"/>
        <w:ind w:left="0"/>
        <w:jc w:val="both"/>
      </w:pPr>
      <w:r>
        <w:rPr>
          <w:rFonts w:ascii="Times New Roman"/>
          <w:b w:val="false"/>
          <w:i w:val="false"/>
          <w:color w:val="000000"/>
          <w:sz w:val="28"/>
        </w:rPr>
        <w:t>
      98. Мемлекеттiк мекеменiң/квазимемлекеттiк сектор субъектiсiнiң құжаттар жинағы мынадай құжаттарды қамтиды:</w:t>
      </w:r>
    </w:p>
    <w:bookmarkEnd w:id="164"/>
    <w:p>
      <w:pPr>
        <w:spacing w:after="0"/>
        <w:ind w:left="0"/>
        <w:jc w:val="both"/>
      </w:pPr>
      <w:r>
        <w:rPr>
          <w:rFonts w:ascii="Times New Roman"/>
          <w:b w:val="false"/>
          <w:i w:val="false"/>
          <w:color w:val="000000"/>
          <w:sz w:val="28"/>
        </w:rPr>
        <w:t>
      1) заңды тұлғаны мемлекеттiк тiркеу (қайта тiркеу) туралы куәліктің нотариалды расталған көшiрмесi немесе заңды тұлғаны тіркеу туралы анықтама;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Қаржы министрінің 09.10.2015 </w:t>
      </w:r>
      <w:r>
        <w:rPr>
          <w:rFonts w:ascii="Times New Roman"/>
          <w:b w:val="false"/>
          <w:i w:val="false"/>
          <w:color w:val="000000"/>
          <w:sz w:val="28"/>
        </w:rPr>
        <w:t>№ 509</w:t>
      </w:r>
      <w:r>
        <w:rPr>
          <w:rFonts w:ascii="Times New Roman"/>
          <w:b w:val="false"/>
          <w:i w:val="false"/>
          <w:color w:val="000000"/>
          <w:sz w:val="28"/>
        </w:rPr>
        <w:t xml:space="preserve"> бұйрығымен.</w:t>
      </w:r>
    </w:p>
    <w:p>
      <w:pPr>
        <w:spacing w:after="0"/>
        <w:ind w:left="0"/>
        <w:jc w:val="both"/>
      </w:pPr>
      <w:r>
        <w:rPr>
          <w:rFonts w:ascii="Times New Roman"/>
          <w:b w:val="false"/>
          <w:i w:val="false"/>
          <w:color w:val="000000"/>
          <w:sz w:val="28"/>
        </w:rPr>
        <w:t>
      3) қолдардың және мөр бедерiнiң үлгiсi;</w:t>
      </w:r>
    </w:p>
    <w:p>
      <w:pPr>
        <w:spacing w:after="0"/>
        <w:ind w:left="0"/>
        <w:jc w:val="both"/>
      </w:pPr>
      <w:r>
        <w:rPr>
          <w:rFonts w:ascii="Times New Roman"/>
          <w:b w:val="false"/>
          <w:i w:val="false"/>
          <w:color w:val="000000"/>
          <w:sz w:val="28"/>
        </w:rPr>
        <w:t>
      4) мемлекеттiк мекеменiң/квазимемлекеттiк сектор субъектiсiнiң бiрiншi басшысын тағайындау туралы бұйрықтардың көшiрмелерi және қаржылық құжаттардағы бiрiншi және екiншi қол қою құқығын жүктеу туралы бұйрықтардың көшiрмелерi;</w:t>
      </w:r>
    </w:p>
    <w:p>
      <w:pPr>
        <w:spacing w:after="0"/>
        <w:ind w:left="0"/>
        <w:jc w:val="both"/>
      </w:pPr>
      <w:r>
        <w:rPr>
          <w:rFonts w:ascii="Times New Roman"/>
          <w:b w:val="false"/>
          <w:i w:val="false"/>
          <w:color w:val="000000"/>
          <w:sz w:val="28"/>
        </w:rPr>
        <w:t>
      5) қолма-қол ақшаны бақылау шоттары туралы есеп, 8-08 "Шетел валютасындағы шоттардың тізбесі" нысаны бойынша есеп.</w:t>
      </w:r>
    </w:p>
    <w:p>
      <w:pPr>
        <w:spacing w:after="0"/>
        <w:ind w:left="0"/>
        <w:jc w:val="both"/>
      </w:pPr>
      <w:r>
        <w:rPr>
          <w:rFonts w:ascii="Times New Roman"/>
          <w:b w:val="false"/>
          <w:i w:val="false"/>
          <w:color w:val="000000"/>
          <w:sz w:val="28"/>
        </w:rPr>
        <w:t>
      Мемлекеттік мекемеге/квазимемлекетік сектор субъектісіне "Қазынашылық-клиент" АЖ бойынша қызмет көрсеткен кезде қосымша мыналар:</w:t>
      </w:r>
    </w:p>
    <w:p>
      <w:pPr>
        <w:spacing w:after="0"/>
        <w:ind w:left="0"/>
        <w:jc w:val="both"/>
      </w:pPr>
      <w:r>
        <w:rPr>
          <w:rFonts w:ascii="Times New Roman"/>
          <w:b w:val="false"/>
          <w:i w:val="false"/>
          <w:color w:val="000000"/>
          <w:sz w:val="28"/>
        </w:rPr>
        <w:t>
      1) қазынашылық пен мемлекеттік мекеме/квазимемлекетік сектор субъектісі арасындағы Электрондық цифрлық қолтаңбаны пайдалану туралы келісімнің түпнұсқасы (бұдан әрі – ЭЦҚ туралы келісім);</w:t>
      </w:r>
    </w:p>
    <w:p>
      <w:pPr>
        <w:spacing w:after="0"/>
        <w:ind w:left="0"/>
        <w:jc w:val="both"/>
      </w:pPr>
      <w:r>
        <w:rPr>
          <w:rFonts w:ascii="Times New Roman"/>
          <w:b w:val="false"/>
          <w:i w:val="false"/>
          <w:color w:val="000000"/>
          <w:sz w:val="28"/>
        </w:rPr>
        <w:t>
      2) ЭЦҚ кілттерінің қолданылу мерзімі өткен жағдайда ЭЦҚ пайдалану туралы келісімге Қосымша келісімнің түпнұсқасы беріледі.</w:t>
      </w:r>
    </w:p>
    <w:p>
      <w:pPr>
        <w:spacing w:after="0"/>
        <w:ind w:left="0"/>
        <w:jc w:val="both"/>
      </w:pPr>
      <w:r>
        <w:rPr>
          <w:rFonts w:ascii="Times New Roman"/>
          <w:b w:val="false"/>
          <w:i w:val="false"/>
          <w:color w:val="000000"/>
          <w:sz w:val="28"/>
        </w:rPr>
        <w:t>
      Мемлекеттiк мекеменiң/квазимемлекеттік сектор субъектісінің атауы өзгерген кезде оларға сәйкес мемлекеттiк мекеменiң/квазимемлекеттік сектор субъектісінің атауы өзгертілген нормативтік құқықтық актінің не Қазақстан Республикасының заңнамасында белгіленген өзге құжаттың көшірмесін бір мезгілде ұсына отырып, жоғарыда санамаланғандарға ұқсас жаңа құжаттар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98-тармаққа өзгеріс енгізілді - ҚР Қаржы министрінің 09.10.2015 </w:t>
      </w:r>
      <w:r>
        <w:rPr>
          <w:rFonts w:ascii="Times New Roman"/>
          <w:b w:val="false"/>
          <w:i w:val="false"/>
          <w:color w:val="000000"/>
          <w:sz w:val="28"/>
        </w:rPr>
        <w:t>№ 509</w:t>
      </w:r>
      <w:r>
        <w:rPr>
          <w:rFonts w:ascii="Times New Roman"/>
          <w:b w:val="false"/>
          <w:i w:val="false"/>
          <w:color w:val="ff0000"/>
          <w:sz w:val="28"/>
        </w:rPr>
        <w:t xml:space="preserve">; 26.02.2016 </w:t>
      </w:r>
      <w:r>
        <w:rPr>
          <w:rFonts w:ascii="Times New Roman"/>
          <w:b w:val="false"/>
          <w:i w:val="false"/>
          <w:color w:val="000000"/>
          <w:sz w:val="28"/>
        </w:rPr>
        <w:t>№ 87</w:t>
      </w:r>
      <w:r>
        <w:rPr>
          <w:rFonts w:ascii="Times New Roman"/>
          <w:b w:val="false"/>
          <w:i w:val="false"/>
          <w:color w:val="ff0000"/>
          <w:sz w:val="28"/>
        </w:rPr>
        <w:t xml:space="preserve">; өзгеріс енгізілді – 12.07.2017 </w:t>
      </w:r>
      <w:r>
        <w:rPr>
          <w:rFonts w:ascii="Times New Roman"/>
          <w:b w:val="false"/>
          <w:i w:val="false"/>
          <w:color w:val="000000"/>
          <w:sz w:val="28"/>
        </w:rPr>
        <w:t>№ 431</w:t>
      </w:r>
      <w:r>
        <w:rPr>
          <w:rFonts w:ascii="Times New Roman"/>
          <w:b w:val="false"/>
          <w:i w:val="false"/>
          <w:color w:val="ff0000"/>
          <w:sz w:val="28"/>
        </w:rPr>
        <w:t xml:space="preserve">; 23.02.2018 </w:t>
      </w:r>
      <w:r>
        <w:rPr>
          <w:rFonts w:ascii="Times New Roman"/>
          <w:b w:val="false"/>
          <w:i w:val="false"/>
          <w:color w:val="000000"/>
          <w:sz w:val="28"/>
        </w:rPr>
        <w:t>№ 269</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18" w:id="165"/>
    <w:p>
      <w:pPr>
        <w:spacing w:after="0"/>
        <w:ind w:left="0"/>
        <w:jc w:val="both"/>
      </w:pPr>
      <w:r>
        <w:rPr>
          <w:rFonts w:ascii="Times New Roman"/>
          <w:b w:val="false"/>
          <w:i w:val="false"/>
          <w:color w:val="000000"/>
          <w:sz w:val="28"/>
        </w:rPr>
        <w:t>
       99. Аумақтық қазынашылық бөлiмшесi әр мемлекеттiк мекемеге/квазимемлекеттік сектор субъектісіне бiр құжаттар жинағын қалыптастырады.</w:t>
      </w:r>
    </w:p>
    <w:bookmarkEnd w:id="165"/>
    <w:bookmarkStart w:name="z119" w:id="166"/>
    <w:p>
      <w:pPr>
        <w:spacing w:after="0"/>
        <w:ind w:left="0"/>
        <w:jc w:val="both"/>
      </w:pPr>
      <w:r>
        <w:rPr>
          <w:rFonts w:ascii="Times New Roman"/>
          <w:b w:val="false"/>
          <w:i w:val="false"/>
          <w:color w:val="000000"/>
          <w:sz w:val="28"/>
        </w:rPr>
        <w:t>
      100. Мемлекеттiк мекеменiң/квазимемлекеттiк сектор субъектiсiнiң құжаттар жинағын қалыптастырған кезде аумақтық қазынашылық бөлiмшесi мемлекеттiк тiркеу (қайта тiркеу) туралы куәліктегі/анықтамадағы және мөр бедерiнде (ММ үшiн – елтаңбалы) мемлекеттiк мекеменiң/квазимемлекеттiк сектор субъектiсi атауының сәйкестігін, сондай-ақ бірінші басшыны тағайындау туралы бұйрықтардың, қол қою құқықтарын және мөр бедері үлгілерін қоюды жүктеу туралы бұйрықтардың сәйкестігін тексередi. Алшақтықтар анықталған жағдайда сәйкестендiру үшiн мемлекеттiк мекемеге/квазимемлекеттiк сектор субъектiсiне қайтарады.</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100-тармақ жаңа редакцияда - ҚР Қаржы министрінің 09.10.2015 </w:t>
      </w:r>
      <w:r>
        <w:rPr>
          <w:rFonts w:ascii="Times New Roman"/>
          <w:b w:val="false"/>
          <w:i w:val="false"/>
          <w:color w:val="000000"/>
          <w:sz w:val="28"/>
        </w:rPr>
        <w:t>№ 509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0" w:id="167"/>
    <w:p>
      <w:pPr>
        <w:spacing w:after="0"/>
        <w:ind w:left="0"/>
        <w:jc w:val="both"/>
      </w:pPr>
      <w:r>
        <w:rPr>
          <w:rFonts w:ascii="Times New Roman"/>
          <w:b w:val="false"/>
          <w:i w:val="false"/>
          <w:color w:val="000000"/>
          <w:sz w:val="28"/>
        </w:rPr>
        <w:t xml:space="preserve">
       101. Қолдар мен мөр бедерiнiң үлгiлерi аумақтық қазынашылық бөлiмшесiне осы Ереженiң </w:t>
      </w:r>
      <w:r>
        <w:rPr>
          <w:rFonts w:ascii="Times New Roman"/>
          <w:b w:val="false"/>
          <w:i w:val="false"/>
          <w:color w:val="000000"/>
          <w:sz w:val="28"/>
        </w:rPr>
        <w:t>51-қосымшасына</w:t>
      </w:r>
      <w:r>
        <w:rPr>
          <w:rFonts w:ascii="Times New Roman"/>
          <w:b w:val="false"/>
          <w:i w:val="false"/>
          <w:color w:val="000000"/>
          <w:sz w:val="28"/>
        </w:rPr>
        <w:t xml:space="preserve"> сәйкес нысан бойынша екi данада ұсынылады. Бiр данасы мемлекеттiк мекеменiң/квазимемлекеттік сектор субъектісінің құжаттар жинағында сақталады, екiншiсiн қаржылық құжаттардағы қолдар мен мөр бедерiнiң (ММ үшін – елтаңбалы) шынайылығын тексеру үшiн аумақтық қазынашылық бөлiмшесi пайдаланады.</w:t>
      </w:r>
    </w:p>
    <w:bookmarkEnd w:id="167"/>
    <w:bookmarkStart w:name="z121" w:id="168"/>
    <w:p>
      <w:pPr>
        <w:spacing w:after="0"/>
        <w:ind w:left="0"/>
        <w:jc w:val="both"/>
      </w:pPr>
      <w:r>
        <w:rPr>
          <w:rFonts w:ascii="Times New Roman"/>
          <w:b w:val="false"/>
          <w:i w:val="false"/>
          <w:color w:val="000000"/>
          <w:sz w:val="28"/>
        </w:rPr>
        <w:t>
      102. Бiрiншi қол қою құқығына мемлекеттiк мекеменiң/квазимемлекеттік сектор субъектісінің басшысы (басшының қызметін атқару міндеті жүктелген тұлға) және/немесе ол уәкiлеттiк берген тұлғалар ие болады. Бiрiншi қол қою құқығы, оның ішінде бірінші басшының міндеттерін атқару міндеті жүктелген уақытқа да мемлекеттік мекеме/квазимемлекеттік сектор субъектісі басшының (басшының міндеттерін атқару міндеті жүктелген тұлғаның) бұйрығымен ресімделуі тиіс. Екiншi қол қою құқығы бухгалтерлiк есеп жүргiзу жөнiндегi функцияларды жүзеге асыратын мемлекеттiк мекеменiң/квазимемлекеттік сектор субъектісінің құрылымдық бөлiмшесiнiң басшысына және/немесе мемлекеттiк мекеменiң/квазимемлекеттік сектор субъектісінің басшысы уәкілеттік берген бухгалтерлiк есептi жүргiзу жөнiндегi функцияларды жүзеге асыратын тұлғаларға беріледi.</w:t>
      </w:r>
    </w:p>
    <w:bookmarkEnd w:id="168"/>
    <w:bookmarkStart w:name="z122" w:id="169"/>
    <w:p>
      <w:pPr>
        <w:spacing w:after="0"/>
        <w:ind w:left="0"/>
        <w:jc w:val="both"/>
      </w:pPr>
      <w:r>
        <w:rPr>
          <w:rFonts w:ascii="Times New Roman"/>
          <w:b w:val="false"/>
          <w:i w:val="false"/>
          <w:color w:val="000000"/>
          <w:sz w:val="28"/>
        </w:rPr>
        <w:t>
      103. Мемлекеттiк мекеменiң/квазимемлекеттік сектор субъектісінің қолдары мен мөр бедерiнiң үлгiсi бюджеттiк бағдарламалар әкiмшiсi басшысының немесе ол уәкiлеттік берген тұлғаның қолымен расталады және бюджеттiк бағдарламалар әкiмшiсiнiң мөр бедерiмен (ММ үшін – елтаңбалы) бекітіледі не нотариалды куәландырылады.</w:t>
      </w:r>
    </w:p>
    <w:bookmarkEnd w:id="169"/>
    <w:p>
      <w:pPr>
        <w:spacing w:after="0"/>
        <w:ind w:left="0"/>
        <w:jc w:val="both"/>
      </w:pPr>
      <w:r>
        <w:rPr>
          <w:rFonts w:ascii="Times New Roman"/>
          <w:b w:val="false"/>
          <w:i w:val="false"/>
          <w:color w:val="000000"/>
          <w:sz w:val="28"/>
        </w:rPr>
        <w:t>
      Бюджеттiк бағдарламалар әкiмшiсiнiң/квазимемлекеттік сектор субъектісінің қолдары мен мөр бедерiнiң үлгiлерi нотариалды куәландырылады.</w:t>
      </w:r>
    </w:p>
    <w:bookmarkStart w:name="z123" w:id="170"/>
    <w:p>
      <w:pPr>
        <w:spacing w:after="0"/>
        <w:ind w:left="0"/>
        <w:jc w:val="both"/>
      </w:pPr>
      <w:r>
        <w:rPr>
          <w:rFonts w:ascii="Times New Roman"/>
          <w:b w:val="false"/>
          <w:i w:val="false"/>
          <w:color w:val="000000"/>
          <w:sz w:val="28"/>
        </w:rPr>
        <w:t>
      104. Қолдар мен мөр бедерiнiң үлгiлерi өшпейтiн төзiмдi сиялармен орындалуы тиiс, мөрдiң бедерi (ММ үшін - елтаңбалы) дәл және анық болуы тиiс. Ұшып кететiн сиялар құйылған фломастер және автоқаламмен қол қоюға және қолды факсимильдi көшiру құралдарын пайдалануға жол берiлмейдi. Мөр бедерін (ММ үшін - елтаңбалы) қойған кезде ("Қазақстан Республикасы Президентiнiң Әкiмшiлiгi" мемлекеттiк мекемесiн қоспағанда), қызыл, қара және жасыл түстi мастиканы пайдалануға тыйым салынады.</w:t>
      </w:r>
    </w:p>
    <w:bookmarkEnd w:id="170"/>
    <w:p>
      <w:pPr>
        <w:spacing w:after="0"/>
        <w:ind w:left="0"/>
        <w:jc w:val="both"/>
      </w:pPr>
      <w:r>
        <w:rPr>
          <w:rFonts w:ascii="Times New Roman"/>
          <w:b w:val="false"/>
          <w:i w:val="false"/>
          <w:color w:val="000000"/>
          <w:sz w:val="28"/>
        </w:rPr>
        <w:t>
      Арнайы мақсаттарға арналған мөрлердi қолдануға жол берiлмейдi.</w:t>
      </w:r>
    </w:p>
    <w:bookmarkStart w:name="z124" w:id="171"/>
    <w:p>
      <w:pPr>
        <w:spacing w:after="0"/>
        <w:ind w:left="0"/>
        <w:jc w:val="both"/>
      </w:pPr>
      <w:r>
        <w:rPr>
          <w:rFonts w:ascii="Times New Roman"/>
          <w:b w:val="false"/>
          <w:i w:val="false"/>
          <w:color w:val="000000"/>
          <w:sz w:val="28"/>
        </w:rPr>
        <w:t>
      105. Қайта құрылған мемлекеттiк мекемеде/квазимемлекеттік сектор субъектісінде мөр уақытша болмаған, мөрдiң атауы өзгерген, ескiрген немесе жоғалған жағдайда, аумақтық қазынашылық бөлiмшесiнiң басшысы мемлекеттiк мекемеге/квазимемлекеттік сектор субъектісіне оның өтiнiшiнiң негiзiнде жаңа мөр дайындауға және осы жағдайға байланысты құжаттарды сол елдi мекенде орналасқан бюджеттiк бағдарламалар әкiмшiсiнiң мөр бедерiмен бекітуге немесе құжаттарды мөр бедерінсiз беруге рұқсат бере отырып, мөр болмаған уақытта қаржылық құжаттарды ұсынуға уақыт (күнтiзбелiк 10 күннен аспайтын) бередi. Қолдар мен мөр бедерiнiң үлгiлерi мөрдiң (ММ үшін – елтаңбалы) дайындалу уақытында оның әрекет ету мерзiмi көрсетiлiп, "Мемлекеттік мекеменің/квазимемлекеттік сектор субъектісінің мөр табанының үлігісі" ашық жолағында "уақытша мөрсіз" деген белгімен елтаңбалы мөрдiң бедерiнсiз (ММ үшін – елтаңбалы) ресiмделедi.</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105-тармақ жаңа редакцияда - ҚР Қаржы министрінің 09.10.2015 </w:t>
      </w:r>
      <w:r>
        <w:rPr>
          <w:rFonts w:ascii="Times New Roman"/>
          <w:b w:val="false"/>
          <w:i w:val="false"/>
          <w:color w:val="000000"/>
          <w:sz w:val="28"/>
        </w:rPr>
        <w:t>№ 509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5" w:id="172"/>
    <w:p>
      <w:pPr>
        <w:spacing w:after="0"/>
        <w:ind w:left="0"/>
        <w:jc w:val="both"/>
      </w:pPr>
      <w:r>
        <w:rPr>
          <w:rFonts w:ascii="Times New Roman"/>
          <w:b w:val="false"/>
          <w:i w:val="false"/>
          <w:color w:val="000000"/>
          <w:sz w:val="28"/>
        </w:rPr>
        <w:t xml:space="preserve">
       106. Ең болмағанда бір қол ауыстырылған немесе толықтырылған немесе мөр ауыстырылған жағдайда аумақтық қазынашылық бөлiмшесiне осы параграфтың </w:t>
      </w:r>
      <w:r>
        <w:rPr>
          <w:rFonts w:ascii="Times New Roman"/>
          <w:b w:val="false"/>
          <w:i w:val="false"/>
          <w:color w:val="000000"/>
          <w:sz w:val="28"/>
        </w:rPr>
        <w:t>103-тармағында</w:t>
      </w:r>
      <w:r>
        <w:rPr>
          <w:rFonts w:ascii="Times New Roman"/>
          <w:b w:val="false"/>
          <w:i w:val="false"/>
          <w:color w:val="000000"/>
          <w:sz w:val="28"/>
        </w:rPr>
        <w:t xml:space="preserve"> белгiленген тәртiппен куәландырылған қол қою және мөр бедерiнiң үлгiлерiмен жаңа құжат ұсынылады.</w:t>
      </w:r>
    </w:p>
    <w:bookmarkEnd w:id="172"/>
    <w:p>
      <w:pPr>
        <w:spacing w:after="0"/>
        <w:ind w:left="0"/>
        <w:jc w:val="both"/>
      </w:pPr>
      <w:r>
        <w:rPr>
          <w:rFonts w:ascii="Times New Roman"/>
          <w:b w:val="false"/>
          <w:i w:val="false"/>
          <w:color w:val="000000"/>
          <w:sz w:val="28"/>
        </w:rPr>
        <w:t>
      Бiрiншi немесе екiншi қол қою құқығы бар тұлғалардың бiрiнiң қолын уақытша ауыстырған кезде аумақтық қазынашылық бөлiмшесiне тұлғаны тағайындау және уақытша мiндетiн атқарушыға қол қою құқығын жүктеу туралы бұйрықтың көшiрмесiн оның қолданылу мерзiмiн көрсете отырып, уақытша міндетін атқаратын тұлғалардың қолдарының үлгілерін қамтитын уақытша құжат ресiмделедi. Жаңадан ұсынылған құжаттар мемлекеттiк мекеменiң/квазимемлекеттік сектор субъектісінің құжат жиынына тiгiледi.</w:t>
      </w:r>
    </w:p>
    <w:p>
      <w:pPr>
        <w:spacing w:after="0"/>
        <w:ind w:left="0"/>
        <w:jc w:val="both"/>
      </w:pPr>
      <w:r>
        <w:rPr>
          <w:rFonts w:ascii="Times New Roman"/>
          <w:b w:val="false"/>
          <w:i w:val="false"/>
          <w:color w:val="000000"/>
          <w:sz w:val="28"/>
        </w:rPr>
        <w:t>
      Екiншi қол қою құқығы бар тұлға уақытша болмаған (демалыс немесе науқастанған) кезде төлем құжаттарына қол қою мен мөр бедерiнiң үлгiлерi бар құжатта көрсетiлген екiншi қол қою құқығы бар тұлғалар қол қояды. Бұл жағдайда қол қою мен мөр бедерiнiң үлгiлерi бар уақытша құжат толтыру талап етiлмейдi.</w:t>
      </w:r>
    </w:p>
    <w:bookmarkStart w:name="z126" w:id="173"/>
    <w:p>
      <w:pPr>
        <w:spacing w:after="0"/>
        <w:ind w:left="0"/>
        <w:jc w:val="both"/>
      </w:pPr>
      <w:r>
        <w:rPr>
          <w:rFonts w:ascii="Times New Roman"/>
          <w:b w:val="false"/>
          <w:i w:val="false"/>
          <w:color w:val="000000"/>
          <w:sz w:val="28"/>
        </w:rPr>
        <w:t>
      107. Аумақтық қазынашылық бөлімшелері артық төленген түсімдердің сомасын қайтару, түсімдердің бюджеттік сыныптамасы кодтарының арасында, мемлекеттік кірістер органдарының арасында артық төленген түсімдерді есепке алу (бұдан әрі – қайтару және/немесе есепке алу) жөніндегі операцияларды жүргізу үшін мемлекеттік кірістер органдары қолтаңбалардың және мөр бедердің үлгілерін ұсынады. Мемлекеттік кірістер органдары аумақтық қазынашылық бөлімшелеріне қолтаңба және мөр бедерінің үлгілерімен бірге төлем тапсырмаларына қол қою құқығы және аумақтық қазынашылық бөлімшесіне қайтару және/немесе есепке алу жөніндегі құжаттарды ұсыну және одан құжаттар алу туралы бұйрықтардың көшірмелерін береді.</w:t>
      </w:r>
    </w:p>
    <w:bookmarkEnd w:id="173"/>
    <w:bookmarkStart w:name="z127" w:id="174"/>
    <w:p>
      <w:pPr>
        <w:spacing w:after="0"/>
        <w:ind w:left="0"/>
        <w:jc w:val="both"/>
      </w:pPr>
      <w:r>
        <w:rPr>
          <w:rFonts w:ascii="Times New Roman"/>
          <w:b w:val="false"/>
          <w:i w:val="false"/>
          <w:color w:val="000000"/>
          <w:sz w:val="28"/>
        </w:rPr>
        <w:t>
      108. Бюджеттi атқару жөнiндегi орталық уәкiлеттi орган, бюджеттi атқару жөнiндегi жергiлiктi уәкiлеттi органдар, бюджеттiк бағдарламалар әкiмшiлерi, мемлекеттiк мекемелер/квазимемлекеттік сектор субъектілері аумақтық қазынашылық бөлiмшесiне құжат жиынын қалыптастыру үшiн қажеттi құжаттарда көрсетiлген деректердiң шынайлығы үшін жауап береді.</w:t>
      </w:r>
    </w:p>
    <w:bookmarkEnd w:id="174"/>
    <w:p>
      <w:pPr>
        <w:spacing w:after="0"/>
        <w:ind w:left="0"/>
        <w:jc w:val="both"/>
      </w:pPr>
      <w:r>
        <w:rPr>
          <w:rFonts w:ascii="Times New Roman"/>
          <w:b w:val="false"/>
          <w:i w:val="false"/>
          <w:color w:val="000000"/>
          <w:sz w:val="28"/>
        </w:rPr>
        <w:t>
      Аумақтық қазынашылық бөлiмшесi ұсынылған құжаттардың толықтығын және осы параграф белгiленген талаптарға сәйкестiгiн тексергеннен кейiн құжаттау туралы заңнамаға сәйкес тексерiлген құжаттарды құжат жиынына тiгедi және сақтайды.</w:t>
      </w:r>
    </w:p>
    <w:bookmarkStart w:name="z128" w:id="175"/>
    <w:p>
      <w:pPr>
        <w:spacing w:after="0"/>
        <w:ind w:left="0"/>
        <w:jc w:val="left"/>
      </w:pPr>
      <w:r>
        <w:rPr>
          <w:rFonts w:ascii="Times New Roman"/>
          <w:b/>
          <w:i w:val="false"/>
          <w:color w:val="000000"/>
        </w:rPr>
        <w:t xml:space="preserve"> 6-параграф. Қолма-қол ақшаны бақылау шоттарын, шетел валютасындағы шоттарды, сыртқы қарыздардың немесе байланысты гранттардың арнайы шоттарын, сыртқы қарыздардың немесе байланысты гранттардың арнайы шоттарына ашылатын шоттарды жүргізу</w:t>
      </w:r>
    </w:p>
    <w:bookmarkEnd w:id="175"/>
    <w:bookmarkStart w:name="z129" w:id="176"/>
    <w:p>
      <w:pPr>
        <w:spacing w:after="0"/>
        <w:ind w:left="0"/>
        <w:jc w:val="both"/>
      </w:pPr>
      <w:r>
        <w:rPr>
          <w:rFonts w:ascii="Times New Roman"/>
          <w:b w:val="false"/>
          <w:i w:val="false"/>
          <w:color w:val="000000"/>
          <w:sz w:val="28"/>
        </w:rPr>
        <w:t>
      109. Ақылы қызметтердің, қайырымдылық көмектің, ақшаны уақытша орналастырудың, сыртқы қарызды немесе байланысты грантты қайта айырбастаудың, шетел валютасындағы шоттардың, сыртқы қарыздардың немесе байланысты гранттардың арнайы шоттарының, мемлекеттік мекемелердің сыртқы қарыздарының немесе байланысты гранттарының арнайы шоттарына арналған шоттардың, мемлекет кепілдік берген ұлттық және шетел валютасындағы қарыздар шоттарының, ұлттық және шетел валютасында қызмет көрсету шоттарының, квазимемлекеттік сектор субъектілері шоттарының, аумақтық қазынашылық бөлімшелерінің қаржылық және (немесе) қаржылық емес қолдау операторларының шоттарының кодтарын, ҚБШ-ларын жүргізу тиісті ҚБШ-дан және шоттардан төлемдер мен ақша аударымдарын жүргізуді, Қазақстан Республикасының заңнамасында көзделген есептерді қалыптастыруды және ұсынуды қамтиды.</w:t>
      </w:r>
    </w:p>
    <w:bookmarkEnd w:id="176"/>
    <w:p>
      <w:pPr>
        <w:spacing w:after="0"/>
        <w:ind w:left="0"/>
        <w:jc w:val="both"/>
      </w:pPr>
      <w:r>
        <w:rPr>
          <w:rFonts w:ascii="Times New Roman"/>
          <w:b w:val="false"/>
          <w:i w:val="false"/>
          <w:color w:val="000000"/>
          <w:sz w:val="28"/>
        </w:rPr>
        <w:t>
      Бiр мемлекеттiк мекеменiң кодынан екiншi мемлекеттiк мекеменiң кодына ақша аударуға жол берiлмейдi.</w:t>
      </w:r>
    </w:p>
    <w:p>
      <w:pPr>
        <w:spacing w:after="0"/>
        <w:ind w:left="0"/>
        <w:jc w:val="both"/>
      </w:pPr>
      <w:r>
        <w:rPr>
          <w:rFonts w:ascii="Times New Roman"/>
          <w:b w:val="false"/>
          <w:i w:val="false"/>
          <w:color w:val="000000"/>
          <w:sz w:val="28"/>
        </w:rPr>
        <w:t>
      Ағымдағы қаржы жылының 1 қаңтарындағы жағдай бойынша шетел валютасындағы шоттарда ағымдағы қаржы жылы аяқталғанға дейiн жетi жұмыс күнi iшiнде қайырымдылық көмек түрiнде түскен шетел валютасының бар болуына, сондай-ақ ағымдағы қаржы жылының соңғы жұмыс күні 0900НП "Анықтауға дейiнгi шетел валютасындағы сомалар" шотына түскен сомалардың бар болуына рұқсат етiледi.</w:t>
      </w:r>
    </w:p>
    <w:p>
      <w:pPr>
        <w:spacing w:after="0"/>
        <w:ind w:left="0"/>
        <w:jc w:val="both"/>
      </w:pPr>
      <w:r>
        <w:rPr>
          <w:rFonts w:ascii="Times New Roman"/>
          <w:b w:val="false"/>
          <w:i w:val="false"/>
          <w:color w:val="000000"/>
          <w:sz w:val="28"/>
        </w:rPr>
        <w:t>
      Ақылы қызметтердің, қайырымдылық көмектің, ақшаны уақытша орналастырудың, сыртқы қарыздарды немесе байланысты гранттарды қайта айырбастаудың ҚБШ-сында, ұлттық және шетел валютасындағы мемлекет кепілдік берген қарыздар шоттарында, ұлттық және шетел валютасындағы қызмет көрсету шоттарында және квазимемлекеттік сектор субъектілерінің шоттарында, қаржылық және (немесе) қаржылық емес қолдау операторларының шоттарында, сыртқы қарыздардың немесе байланысты гранттардың арнайы шоттарында, сыртқы қарыздардың немесе байланысты гранттардың арнайы шоттарына арналған шоттарда ағымдағы қаржы жылының 1 қаңтарындағы жағдай бойынша пайдаланылмаған ақша қалдықтарының болуына жол беріледі.</w:t>
      </w:r>
    </w:p>
    <w:p>
      <w:pPr>
        <w:spacing w:after="0"/>
        <w:ind w:left="0"/>
        <w:jc w:val="both"/>
      </w:pPr>
      <w:r>
        <w:rPr>
          <w:rFonts w:ascii="Times New Roman"/>
          <w:b w:val="false"/>
          <w:i w:val="false"/>
          <w:color w:val="000000"/>
          <w:sz w:val="28"/>
        </w:rPr>
        <w:t>
      Сотқа дейінгі тергеп-тексеруді жүргізетін орган алып қойған шетел валютасын есепке жатқызуға арналған шетел валютасындағы шоттарда, мемлекет кепілдік берген қарыздардың шетел валютасындағы шоттарында, шетел валютасындағы қызмет көрсету шоттарында, сондай-ақ бағдарламалық сыртқы қарыздардың қаражатын есепке жатқызуға арналған шоттарда ағымдағы қаржы жылының 1 қаңтарындағы жағдай бойынша пайдаланылмаған ақша қалдықтарының болуына да жол беріледі.</w:t>
      </w:r>
    </w:p>
    <w:p>
      <w:pPr>
        <w:spacing w:after="0"/>
        <w:ind w:left="0"/>
        <w:jc w:val="both"/>
      </w:pPr>
      <w:r>
        <w:rPr>
          <w:rFonts w:ascii="Times New Roman"/>
          <w:b w:val="false"/>
          <w:i w:val="false"/>
          <w:color w:val="000000"/>
          <w:sz w:val="28"/>
        </w:rPr>
        <w:t>
      Квазимемлекеттік сектор субъектілерінің шоттарындағы ағымдағы жылы жарғылық капиталды қалыптастыруға (толықтыруға) бөлінген және есепті кезеңнің соңында пайдаланылмай қалған қаражат қалдықтары квазимемлекеттік сектор субъектілерінің ағымдағы жылы пайдаланылмай қалған қаражаты болып табылады және бюджеттік бағдарламалардың тиімсіз атқарылуына жатады.</w:t>
      </w:r>
    </w:p>
    <w:p>
      <w:pPr>
        <w:spacing w:after="0"/>
        <w:ind w:left="0"/>
        <w:jc w:val="both"/>
      </w:pPr>
      <w:r>
        <w:rPr>
          <w:rFonts w:ascii="Times New Roman"/>
          <w:b w:val="false"/>
          <w:i w:val="false"/>
          <w:color w:val="000000"/>
          <w:sz w:val="28"/>
        </w:rPr>
        <w:t>
      Квазимемлекеттік сектор субъектілерінің қолма-қол ақшаны бақылау шоттарындағы, ағымдағы шоттарындағы олардың жарғылық капиталына мемлекеттің қатысуы (бюджет қаражатын үнемдеу) арқылы бюджеттік инвестицияларды іске асыру қорытындысы бойынша қаражаттан қалыптасқан пайдаланылмаған қалдықтар:</w:t>
      </w:r>
    </w:p>
    <w:p>
      <w:pPr>
        <w:spacing w:after="0"/>
        <w:ind w:left="0"/>
        <w:jc w:val="both"/>
      </w:pPr>
      <w:r>
        <w:rPr>
          <w:rFonts w:ascii="Times New Roman"/>
          <w:b w:val="false"/>
          <w:i w:val="false"/>
          <w:color w:val="000000"/>
          <w:sz w:val="28"/>
        </w:rPr>
        <w:t xml:space="preserve">
      Қолма-қол ақшаны бақылау шоттарындағы пайдаланылмаған қаражатты Қазақстан Республикасы Ұлттық экономика министрінің 2014 жылғы 5 желтоқсандағы № 129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9938 болып тіркелген) бекітілген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қағидаларына сәйкес бюджеттік инвестициялардың ағымдағы қаржылық-экономикалық негіздемесіне түзету жүргізе отырып және (немесе) жаңа қаржылық-экономикалық негіздемесін әзірлеу арқылы жаңа және (немесе) ағымдағы жобаны (жобаларды) іске асыруға бағыттау;</w:t>
      </w:r>
    </w:p>
    <w:p>
      <w:pPr>
        <w:spacing w:after="0"/>
        <w:ind w:left="0"/>
        <w:jc w:val="both"/>
      </w:pPr>
      <w:r>
        <w:rPr>
          <w:rFonts w:ascii="Times New Roman"/>
          <w:b w:val="false"/>
          <w:i w:val="false"/>
          <w:color w:val="000000"/>
          <w:sz w:val="28"/>
        </w:rPr>
        <w:t>
      егер үнемдеу сомасы республикалық бюджет туралы заңда белгіленген айлық есептік көрсеткіштің 50 000 еселенген мөлшерінен аспаса, үнемдеу қаражатын квазимемлекеттік сектор субъектісінің басқару органының (құрылтайшысының) шешімі бойынша жобаның қаржылық-экономикалық негіздемені түзетпей-ақ даму мақсаттарына (жаңғыртуға, активтер сатып алуға) пайдалану арқылы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109-тармақ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70" w:id="177"/>
    <w:p>
      <w:pPr>
        <w:spacing w:after="0"/>
        <w:ind w:left="0"/>
        <w:jc w:val="both"/>
      </w:pPr>
      <w:r>
        <w:rPr>
          <w:rFonts w:ascii="Times New Roman"/>
          <w:b w:val="false"/>
          <w:i w:val="false"/>
          <w:color w:val="000000"/>
          <w:sz w:val="28"/>
        </w:rPr>
        <w:t xml:space="preserve">
      109-1. Қолма-қол ақшаны бақылау шоттарындағы олардың жарғылық капиталына мемлекеттің қатысуы арқылы бюджет қаражатын үнемдеу түрінде бюджеттік инвестицияларды іске асыру қорытындылары бойынша пайда болған пайдаланылмаған қалдықтар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Мемлекеттік мүлік туралы заң) және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Акционерлік қоғамдар туралы заң) сәйкес қабылданған квазимемлекеттік сектор субъектісінің тиісті басқару органының (құрылтайшысының) шешімі бойынша бюджетке қайтарылады.</w:t>
      </w:r>
    </w:p>
    <w:bookmarkEnd w:id="177"/>
    <w:p>
      <w:pPr>
        <w:spacing w:after="0"/>
        <w:ind w:left="0"/>
        <w:jc w:val="both"/>
      </w:pPr>
      <w:r>
        <w:rPr>
          <w:rFonts w:ascii="Times New Roman"/>
          <w:b w:val="false"/>
          <w:i w:val="false"/>
          <w:color w:val="000000"/>
          <w:sz w:val="28"/>
        </w:rPr>
        <w:t>
      Егер квазимемлекеттік сектор субъектісі алдыңғы бюджеттік инвестициялардың қорытындылары бойынша қолма-қол ақшаны бақылау шоттарындағы үнемдеу қаражатын пайдаланбаса және (немесе) үнемдеу қаражаты бюджетке қайтарылмаса, жаңа мемлекеттік инвестициялық жобаларды іске асыруға бағытталған заңды тұлғалардың жарғылық капиталына мемлекеттің қатысуы арқылы Бюджеттік инвестицияларды жоспарлау қолма-қол ақшаны бақылау шоттарындағы үнемдеу сомалары ескеріле отырып жүзеге асырылады. Бұл жағдайда бюджеттік бағдарламаның әкімшісі жаңа мемлекеттік инвестициялық жобаларды іске асыруға бағытталған заңды тұлғалардың жарғылық капиталына мемлекеттің қатысуы арқылы Бюджеттік инвестицияларды жоспарлау кезінде ағымдағы қаржы жылының 1 қаңтарындағы және 1 сәуіріндегі жағдай бойынша қалдықтарға сүйене отырып, квазимемлекеттік сектор субъектісінің қолма-қол ақшаны бақылау шоттарындағы үнемдеу сомасын ұсынуды қамтамасыз етеді.</w:t>
      </w:r>
    </w:p>
    <w:p>
      <w:pPr>
        <w:spacing w:after="0"/>
        <w:ind w:left="0"/>
        <w:jc w:val="both"/>
      </w:pPr>
      <w:r>
        <w:rPr>
          <w:rFonts w:ascii="Times New Roman"/>
          <w:b w:val="false"/>
          <w:i w:val="false"/>
          <w:color w:val="000000"/>
          <w:sz w:val="28"/>
        </w:rPr>
        <w:t>
      Квазимемлекеттік сектор субъектілерінің қолма-қол ақшаны бақылау шоттарына есептелген тұрақсыздық айыбын (айыппұлды, өсімпұлды) төлеуден түскен қаражат тиісті бюджеттің кірісіне аударуға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109-1-тармақпен толықтырылды – ҚР Қаржы министрінің 19.03.2021 </w:t>
      </w:r>
      <w:r>
        <w:rPr>
          <w:rFonts w:ascii="Times New Roman"/>
          <w:b w:val="false"/>
          <w:i w:val="false"/>
          <w:color w:val="000000"/>
          <w:sz w:val="28"/>
        </w:rPr>
        <w:t>№ 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0" w:id="178"/>
    <w:p>
      <w:pPr>
        <w:spacing w:after="0"/>
        <w:ind w:left="0"/>
        <w:jc w:val="both"/>
      </w:pPr>
      <w:r>
        <w:rPr>
          <w:rFonts w:ascii="Times New Roman"/>
          <w:b w:val="false"/>
          <w:i w:val="false"/>
          <w:color w:val="000000"/>
          <w:sz w:val="28"/>
        </w:rPr>
        <w:t>
      110. Кодтарды енгізу, ҚБШ-ны және шоттарды жүргізуді аумақтық белгісі бойынша аумақтық қазынашылық органдары жүзеге асырады. Аудандық (облыстық маңызы бар қалаларда, Алматы аудандарында) аумақтық қазынашылық органдары болмаған жағдайда жоғарыда көрсетілген рәсімдерді жүргізу аумақтық тиістілігіне қарай тиісті облыстардың, республикалық маңызы бар қалалардың, астананың аумақтық қазынашылық органдарында жүзеге асырылады.</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1" w:id="179"/>
    <w:p>
      <w:pPr>
        <w:spacing w:after="0"/>
        <w:ind w:left="0"/>
        <w:jc w:val="both"/>
      </w:pPr>
      <w:r>
        <w:rPr>
          <w:rFonts w:ascii="Times New Roman"/>
          <w:b w:val="false"/>
          <w:i w:val="false"/>
          <w:color w:val="000000"/>
          <w:sz w:val="28"/>
        </w:rPr>
        <w:t>
      111. Тиісті бюджеттердің ҚБШ-ның ақшасына билік етушілер тиісінше бюджетті атқару жөніндегі уәкілетті органдар, ақылы қызметтердің, қайырымдылық көмектің, ақшаны уақытша орналастырудың, сыртқы қарызды немесе байланысты грантты қайтадан айырбастаудың ҚБШ-ын, шетел валютасындағы шоттарды, сыртқы қарыздың немесе байланысты гранттың арнайы шотын, сыртқы қарыздың немесе байланысты гранттың арнайы шотына ашылатын шоттағы ақшасына билік етушілер - мемлекеттік мекемелердің басшылары, квазимемлекеттік сектор субъектілерінің шоттарына - квазимемлекеттік сектор субъектілерінің басшылары, қаржылық және (немесе) қаржылық емес қолдау операторларының шоттарына – қаржылық және (немесе) қаржылық емес қолдау операторларының басшылары, ұлттық және шетел валютасындағы мемлекет кепілдік берген қарыз шоттарына- ұлттық және шетел валютасындағы қызмет көрсету шоттарының басшылары – мемлекет кепілдік берген қарызды тартқан қарыз алушылардың басшылары болып табылады.</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2" w:id="180"/>
    <w:p>
      <w:pPr>
        <w:spacing w:after="0"/>
        <w:ind w:left="0"/>
        <w:jc w:val="both"/>
      </w:pPr>
      <w:r>
        <w:rPr>
          <w:rFonts w:ascii="Times New Roman"/>
          <w:b w:val="false"/>
          <w:i w:val="false"/>
          <w:color w:val="000000"/>
          <w:sz w:val="28"/>
        </w:rPr>
        <w:t>
      112. Мемлекеттiк мекемелердiң мiндеттемелерi мен төлемдерi бойынша қаржыландырудың жеке жоспарларының пайдаланылмаған қалдықтарына және ақылы қызметтердің, қайырымдылық көмектің ҚБШ-дағы, квазимемлекеттік сектор субъектісінің шоттарындағы ақшаға иелік етудi шектеу Қазақстан Республикасының заңнамасына сәйкес жүргiзiледi.</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112-тармақ жаңа редакцияда - ҚР Қаржы министрінің 06.09.2017 </w:t>
      </w:r>
      <w:r>
        <w:rPr>
          <w:rFonts w:ascii="Times New Roman"/>
          <w:b w:val="false"/>
          <w:i w:val="false"/>
          <w:color w:val="000000"/>
          <w:sz w:val="28"/>
        </w:rPr>
        <w:t>№ 543</w:t>
      </w:r>
      <w:r>
        <w:rPr>
          <w:rFonts w:ascii="Times New Roman"/>
          <w:b w:val="false"/>
          <w:i w:val="false"/>
          <w:color w:val="ff0000"/>
          <w:sz w:val="28"/>
        </w:rPr>
        <w:t xml:space="preserve"> (халық саны екі мың адамнан көп аудандық маңызы бар қалалар, ауылдар, кенттер, ауылдық округтер үшін 01.01.2018 және халық саны екі мың адам және одан аз аудандық маңызы бар қалалар, ауылдар, кенттер, ауылдық округтер үшін 01.01.2020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113. Тиiстi бюджеттердің ҚБШ шоттарында ақшаның қозғалысы және ҚР ББС-ға сәйкес шығыстар жөнiндегi есептердi берудi мынадай нысандар бойынша күн сайын аумақтық қазынашылық органы жүзеге асырады:</w:t>
      </w:r>
    </w:p>
    <w:p>
      <w:pPr>
        <w:spacing w:after="0"/>
        <w:ind w:left="0"/>
        <w:jc w:val="both"/>
      </w:pPr>
      <w:r>
        <w:rPr>
          <w:rFonts w:ascii="Times New Roman"/>
          <w:b w:val="false"/>
          <w:i w:val="false"/>
          <w:color w:val="000000"/>
          <w:sz w:val="28"/>
        </w:rPr>
        <w:t xml:space="preserve">
      осы Ереженiң </w:t>
      </w:r>
      <w:r>
        <w:rPr>
          <w:rFonts w:ascii="Times New Roman"/>
          <w:b w:val="false"/>
          <w:i w:val="false"/>
          <w:color w:val="000000"/>
          <w:sz w:val="28"/>
        </w:rPr>
        <w:t>52-қосымшасына</w:t>
      </w:r>
      <w:r>
        <w:rPr>
          <w:rFonts w:ascii="Times New Roman"/>
          <w:b w:val="false"/>
          <w:i w:val="false"/>
          <w:color w:val="000000"/>
          <w:sz w:val="28"/>
        </w:rPr>
        <w:t xml:space="preserve"> сәйкес магниттiк (электрондық) жеткізгіште 5-34 "Тиiстi бюджеттердiң ҚБШ жағдайы туралы есеп";</w:t>
      </w:r>
    </w:p>
    <w:p>
      <w:pPr>
        <w:spacing w:after="0"/>
        <w:ind w:left="0"/>
        <w:jc w:val="both"/>
      </w:pPr>
      <w:r>
        <w:rPr>
          <w:rFonts w:ascii="Times New Roman"/>
          <w:b w:val="false"/>
          <w:i w:val="false"/>
          <w:color w:val="000000"/>
          <w:sz w:val="28"/>
        </w:rPr>
        <w:t xml:space="preserve">
      осы Ереженiң </w:t>
      </w:r>
      <w:r>
        <w:rPr>
          <w:rFonts w:ascii="Times New Roman"/>
          <w:b w:val="false"/>
          <w:i w:val="false"/>
          <w:color w:val="000000"/>
          <w:sz w:val="28"/>
        </w:rPr>
        <w:t>53-қосымшасына</w:t>
      </w:r>
      <w:r>
        <w:rPr>
          <w:rFonts w:ascii="Times New Roman"/>
          <w:b w:val="false"/>
          <w:i w:val="false"/>
          <w:color w:val="000000"/>
          <w:sz w:val="28"/>
        </w:rPr>
        <w:t xml:space="preserve"> сәйкес электрондық жеткізгіште 5-52 "Шығыстар бойынша жиынтық есеп";</w:t>
      </w:r>
    </w:p>
    <w:p>
      <w:pPr>
        <w:spacing w:after="0"/>
        <w:ind w:left="0"/>
        <w:jc w:val="both"/>
      </w:pPr>
      <w:r>
        <w:rPr>
          <w:rFonts w:ascii="Times New Roman"/>
          <w:b w:val="false"/>
          <w:i w:val="false"/>
          <w:color w:val="000000"/>
          <w:sz w:val="28"/>
        </w:rPr>
        <w:t xml:space="preserve">
      осы Ереженiң </w:t>
      </w:r>
      <w:r>
        <w:rPr>
          <w:rFonts w:ascii="Times New Roman"/>
          <w:b w:val="false"/>
          <w:i w:val="false"/>
          <w:color w:val="000000"/>
          <w:sz w:val="28"/>
        </w:rPr>
        <w:t>54-қосымшасына</w:t>
      </w:r>
      <w:r>
        <w:rPr>
          <w:rFonts w:ascii="Times New Roman"/>
          <w:b w:val="false"/>
          <w:i w:val="false"/>
          <w:color w:val="000000"/>
          <w:sz w:val="28"/>
        </w:rPr>
        <w:t xml:space="preserve"> сәйкес қағаз жеткізгіште 5-20 "Қолма-қол ақшаны бақылау шотынан көшiрме" және бюджеттi атқару жөнiндегi жергiлiктi уәкiлеттi органдарға берiледi.</w:t>
      </w:r>
    </w:p>
    <w:p>
      <w:pPr>
        <w:spacing w:after="0"/>
        <w:ind w:left="0"/>
        <w:jc w:val="both"/>
      </w:pPr>
      <w:r>
        <w:rPr>
          <w:rFonts w:ascii="Times New Roman"/>
          <w:b w:val="false"/>
          <w:i w:val="false"/>
          <w:color w:val="000000"/>
          <w:sz w:val="28"/>
        </w:rPr>
        <w:t>
      "Қазынашылық-клиент" АЖ бойынша қызмет көрсетілетін мемлекеттік мекемелер, квазимемлекеттік сектор субъектілері, қаржылық және (немесе) қаржылық емес қолдау операторлары, мемлекет кепілдік берген қарызды тартқан қарыз алушылар және бюджетті атқару жөніндегі жергілікті уәкілетті органдар осы тармақта көрсетілген есептерді дербес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4" w:id="181"/>
    <w:p>
      <w:pPr>
        <w:spacing w:after="0"/>
        <w:ind w:left="0"/>
        <w:jc w:val="both"/>
      </w:pPr>
      <w:r>
        <w:rPr>
          <w:rFonts w:ascii="Times New Roman"/>
          <w:b w:val="false"/>
          <w:i w:val="false"/>
          <w:color w:val="000000"/>
          <w:sz w:val="28"/>
        </w:rPr>
        <w:t>
      114. Ақылы қызметтердің, қайырымдылық көмектің, ақшаны уақытша орналастырудың, сыртқы қарызды немесе байланысты грантты қайтадан айырбастаудың ҚБШ-дағы, квазимемлекеттік сектор субъектілерінің шоттарындағы, қаржылық және (немесе) қаржылық емес қолдау операторлары шоттарындағы, шетел валютасындағы шоттардағы, сыртқы қарыздардың немесе байланысты гранттардың арнайы шоттарындағы, сыртқы қарыздардың немесе байланысты гранттардың арнайы шоттарына ашылатын шоттардағы ақша қозғалысы жөніндегі есептерді беруді аумақтық қазынашылық органдар жүзеге асырады және:</w:t>
      </w:r>
    </w:p>
    <w:bookmarkEnd w:id="181"/>
    <w:p>
      <w:pPr>
        <w:spacing w:after="0"/>
        <w:ind w:left="0"/>
        <w:jc w:val="both"/>
      </w:pPr>
      <w:r>
        <w:rPr>
          <w:rFonts w:ascii="Times New Roman"/>
          <w:b w:val="false"/>
          <w:i w:val="false"/>
          <w:color w:val="000000"/>
          <w:sz w:val="28"/>
        </w:rPr>
        <w:t>
      мемлекеттiк мекемелерге:</w:t>
      </w:r>
    </w:p>
    <w:p>
      <w:pPr>
        <w:spacing w:after="0"/>
        <w:ind w:left="0"/>
        <w:jc w:val="both"/>
      </w:pPr>
      <w:r>
        <w:rPr>
          <w:rFonts w:ascii="Times New Roman"/>
          <w:b w:val="false"/>
          <w:i w:val="false"/>
          <w:color w:val="000000"/>
          <w:sz w:val="28"/>
        </w:rPr>
        <w:t>
      1) төлемдер мен ақша аударымдарының жүргiзiлуiне қарай:</w:t>
      </w:r>
    </w:p>
    <w:p>
      <w:pPr>
        <w:spacing w:after="0"/>
        <w:ind w:left="0"/>
        <w:jc w:val="both"/>
      </w:pPr>
      <w:r>
        <w:rPr>
          <w:rFonts w:ascii="Times New Roman"/>
          <w:b w:val="false"/>
          <w:i w:val="false"/>
          <w:color w:val="000000"/>
          <w:sz w:val="28"/>
        </w:rPr>
        <w:t xml:space="preserve">
      осы Ережеге </w:t>
      </w:r>
      <w:r>
        <w:rPr>
          <w:rFonts w:ascii="Times New Roman"/>
          <w:b w:val="false"/>
          <w:i w:val="false"/>
          <w:color w:val="000000"/>
          <w:sz w:val="28"/>
        </w:rPr>
        <w:t>54-қосымшаға</w:t>
      </w:r>
      <w:r>
        <w:rPr>
          <w:rFonts w:ascii="Times New Roman"/>
          <w:b w:val="false"/>
          <w:i w:val="false"/>
          <w:color w:val="000000"/>
          <w:sz w:val="28"/>
        </w:rPr>
        <w:t xml:space="preserve"> сәйкес қолма-қол ақшаны бақылау шотынан көшiрме 5-20-нысаны бойынша;</w:t>
      </w:r>
    </w:p>
    <w:p>
      <w:pPr>
        <w:spacing w:after="0"/>
        <w:ind w:left="0"/>
        <w:jc w:val="both"/>
      </w:pPr>
      <w:r>
        <w:rPr>
          <w:rFonts w:ascii="Times New Roman"/>
          <w:b w:val="false"/>
          <w:i w:val="false"/>
          <w:color w:val="000000"/>
          <w:sz w:val="28"/>
        </w:rPr>
        <w:t xml:space="preserve">
      осы Ережеге </w:t>
      </w:r>
      <w:r>
        <w:rPr>
          <w:rFonts w:ascii="Times New Roman"/>
          <w:b w:val="false"/>
          <w:i w:val="false"/>
          <w:color w:val="000000"/>
          <w:sz w:val="28"/>
        </w:rPr>
        <w:t>55-қосымшаға</w:t>
      </w:r>
      <w:r>
        <w:rPr>
          <w:rFonts w:ascii="Times New Roman"/>
          <w:b w:val="false"/>
          <w:i w:val="false"/>
          <w:color w:val="000000"/>
          <w:sz w:val="28"/>
        </w:rPr>
        <w:t xml:space="preserve"> сәйкес ақылы қызметтер ҚБШ қалдықтар туралы есеп 5-33-нысаны бойынша;</w:t>
      </w:r>
    </w:p>
    <w:p>
      <w:pPr>
        <w:spacing w:after="0"/>
        <w:ind w:left="0"/>
        <w:jc w:val="both"/>
      </w:pPr>
      <w:r>
        <w:rPr>
          <w:rFonts w:ascii="Times New Roman"/>
          <w:b w:val="false"/>
          <w:i w:val="false"/>
          <w:color w:val="000000"/>
          <w:sz w:val="28"/>
        </w:rPr>
        <w:t xml:space="preserve">
      осы Ережеге </w:t>
      </w:r>
      <w:r>
        <w:rPr>
          <w:rFonts w:ascii="Times New Roman"/>
          <w:b w:val="false"/>
          <w:i w:val="false"/>
          <w:color w:val="000000"/>
          <w:sz w:val="28"/>
        </w:rPr>
        <w:t>56-қосымшаға</w:t>
      </w:r>
      <w:r>
        <w:rPr>
          <w:rFonts w:ascii="Times New Roman"/>
          <w:b w:val="false"/>
          <w:i w:val="false"/>
          <w:color w:val="000000"/>
          <w:sz w:val="28"/>
        </w:rPr>
        <w:t xml:space="preserve"> сәйкес шетел валютасындағы шоттар бойынша үзінді 8-17- нысаны бойынша;</w:t>
      </w:r>
    </w:p>
    <w:p>
      <w:pPr>
        <w:spacing w:after="0"/>
        <w:ind w:left="0"/>
        <w:jc w:val="both"/>
      </w:pPr>
      <w:r>
        <w:rPr>
          <w:rFonts w:ascii="Times New Roman"/>
          <w:b w:val="false"/>
          <w:i w:val="false"/>
          <w:color w:val="000000"/>
          <w:sz w:val="28"/>
        </w:rPr>
        <w:t>
      2) ай сайын:</w:t>
      </w:r>
    </w:p>
    <w:p>
      <w:pPr>
        <w:spacing w:after="0"/>
        <w:ind w:left="0"/>
        <w:jc w:val="both"/>
      </w:pPr>
      <w:r>
        <w:rPr>
          <w:rFonts w:ascii="Times New Roman"/>
          <w:b w:val="false"/>
          <w:i w:val="false"/>
          <w:color w:val="000000"/>
          <w:sz w:val="28"/>
        </w:rPr>
        <w:t xml:space="preserve">
      осы Ережеге </w:t>
      </w:r>
      <w:r>
        <w:rPr>
          <w:rFonts w:ascii="Times New Roman"/>
          <w:b w:val="false"/>
          <w:i w:val="false"/>
          <w:color w:val="000000"/>
          <w:sz w:val="28"/>
        </w:rPr>
        <w:t>57-қосымшаға</w:t>
      </w:r>
      <w:r>
        <w:rPr>
          <w:rFonts w:ascii="Times New Roman"/>
          <w:b w:val="false"/>
          <w:i w:val="false"/>
          <w:color w:val="000000"/>
          <w:sz w:val="28"/>
        </w:rPr>
        <w:t xml:space="preserve"> сәйкес ақылы қызметтер ҚБШ қалдығы 5-30-нысаны бойынша;</w:t>
      </w:r>
    </w:p>
    <w:p>
      <w:pPr>
        <w:spacing w:after="0"/>
        <w:ind w:left="0"/>
        <w:jc w:val="both"/>
      </w:pPr>
      <w:r>
        <w:rPr>
          <w:rFonts w:ascii="Times New Roman"/>
          <w:b w:val="false"/>
          <w:i w:val="false"/>
          <w:color w:val="000000"/>
          <w:sz w:val="28"/>
        </w:rPr>
        <w:t xml:space="preserve">
      осы Ережеге </w:t>
      </w:r>
      <w:r>
        <w:rPr>
          <w:rFonts w:ascii="Times New Roman"/>
          <w:b w:val="false"/>
          <w:i w:val="false"/>
          <w:color w:val="000000"/>
          <w:sz w:val="28"/>
        </w:rPr>
        <w:t>58-қосымшаға</w:t>
      </w:r>
      <w:r>
        <w:rPr>
          <w:rFonts w:ascii="Times New Roman"/>
          <w:b w:val="false"/>
          <w:i w:val="false"/>
          <w:color w:val="000000"/>
          <w:sz w:val="28"/>
        </w:rPr>
        <w:t xml:space="preserve"> сәйкес шетел валютасындағы шоттардағы қалдықтар туралы есеп 8-07-нысаны бойынша;</w:t>
      </w:r>
    </w:p>
    <w:p>
      <w:pPr>
        <w:spacing w:after="0"/>
        <w:ind w:left="0"/>
        <w:jc w:val="both"/>
      </w:pPr>
      <w:r>
        <w:rPr>
          <w:rFonts w:ascii="Times New Roman"/>
          <w:b w:val="false"/>
          <w:i w:val="false"/>
          <w:color w:val="000000"/>
          <w:sz w:val="28"/>
        </w:rPr>
        <w:t xml:space="preserve">
      бюджеттік бағдарламалар әкімшілеріне және бюджетті атқару жөніндегі жергілікті уәкілетті органдарға есепті тоқсаннан кейінгі 3-ші күнге дейін тоқсан сайын және жыл сайын жылдық есепке осы Ережеге </w:t>
      </w:r>
      <w:r>
        <w:rPr>
          <w:rFonts w:ascii="Times New Roman"/>
          <w:b w:val="false"/>
          <w:i w:val="false"/>
          <w:color w:val="000000"/>
          <w:sz w:val="28"/>
        </w:rPr>
        <w:t>59-қосымшаға</w:t>
      </w:r>
      <w:r>
        <w:rPr>
          <w:rFonts w:ascii="Times New Roman"/>
          <w:b w:val="false"/>
          <w:i w:val="false"/>
          <w:color w:val="000000"/>
          <w:sz w:val="28"/>
        </w:rPr>
        <w:t xml:space="preserve"> сәйкес ақылы қызметтердің, қайырымдылық көмектің, ақшаны уақытша орналастырудың, сыртқы қарызды немесе байланысты грантты қайта айырбастаудың ҚБШ-дағы және квазимемлекеттік сектор субъектілерінің шоттарындағы қалдықтар туралы есепті 5-34А-нысаны бойынша беріледі;</w:t>
      </w:r>
    </w:p>
    <w:p>
      <w:pPr>
        <w:spacing w:after="0"/>
        <w:ind w:left="0"/>
        <w:jc w:val="both"/>
      </w:pPr>
      <w:r>
        <w:rPr>
          <w:rFonts w:ascii="Times New Roman"/>
          <w:b w:val="false"/>
          <w:i w:val="false"/>
          <w:color w:val="000000"/>
          <w:sz w:val="28"/>
        </w:rPr>
        <w:t>
      квазимемлекеттік сектор субъектілеріне, қаржылық және (немесе) қаржылық емес қолдау операторларына, мемлекет кепілдік берген қарызды тартқан қарыз алушыларға төлемдерді жүргізу және ақшаны аудару шамасына қарай:</w:t>
      </w:r>
    </w:p>
    <w:p>
      <w:pPr>
        <w:spacing w:after="0"/>
        <w:ind w:left="0"/>
        <w:jc w:val="both"/>
      </w:pPr>
      <w:r>
        <w:rPr>
          <w:rFonts w:ascii="Times New Roman"/>
          <w:b w:val="false"/>
          <w:i w:val="false"/>
          <w:color w:val="000000"/>
          <w:sz w:val="28"/>
        </w:rPr>
        <w:t xml:space="preserve">
      осы Ережеге </w:t>
      </w:r>
      <w:r>
        <w:rPr>
          <w:rFonts w:ascii="Times New Roman"/>
          <w:b w:val="false"/>
          <w:i w:val="false"/>
          <w:color w:val="000000"/>
          <w:sz w:val="28"/>
        </w:rPr>
        <w:t>54-қосымшаға</w:t>
      </w:r>
      <w:r>
        <w:rPr>
          <w:rFonts w:ascii="Times New Roman"/>
          <w:b w:val="false"/>
          <w:i w:val="false"/>
          <w:color w:val="000000"/>
          <w:sz w:val="28"/>
        </w:rPr>
        <w:t xml:space="preserve"> сәйкес қолма-қол ақшаны бақылау шотынан көшірмені 5-20-нысаны бойынша 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5" w:id="182"/>
    <w:p>
      <w:pPr>
        <w:spacing w:after="0"/>
        <w:ind w:left="0"/>
        <w:jc w:val="both"/>
      </w:pPr>
      <w:r>
        <w:rPr>
          <w:rFonts w:ascii="Times New Roman"/>
          <w:b w:val="false"/>
          <w:i w:val="false"/>
          <w:color w:val="000000"/>
          <w:sz w:val="28"/>
        </w:rPr>
        <w:t>
      115. 5-34 "Тиiстi бюджеттердiң ҚБШ жағдайы туралы есеп" нысаны бойынша тиiстi жергiлiктi бюджеттердiң қолма-қол ақшасын бақылау шоттары бойынша айналымдар мен қалдықтарды ай сайынғы салыстыруды жүзеге асыру үшiн аумақтық қазынашылық бөлiмшесi мен бюджеттi атқару жөнiндегi уәкiлеттi органның арасында аумақтық қазынашылық бөлiмшесi бiр ай аяқталғаннан кейiн 2 жұмыс күнi iшiнде 2 данада 5-34 "Тиiстi бюджеттердiң ҚБШ жағдайы туралы есеп" нысанындағы есептi қалыптастырады, жауапты атқарушының мөртабан бедерiмен ресiмдейдi, оған аумақтық қазынашылық бөлiмшесiнiң басшысы және жауапты атқарушы қол қояды, елтаңбалы мөр бедерiмен куәландырылады және бюджеттi атқару жөнiндегi жергiлiктi уәкiлеттi органға берiледi. Бюджеттi атқару жөнiндегi жергiлiктi уәкiлеттi орган өз кезегiнде 5-34 "Тиiстi бюджеттердiң ҚБШ жағдайы туралы есеп" нысаны бойынша тиiстi жергiлiктi бюджеттiң қолма-қол ақшасын бақылау шоты бойынша айналымдар мен қалдықтарды салыстырып, бюджеттi атқару жөнiндегi жергiлiктi уәкiлеттi органның басшысына және бюджеттi атқару жөнiндегi жергiлiктi уәкiлеттi органның жауапты атқарушысына қол қойдырады, елтаңбалы мөр бедерiмен куәландырады және бiр данасын аумақтық қазынашылық бөлiмшесiне бередi.</w:t>
      </w:r>
    </w:p>
    <w:bookmarkEnd w:id="182"/>
    <w:p>
      <w:pPr>
        <w:spacing w:after="0"/>
        <w:ind w:left="0"/>
        <w:jc w:val="both"/>
      </w:pPr>
      <w:r>
        <w:rPr>
          <w:rFonts w:ascii="Times New Roman"/>
          <w:b w:val="false"/>
          <w:i w:val="false"/>
          <w:color w:val="000000"/>
          <w:sz w:val="28"/>
        </w:rPr>
        <w:t xml:space="preserve">
      Қызмет көрсетiлетiн мемлекеттiк мекеме мен аумақтық қазынашылық бөлiмшесiнiң арасында кассалық шығыстарды салыстыруды жүзеге асыру үшiн тоқсан сайын, ай аяқталғаннан кейiн 2 жұмыс күнi iшiнде 2 данада осы Ереженiң </w:t>
      </w:r>
      <w:r>
        <w:rPr>
          <w:rFonts w:ascii="Times New Roman"/>
          <w:b w:val="false"/>
          <w:i w:val="false"/>
          <w:color w:val="000000"/>
          <w:sz w:val="28"/>
        </w:rPr>
        <w:t>41-қосымшасына</w:t>
      </w:r>
      <w:r>
        <w:rPr>
          <w:rFonts w:ascii="Times New Roman"/>
          <w:b w:val="false"/>
          <w:i w:val="false"/>
          <w:color w:val="000000"/>
          <w:sz w:val="28"/>
        </w:rPr>
        <w:t xml:space="preserve"> сәйкес 4-20 "Шығыстар бойынша жиынтық есеп" нысаны қалыптастырылады, олар жауапты атқарушының мөртабан бедерiмен ресiмделедi, аумақтық қазынашылық бөлiмшесiнiң басшысы мен жауапты атқарушы қол қояды, елтаңбалы мөр бедерiмен куәландырылады және мемлекеттiк мекемеге берiледi.</w:t>
      </w:r>
    </w:p>
    <w:p>
      <w:pPr>
        <w:spacing w:after="0"/>
        <w:ind w:left="0"/>
        <w:jc w:val="both"/>
      </w:pPr>
      <w:r>
        <w:rPr>
          <w:rFonts w:ascii="Times New Roman"/>
          <w:b w:val="false"/>
          <w:i w:val="false"/>
          <w:color w:val="000000"/>
          <w:sz w:val="28"/>
        </w:rPr>
        <w:t>
      Мемлекеттiк мекемелер есептердi алғаннан кейiнгi 2 жұмыс күнi iшiнде есептердiң деректерін өзiнiң бухгалтерлiк есебінің деректерiмен салыстырады.</w:t>
      </w:r>
    </w:p>
    <w:p>
      <w:pPr>
        <w:spacing w:after="0"/>
        <w:ind w:left="0"/>
        <w:jc w:val="both"/>
      </w:pPr>
      <w:r>
        <w:rPr>
          <w:rFonts w:ascii="Times New Roman"/>
          <w:b w:val="false"/>
          <w:i w:val="false"/>
          <w:color w:val="000000"/>
          <w:sz w:val="28"/>
        </w:rPr>
        <w:t>
      Мемлекеттiк мекеме деректерiнiң 4-20 "Шығыстар бойынша жиынтық есеп" нысаны есебiнiң деректерiмен алшақтығы болған кезде соңғысы алшақтық себебiн анықтау үшiн аумақтық қазынашылық бөлiмшесiне жазбаша өтiнiм жасайды.</w:t>
      </w:r>
    </w:p>
    <w:p>
      <w:pPr>
        <w:spacing w:after="0"/>
        <w:ind w:left="0"/>
        <w:jc w:val="both"/>
      </w:pPr>
      <w:r>
        <w:rPr>
          <w:rFonts w:ascii="Times New Roman"/>
          <w:b w:val="false"/>
          <w:i w:val="false"/>
          <w:color w:val="000000"/>
          <w:sz w:val="28"/>
        </w:rPr>
        <w:t>
      Алшақтықтар болмаған кезде есептерге мемлекеттiк мекеменiң басшысы мен бас бухгалтерi не мемлекеттiк мекеменiң басшысы уәкiлеттiк берген тұлғалар (олар болмаған жағдайда) қол қояды және мемлекеттiк мекеменiң елтаңбалы мөр бедерiмен куәландырылады. Есептiң бiр данасы аумақтық қазынашылық бөлiмшесiне қайтарылады.</w:t>
      </w:r>
    </w:p>
    <w:p>
      <w:pPr>
        <w:spacing w:after="0"/>
        <w:ind w:left="0"/>
        <w:jc w:val="both"/>
      </w:pPr>
      <w:r>
        <w:rPr>
          <w:rFonts w:ascii="Times New Roman"/>
          <w:b w:val="false"/>
          <w:i w:val="false"/>
          <w:color w:val="000000"/>
          <w:sz w:val="28"/>
        </w:rPr>
        <w:t>
      Аумақтық қазынашылық бөлімшелері мемлекеттік мекеменің жазбаша өтініші бойынша салыстырып тексеруді жүзеге асыру үшін 4-20 "Шығыстар бойынша жиынтық есеп" нысанды есебін қалыптастырады, оған қол қояды және береді, ал бюджетті атқару жөніндегі жергілікті уәкілетті орган үшін 5-34 "Тиiстi бюджеттердiң ҚБШ жағдайы туралы есеп" нысанды есебін қалыптастырады, оған қол қояды және береді.</w:t>
      </w:r>
    </w:p>
    <w:p>
      <w:pPr>
        <w:spacing w:after="0"/>
        <w:ind w:left="0"/>
        <w:jc w:val="both"/>
      </w:pPr>
      <w:r>
        <w:rPr>
          <w:rFonts w:ascii="Times New Roman"/>
          <w:b w:val="false"/>
          <w:i w:val="false"/>
          <w:color w:val="000000"/>
          <w:sz w:val="28"/>
        </w:rPr>
        <w:t>
      "Қазынашылық-клиент" АЖ бойынша қызмет көрсеткен кезде бюджетті атқару жөніндегі жергілікті уәкілетті орган тиісті бюджеттердің ҚБШ бойынша айналымдарын және қалдықтарын ай сайын салыстырып тексеруді жүзеге асыру үшін ай аяқталғаннан кейін 5-34 "Тиiстi бюджеттердiң ҚБШ жағдайы туралы есеп" нысаны бойынша есепті дербес қалыптастырады. Бюджетті атқару жөніндегі жергілікті уәкілетті орган 5-34 "Тиiстi бюджеттердiң ҚБШ жағдайы туралы есеп" нысаны бойынша тиісті бюджеттің ҚБШ бойынша айналымдарды және қалдықтарды салыстырып тексеріп, алшақтықтар болмаған кезде бюджетті атқару жөніндегі жергілікті уәкілетті органның басшысына және бюджетті атқару жөніндегі жергілікті уәкілетті органның жауапты орындаушысына қол қойдырады, елтаңбалық мөрдің бедерімен растайды.</w:t>
      </w:r>
    </w:p>
    <w:p>
      <w:pPr>
        <w:spacing w:after="0"/>
        <w:ind w:left="0"/>
        <w:jc w:val="both"/>
      </w:pPr>
      <w:r>
        <w:rPr>
          <w:rFonts w:ascii="Times New Roman"/>
          <w:b w:val="false"/>
          <w:i w:val="false"/>
          <w:color w:val="000000"/>
          <w:sz w:val="28"/>
        </w:rPr>
        <w:t>
      Бюджетті атқару жөніндегі жергілікті уәкілетті орган деректерінің 5-34 "Тиiстi бюджеттердiң ҚБШ жағдайы туралы есеп" нысанды есеп деректерімен алшақтықтар болған кезде бюджетті атқару жөніндегі жергілікті уәкілетті орган алшақтық себептерін анықтау және жою үшін аумақтық қазынашылық бөлімшесіне жазбаша өтініш білдіреді.</w:t>
      </w:r>
    </w:p>
    <w:bookmarkStart w:name="z136" w:id="183"/>
    <w:p>
      <w:pPr>
        <w:spacing w:after="0"/>
        <w:ind w:left="0"/>
        <w:jc w:val="both"/>
      </w:pPr>
      <w:r>
        <w:rPr>
          <w:rFonts w:ascii="Times New Roman"/>
          <w:b w:val="false"/>
          <w:i w:val="false"/>
          <w:color w:val="000000"/>
          <w:sz w:val="28"/>
        </w:rPr>
        <w:t xml:space="preserve">
      116. "Қазынашылық-клиент" АЖ бойынша қызмет көрсеткен кезде мемлекеттік мекеме кассалық шығыстарды тексеру үшін тоқсан сайын ай біткен соң өз еркімен осы Ереженің </w:t>
      </w:r>
      <w:r>
        <w:rPr>
          <w:rFonts w:ascii="Times New Roman"/>
          <w:b w:val="false"/>
          <w:i w:val="false"/>
          <w:color w:val="000000"/>
          <w:sz w:val="28"/>
        </w:rPr>
        <w:t>41-қосымшасына</w:t>
      </w:r>
      <w:r>
        <w:rPr>
          <w:rFonts w:ascii="Times New Roman"/>
          <w:b w:val="false"/>
          <w:i w:val="false"/>
          <w:color w:val="000000"/>
          <w:sz w:val="28"/>
        </w:rPr>
        <w:t xml:space="preserve"> сәйкес 4-20 "Шығыстар бойынша жиынтық есеп" нысан әзірлейді және есептің міліметтерін бухгалтерлік есеп мәліметтерімен салыстырады.</w:t>
      </w:r>
    </w:p>
    <w:bookmarkEnd w:id="183"/>
    <w:p>
      <w:pPr>
        <w:spacing w:after="0"/>
        <w:ind w:left="0"/>
        <w:jc w:val="both"/>
      </w:pPr>
      <w:r>
        <w:rPr>
          <w:rFonts w:ascii="Times New Roman"/>
          <w:b w:val="false"/>
          <w:i w:val="false"/>
          <w:color w:val="000000"/>
          <w:sz w:val="28"/>
        </w:rPr>
        <w:t>
      Алшақтықтар болмаған жағдайда есептіліктер мемлекеттік мекеменің басшысы мен бас бухгалтерінің немесе мемлекеттік мекеме басшысымен уәкілдендірілген (олар болмаған жағдайда) өкілдермен қол қойылады, және мемлекеттік мекеменің елтаңбалы мөр бедерінің үлгілерімен расталады.</w:t>
      </w:r>
    </w:p>
    <w:p>
      <w:pPr>
        <w:spacing w:after="0"/>
        <w:ind w:left="0"/>
        <w:jc w:val="both"/>
      </w:pPr>
      <w:r>
        <w:rPr>
          <w:rFonts w:ascii="Times New Roman"/>
          <w:b w:val="false"/>
          <w:i w:val="false"/>
          <w:color w:val="000000"/>
          <w:sz w:val="28"/>
        </w:rPr>
        <w:t>
      4-20 "Шығыстар бойынша жиынтық есеп" нысаны мен мемлекеттік мекеме есебінде алшақтықтар болған жағдайда, алшақтықтардың туындау себебін анықтау және жою туралы хатпен мемлекеттік мекеме қазынашылықтың аумақтық бөлімшесіне жүгінеді.</w:t>
      </w:r>
    </w:p>
    <w:bookmarkStart w:name="z137" w:id="184"/>
    <w:p>
      <w:pPr>
        <w:spacing w:after="0"/>
        <w:ind w:left="0"/>
        <w:jc w:val="left"/>
      </w:pPr>
      <w:r>
        <w:rPr>
          <w:rFonts w:ascii="Times New Roman"/>
          <w:b/>
          <w:i w:val="false"/>
          <w:color w:val="000000"/>
        </w:rPr>
        <w:t xml:space="preserve"> 7-параграф. "Құпия"</w:t>
      </w:r>
    </w:p>
    <w:bookmarkEnd w:id="184"/>
    <w:bookmarkStart w:name="z138" w:id="185"/>
    <w:p>
      <w:pPr>
        <w:spacing w:after="0"/>
        <w:ind w:left="0"/>
        <w:jc w:val="left"/>
      </w:pPr>
      <w:r>
        <w:rPr>
          <w:rFonts w:ascii="Times New Roman"/>
          <w:b/>
          <w:i w:val="false"/>
          <w:color w:val="000000"/>
        </w:rPr>
        <w:t xml:space="preserve"> 8-параграф. Кодтарды, қолма-қол ақшаның бақылау шоттарын және шетел валютасындағы шоттарды, сыртқы қарыздардың немесе байланысты гранттардың арнайы шоттарын, сыртқы қарыздардың немесе байланысты гранттардың арнайы шоттарына шоттарды жабу</w:t>
      </w:r>
    </w:p>
    <w:bookmarkEnd w:id="185"/>
    <w:bookmarkStart w:name="z139" w:id="186"/>
    <w:p>
      <w:pPr>
        <w:spacing w:after="0"/>
        <w:ind w:left="0"/>
        <w:jc w:val="both"/>
      </w:pPr>
      <w:r>
        <w:rPr>
          <w:rFonts w:ascii="Times New Roman"/>
          <w:b w:val="false"/>
          <w:i w:val="false"/>
          <w:color w:val="000000"/>
          <w:sz w:val="28"/>
        </w:rPr>
        <w:t>
      117. Аумақтық қазынашылық бөлiмшелерi күнтізбелік бір жыл ішінде бір рет есепті жылдан кейінгі жылдың 25 қаңтарынан кешіктірмей ақылы қызметтердің, қайырымдылық көмектің, ақшаны уақытша орналастырудың ҚБШ, квазимемлекеттік сектор субъектісінің шоттарын тексерудi жүргiзедi және 12 ай iшiнде оларда ақша қозғалысы мен қалдықтары болмаған кезде мемлекеттік мекемелерге/ квазимемлекеттік сектор субъектілеріне осы ҚБШ жабу жөнiнде шаралар қабылдау қажеттiлiгi туралы хабарлайды.</w:t>
      </w:r>
    </w:p>
    <w:bookmarkEnd w:id="186"/>
    <w:p>
      <w:pPr>
        <w:spacing w:after="0"/>
        <w:ind w:left="0"/>
        <w:jc w:val="both"/>
      </w:pPr>
      <w:r>
        <w:rPr>
          <w:rFonts w:ascii="Times New Roman"/>
          <w:b w:val="false"/>
          <w:i w:val="false"/>
          <w:color w:val="000000"/>
          <w:sz w:val="28"/>
        </w:rPr>
        <w:t>
      Мемлекеттік мекеме/квазимемлекеттік сектор субъектісі тиісті ҚБШ-ның немесе шоттың қолданылуы қажеттігі туралы хатты хабарлама алған күннен бастап он жұмыс күні ішінде ұсынған жағдайда бұл ҚБШ немесе шот жабылмайды.</w:t>
      </w:r>
    </w:p>
    <w:p>
      <w:pPr>
        <w:spacing w:after="0"/>
        <w:ind w:left="0"/>
        <w:jc w:val="both"/>
      </w:pPr>
      <w:r>
        <w:rPr>
          <w:rFonts w:ascii="Times New Roman"/>
          <w:b w:val="false"/>
          <w:i w:val="false"/>
          <w:color w:val="000000"/>
          <w:sz w:val="28"/>
        </w:rPr>
        <w:t>
      Мемлекеттік мекеме/квазимемлекеттік сектор субъектісі хабарлама алған күннен бастап он жұмыс күні ішінде ақылы қызметтердің, қайырымдылық көмектің, ақшаны уақытша орналастырудың ҚБШ, квазимемлекеттік сектор субъектісінің шоттарын жабу бойынша шаралар қабылдамаған жағдайда, бюджетті атқару жөніндегі орталық уәкілетті орган аумақтық қазынашылық бөлімшесі хатының негізінде кейіннен мемлекеттік мекеменің/ квазимемлекеттік сектор субъектісінің аумақтық қазынашылық бөлімшесіне жабылуы жөнінде хабарлама бере отырып, өзі жабады.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0" w:id="187"/>
    <w:p>
      <w:pPr>
        <w:spacing w:after="0"/>
        <w:ind w:left="0"/>
        <w:jc w:val="both"/>
      </w:pPr>
      <w:r>
        <w:rPr>
          <w:rFonts w:ascii="Times New Roman"/>
          <w:b w:val="false"/>
          <w:i w:val="false"/>
          <w:color w:val="000000"/>
          <w:sz w:val="28"/>
        </w:rPr>
        <w:t>
      118. Тиісті бюджеттердің ҚБШ әкімшілік-аумақтық бірлікті тарату кезінде жабылады.</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118-тармақ жаңа редакцияда - ҚР Қаржы министрінің 06.09.2017 </w:t>
      </w:r>
      <w:r>
        <w:rPr>
          <w:rFonts w:ascii="Times New Roman"/>
          <w:b w:val="false"/>
          <w:i w:val="false"/>
          <w:color w:val="000000"/>
          <w:sz w:val="28"/>
        </w:rPr>
        <w:t>№ 543</w:t>
      </w:r>
      <w:r>
        <w:rPr>
          <w:rFonts w:ascii="Times New Roman"/>
          <w:b w:val="false"/>
          <w:i w:val="false"/>
          <w:color w:val="ff0000"/>
          <w:sz w:val="28"/>
        </w:rPr>
        <w:t xml:space="preserve"> (халық саны екі мың адамнан көп аудандық маңызы бар қалалар, ауылдар, кенттер, ауылдық округтер үшін 01.01.2018 және халық саны екі мың адам және одан аз аудандық маңызы бар қалалар, ауылдар, кенттер, ауылдық округтер үшін 01.01.2020 бастап қолданысқа енгізіледі) бұйрығымен.</w:t>
      </w:r>
      <w:r>
        <w:br/>
      </w:r>
      <w:r>
        <w:rPr>
          <w:rFonts w:ascii="Times New Roman"/>
          <w:b w:val="false"/>
          <w:i w:val="false"/>
          <w:color w:val="000000"/>
          <w:sz w:val="28"/>
        </w:rPr>
        <w:t>
</w:t>
      </w:r>
    </w:p>
    <w:bookmarkStart w:name="z141" w:id="188"/>
    <w:p>
      <w:pPr>
        <w:spacing w:after="0"/>
        <w:ind w:left="0"/>
        <w:jc w:val="both"/>
      </w:pPr>
      <w:r>
        <w:rPr>
          <w:rFonts w:ascii="Times New Roman"/>
          <w:b w:val="false"/>
          <w:i w:val="false"/>
          <w:color w:val="000000"/>
          <w:sz w:val="28"/>
        </w:rPr>
        <w:t>
      119. Мемлекеттік мекеменің коды осы Ережеге 60-қосымшаға сәйкес бюджеттік бағдарламалар әкімшісінің өтінімі бойынша, квазимемлекеттік сектор субъектісінің коды және квазимемлекеттік сектор субъектісінің шоты 61-қосымшаға сәйкес квазимемлекеттік сектор субъектісінің өтінім бойынша, ал ақылы қызметтердің, қайырымдылық көмек, ақшаны уақытша орналастыру, жергілікті өзін-өзі басқару, сыртқы қарызды немесе байланысты грантты қайта айырбастаудың қолма-қол ақшаны бақылау шоты, шетел валютасындағы шоттар, сыртқы қарыздардың немесе байланысты гранттардың арнайы шоттары, сыртқы қарыздардың немесе байланысты гранттардың арнайы шоттарына ашылатын шоттар осы Ережеге 62-қосымшаға сәйкес мемлекеттік мекеменің өтініші бойынша:</w:t>
      </w:r>
    </w:p>
    <w:bookmarkEnd w:id="188"/>
    <w:p>
      <w:pPr>
        <w:spacing w:after="0"/>
        <w:ind w:left="0"/>
        <w:jc w:val="both"/>
      </w:pPr>
      <w:r>
        <w:rPr>
          <w:rFonts w:ascii="Times New Roman"/>
          <w:b w:val="false"/>
          <w:i w:val="false"/>
          <w:color w:val="000000"/>
          <w:sz w:val="28"/>
        </w:rPr>
        <w:t>
      1) мемлекеттiк мекеме/квазимемлекеттік сектор субъектісі таратылған немесе қайта ұйымдастырылған;</w:t>
      </w:r>
    </w:p>
    <w:p>
      <w:pPr>
        <w:spacing w:after="0"/>
        <w:ind w:left="0"/>
        <w:jc w:val="both"/>
      </w:pPr>
      <w:r>
        <w:rPr>
          <w:rFonts w:ascii="Times New Roman"/>
          <w:b w:val="false"/>
          <w:i w:val="false"/>
          <w:color w:val="000000"/>
          <w:sz w:val="28"/>
        </w:rPr>
        <w:t>
      2) мемлекеттiк мекемелердiң билiгiнде қалатын олардың тауарларды (жұмыстарды, қызметтердi) өткiзуден түскен ақшаны мемлекеттiк мекеменiң пайдалану құқығы айқындалатын заңнамалық актінің күші жойылған;</w:t>
      </w:r>
    </w:p>
    <w:p>
      <w:pPr>
        <w:spacing w:after="0"/>
        <w:ind w:left="0"/>
        <w:jc w:val="both"/>
      </w:pPr>
      <w:r>
        <w:rPr>
          <w:rFonts w:ascii="Times New Roman"/>
          <w:b w:val="false"/>
          <w:i w:val="false"/>
          <w:color w:val="000000"/>
          <w:sz w:val="28"/>
        </w:rPr>
        <w:t>
      3) Қазақстан Республикасының заңнамалық актiлерiнен тиiстi ҚБШ мен шотты ашу үшiн негiз болып табылатын қаржыландыру көзiн алып тастаған;</w:t>
      </w:r>
    </w:p>
    <w:p>
      <w:pPr>
        <w:spacing w:after="0"/>
        <w:ind w:left="0"/>
        <w:jc w:val="both"/>
      </w:pPr>
      <w:r>
        <w:rPr>
          <w:rFonts w:ascii="Times New Roman"/>
          <w:b w:val="false"/>
          <w:i w:val="false"/>
          <w:color w:val="000000"/>
          <w:sz w:val="28"/>
        </w:rPr>
        <w:t>
      4) тиiстi ҚБШ мен шотының болу құқығын беретiн заңнамалық негiздеменi жойған;</w:t>
      </w:r>
    </w:p>
    <w:p>
      <w:pPr>
        <w:spacing w:after="0"/>
        <w:ind w:left="0"/>
        <w:jc w:val="both"/>
      </w:pPr>
      <w:r>
        <w:rPr>
          <w:rFonts w:ascii="Times New Roman"/>
          <w:b w:val="false"/>
          <w:i w:val="false"/>
          <w:color w:val="000000"/>
          <w:sz w:val="28"/>
        </w:rPr>
        <w:t>
      5) ақылы қызметтер, демеушілік, қайырымдылық көмек, ақшаны уақытша орналастыру ҚБШ, квазимемлекеттік сектор субъектісінің шоттары бойынша операциялар күнтізбелік жыл iшiнде болмаған;</w:t>
      </w:r>
    </w:p>
    <w:p>
      <w:pPr>
        <w:spacing w:after="0"/>
        <w:ind w:left="0"/>
        <w:jc w:val="both"/>
      </w:pPr>
      <w:r>
        <w:rPr>
          <w:rFonts w:ascii="Times New Roman"/>
          <w:b w:val="false"/>
          <w:i w:val="false"/>
          <w:color w:val="000000"/>
          <w:sz w:val="28"/>
        </w:rPr>
        <w:t>
      6) қарыз туралы шартта көрсетілген қарызды жабатын күн басталған немесе оның негізінде сыртқы қарызды немесе байланысты грантты қайта айырбастаудың ҚБШ, сыртқы қарыздың немесе байланысты гранттың арнайы шоты, сыртқы қарыздың немесе байланысты гранттың арнайы шотына шот ашылған байланысты грант туралы шарттың қолданылу мерзімі өткен жағдайларда жабылады.</w:t>
      </w:r>
    </w:p>
    <w:p>
      <w:pPr>
        <w:spacing w:after="0"/>
        <w:ind w:left="0"/>
        <w:jc w:val="both"/>
      </w:pPr>
      <w:r>
        <w:rPr>
          <w:rFonts w:ascii="Times New Roman"/>
          <w:b w:val="false"/>
          <w:i w:val="false"/>
          <w:color w:val="000000"/>
          <w:sz w:val="28"/>
        </w:rPr>
        <w:t>
      Жабылатын ҚБШ және/немесе шоттарда қалдық болған кезде бюджеттік бағдарламалар әкімшісі ұсынған мемлекеттік мекемелерге берілетін кодтардың қолданысын тоқтатуға өтінім (квазимемлекеттік сектор субъектілері ұсынған квазимемлекеттік сектор субъектілерінің кодтарының қолданысын тоқтатуға және шоттарын жабуға өтінім) қайтаруға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2" w:id="189"/>
    <w:p>
      <w:pPr>
        <w:spacing w:after="0"/>
        <w:ind w:left="0"/>
        <w:jc w:val="both"/>
      </w:pPr>
      <w:r>
        <w:rPr>
          <w:rFonts w:ascii="Times New Roman"/>
          <w:b w:val="false"/>
          <w:i w:val="false"/>
          <w:color w:val="000000"/>
          <w:sz w:val="28"/>
        </w:rPr>
        <w:t xml:space="preserve">
      120. Республикалық бюджеттен қаржыландырылатын мемлекеттік мекемелерге берілген кодтардың қолданысын тоқтату үшін республикалық бюджеттік бағдарламалар әкімшілері бюджетті атқару жөніндегі орталық уәкілетті органға осы Ереженің </w:t>
      </w:r>
      <w:r>
        <w:rPr>
          <w:rFonts w:ascii="Times New Roman"/>
          <w:b w:val="false"/>
          <w:i w:val="false"/>
          <w:color w:val="000000"/>
          <w:sz w:val="28"/>
        </w:rPr>
        <w:t>60-қосымшасына</w:t>
      </w:r>
      <w:r>
        <w:rPr>
          <w:rFonts w:ascii="Times New Roman"/>
          <w:b w:val="false"/>
          <w:i w:val="false"/>
          <w:color w:val="000000"/>
          <w:sz w:val="28"/>
        </w:rPr>
        <w:t xml:space="preserve"> сәйкес нысан бойынша мемлекеттік мекемелерге берілген кодтардың қолданысын тоқтатуға өтінім береді.</w:t>
      </w:r>
    </w:p>
    <w:bookmarkEnd w:id="189"/>
    <w:p>
      <w:pPr>
        <w:spacing w:after="0"/>
        <w:ind w:left="0"/>
        <w:jc w:val="both"/>
      </w:pPr>
      <w:r>
        <w:rPr>
          <w:rFonts w:ascii="Times New Roman"/>
          <w:b w:val="false"/>
          <w:i w:val="false"/>
          <w:color w:val="000000"/>
          <w:sz w:val="28"/>
        </w:rPr>
        <w:t xml:space="preserve">
      Жергілікті бюджеттерден қаржыландырылатын мемлекеттік мекемелерге берілген кодтардың қолданысын тоқтату үшін жергілікті бюджеттік бағдарламалар әкімшілері аумақтық қазынашылық бөлімшелеріне осы Ереженің </w:t>
      </w:r>
      <w:r>
        <w:rPr>
          <w:rFonts w:ascii="Times New Roman"/>
          <w:b w:val="false"/>
          <w:i w:val="false"/>
          <w:color w:val="000000"/>
          <w:sz w:val="28"/>
        </w:rPr>
        <w:t>60-қосымшасына</w:t>
      </w:r>
      <w:r>
        <w:rPr>
          <w:rFonts w:ascii="Times New Roman"/>
          <w:b w:val="false"/>
          <w:i w:val="false"/>
          <w:color w:val="000000"/>
          <w:sz w:val="28"/>
        </w:rPr>
        <w:t xml:space="preserve"> сәйкес нысан бойынша мемлекеттік мекемелерге берілген кодтардың қолданысын тоқтатуға өтінім береді.</w:t>
      </w:r>
    </w:p>
    <w:p>
      <w:pPr>
        <w:spacing w:after="0"/>
        <w:ind w:left="0"/>
        <w:jc w:val="both"/>
      </w:pPr>
      <w:r>
        <w:rPr>
          <w:rFonts w:ascii="Times New Roman"/>
          <w:b w:val="false"/>
          <w:i w:val="false"/>
          <w:color w:val="000000"/>
          <w:sz w:val="28"/>
        </w:rPr>
        <w:t>
      Бюджеттiк бағдарламалар әкiмшiсi болып табылған мемлекеттік мекеме қайта ұйымдастырылған және елтаңбалы мөрді жою себебі бойынша кодты жабуға өтінім беру мүмкіндігі болмаған және қайта ұйымдастырылған мемлекеттiк мекеменің қаржылық құжаттарына қол қоюға құқығы бар адамдар болмаған жағдайда өтінімді құқық мирасқоры, ал ол таратылған жағдайда – тарату комиссиясы ұсынады.</w:t>
      </w:r>
    </w:p>
    <w:p>
      <w:pPr>
        <w:spacing w:after="0"/>
        <w:ind w:left="0"/>
        <w:jc w:val="both"/>
      </w:pPr>
      <w:r>
        <w:rPr>
          <w:rFonts w:ascii="Times New Roman"/>
          <w:b w:val="false"/>
          <w:i w:val="false"/>
          <w:color w:val="000000"/>
          <w:sz w:val="28"/>
        </w:rPr>
        <w:t xml:space="preserve">
      Аумақтық қазынашылық бөлімшелері бюджетті атқару жөніндегі орталық уәкілетті органға мемлекеттік мекемелерге берілген кодтардың қолданысын тоқтату үшін осы Ереженің </w:t>
      </w:r>
      <w:r>
        <w:rPr>
          <w:rFonts w:ascii="Times New Roman"/>
          <w:b w:val="false"/>
          <w:i w:val="false"/>
          <w:color w:val="000000"/>
          <w:sz w:val="28"/>
        </w:rPr>
        <w:t>60-қосымшасына</w:t>
      </w:r>
      <w:r>
        <w:rPr>
          <w:rFonts w:ascii="Times New Roman"/>
          <w:b w:val="false"/>
          <w:i w:val="false"/>
          <w:color w:val="000000"/>
          <w:sz w:val="28"/>
        </w:rPr>
        <w:t xml:space="preserve"> сәйкес нысан бойынша өтінім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120-тармаққа өзгеріс енгізілді - ҚР Қаржы министрінің 09.10.2015 </w:t>
      </w:r>
      <w:r>
        <w:rPr>
          <w:rFonts w:ascii="Times New Roman"/>
          <w:b w:val="false"/>
          <w:i w:val="false"/>
          <w:color w:val="000000"/>
          <w:sz w:val="28"/>
        </w:rPr>
        <w:t>№ 509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3" w:id="190"/>
    <w:p>
      <w:pPr>
        <w:spacing w:after="0"/>
        <w:ind w:left="0"/>
        <w:jc w:val="both"/>
      </w:pPr>
      <w:r>
        <w:rPr>
          <w:rFonts w:ascii="Times New Roman"/>
          <w:b w:val="false"/>
          <w:i w:val="false"/>
          <w:color w:val="000000"/>
          <w:sz w:val="28"/>
        </w:rPr>
        <w:t xml:space="preserve">
      121. Ақылы қызметтердің, қайырымдылық көмектің, ақшаны уақытша орналастырудың, жергілікті өзін-өзі басқарудың, сыртқы қарызды немесе байланысты грантты қайта айырбастаудың ҚБШ, шетел валютасындағы шотты, сыртқы қарыздың немесе байланысты гранттың арнайы шотын, сыртқы қарыздың немесе байланысты гранттың арнайы шотына шотты жабу үшін мемлекеттік мекеме аумақтық қазынашылық органына осы Ережеге </w:t>
      </w:r>
      <w:r>
        <w:rPr>
          <w:rFonts w:ascii="Times New Roman"/>
          <w:b w:val="false"/>
          <w:i w:val="false"/>
          <w:color w:val="000000"/>
          <w:sz w:val="28"/>
        </w:rPr>
        <w:t>62-қосымшаға</w:t>
      </w:r>
      <w:r>
        <w:rPr>
          <w:rFonts w:ascii="Times New Roman"/>
          <w:b w:val="false"/>
          <w:i w:val="false"/>
          <w:color w:val="000000"/>
          <w:sz w:val="28"/>
        </w:rPr>
        <w:t xml:space="preserve"> сәйкес нысан бойынша екі данада қағаз жеткізгіште не ЭЦҚ қол қойылған электрондық түрінде өтініш береді. Аумақтық қазынашылық органы тиісті ақылы қызметтердің, қайырымдылық көмектің, ақшаны уақытша орналастырудың, жергілікті өзін-өзі басқарудың, сыртқы қарызды немесе байланысты грантты қайта айырбастаудың ҚБШ, шетел валютасындағы шотты, сыртқы қарыздың немесе байланысты гранттың арнайы шотын, сыртқы қарыздың немесе байланысты гранттың арнайы шотына ашылатын шотты жабу туралы жазбаша өтінішін бюджетті атқару жөніндегі орталық уәкілетті органға жібереді. Бюджетті атқару жөніндегі орталық уәкілетті орган жапқаннан кейін аумақтық қазынашылық органы жабылуы туралы белгісі бар өтініштің бір данасын мемлекеттік мекемеге қайтарады не ҚБШ немесе шоттың жабылуы туралы жазбаша хабардар етеді.</w:t>
      </w:r>
    </w:p>
    <w:bookmarkEnd w:id="190"/>
    <w:p>
      <w:pPr>
        <w:spacing w:after="0"/>
        <w:ind w:left="0"/>
        <w:jc w:val="both"/>
      </w:pPr>
      <w:r>
        <w:rPr>
          <w:rFonts w:ascii="Times New Roman"/>
          <w:b w:val="false"/>
          <w:i w:val="false"/>
          <w:color w:val="000000"/>
          <w:sz w:val="28"/>
        </w:rPr>
        <w:t>
      Мемлекеттік мекемелердің шоттарын және ҚБШ жапқаннан кейін бюджетті атқару жөніндегі орталық уәкілетті орган "Қазынашылық-клиент" АЖ арқылы ҚБШ және шоттардың жабылуы туралы хабарламаны электрондық таратуды жүзеге асырады.</w:t>
      </w:r>
    </w:p>
    <w:p>
      <w:pPr>
        <w:spacing w:after="0"/>
        <w:ind w:left="0"/>
        <w:jc w:val="both"/>
      </w:pPr>
      <w:r>
        <w:rPr>
          <w:rFonts w:ascii="Times New Roman"/>
          <w:b w:val="false"/>
          <w:i w:val="false"/>
          <w:color w:val="000000"/>
          <w:sz w:val="28"/>
        </w:rPr>
        <w:t>
      Мемлекеттік мекеме қайта ұйымдастырылған және елтаңбалы мөрді жою және қайта ұйымдастырылған мемлекеттiк мекеменің қаржылық құжаттарына қол қоюға құқығы бар адамдар болмауы себебі бойынша осы Ережеге 62-қосымшаға сәйкес нысан бойынша өтінім беру мүмкіндігі болмаған жағдайда өтінімді құқық мирасқоры, ол таратылған жағдайда – бюджеттiк бағдарламалар әкiмшiсi, ал бюджеттiк бағдарламалар әкiмшiсi таратылған жағдайда – тарату комиссиясы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өзгеріс енгізілді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44" w:id="191"/>
    <w:p>
      <w:pPr>
        <w:spacing w:after="0"/>
        <w:ind w:left="0"/>
        <w:jc w:val="both"/>
      </w:pPr>
      <w:r>
        <w:rPr>
          <w:rFonts w:ascii="Times New Roman"/>
          <w:b w:val="false"/>
          <w:i w:val="false"/>
          <w:color w:val="000000"/>
          <w:sz w:val="28"/>
        </w:rPr>
        <w:t xml:space="preserve">
      122. Квазимемлекеттік сектор субъектісі кодтарының қолданылуын тоқтату және квазимемлекеттік сектор субъектісінің шоттарын жабу үшін квазимемлекеттік сектор субъектісі аумақтық қазынашылық бөлімшелеріне осы Ереженің </w:t>
      </w:r>
      <w:r>
        <w:rPr>
          <w:rFonts w:ascii="Times New Roman"/>
          <w:b w:val="false"/>
          <w:i w:val="false"/>
          <w:color w:val="000000"/>
          <w:sz w:val="28"/>
        </w:rPr>
        <w:t>61-қосымшасына</w:t>
      </w:r>
      <w:r>
        <w:rPr>
          <w:rFonts w:ascii="Times New Roman"/>
          <w:b w:val="false"/>
          <w:i w:val="false"/>
          <w:color w:val="000000"/>
          <w:sz w:val="28"/>
        </w:rPr>
        <w:t xml:space="preserve"> сәйкес нысан бойынша өтінімді 2 данада жібереді.</w:t>
      </w:r>
    </w:p>
    <w:bookmarkEnd w:id="191"/>
    <w:p>
      <w:pPr>
        <w:spacing w:after="0"/>
        <w:ind w:left="0"/>
        <w:jc w:val="both"/>
      </w:pPr>
      <w:r>
        <w:rPr>
          <w:rFonts w:ascii="Times New Roman"/>
          <w:b w:val="false"/>
          <w:i w:val="false"/>
          <w:color w:val="000000"/>
          <w:sz w:val="28"/>
        </w:rPr>
        <w:t xml:space="preserve">
      Аумақтық қазынашылық бөлімшелері квазимемлекеттік сектор субъектісі кодтарының қолданылуын тоқтатуға және квазимемлекеттік сектор субъектісінің шоттарын жабуға осы Ереженің </w:t>
      </w:r>
      <w:r>
        <w:rPr>
          <w:rFonts w:ascii="Times New Roman"/>
          <w:b w:val="false"/>
          <w:i w:val="false"/>
          <w:color w:val="000000"/>
          <w:sz w:val="28"/>
        </w:rPr>
        <w:t>61-қосымшасына</w:t>
      </w:r>
      <w:r>
        <w:rPr>
          <w:rFonts w:ascii="Times New Roman"/>
          <w:b w:val="false"/>
          <w:i w:val="false"/>
          <w:color w:val="000000"/>
          <w:sz w:val="28"/>
        </w:rPr>
        <w:t xml:space="preserve"> сәйкес нысан бойынша өтінімді бюджетті атқару жөніндегі орталық уәкілетті органға жібереді.</w:t>
      </w:r>
    </w:p>
    <w:p>
      <w:pPr>
        <w:spacing w:after="0"/>
        <w:ind w:left="0"/>
        <w:jc w:val="both"/>
      </w:pPr>
      <w:r>
        <w:rPr>
          <w:rFonts w:ascii="Times New Roman"/>
          <w:b w:val="false"/>
          <w:i w:val="false"/>
          <w:color w:val="000000"/>
          <w:sz w:val="28"/>
        </w:rPr>
        <w:t>
      Бюджетті атқару жөніндегі орталық уәкілетті орган квазимемлекеттік сектор субъектісінің кодын және квазимемлекеттік сектор субъектісінің шоттарын жапқаннан кейін, аумақтық қазынашылық бөлімшесі жабылғаны туралы белгісі бар өтінімнің бір данасын квазимемлекеттік сектор субъектісіне қайтарады.</w:t>
      </w:r>
    </w:p>
    <w:bookmarkStart w:name="z145" w:id="192"/>
    <w:p>
      <w:pPr>
        <w:spacing w:after="0"/>
        <w:ind w:left="0"/>
        <w:jc w:val="both"/>
      </w:pPr>
      <w:r>
        <w:rPr>
          <w:rFonts w:ascii="Times New Roman"/>
          <w:b w:val="false"/>
          <w:i w:val="false"/>
          <w:color w:val="000000"/>
          <w:sz w:val="28"/>
        </w:rPr>
        <w:t>
      123. Жабылатын ақылы қызметтердің, қайырымдылық көмектің, ақшаны уақытша орналастырудың, жергілікті өзін-өзі басқару, сыртқы қарызды немесе байланысты грантты қайта айырбастаудың ҚБШ, квазимемлекеттік сектор субъектісінің шотында, сыртқы қарыздың немесе байланысты гранттың арнайы шотында, сыртқы қарыздың немесе байланысты гранттың арнайы шотына ашылатын шотта, шетел валютасындағы шотта ақша қалдығы болған кезде мемлекеттік мекеме/квазимемлекеттік сектор субъектісі жабылатын:</w:t>
      </w:r>
    </w:p>
    <w:bookmarkEnd w:id="192"/>
    <w:p>
      <w:pPr>
        <w:spacing w:after="0"/>
        <w:ind w:left="0"/>
        <w:jc w:val="both"/>
      </w:pPr>
      <w:r>
        <w:rPr>
          <w:rFonts w:ascii="Times New Roman"/>
          <w:b w:val="false"/>
          <w:i w:val="false"/>
          <w:color w:val="000000"/>
          <w:sz w:val="28"/>
        </w:rPr>
        <w:t>
      1) ақылы қызметтердің ҚБШ:</w:t>
      </w:r>
    </w:p>
    <w:p>
      <w:pPr>
        <w:spacing w:after="0"/>
        <w:ind w:left="0"/>
        <w:jc w:val="both"/>
      </w:pPr>
      <w:r>
        <w:rPr>
          <w:rFonts w:ascii="Times New Roman"/>
          <w:b w:val="false"/>
          <w:i w:val="false"/>
          <w:color w:val="000000"/>
          <w:sz w:val="28"/>
        </w:rPr>
        <w:t>
      құқықтық мирасқордың ақылы қызметтердің ҚБШ (бұл ретте, егер құқықтық мирасқорға Қазақстан Республикасының заңнамасында белгiленген тәртiппен тауарларды (жұмыстарды, көрсетілетін қызметтердi) сатудан түскен ақшаға иелiк ету құқығы берiлсе);</w:t>
      </w:r>
    </w:p>
    <w:p>
      <w:pPr>
        <w:spacing w:after="0"/>
        <w:ind w:left="0"/>
        <w:jc w:val="both"/>
      </w:pPr>
      <w:r>
        <w:rPr>
          <w:rFonts w:ascii="Times New Roman"/>
          <w:b w:val="false"/>
          <w:i w:val="false"/>
          <w:color w:val="000000"/>
          <w:sz w:val="28"/>
        </w:rPr>
        <w:t>
      тиiстi бюджет кiрiсiне мынадай жағдайларда:</w:t>
      </w:r>
    </w:p>
    <w:p>
      <w:pPr>
        <w:spacing w:after="0"/>
        <w:ind w:left="0"/>
        <w:jc w:val="both"/>
      </w:pPr>
      <w:r>
        <w:rPr>
          <w:rFonts w:ascii="Times New Roman"/>
          <w:b w:val="false"/>
          <w:i w:val="false"/>
          <w:color w:val="000000"/>
          <w:sz w:val="28"/>
        </w:rPr>
        <w:t>
      құқықтық мирасқор болмағанда;</w:t>
      </w:r>
    </w:p>
    <w:p>
      <w:pPr>
        <w:spacing w:after="0"/>
        <w:ind w:left="0"/>
        <w:jc w:val="both"/>
      </w:pPr>
      <w:r>
        <w:rPr>
          <w:rFonts w:ascii="Times New Roman"/>
          <w:b w:val="false"/>
          <w:i w:val="false"/>
          <w:color w:val="000000"/>
          <w:sz w:val="28"/>
        </w:rPr>
        <w:t>
      Қазақстан Республикасының заңнамасында белгiленген тәртiппен тауарларды (жұмыстарды, көрсетілетін қызметтердi) сатудан түскен ақшаға иелік ету құқығы берiлмеген құқықтық мирасқор анықталғанда;</w:t>
      </w:r>
    </w:p>
    <w:p>
      <w:pPr>
        <w:spacing w:after="0"/>
        <w:ind w:left="0"/>
        <w:jc w:val="both"/>
      </w:pPr>
      <w:r>
        <w:rPr>
          <w:rFonts w:ascii="Times New Roman"/>
          <w:b w:val="false"/>
          <w:i w:val="false"/>
          <w:color w:val="000000"/>
          <w:sz w:val="28"/>
        </w:rPr>
        <w:t>
      құқықтық мирасқорда ол бойынша қалдығы есептелетiн тауарлардың (жұмыстардың, көрсетілетін қызметтердiң) коды болмағанда;</w:t>
      </w:r>
    </w:p>
    <w:p>
      <w:pPr>
        <w:spacing w:after="0"/>
        <w:ind w:left="0"/>
        <w:jc w:val="both"/>
      </w:pPr>
      <w:r>
        <w:rPr>
          <w:rFonts w:ascii="Times New Roman"/>
          <w:b w:val="false"/>
          <w:i w:val="false"/>
          <w:color w:val="000000"/>
          <w:sz w:val="28"/>
        </w:rPr>
        <w:t>
      2) қайырымдылық көмектің ҚБШ:</w:t>
      </w:r>
    </w:p>
    <w:p>
      <w:pPr>
        <w:spacing w:after="0"/>
        <w:ind w:left="0"/>
        <w:jc w:val="both"/>
      </w:pPr>
      <w:r>
        <w:rPr>
          <w:rFonts w:ascii="Times New Roman"/>
          <w:b w:val="false"/>
          <w:i w:val="false"/>
          <w:color w:val="000000"/>
          <w:sz w:val="28"/>
        </w:rPr>
        <w:t>
      құқықтық мирасқордың қайырымдылық көмектің ҚБШ-на немесе екінші деңгейдегі банктегі шотына;</w:t>
      </w:r>
    </w:p>
    <w:p>
      <w:pPr>
        <w:spacing w:after="0"/>
        <w:ind w:left="0"/>
        <w:jc w:val="both"/>
      </w:pPr>
      <w:r>
        <w:rPr>
          <w:rFonts w:ascii="Times New Roman"/>
          <w:b w:val="false"/>
          <w:i w:val="false"/>
          <w:color w:val="000000"/>
          <w:sz w:val="28"/>
        </w:rPr>
        <w:t xml:space="preserve">
      құқықтық мирасқор болмаған жағдайда, салымшыға; </w:t>
      </w:r>
    </w:p>
    <w:p>
      <w:pPr>
        <w:spacing w:after="0"/>
        <w:ind w:left="0"/>
        <w:jc w:val="both"/>
      </w:pPr>
      <w:r>
        <w:rPr>
          <w:rFonts w:ascii="Times New Roman"/>
          <w:b w:val="false"/>
          <w:i w:val="false"/>
          <w:color w:val="000000"/>
          <w:sz w:val="28"/>
        </w:rPr>
        <w:t>
      құқықтық мирасқор мен салымшы болмаған жағдайда, тиiстi бюджеттiң кiрiсiне;</w:t>
      </w:r>
    </w:p>
    <w:p>
      <w:pPr>
        <w:spacing w:after="0"/>
        <w:ind w:left="0"/>
        <w:jc w:val="both"/>
      </w:pPr>
      <w:r>
        <w:rPr>
          <w:rFonts w:ascii="Times New Roman"/>
          <w:b w:val="false"/>
          <w:i w:val="false"/>
          <w:color w:val="000000"/>
          <w:sz w:val="28"/>
        </w:rPr>
        <w:t xml:space="preserve">
      3) уақытша ақша орналастырудың ҚБШ: </w:t>
      </w:r>
    </w:p>
    <w:p>
      <w:pPr>
        <w:spacing w:after="0"/>
        <w:ind w:left="0"/>
        <w:jc w:val="both"/>
      </w:pPr>
      <w:r>
        <w:rPr>
          <w:rFonts w:ascii="Times New Roman"/>
          <w:b w:val="false"/>
          <w:i w:val="false"/>
          <w:color w:val="000000"/>
          <w:sz w:val="28"/>
        </w:rPr>
        <w:t xml:space="preserve">
      салымшыға; </w:t>
      </w:r>
    </w:p>
    <w:p>
      <w:pPr>
        <w:spacing w:after="0"/>
        <w:ind w:left="0"/>
        <w:jc w:val="both"/>
      </w:pPr>
      <w:r>
        <w:rPr>
          <w:rFonts w:ascii="Times New Roman"/>
          <w:b w:val="false"/>
          <w:i w:val="false"/>
          <w:color w:val="000000"/>
          <w:sz w:val="28"/>
        </w:rPr>
        <w:t>
      құқықтық мирасқордың ақшаны уақытша орналастыру ҚБШ;</w:t>
      </w:r>
    </w:p>
    <w:p>
      <w:pPr>
        <w:spacing w:after="0"/>
        <w:ind w:left="0"/>
        <w:jc w:val="both"/>
      </w:pPr>
      <w:r>
        <w:rPr>
          <w:rFonts w:ascii="Times New Roman"/>
          <w:b w:val="false"/>
          <w:i w:val="false"/>
          <w:color w:val="000000"/>
          <w:sz w:val="28"/>
        </w:rPr>
        <w:t>
      4) шетел валютасындағы шотта – бюджет ақшасы есебінен операциялар жүргізілген кодқа кейін жүргізілген кассалық шығыстарды қалпына келтіре отырып, шетел валютасының қалдығын қайта айырбастау жөніндегі операцияларды жүзеге асыру жолымен және/немесе айырбасталған валютаны қайырымдылық және/немесе ақшаны шетелдік валютада уақытша орналастыру ҚБШ есептеумен;</w:t>
      </w:r>
    </w:p>
    <w:p>
      <w:pPr>
        <w:spacing w:after="0"/>
        <w:ind w:left="0"/>
        <w:jc w:val="both"/>
      </w:pPr>
      <w:r>
        <w:rPr>
          <w:rFonts w:ascii="Times New Roman"/>
          <w:b w:val="false"/>
          <w:i w:val="false"/>
          <w:color w:val="000000"/>
          <w:sz w:val="28"/>
        </w:rPr>
        <w:t>
      құқықтық мирасқордың шетел валютасындағы шотына;</w:t>
      </w:r>
    </w:p>
    <w:p>
      <w:pPr>
        <w:spacing w:after="0"/>
        <w:ind w:left="0"/>
        <w:jc w:val="both"/>
      </w:pPr>
      <w:r>
        <w:rPr>
          <w:rFonts w:ascii="Times New Roman"/>
          <w:b w:val="false"/>
          <w:i w:val="false"/>
          <w:color w:val="000000"/>
          <w:sz w:val="28"/>
        </w:rPr>
        <w:t>
      5) квазимемлекеттік сектор субъектісінің шотына:</w:t>
      </w:r>
    </w:p>
    <w:p>
      <w:pPr>
        <w:spacing w:after="0"/>
        <w:ind w:left="0"/>
        <w:jc w:val="both"/>
      </w:pPr>
      <w:r>
        <w:rPr>
          <w:rFonts w:ascii="Times New Roman"/>
          <w:b w:val="false"/>
          <w:i w:val="false"/>
          <w:color w:val="000000"/>
          <w:sz w:val="28"/>
        </w:rPr>
        <w:t>
      құқықтық мирасқордың квазимемлекеттік сектор субъектісінің шотына;</w:t>
      </w:r>
    </w:p>
    <w:p>
      <w:pPr>
        <w:spacing w:after="0"/>
        <w:ind w:left="0"/>
        <w:jc w:val="both"/>
      </w:pPr>
      <w:r>
        <w:rPr>
          <w:rFonts w:ascii="Times New Roman"/>
          <w:b w:val="false"/>
          <w:i w:val="false"/>
          <w:color w:val="000000"/>
          <w:sz w:val="28"/>
        </w:rPr>
        <w:t>
      квазимемлекеттік сектор субъектісі құрылтайшысының шотына;</w:t>
      </w:r>
    </w:p>
    <w:p>
      <w:pPr>
        <w:spacing w:after="0"/>
        <w:ind w:left="0"/>
        <w:jc w:val="both"/>
      </w:pPr>
      <w:r>
        <w:rPr>
          <w:rFonts w:ascii="Times New Roman"/>
          <w:b w:val="false"/>
          <w:i w:val="false"/>
          <w:color w:val="000000"/>
          <w:sz w:val="28"/>
        </w:rPr>
        <w:t>
      белгіленген тәртіпте инвестициялық жобаны іске асыруды жалғастырып отырған квазимемлекеттік сектор субъектісінің шотына (бұл ретте, егер құқықтық мирасқорға Қазақстан Республикасының заңнамасында белгіленген тәртіппен инвестициялық жобаны іске асыруды жалғастыру құқығы берілсе);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Қаржы министрінің 06.09.2017 </w:t>
      </w:r>
      <w:r>
        <w:rPr>
          <w:rFonts w:ascii="Times New Roman"/>
          <w:b w:val="false"/>
          <w:i w:val="false"/>
          <w:color w:val="ff0000"/>
          <w:sz w:val="28"/>
        </w:rPr>
        <w:t>№ 543</w:t>
      </w:r>
      <w:r>
        <w:rPr>
          <w:rFonts w:ascii="Times New Roman"/>
          <w:b w:val="false"/>
          <w:i w:val="false"/>
          <w:color w:val="ff0000"/>
          <w:sz w:val="28"/>
        </w:rPr>
        <w:t xml:space="preserve"> (халық саны екі мың адамнан көп аудандық маңызы бар қалалар, ауылдар, кенттер, ауылдық округтер үшін 01.01.2018 және халық саны екі мың адам және одан аз аудандық маңызы бар қалалар, ауылдар, кенттер, ауылдық округтер үшін 01.01.2020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сыртқы қарызды немесе байланысты грантты қайта айырбастаудың ҚБШ:</w:t>
      </w:r>
    </w:p>
    <w:p>
      <w:pPr>
        <w:spacing w:after="0"/>
        <w:ind w:left="0"/>
        <w:jc w:val="both"/>
      </w:pPr>
      <w:r>
        <w:rPr>
          <w:rFonts w:ascii="Times New Roman"/>
          <w:b w:val="false"/>
          <w:i w:val="false"/>
          <w:color w:val="000000"/>
          <w:sz w:val="28"/>
        </w:rPr>
        <w:t>
      ақша ұлттық валютаға қайта айырбасталған сыртқы қарыздың немесе байланысты гранттың арнайы шотына;</w:t>
      </w:r>
    </w:p>
    <w:p>
      <w:pPr>
        <w:spacing w:after="0"/>
        <w:ind w:left="0"/>
        <w:jc w:val="both"/>
      </w:pPr>
      <w:r>
        <w:rPr>
          <w:rFonts w:ascii="Times New Roman"/>
          <w:b w:val="false"/>
          <w:i w:val="false"/>
          <w:color w:val="000000"/>
          <w:sz w:val="28"/>
        </w:rPr>
        <w:t>
      республикалық бюджеттің кірісіне – шетел валютасының ең аз ақша бірлігін сатып алу және сыртқы қарыздың немесе байланысты гранттың арнайы шотына қалдықты қалпына келтіру үшін ақша жетпеген жағдайда;</w:t>
      </w:r>
    </w:p>
    <w:p>
      <w:pPr>
        <w:spacing w:after="0"/>
        <w:ind w:left="0"/>
        <w:jc w:val="both"/>
      </w:pPr>
      <w:r>
        <w:rPr>
          <w:rFonts w:ascii="Times New Roman"/>
          <w:b w:val="false"/>
          <w:i w:val="false"/>
          <w:color w:val="000000"/>
          <w:sz w:val="28"/>
        </w:rPr>
        <w:t>
      құқықтық мирасқордың сыртқы қарызды немесе байланысты грантты қайта айырбастаудың ҚБШ;</w:t>
      </w:r>
    </w:p>
    <w:p>
      <w:pPr>
        <w:spacing w:after="0"/>
        <w:ind w:left="0"/>
        <w:jc w:val="both"/>
      </w:pPr>
      <w:r>
        <w:rPr>
          <w:rFonts w:ascii="Times New Roman"/>
          <w:b w:val="false"/>
          <w:i w:val="false"/>
          <w:color w:val="000000"/>
          <w:sz w:val="28"/>
        </w:rPr>
        <w:t>
      8) сыртқы қарыздың немесе байланысты гранттың арнайы шотында:</w:t>
      </w:r>
    </w:p>
    <w:p>
      <w:pPr>
        <w:spacing w:after="0"/>
        <w:ind w:left="0"/>
        <w:jc w:val="both"/>
      </w:pPr>
      <w:r>
        <w:rPr>
          <w:rFonts w:ascii="Times New Roman"/>
          <w:b w:val="false"/>
          <w:i w:val="false"/>
          <w:color w:val="000000"/>
          <w:sz w:val="28"/>
        </w:rPr>
        <w:t>
      қарыз берушіге мемлекеттік қарыз беру туралы халықаралық шарттың талаптарына сәйкес немесе донорға байланысты грант туралы шарттың талаптарына сәйкес;</w:t>
      </w:r>
    </w:p>
    <w:p>
      <w:pPr>
        <w:spacing w:after="0"/>
        <w:ind w:left="0"/>
        <w:jc w:val="both"/>
      </w:pPr>
      <w:r>
        <w:rPr>
          <w:rFonts w:ascii="Times New Roman"/>
          <w:b w:val="false"/>
          <w:i w:val="false"/>
          <w:color w:val="000000"/>
          <w:sz w:val="28"/>
        </w:rPr>
        <w:t>
      құқықтық мирасқордың сыртқы қарыздың немесе байланысты гранттың арнайы шотына;</w:t>
      </w:r>
    </w:p>
    <w:p>
      <w:pPr>
        <w:spacing w:after="0"/>
        <w:ind w:left="0"/>
        <w:jc w:val="both"/>
      </w:pPr>
      <w:r>
        <w:rPr>
          <w:rFonts w:ascii="Times New Roman"/>
          <w:b w:val="false"/>
          <w:i w:val="false"/>
          <w:color w:val="000000"/>
          <w:sz w:val="28"/>
        </w:rPr>
        <w:t>
      9) сыртқы қарыздың немесе байланысты гранттың арнайы шотына берілген шотта:</w:t>
      </w:r>
    </w:p>
    <w:p>
      <w:pPr>
        <w:spacing w:after="0"/>
        <w:ind w:left="0"/>
        <w:jc w:val="both"/>
      </w:pPr>
      <w:r>
        <w:rPr>
          <w:rFonts w:ascii="Times New Roman"/>
          <w:b w:val="false"/>
          <w:i w:val="false"/>
          <w:color w:val="000000"/>
          <w:sz w:val="28"/>
        </w:rPr>
        <w:t xml:space="preserve">
      сыртқы қарыздың немесе байланысты гранттың арнайы шотына соманы кейіннен қалпына келтіре отырып, шетел валютасындағы ақша қалдығын валютаға қайта айырбастауды жүзеге асыру жолымен пайдаланылмаған ақша </w:t>
      </w:r>
    </w:p>
    <w:p>
      <w:pPr>
        <w:spacing w:after="0"/>
        <w:ind w:left="0"/>
        <w:jc w:val="both"/>
      </w:pPr>
      <w:r>
        <w:rPr>
          <w:rFonts w:ascii="Times New Roman"/>
          <w:b w:val="false"/>
          <w:i w:val="false"/>
          <w:color w:val="000000"/>
          <w:sz w:val="28"/>
        </w:rPr>
        <w:t>
      қалдығын аудару үшін төлеуге берілетін шот ("Қазынашылық-клиент" АЖ-да электрондық бейне қалыптастырады), төлем тапсырмасын немесе шетел валютасын қайта айырбастауға өтінімді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123-тармақ жаңа редакцияда – ҚР Қаржы министрінің 12.07.2017 </w:t>
      </w:r>
      <w:r>
        <w:rPr>
          <w:rFonts w:ascii="Times New Roman"/>
          <w:b w:val="false"/>
          <w:i w:val="false"/>
          <w:color w:val="000000"/>
          <w:sz w:val="28"/>
        </w:rPr>
        <w:t>№ 431</w:t>
      </w:r>
      <w:r>
        <w:rPr>
          <w:rFonts w:ascii="Times New Roman"/>
          <w:b w:val="false"/>
          <w:i w:val="false"/>
          <w:color w:val="ff0000"/>
          <w:sz w:val="28"/>
        </w:rPr>
        <w:t xml:space="preserve">; өзгеріс енгізілді - 06.09.2017 </w:t>
      </w:r>
      <w:r>
        <w:rPr>
          <w:rFonts w:ascii="Times New Roman"/>
          <w:b w:val="false"/>
          <w:i w:val="false"/>
          <w:color w:val="000000"/>
          <w:sz w:val="28"/>
        </w:rPr>
        <w:t>№ 543</w:t>
      </w:r>
      <w:r>
        <w:rPr>
          <w:rFonts w:ascii="Times New Roman"/>
          <w:b w:val="false"/>
          <w:i w:val="false"/>
          <w:color w:val="ff0000"/>
          <w:sz w:val="28"/>
        </w:rPr>
        <w:t xml:space="preserve"> (халық саны екі мың адамнан көп аудандық маңызы бар қалалар, ауылдар, кенттер, ауылдық округтер үшін 01.01.2018 және халық саны екі мың адам және одан аз аудандық маңызы бар қалалар, ауылдар, кенттер, ауылдық округтер үшін 01.01.2020 бастап қолданысқа енгізіледі); 30.11.2018 </w:t>
      </w:r>
      <w:r>
        <w:rPr>
          <w:rFonts w:ascii="Times New Roman"/>
          <w:b w:val="false"/>
          <w:i w:val="false"/>
          <w:color w:val="000000"/>
          <w:sz w:val="28"/>
        </w:rPr>
        <w:t>№ 1046</w:t>
      </w:r>
      <w:r>
        <w:rPr>
          <w:rFonts w:ascii="Times New Roman"/>
          <w:b w:val="false"/>
          <w:i w:val="false"/>
          <w:color w:val="ff0000"/>
          <w:sz w:val="28"/>
        </w:rPr>
        <w:t xml:space="preserve">; 14.12.2018 </w:t>
      </w:r>
      <w:r>
        <w:rPr>
          <w:rFonts w:ascii="Times New Roman"/>
          <w:b w:val="false"/>
          <w:i w:val="false"/>
          <w:color w:val="000000"/>
          <w:sz w:val="28"/>
        </w:rPr>
        <w:t>№ 1089</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582" w:id="193"/>
    <w:p>
      <w:pPr>
        <w:spacing w:after="0"/>
        <w:ind w:left="0"/>
        <w:jc w:val="both"/>
      </w:pPr>
      <w:r>
        <w:rPr>
          <w:rFonts w:ascii="Times New Roman"/>
          <w:b w:val="false"/>
          <w:i w:val="false"/>
          <w:color w:val="000000"/>
          <w:sz w:val="28"/>
        </w:rPr>
        <w:t>
      123-1. Аудандық маңызы бар қаланың, ауылдың, кенттің, ауылдық округтің аумағында бюджет қалыптастырылған жағдайда Қазақстан Республикасының жергілікті мемлекеттік басқару және өзін-өзі басқару туралы заңнамасында көзделген түсімдерден, жергілікті өзін-өзі басқарудың ҚБШ-да есепті қаржы жылының соңында пайдаланылмай қалған қаражат қалдықтарын тиісті әкімшілік-аумақтық бірлік әкімінің аппараты аудандық маңызы бар қаланың, ауылдың, кенттің, ауылдық округтің тиісті бюджетінің түсімдері есебіне жатқызады.</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123-1-тармақпен толықтырылды – ҚР Қаржы министрінің 06.09.2017 </w:t>
      </w:r>
      <w:r>
        <w:rPr>
          <w:rFonts w:ascii="Times New Roman"/>
          <w:b w:val="false"/>
          <w:i w:val="false"/>
          <w:color w:val="000000"/>
          <w:sz w:val="28"/>
        </w:rPr>
        <w:t>№ 543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6" w:id="194"/>
    <w:p>
      <w:pPr>
        <w:spacing w:after="0"/>
        <w:ind w:left="0"/>
        <w:jc w:val="both"/>
      </w:pPr>
      <w:r>
        <w:rPr>
          <w:rFonts w:ascii="Times New Roman"/>
          <w:b w:val="false"/>
          <w:i w:val="false"/>
          <w:color w:val="000000"/>
          <w:sz w:val="28"/>
        </w:rPr>
        <w:t xml:space="preserve">
      124. Мемлекеттік мекеме немесе квазимемлекеттік сектор субъектісі қайта ұйымдастырылған және елтаңбалық мөр жойылған және қайта ұйымдастырылған мемлекеттік мекеменің немесе квазимемлекеттік сектор субъектісінің қаржы құжаттарына қол қою құқығы бар адамдардың болмауы себепті осы жабылатын ақылы қызметтердің, қайырымдылық көмектің, ақшаны уақытша орналастырудың, жергілікті өзін-өзі басқарудың, сыртқы қарызды немесе байланысты грантты қайта айырбастаудың ҚБШ, сыртқы қарыздың немесе байланысты гранттың арнайы шотындағы, сыртқы қарыздың немесе байланысты гранттың арнайы шоттарына квазимемлекеттік сектор субъектісінің шотына ашылатын шоттағы ақшаның қалдығын Ереженің </w:t>
      </w:r>
      <w:r>
        <w:rPr>
          <w:rFonts w:ascii="Times New Roman"/>
          <w:b w:val="false"/>
          <w:i w:val="false"/>
          <w:color w:val="000000"/>
          <w:sz w:val="28"/>
        </w:rPr>
        <w:t>123-тармағында</w:t>
      </w:r>
      <w:r>
        <w:rPr>
          <w:rFonts w:ascii="Times New Roman"/>
          <w:b w:val="false"/>
          <w:i w:val="false"/>
          <w:color w:val="000000"/>
          <w:sz w:val="28"/>
        </w:rPr>
        <w:t xml:space="preserve"> көзделген жұмсау бағыттары бойынша аудару үшін төлеуге арналған шотты немесе төлем тапсырмасын беру мүмкіндігі болмаған жағдайда, құқықтық мирасқор қайта ұйымдастырылған мемлекеттік мекемеге немесе квазимемлекеттік сектор субъектісіне қызмет көрсеткен аумақтық қазынашылық бөлімшесіне жабылатын ақылы қызметтер, қайырымдылық көмек, ақшаны уақытша орналастыру, жергілікті өзін-өзі басқарудың, сыртқы қарызды немесе байланысты грантты қайта айырбастаудың ҚБШ, сыртқы қарыздың немесе байланысты гранттың арнайы шотындағы, сыртқы қарыздың немесе байланысты гранттың арнайы шоттарына, квазимемлекеттік сектор субъектісінің шотына ашылатын шоттағы ақша қалдығын Ереженің </w:t>
      </w:r>
      <w:r>
        <w:rPr>
          <w:rFonts w:ascii="Times New Roman"/>
          <w:b w:val="false"/>
          <w:i w:val="false"/>
          <w:color w:val="000000"/>
          <w:sz w:val="28"/>
        </w:rPr>
        <w:t>123-тармағында</w:t>
      </w:r>
      <w:r>
        <w:rPr>
          <w:rFonts w:ascii="Times New Roman"/>
          <w:b w:val="false"/>
          <w:i w:val="false"/>
          <w:color w:val="000000"/>
          <w:sz w:val="28"/>
        </w:rPr>
        <w:t xml:space="preserve"> көзделген жұмсау бағыттары бойынша аудару туралы қолдаухат жібереді. Құқықтық мирасқордың шотына немесе ҚБШ-ға ақша қалдығын аударған жағдайда қолдаухатқа құқықтық мирасқорлығын растайтын құжаттар қосымша қоса беріледі.</w:t>
      </w:r>
    </w:p>
    <w:bookmarkEnd w:id="194"/>
    <w:p>
      <w:pPr>
        <w:spacing w:after="0"/>
        <w:ind w:left="0"/>
        <w:jc w:val="both"/>
      </w:pPr>
      <w:r>
        <w:rPr>
          <w:rFonts w:ascii="Times New Roman"/>
          <w:b w:val="false"/>
          <w:i w:val="false"/>
          <w:color w:val="000000"/>
          <w:sz w:val="28"/>
        </w:rPr>
        <w:t xml:space="preserve">
      Құқықтық мирасқордың қолдаухаты қайта ұйымдастырылған мемлекеттік мекеменің немесе квазимемлекеттік сектор субъектісінің деректемелерін: мемлекеттік мекеменің немесе квазимемлекеттік сектор субъектісінің атауын, БСН, кодын, ҚБШ нөмірін, сондай-ақ ҚБШ аударуға жататын ақша қалдығының сомасын және аудару үшін барлық қажетті деректемелерді қамтуы тиіс. Аумақтық қазынашылық бөлімшесі қолдаухатты алған күннен кейінгі күннен бастап екі жұмыс күні ішінде осы Ереженің </w:t>
      </w:r>
      <w:r>
        <w:rPr>
          <w:rFonts w:ascii="Times New Roman"/>
          <w:b w:val="false"/>
          <w:i w:val="false"/>
          <w:color w:val="000000"/>
          <w:sz w:val="28"/>
        </w:rPr>
        <w:t>123-тармағында</w:t>
      </w:r>
      <w:r>
        <w:rPr>
          <w:rFonts w:ascii="Times New Roman"/>
          <w:b w:val="false"/>
          <w:i w:val="false"/>
          <w:color w:val="000000"/>
          <w:sz w:val="28"/>
        </w:rPr>
        <w:t xml:space="preserve"> көзделген жұмсау бағыттары бойынша қайта ұйымдастырылған мемлекеттік мекеменің ақылы қызметтердің, қайырымдылық көмектің, ақшаны уақытша орналастырудың, жергілікті өзін-өзі басқарудың, сыртқы қарызды немесе байланысты грантты қайта айырбастаудың ҚБШ, сыртқы қарыздың немесе байланысты гранттың арнайы шотындағы, сыртқы қарыздың немесе байланысты гранттың арнайы шоттарына ашылатын шоттағы ақша қалдығын аударуды жүзеге асырады.</w:t>
      </w:r>
    </w:p>
    <w:p>
      <w:pPr>
        <w:spacing w:after="0"/>
        <w:ind w:left="0"/>
        <w:jc w:val="both"/>
      </w:pPr>
      <w:r>
        <w:rPr>
          <w:rFonts w:ascii="Times New Roman"/>
          <w:b w:val="false"/>
          <w:i w:val="false"/>
          <w:color w:val="000000"/>
          <w:sz w:val="28"/>
        </w:rPr>
        <w:t>
      Квазимемлекеттік сектор субъектісі таратылған жағдайда және елтаңбалық мөр жойылған және таратылған квазимемлекеттік сектор субъектісінің қаржы құжаттарына қол қою құқығы бар адамдардың болмауы себепті қолдаухатты ұсынудың мүмкіндігі болмағанда, қолдаухатты тарату комиссиясы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124-тармақ жаңа редакцияда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125. Бюджеттi атқару жөнiндегi орталық уәкiлеттi орган оларды жапқан күннен бастап үш жұмыс күнi iшiнде аумақтық қазынашылық органдары тиiстi мемлекеттік кірістер органдарына мемлекеттiк мекемелердiң кодтарын, квазимемлекеттік сектор субъектісінің кодтарын және ақылы қызметтердің, қайырымдылық көмектің ҚБШ, квазимемлекеттік сектор субъектісінің шоттарын жабу туралы жазбаша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125-тармақ жаңа редакцияда - ҚР Қаржы министрінің 06.09.2017 </w:t>
      </w:r>
      <w:r>
        <w:rPr>
          <w:rFonts w:ascii="Times New Roman"/>
          <w:b w:val="false"/>
          <w:i w:val="false"/>
          <w:color w:val="000000"/>
          <w:sz w:val="28"/>
        </w:rPr>
        <w:t>№ 543</w:t>
      </w:r>
      <w:r>
        <w:rPr>
          <w:rFonts w:ascii="Times New Roman"/>
          <w:b w:val="false"/>
          <w:i w:val="false"/>
          <w:color w:val="ff0000"/>
          <w:sz w:val="28"/>
        </w:rPr>
        <w:t xml:space="preserve"> (халық саны екі мың адамнан көп аудандық маңызы бар қалалар, ауылдар, кенттер, ауылдық округтер үшін 01.01.2018 және халық саны екі мың адам және одан аз аудандық маңызы бар қалалар, ауылдар, кенттер, ауылдық округтер үшін 01.01.2020 бастап қолданысқа енгізіледі) бұйрығымен.</w:t>
      </w:r>
      <w:r>
        <w:br/>
      </w:r>
      <w:r>
        <w:rPr>
          <w:rFonts w:ascii="Times New Roman"/>
          <w:b w:val="false"/>
          <w:i w:val="false"/>
          <w:color w:val="000000"/>
          <w:sz w:val="28"/>
        </w:rPr>
        <w:t>
</w:t>
      </w:r>
    </w:p>
    <w:bookmarkStart w:name="z148" w:id="195"/>
    <w:p>
      <w:pPr>
        <w:spacing w:after="0"/>
        <w:ind w:left="0"/>
        <w:jc w:val="left"/>
      </w:pPr>
      <w:r>
        <w:rPr>
          <w:rFonts w:ascii="Times New Roman"/>
          <w:b/>
          <w:i w:val="false"/>
          <w:color w:val="000000"/>
        </w:rPr>
        <w:t xml:space="preserve"> 9-параграф. "Құпия"</w:t>
      </w:r>
    </w:p>
    <w:bookmarkEnd w:id="195"/>
    <w:bookmarkStart w:name="z149" w:id="196"/>
    <w:p>
      <w:pPr>
        <w:spacing w:after="0"/>
        <w:ind w:left="0"/>
        <w:jc w:val="left"/>
      </w:pPr>
      <w:r>
        <w:rPr>
          <w:rFonts w:ascii="Times New Roman"/>
          <w:b/>
          <w:i w:val="false"/>
          <w:color w:val="000000"/>
        </w:rPr>
        <w:t xml:space="preserve"> 10-параграф. Екінші деңгейдегі банктердегі немесе банктік операциялардың жекелеген</w:t>
      </w:r>
      <w:r>
        <w:br/>
      </w:r>
      <w:r>
        <w:rPr>
          <w:rFonts w:ascii="Times New Roman"/>
          <w:b/>
          <w:i w:val="false"/>
          <w:color w:val="000000"/>
        </w:rPr>
        <w:t>түрлерін жүзеге асыратын ұйымдардағы мемлекеттік мекемелердің шоттарын ашу және жабу</w:t>
      </w:r>
    </w:p>
    <w:bookmarkEnd w:id="196"/>
    <w:bookmarkStart w:name="z150" w:id="197"/>
    <w:p>
      <w:pPr>
        <w:spacing w:after="0"/>
        <w:ind w:left="0"/>
        <w:jc w:val="both"/>
      </w:pPr>
      <w:r>
        <w:rPr>
          <w:rFonts w:ascii="Times New Roman"/>
          <w:b w:val="false"/>
          <w:i w:val="false"/>
          <w:color w:val="000000"/>
          <w:sz w:val="28"/>
        </w:rPr>
        <w:t>
      126. Екінші деңгейдегі банктерде немесе банктік операциялардың жекелеген түрлерін жүзеге асыратын ұйымдарда мемлекеттік мекемелерге ағымдағы шотты, сыртқы қарыздың немесе байланысты гранттың арнайы шотын, сыртқы қарыздың немесе байланысты гранттың арнайы шотына шоттар, бюджет ақшаларын есепке жатқызу және оларды шет мемлекеттерге қызметтік іссапарларға арналған шығыстарды өтеуге пайдалану үшін сыртқы саяси қызметті жүзеге асыратын уәкілетті мемлекеттік органға және Қазақстан Республикасының заң шығару функцияларын жүзеге асыратын жоғары өкілді органын қаржылық қамтамасыз етуді жүзеге асыратын мемлекеттік мекемеге екінші деңгейдегі банкте валюталар түрлері бойынша ашылатын шетел валютасындағы шотты (бұдан әрі – іссапар шығыстарына арналған шот) ашу тәртібі заңнамада белгіленеді.</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126-тармақ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1" w:id="198"/>
    <w:p>
      <w:pPr>
        <w:spacing w:after="0"/>
        <w:ind w:left="0"/>
        <w:jc w:val="both"/>
      </w:pPr>
      <w:r>
        <w:rPr>
          <w:rFonts w:ascii="Times New Roman"/>
          <w:b w:val="false"/>
          <w:i w:val="false"/>
          <w:color w:val="000000"/>
          <w:sz w:val="28"/>
        </w:rPr>
        <w:t xml:space="preserve">
      127. Бюджетті атқару жөніндегі орталық уәкілетті орган республикалық бюджеттік бағдарламалар әкімшісі қолдаухатының негізінде осы Ережеге </w:t>
      </w:r>
      <w:r>
        <w:rPr>
          <w:rFonts w:ascii="Times New Roman"/>
          <w:b w:val="false"/>
          <w:i w:val="false"/>
          <w:color w:val="000000"/>
          <w:sz w:val="28"/>
        </w:rPr>
        <w:t>45-қосымшаға</w:t>
      </w:r>
      <w:r>
        <w:rPr>
          <w:rFonts w:ascii="Times New Roman"/>
          <w:b w:val="false"/>
          <w:i w:val="false"/>
          <w:color w:val="000000"/>
          <w:sz w:val="28"/>
        </w:rPr>
        <w:t xml:space="preserve"> сәйкес нысан бойынша сыртқы қарыздың немесе байланысты гранттың арнайы шотын, сыртқы қарыздың немесе байланысты гранттың арнайы шотына шоттар, бюджеттік инвестициялық жобаның жаңартылған шотын, іссапар шығыстарына арналған шотты ашуға үш данада рұқсат қалыптастырады, олардың екеуін республикалық бюджеттік бағдарламалардың әкімшісіне ұсынады, ол өз кезегінде бір данасын мемлекеттік мекемеге, екіншісін - екінші деңгейдегі банкке немесе банктік операциялардың жекелеген түрлерін жүзеге асыратын ұйымға береді.</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127-тармақ жаңа редакцияда – ҚР Премьер-Министрінің Бірінші орынбасары - ҚР Қаржы министрінің 30.05.2019 </w:t>
      </w:r>
      <w:r>
        <w:rPr>
          <w:rFonts w:ascii="Times New Roman"/>
          <w:b w:val="false"/>
          <w:i w:val="false"/>
          <w:color w:val="000000"/>
          <w:sz w:val="28"/>
        </w:rPr>
        <w:t>№ 517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2" w:id="199"/>
    <w:p>
      <w:pPr>
        <w:spacing w:after="0"/>
        <w:ind w:left="0"/>
        <w:jc w:val="both"/>
      </w:pPr>
      <w:r>
        <w:rPr>
          <w:rFonts w:ascii="Times New Roman"/>
          <w:b w:val="false"/>
          <w:i w:val="false"/>
          <w:color w:val="000000"/>
          <w:sz w:val="28"/>
        </w:rPr>
        <w:t>
      128. Сыртқы қарыздың немесе байланысты гранттың арнайы шотын, сыртқы қарыздың немесе байланысты гранттың арнайы шотына шоттарды ашуға рұқсат қарыздың немесе байланысты гранттың қолданылу мерзіміне беріледі.</w:t>
      </w:r>
    </w:p>
    <w:bookmarkEnd w:id="199"/>
    <w:p>
      <w:pPr>
        <w:spacing w:after="0"/>
        <w:ind w:left="0"/>
        <w:jc w:val="both"/>
      </w:pPr>
      <w:r>
        <w:rPr>
          <w:rFonts w:ascii="Times New Roman"/>
          <w:b w:val="false"/>
          <w:i w:val="false"/>
          <w:color w:val="000000"/>
          <w:sz w:val="28"/>
        </w:rPr>
        <w:t>
      Іссапар шығыстарына арналған шотты ашуға рұқсат осы Ереженің 136-тармағында көзделген жағдайларда оны кері қайтарып алғанға дейін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128-тармақ жаңа редакцияда – ҚР Премьер-Министрінің Бірінші орынбасары - ҚР Қаржы министрінің 30.05.2019 </w:t>
      </w:r>
      <w:r>
        <w:rPr>
          <w:rFonts w:ascii="Times New Roman"/>
          <w:b w:val="false"/>
          <w:i w:val="false"/>
          <w:color w:val="000000"/>
          <w:sz w:val="28"/>
        </w:rPr>
        <w:t>№ 517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3" w:id="200"/>
    <w:p>
      <w:pPr>
        <w:spacing w:after="0"/>
        <w:ind w:left="0"/>
        <w:jc w:val="both"/>
      </w:pPr>
      <w:r>
        <w:rPr>
          <w:rFonts w:ascii="Times New Roman"/>
          <w:b w:val="false"/>
          <w:i w:val="false"/>
          <w:color w:val="000000"/>
          <w:sz w:val="28"/>
        </w:rPr>
        <w:t>
      129. Бюджеттік инвестициялық жобаның жаңартылған шотын ашуға рұқсат бюджеттік инвестициялық жобаны іске асыру кезеңіне беріледі.</w:t>
      </w:r>
    </w:p>
    <w:bookmarkEnd w:id="200"/>
    <w:bookmarkStart w:name="z154" w:id="201"/>
    <w:p>
      <w:pPr>
        <w:spacing w:after="0"/>
        <w:ind w:left="0"/>
        <w:jc w:val="both"/>
      </w:pPr>
      <w:r>
        <w:rPr>
          <w:rFonts w:ascii="Times New Roman"/>
          <w:b w:val="false"/>
          <w:i w:val="false"/>
          <w:color w:val="000000"/>
          <w:sz w:val="28"/>
        </w:rPr>
        <w:t>
      130. Сыртқы қарыздың немесе байланысты гранттың арнайы шоты қарыз туралы немесе байланысты грант туралы шарттың талаптарымен айқындалған шетел валютасында беріледі.</w:t>
      </w:r>
    </w:p>
    <w:bookmarkEnd w:id="201"/>
    <w:bookmarkStart w:name="z1831" w:id="202"/>
    <w:p>
      <w:pPr>
        <w:spacing w:after="0"/>
        <w:ind w:left="0"/>
        <w:jc w:val="both"/>
      </w:pPr>
      <w:r>
        <w:rPr>
          <w:rFonts w:ascii="Times New Roman"/>
          <w:b w:val="false"/>
          <w:i w:val="false"/>
          <w:color w:val="000000"/>
          <w:sz w:val="28"/>
        </w:rPr>
        <w:t>
      130-1. Іссапар шығыстарына арналған шот бюджет қаражатын есепке жатқызу және оларды шет мемлекеттерге қызметтік іссапар шығыстарын өтеу үшін пайдалануға ғана арналған және шетел валютасында жүргізіледі.</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10-параграф 130-1-тармақпен толықтырылды – ҚР Премьер-Министрінің Бірінші орынбасары - ҚР Қаржы министрінің 30.05.2019 </w:t>
      </w:r>
      <w:r>
        <w:rPr>
          <w:rFonts w:ascii="Times New Roman"/>
          <w:b w:val="false"/>
          <w:i w:val="false"/>
          <w:color w:val="000000"/>
          <w:sz w:val="28"/>
        </w:rPr>
        <w:t>№ 517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5" w:id="203"/>
    <w:p>
      <w:pPr>
        <w:spacing w:after="0"/>
        <w:ind w:left="0"/>
        <w:jc w:val="both"/>
      </w:pPr>
      <w:r>
        <w:rPr>
          <w:rFonts w:ascii="Times New Roman"/>
          <w:b w:val="false"/>
          <w:i w:val="false"/>
          <w:color w:val="000000"/>
          <w:sz w:val="28"/>
        </w:rPr>
        <w:t>
      Бюджеттік инвестициялық жобаның жаңартылған шоты қарыз туралы немесе байланысты грант туралы шарттың талаптарымен айқындалған шетел валютасында беріледі.</w:t>
      </w:r>
    </w:p>
    <w:bookmarkEnd w:id="203"/>
    <w:bookmarkStart w:name="z156" w:id="204"/>
    <w:p>
      <w:pPr>
        <w:spacing w:after="0"/>
        <w:ind w:left="0"/>
        <w:jc w:val="both"/>
      </w:pPr>
      <w:r>
        <w:rPr>
          <w:rFonts w:ascii="Times New Roman"/>
          <w:b w:val="false"/>
          <w:i w:val="false"/>
          <w:color w:val="000000"/>
          <w:sz w:val="28"/>
        </w:rPr>
        <w:t>
      131. Бюджеттік инвестициялық жобаның жаңартылған шотына қарыздар бойынша негізгі борышты өтеу есебінен төлем сомалары есептеледі.</w:t>
      </w:r>
    </w:p>
    <w:bookmarkEnd w:id="204"/>
    <w:bookmarkStart w:name="z157" w:id="205"/>
    <w:p>
      <w:pPr>
        <w:spacing w:after="0"/>
        <w:ind w:left="0"/>
        <w:jc w:val="both"/>
      </w:pPr>
      <w:r>
        <w:rPr>
          <w:rFonts w:ascii="Times New Roman"/>
          <w:b w:val="false"/>
          <w:i w:val="false"/>
          <w:color w:val="000000"/>
          <w:sz w:val="28"/>
        </w:rPr>
        <w:t>
      132. Сыртқы қарыздың немесе байланысты гранттың арнайы шотынан, сыртқы қарыздың немесе байланысты гранттың арнайы шотына шоттан төлемдерді жүзеге асыру қарыз туралы немесе байланысты грант туралы шартта айтылған талаптар мен мақсаттарға сәйкес жүргізіледі.</w:t>
      </w:r>
    </w:p>
    <w:bookmarkEnd w:id="205"/>
    <w:bookmarkStart w:name="z1832" w:id="206"/>
    <w:p>
      <w:pPr>
        <w:spacing w:after="0"/>
        <w:ind w:left="0"/>
        <w:jc w:val="both"/>
      </w:pPr>
      <w:r>
        <w:rPr>
          <w:rFonts w:ascii="Times New Roman"/>
          <w:b w:val="false"/>
          <w:i w:val="false"/>
          <w:color w:val="000000"/>
          <w:sz w:val="28"/>
        </w:rPr>
        <w:t xml:space="preserve">
      132-1. Іссапар шығыстарына арналған шоттан қаражатты пайдалану уәкілетті адамдарды Қазақстан Республикасының аумағынан тыс жерлерге іссапарға жіберу мақсатында "Шетелдік іссапарлар" бағдарламасы және "Сыртқы саяси қызметтерді үйлестіру жөніндегі қызметтер", "Мемлекеттік шекараны делимитациялау және демаркациялау" және "Шетелдегі дипломатиялық өкілдіктердің арнайы, инженерлік-техникалық және физикалық қорғалуын қамтамасыз ету" бағдарламаларының 162-ерекшелігі бойынша республикалық бюджетте көзделген қаражатты пайдалану қағидаларын бекіту туралы" Қазақстан Республикасы Сыртқы істер министрінің 2013 жылғы 9 сәуірдегі № 08-1-1-1/114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8438 болып тіркелген) сәйкес жүзеге асырылады.</w:t>
      </w:r>
    </w:p>
    <w:bookmarkEnd w:id="206"/>
    <w:bookmarkStart w:name="z1833" w:id="207"/>
    <w:p>
      <w:pPr>
        <w:spacing w:after="0"/>
        <w:ind w:left="0"/>
        <w:jc w:val="both"/>
      </w:pPr>
      <w:r>
        <w:rPr>
          <w:rFonts w:ascii="Times New Roman"/>
          <w:b w:val="false"/>
          <w:i w:val="false"/>
          <w:color w:val="000000"/>
          <w:sz w:val="28"/>
        </w:rPr>
        <w:t>
      Сыртқы саяси қызметті жүзеге асыратын уәкілетті мемлекеттік орган екінші деңгейдегі банкте ашылған, іссапар шығыстарына арналған шоттан қаражатты пайдаланудың негізділігі мен заңдылығын қамтамасыз етеді.</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10-параграф 132-1-тармақпен толықтырылды – ҚР Премьер-Министрінің Бірінші орынбасары - ҚР Қаржы министрінің 30.05.2019 </w:t>
      </w:r>
      <w:r>
        <w:rPr>
          <w:rFonts w:ascii="Times New Roman"/>
          <w:b w:val="false"/>
          <w:i w:val="false"/>
          <w:color w:val="000000"/>
          <w:sz w:val="28"/>
        </w:rPr>
        <w:t>№ 517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58" w:id="208"/>
    <w:p>
      <w:pPr>
        <w:spacing w:after="0"/>
        <w:ind w:left="0"/>
        <w:jc w:val="both"/>
      </w:pPr>
      <w:r>
        <w:rPr>
          <w:rFonts w:ascii="Times New Roman"/>
          <w:b w:val="false"/>
          <w:i w:val="false"/>
          <w:color w:val="000000"/>
          <w:sz w:val="28"/>
        </w:rPr>
        <w:t>
      133. Бюджеттік инвестициялық жобаның жаңартылған шотынан қаражат алу кредит шартының ережелерінде көзделген кредиттік қаражатты беруге жүргізіледі.</w:t>
      </w:r>
    </w:p>
    <w:bookmarkEnd w:id="208"/>
    <w:bookmarkStart w:name="z159" w:id="209"/>
    <w:p>
      <w:pPr>
        <w:spacing w:after="0"/>
        <w:ind w:left="0"/>
        <w:jc w:val="both"/>
      </w:pPr>
      <w:r>
        <w:rPr>
          <w:rFonts w:ascii="Times New Roman"/>
          <w:b w:val="false"/>
          <w:i w:val="false"/>
          <w:color w:val="000000"/>
          <w:sz w:val="28"/>
        </w:rPr>
        <w:t>
      134. Сыртқы қарыздың немесе байланысты гранттың арнайы шоты, сыртқы қарыздың немесе байланысты гранттың арнайы шотына шот, бюджеттік инвестициялық жобаның жаңартылған шоты, іссапар шығыстарына арналған шот бойынша шығыс операцияларын тоқтата тұру және оларды жаңарту Қазақстан Республикасының заңнамалық актілеріне сәйкес жүргізіледі. Екінші деңгейдегі банк немесе банктік операциялардың жекелеген түрлерін жүзеге асыратын ұйым үш күндік мерзімде шығыс операцияларын тоқтата тұру туралы бюджетті атқару жөніндегі орталық уәкілетті органға хабарлайды.</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134-тармақ жаңа редакцияда – ҚР Премьер-Министрінің Бірінші орынбасары - ҚР Қаржы министрінің 30.05.2019 </w:t>
      </w:r>
      <w:r>
        <w:rPr>
          <w:rFonts w:ascii="Times New Roman"/>
          <w:b w:val="false"/>
          <w:i w:val="false"/>
          <w:color w:val="000000"/>
          <w:sz w:val="28"/>
        </w:rPr>
        <w:t>№ 517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60" w:id="210"/>
    <w:p>
      <w:pPr>
        <w:spacing w:after="0"/>
        <w:ind w:left="0"/>
        <w:jc w:val="both"/>
      </w:pPr>
      <w:r>
        <w:rPr>
          <w:rFonts w:ascii="Times New Roman"/>
          <w:b w:val="false"/>
          <w:i w:val="false"/>
          <w:color w:val="000000"/>
          <w:sz w:val="28"/>
        </w:rPr>
        <w:t>
      135. Мемлекеттік мекемелердің екінші деңгейдегі банктерде немесе банктік операциялардың жекелеген түрлерін жүзеге асыратын ұйымдарда ашылған шоттарын жабу шотты ашуға және рұқсаттың қолданылу мерзімі аяқталуына байланысты жүргізіледі.</w:t>
      </w:r>
    </w:p>
    <w:bookmarkEnd w:id="210"/>
    <w:p>
      <w:pPr>
        <w:spacing w:after="0"/>
        <w:ind w:left="0"/>
        <w:jc w:val="both"/>
      </w:pPr>
      <w:r>
        <w:rPr>
          <w:rFonts w:ascii="Times New Roman"/>
          <w:b w:val="false"/>
          <w:i w:val="false"/>
          <w:color w:val="000000"/>
          <w:sz w:val="28"/>
        </w:rPr>
        <w:t xml:space="preserve">
      Бюджетті атқару жөніндегі орталық уәкілетті органның рұқсатын қайтарып алу осы Ереженің </w:t>
      </w:r>
      <w:r>
        <w:rPr>
          <w:rFonts w:ascii="Times New Roman"/>
          <w:b w:val="false"/>
          <w:i w:val="false"/>
          <w:color w:val="000000"/>
          <w:sz w:val="28"/>
        </w:rPr>
        <w:t>134-қосымшасына</w:t>
      </w:r>
      <w:r>
        <w:rPr>
          <w:rFonts w:ascii="Times New Roman"/>
          <w:b w:val="false"/>
          <w:i w:val="false"/>
          <w:color w:val="000000"/>
          <w:sz w:val="28"/>
        </w:rPr>
        <w:t xml:space="preserve"> сәйкес нысан бойынша жүргізіледі.</w:t>
      </w:r>
    </w:p>
    <w:p>
      <w:pPr>
        <w:spacing w:after="0"/>
        <w:ind w:left="0"/>
        <w:jc w:val="both"/>
      </w:pPr>
      <w:r>
        <w:rPr>
          <w:rFonts w:ascii="Times New Roman"/>
          <w:b w:val="false"/>
          <w:i w:val="false"/>
          <w:color w:val="000000"/>
          <w:sz w:val="28"/>
        </w:rPr>
        <w:t>
      Шоттарды жабу Қазақстан Республикасының банктік заңнамасында және екінші деңгейдегі банк немесе банктік операциялардың жекелеген түрлерін жүзеге асыратын ұйымдар және мемлекеттік мекеме арасындағы банктік шот шартында көзделген тәртіппен жүзеге асырылады.</w:t>
      </w:r>
    </w:p>
    <w:bookmarkStart w:name="z161" w:id="211"/>
    <w:p>
      <w:pPr>
        <w:spacing w:after="0"/>
        <w:ind w:left="0"/>
        <w:jc w:val="both"/>
      </w:pPr>
      <w:r>
        <w:rPr>
          <w:rFonts w:ascii="Times New Roman"/>
          <w:b w:val="false"/>
          <w:i w:val="false"/>
          <w:color w:val="000000"/>
          <w:sz w:val="28"/>
        </w:rPr>
        <w:t>
      136. Бюджетті атқару орталық (жергілікті) уәкілетті орган мемлекеттік мекемелердің екінші деңгейдегі банктерде немесе банктік операциялардың жекелеген түрлерін жүзеге асыратын ұйымдарда шот ашуына рұқсатын қайтарып алуы:</w:t>
      </w:r>
    </w:p>
    <w:bookmarkEnd w:id="211"/>
    <w:p>
      <w:pPr>
        <w:spacing w:after="0"/>
        <w:ind w:left="0"/>
        <w:jc w:val="both"/>
      </w:pPr>
      <w:r>
        <w:rPr>
          <w:rFonts w:ascii="Times New Roman"/>
          <w:b w:val="false"/>
          <w:i w:val="false"/>
          <w:color w:val="000000"/>
          <w:sz w:val="28"/>
        </w:rPr>
        <w:t>
      1) кері қайтару үшін себептерін көрсете отырып, тиісті бюджеттік бағдарламаның әкімшісі сыртқы қарыздың немесе байланысты гранттың арнайы шотын, сыртқы қарыздың немесе байланысты гранттың арнайы шотына шотты, іссапар шығыстарына арналған шотты ашуға берілген рұқсатты кері қайтару туралы жазбаша жүгінген;</w:t>
      </w:r>
    </w:p>
    <w:p>
      <w:pPr>
        <w:spacing w:after="0"/>
        <w:ind w:left="0"/>
        <w:jc w:val="both"/>
      </w:pPr>
      <w:r>
        <w:rPr>
          <w:rFonts w:ascii="Times New Roman"/>
          <w:b w:val="false"/>
          <w:i w:val="false"/>
          <w:color w:val="000000"/>
          <w:sz w:val="28"/>
        </w:rPr>
        <w:t>
      2) төлемдерді жүзеге асыру тәртібі бұзылған;</w:t>
      </w:r>
    </w:p>
    <w:p>
      <w:pPr>
        <w:spacing w:after="0"/>
        <w:ind w:left="0"/>
        <w:jc w:val="both"/>
      </w:pPr>
      <w:r>
        <w:rPr>
          <w:rFonts w:ascii="Times New Roman"/>
          <w:b w:val="false"/>
          <w:i w:val="false"/>
          <w:color w:val="000000"/>
          <w:sz w:val="28"/>
        </w:rPr>
        <w:t>
      3) есеп айырысу кезінде корпоративтік төлем карточкаларын пайдалануды регламенттейтін Қазақстан Республикасының бюджеттік заңнамасына өзгерістер енгізілген;</w:t>
      </w:r>
    </w:p>
    <w:p>
      <w:pPr>
        <w:spacing w:after="0"/>
        <w:ind w:left="0"/>
        <w:jc w:val="both"/>
      </w:pPr>
      <w:r>
        <w:rPr>
          <w:rFonts w:ascii="Times New Roman"/>
          <w:b w:val="false"/>
          <w:i w:val="false"/>
          <w:color w:val="000000"/>
          <w:sz w:val="28"/>
        </w:rPr>
        <w:t>
      4) ағымдағы қаржы жылының міндеттемелер мен төлемдер бойынша қаржыландырудың жеке жоспарларында корпоративтік төлем карточкаларын пайдалану рұқсат етілетін шығыстардың экономикалық сыныптамаларының ерекшеліктері болмаған;</w:t>
      </w:r>
    </w:p>
    <w:p>
      <w:pPr>
        <w:spacing w:after="0"/>
        <w:ind w:left="0"/>
        <w:jc w:val="both"/>
      </w:pPr>
      <w:r>
        <w:rPr>
          <w:rFonts w:ascii="Times New Roman"/>
          <w:b w:val="false"/>
          <w:i w:val="false"/>
          <w:color w:val="000000"/>
          <w:sz w:val="28"/>
        </w:rPr>
        <w:t>
      5) ағымдағы шоттарды ашуға арналған рұқсатта көзделмеген мақсаттарға ағымдағы шотқа есептелген ақшаны пайдалану фактісі анықталған жағдайларда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136-тармаққа өзгеріс енгізілді – ҚР Премьер-Министрінің Бірінші орынбасары - ҚР Қаржы министрінің 30.05.2019 </w:t>
      </w:r>
      <w:r>
        <w:rPr>
          <w:rFonts w:ascii="Times New Roman"/>
          <w:b w:val="false"/>
          <w:i w:val="false"/>
          <w:color w:val="000000"/>
          <w:sz w:val="28"/>
        </w:rPr>
        <w:t>№ 517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62" w:id="212"/>
    <w:p>
      <w:pPr>
        <w:spacing w:after="0"/>
        <w:ind w:left="0"/>
        <w:jc w:val="both"/>
      </w:pPr>
      <w:r>
        <w:rPr>
          <w:rFonts w:ascii="Times New Roman"/>
          <w:b w:val="false"/>
          <w:i w:val="false"/>
          <w:color w:val="000000"/>
          <w:sz w:val="28"/>
        </w:rPr>
        <w:t>
      137. Рұқсатты қайтарып алу 2 данада екінші деңгейдегі банкке (банк операцияларының жекелеген түрлерін жүзеге асыратын ұйымға) жіберіледі. Екінші деңгейдегі банк (банк операцияларының жекелеген түрлерін жүзеге асыратын ұйым) мемлекеттік мекеменің шотын жабу жөніндегі рәсімдерді аяқтағаннан кейін шотты жабу туралы белгісі соғылған рұқсатты қайтарып алудың екінші данасын бюджетті атқару жөніндегі орталық (жергілікті) уәкілетті органға қайтарады.</w:t>
      </w:r>
    </w:p>
    <w:bookmarkEnd w:id="212"/>
    <w:bookmarkStart w:name="z163" w:id="213"/>
    <w:p>
      <w:pPr>
        <w:spacing w:after="0"/>
        <w:ind w:left="0"/>
        <w:jc w:val="both"/>
      </w:pPr>
      <w:r>
        <w:rPr>
          <w:rFonts w:ascii="Times New Roman"/>
          <w:b w:val="false"/>
          <w:i w:val="false"/>
          <w:color w:val="000000"/>
          <w:sz w:val="28"/>
        </w:rPr>
        <w:t>
      138. Бюджетті атқару жөніндегі орталық (жергілікті) уәкілетті орган екінші деңгейдегі банктерде немесе банк операцияларының жекелеген түрлерін жүзеге асыратын ұйымдарда ашылған мемлекеттік мекемелердің шоттарын ашуға рұқсатты қайтарып алған жағдайда екінші деңгейдегі банкте (банк операцияларының жекелеген түрлерін жүзеге асыратын ұйымдарда ашылған мемлекеттік мекемелерде) ашылған мемлекеттік мекеме шоттарының жабылуы туралы екінші деңгейдегі банктің (банк операцияларының жекелеген түрлерін жүзеге асыратын ұйымдарда ашылған мемлекеттік мекемелердің) белгісі соғылған қайтарып алуды алған күннен бастап келесі жұмыс күнінен кешіктірмей тиісті аумақтық қазынашылық бөлімшесіне бұл туралы жазбаша құлақдар етеді.</w:t>
      </w:r>
    </w:p>
    <w:bookmarkEnd w:id="213"/>
    <w:bookmarkStart w:name="z164" w:id="214"/>
    <w:p>
      <w:pPr>
        <w:spacing w:after="0"/>
        <w:ind w:left="0"/>
        <w:jc w:val="left"/>
      </w:pPr>
      <w:r>
        <w:rPr>
          <w:rFonts w:ascii="Times New Roman"/>
          <w:b/>
          <w:i w:val="false"/>
          <w:color w:val="000000"/>
        </w:rPr>
        <w:t xml:space="preserve"> 5-тарау. Ұлттық валютадағы түсімдер бойынша бюджеттің атқарылуы</w:t>
      </w:r>
    </w:p>
    <w:bookmarkEnd w:id="214"/>
    <w:p>
      <w:pPr>
        <w:spacing w:after="0"/>
        <w:ind w:left="0"/>
        <w:jc w:val="both"/>
      </w:pPr>
      <w:r>
        <w:rPr>
          <w:rFonts w:ascii="Times New Roman"/>
          <w:b w:val="false"/>
          <w:i w:val="false"/>
          <w:color w:val="ff0000"/>
          <w:sz w:val="28"/>
        </w:rPr>
        <w:t xml:space="preserve">
      Ескерту. 5-тараудың тақырыбы жаңа редакцияда – ҚР Премьер-Министрінің Бірінші орынбасары – ҚР Қаржы министрінің 26.03.2020 </w:t>
      </w:r>
      <w:r>
        <w:rPr>
          <w:rFonts w:ascii="Times New Roman"/>
          <w:b w:val="false"/>
          <w:i w:val="false"/>
          <w:color w:val="ff0000"/>
          <w:sz w:val="28"/>
        </w:rPr>
        <w:t>№ 320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5" w:id="215"/>
    <w:p>
      <w:pPr>
        <w:spacing w:after="0"/>
        <w:ind w:left="0"/>
        <w:jc w:val="left"/>
      </w:pPr>
      <w:r>
        <w:rPr>
          <w:rFonts w:ascii="Times New Roman"/>
          <w:b/>
          <w:i w:val="false"/>
          <w:color w:val="000000"/>
        </w:rPr>
        <w:t xml:space="preserve"> 1-параграф. Түсімдерді есептеу және бөлу</w:t>
      </w:r>
    </w:p>
    <w:bookmarkEnd w:id="215"/>
    <w:bookmarkStart w:name="z166" w:id="216"/>
    <w:p>
      <w:pPr>
        <w:spacing w:after="0"/>
        <w:ind w:left="0"/>
        <w:jc w:val="both"/>
      </w:pPr>
      <w:r>
        <w:rPr>
          <w:rFonts w:ascii="Times New Roman"/>
          <w:b w:val="false"/>
          <w:i w:val="false"/>
          <w:color w:val="000000"/>
          <w:sz w:val="28"/>
        </w:rPr>
        <w:t xml:space="preserve">
      139. Бюджет </w:t>
      </w:r>
      <w:r>
        <w:rPr>
          <w:rFonts w:ascii="Times New Roman"/>
          <w:b w:val="false"/>
          <w:i w:val="false"/>
          <w:color w:val="000000"/>
          <w:sz w:val="28"/>
        </w:rPr>
        <w:t>кодексіне</w:t>
      </w: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"Әкімшілік құқық бұзушылықтар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(әрі қарай – ӘҚБК), республикалық бюджет туралы заңға және тиісті қаржы жылына арналған жергілікті бюджеттерді бекіту туралы мәслихаттардың шешімдеріне және Қазақстан Республикасының басқа да заңнама актілеріне сәйкес ұлттық валютада бюджетке түсетін түсімдер ҚР ББС кірістер сыныптамасының кодтары бойынша БҚШ-ға есептеледі.</w:t>
      </w:r>
    </w:p>
    <w:bookmarkEnd w:id="216"/>
    <w:p>
      <w:pPr>
        <w:spacing w:after="0"/>
        <w:ind w:left="0"/>
        <w:jc w:val="both"/>
      </w:pPr>
      <w:r>
        <w:rPr>
          <w:rFonts w:ascii="Times New Roman"/>
          <w:b w:val="false"/>
          <w:i w:val="false"/>
          <w:color w:val="000000"/>
          <w:sz w:val="28"/>
        </w:rPr>
        <w:t>
      Төлем құжатының "Бюджеттік сыныптама кодтары" деген ашық жолағындағы деректемелер ҚР ББС-на сәйкес толтырылады. Бюджеттік жоспарлау жөніндегі орталық уәкілетті орган бюджеттік сыныптама кодтарын Қазақстан Республикасы Ұлттық Банкінің (бұдан әрі - ҚР ҰБ) назарына жеткізеді.</w:t>
      </w:r>
    </w:p>
    <w:p>
      <w:pPr>
        <w:spacing w:after="0"/>
        <w:ind w:left="0"/>
        <w:jc w:val="both"/>
      </w:pPr>
      <w:r>
        <w:rPr>
          <w:rFonts w:ascii="Times New Roman"/>
          <w:b w:val="false"/>
          <w:i w:val="false"/>
          <w:color w:val="000000"/>
          <w:sz w:val="28"/>
        </w:rPr>
        <w:t>
      Түсімдердің жинақ төлеушілерге одан әрі хабарлау үшін банктерге және банктік операциялардың шотына есептеу үшін төлем құжатының банктік деректемелерін мемлекеттік кірістер органдармен ҚР ҰБ арқылы жекелеген түрлерін жүзеге асыратын ұйымдардың қаперіне жеткізеді.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139-тармаққа өзгерістер енгізілді - ҚР Қаржы министрінің 26.03.2015 </w:t>
      </w:r>
      <w:r>
        <w:rPr>
          <w:rFonts w:ascii="Times New Roman"/>
          <w:b w:val="false"/>
          <w:i w:val="false"/>
          <w:color w:val="000000"/>
          <w:sz w:val="28"/>
        </w:rPr>
        <w:t>№ 202</w:t>
      </w:r>
      <w:r>
        <w:rPr>
          <w:rFonts w:ascii="Times New Roman"/>
          <w:b w:val="false"/>
          <w:i w:val="false"/>
          <w:color w:val="ff0000"/>
          <w:sz w:val="28"/>
        </w:rPr>
        <w:t xml:space="preserve">; 09.10.2015 </w:t>
      </w:r>
      <w:r>
        <w:rPr>
          <w:rFonts w:ascii="Times New Roman"/>
          <w:b w:val="false"/>
          <w:i w:val="false"/>
          <w:color w:val="000000"/>
          <w:sz w:val="28"/>
        </w:rPr>
        <w:t>№ 509</w:t>
      </w:r>
      <w:r>
        <w:rPr>
          <w:rFonts w:ascii="Times New Roman"/>
          <w:b w:val="false"/>
          <w:i w:val="false"/>
          <w:color w:val="ff0000"/>
          <w:sz w:val="28"/>
        </w:rPr>
        <w:t xml:space="preserve">; 24.11.2015 </w:t>
      </w:r>
      <w:r>
        <w:rPr>
          <w:rFonts w:ascii="Times New Roman"/>
          <w:b w:val="false"/>
          <w:i w:val="false"/>
          <w:color w:val="000000"/>
          <w:sz w:val="28"/>
        </w:rPr>
        <w:t>№ 586</w:t>
      </w:r>
      <w:r>
        <w:rPr>
          <w:rFonts w:ascii="Times New Roman"/>
          <w:b w:val="false"/>
          <w:i w:val="false"/>
          <w:color w:val="ff0000"/>
          <w:sz w:val="28"/>
        </w:rPr>
        <w:t xml:space="preserve">; 11.11.2016 </w:t>
      </w:r>
      <w:r>
        <w:rPr>
          <w:rFonts w:ascii="Times New Roman"/>
          <w:b w:val="false"/>
          <w:i w:val="false"/>
          <w:color w:val="000000"/>
          <w:sz w:val="28"/>
        </w:rPr>
        <w:t>№ 597</w:t>
      </w:r>
      <w:r>
        <w:rPr>
          <w:rFonts w:ascii="Times New Roman"/>
          <w:b w:val="false"/>
          <w:i w:val="false"/>
          <w:color w:val="ff0000"/>
          <w:sz w:val="28"/>
        </w:rPr>
        <w:t xml:space="preserve">; 27.08.2021 </w:t>
      </w:r>
      <w:r>
        <w:rPr>
          <w:rFonts w:ascii="Times New Roman"/>
          <w:b w:val="false"/>
          <w:i w:val="false"/>
          <w:color w:val="000000"/>
          <w:sz w:val="28"/>
        </w:rPr>
        <w:t>№ 867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67" w:id="217"/>
    <w:p>
      <w:pPr>
        <w:spacing w:after="0"/>
        <w:ind w:left="0"/>
        <w:jc w:val="both"/>
      </w:pPr>
      <w:r>
        <w:rPr>
          <w:rFonts w:ascii="Times New Roman"/>
          <w:b w:val="false"/>
          <w:i w:val="false"/>
          <w:color w:val="000000"/>
          <w:sz w:val="28"/>
        </w:rPr>
        <w:t>
      140. Түсiмдердi тиiстi ҚБШ-да жинақтап, оларды кейiннен бөлу үшiн бюджеттi атқару жөнiндегi орталық уәкiлеттi органда ашылатын банкiшiлiк транзиттiк шот түсiмдердiң жинақ шоты болып табылады. Түсiмдердiң жинақ шотынан республикалық, жергiлiктi бюджеттердiң, Қазақстан Республикасы Ұлттық қорының, Жәбірленушілерге өтемақы қорының, Білім беру инфрақұрылымын қолдау қорының және Еуразиялық экономикалық одаққа мүше мемлекеттердің бюджеттері арасындағы есептелген соманы күн сайын толық бөлу, артық (қате) төленген бюджетке, Қазақстан Республикасы Ұлттық қорына, Жәбірленушілерге өтемақы қорына, Білім беру инфрақұрылымын қолдау қорына төленетiн түсiмдер сомасын қайтару жүзеге асырылады.</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140-тармақ жаңа редакцияда - ҚР Премьер-Министрінің орынбасары - Қаржы министрінің 09.01.2023 </w:t>
      </w:r>
      <w:r>
        <w:rPr>
          <w:rFonts w:ascii="Times New Roman"/>
          <w:b w:val="false"/>
          <w:i w:val="false"/>
          <w:color w:val="000000"/>
          <w:sz w:val="28"/>
        </w:rPr>
        <w:t>№ 13</w:t>
      </w:r>
      <w:r>
        <w:rPr>
          <w:rFonts w:ascii="Times New Roman"/>
          <w:b w:val="false"/>
          <w:i w:val="false"/>
          <w:color w:val="ff0000"/>
          <w:sz w:val="28"/>
        </w:rPr>
        <w:t xml:space="preserve"> (01.12.2022 бастап қолданысқа енгiзiледі) бұйрығымен.</w:t>
      </w:r>
      <w:r>
        <w:br/>
      </w:r>
      <w:r>
        <w:rPr>
          <w:rFonts w:ascii="Times New Roman"/>
          <w:b w:val="false"/>
          <w:i w:val="false"/>
          <w:color w:val="000000"/>
          <w:sz w:val="28"/>
        </w:rPr>
        <w:t>
</w:t>
      </w:r>
    </w:p>
    <w:bookmarkStart w:name="z168" w:id="218"/>
    <w:p>
      <w:pPr>
        <w:spacing w:after="0"/>
        <w:ind w:left="0"/>
        <w:jc w:val="both"/>
      </w:pPr>
      <w:r>
        <w:rPr>
          <w:rFonts w:ascii="Times New Roman"/>
          <w:b w:val="false"/>
          <w:i w:val="false"/>
          <w:color w:val="000000"/>
          <w:sz w:val="28"/>
        </w:rPr>
        <w:t>
      141. Бюджетті атқару жөніндегі орталық уәкілетті орган құн сайын:</w:t>
      </w:r>
    </w:p>
    <w:bookmarkEnd w:id="218"/>
    <w:p>
      <w:pPr>
        <w:spacing w:after="0"/>
        <w:ind w:left="0"/>
        <w:jc w:val="both"/>
      </w:pPr>
      <w:r>
        <w:rPr>
          <w:rFonts w:ascii="Times New Roman"/>
          <w:b w:val="false"/>
          <w:i w:val="false"/>
          <w:color w:val="000000"/>
          <w:sz w:val="28"/>
        </w:rPr>
        <w:t>
      1) "Қазақстан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кәсіпорнының (бұдан әрі - ҚБЕО) төлем жүйесі арқылы екінші деңгейдегі банктерден немесе банктік операциялардың жекелеген түрлерін жүзеге асыратын ұйымдардан бюджетке түсетін түсімдер жөніндегі электрондық төлем құжаттарын заңнамада белгіленген тәртіппен қабылдауды жүзеге асырады;</w:t>
      </w:r>
    </w:p>
    <w:p>
      <w:pPr>
        <w:spacing w:after="0"/>
        <w:ind w:left="0"/>
        <w:jc w:val="both"/>
      </w:pPr>
      <w:r>
        <w:rPr>
          <w:rFonts w:ascii="Times New Roman"/>
          <w:b w:val="false"/>
          <w:i w:val="false"/>
          <w:color w:val="000000"/>
          <w:sz w:val="28"/>
        </w:rPr>
        <w:t>
      2) электрондық төлем құжаттарының ресімделу дұрыстығын және толықтығын тексеруді жүзеге асырады;</w:t>
      </w:r>
    </w:p>
    <w:p>
      <w:pPr>
        <w:spacing w:after="0"/>
        <w:ind w:left="0"/>
        <w:jc w:val="both"/>
      </w:pPr>
      <w:r>
        <w:rPr>
          <w:rFonts w:ascii="Times New Roman"/>
          <w:b w:val="false"/>
          <w:i w:val="false"/>
          <w:color w:val="000000"/>
          <w:sz w:val="28"/>
        </w:rPr>
        <w:t>
      3) түскен электрондық төлем құжаттары негізінде Түсімдердің жинақ шотына түсімдердің түсуін есепке алуды жүргізеді;</w:t>
      </w:r>
    </w:p>
    <w:p>
      <w:pPr>
        <w:spacing w:after="0"/>
        <w:ind w:left="0"/>
        <w:jc w:val="both"/>
      </w:pPr>
      <w:r>
        <w:rPr>
          <w:rFonts w:ascii="Times New Roman"/>
          <w:b w:val="false"/>
          <w:i w:val="false"/>
          <w:color w:val="000000"/>
          <w:sz w:val="28"/>
        </w:rPr>
        <w:t>
      4) кейіннен тиісті ҚБШ-ларға есепке жатқыза отырып, түсімдер сомасын республикалық, жергілікті бюджеттер Қазақстан Республикасы Ұлттық қорының, Жәбірленушілерге өтемақы қорының, Білім беру инфрақұрылымын қолдау қорының және Еуразиялық экономикалық одаққа мүше мемлекеттердің бюджеттері арасында бөлуді жүзеге асырады;</w:t>
      </w:r>
    </w:p>
    <w:p>
      <w:pPr>
        <w:spacing w:after="0"/>
        <w:ind w:left="0"/>
        <w:jc w:val="both"/>
      </w:pPr>
      <w:r>
        <w:rPr>
          <w:rFonts w:ascii="Times New Roman"/>
          <w:b w:val="false"/>
          <w:i w:val="false"/>
          <w:color w:val="000000"/>
          <w:sz w:val="28"/>
        </w:rPr>
        <w:t>
      5) Ұлттық қорға жіберілетін бюджетке түсетін түсімдер сомасын ҚР ҰБ-дағы Қазақстан Республикасы Үкіметінің шоттарына аударуды жүзеге асырады;</w:t>
      </w:r>
    </w:p>
    <w:p>
      <w:pPr>
        <w:spacing w:after="0"/>
        <w:ind w:left="0"/>
        <w:jc w:val="both"/>
      </w:pPr>
      <w:r>
        <w:rPr>
          <w:rFonts w:ascii="Times New Roman"/>
          <w:b w:val="false"/>
          <w:i w:val="false"/>
          <w:color w:val="000000"/>
          <w:sz w:val="28"/>
        </w:rPr>
        <w:t>
      6) ҚР ҰБ ашылған Еуразиялық экономикалық одаққа мүше мемлекеттердің шоттарына сомаларды аударуды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141-тармаққа өзгерістер енгізілді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04.05.2018 </w:t>
      </w:r>
      <w:r>
        <w:rPr>
          <w:rFonts w:ascii="Times New Roman"/>
          <w:b w:val="false"/>
          <w:i w:val="false"/>
          <w:color w:val="000000"/>
          <w:sz w:val="28"/>
        </w:rPr>
        <w:t>№ 506</w:t>
      </w:r>
      <w:r>
        <w:rPr>
          <w:rFonts w:ascii="Times New Roman"/>
          <w:b w:val="false"/>
          <w:i w:val="false"/>
          <w:color w:val="ff0000"/>
          <w:sz w:val="28"/>
        </w:rPr>
        <w:t xml:space="preserve">; 09.01.2023 </w:t>
      </w:r>
      <w:r>
        <w:rPr>
          <w:rFonts w:ascii="Times New Roman"/>
          <w:b w:val="false"/>
          <w:i w:val="false"/>
          <w:color w:val="000000"/>
          <w:sz w:val="28"/>
        </w:rPr>
        <w:t>№ 13</w:t>
      </w:r>
      <w:r>
        <w:rPr>
          <w:rFonts w:ascii="Times New Roman"/>
          <w:b w:val="false"/>
          <w:i w:val="false"/>
          <w:color w:val="ff0000"/>
          <w:sz w:val="28"/>
        </w:rPr>
        <w:t xml:space="preserve"> (01.12.2022 бастап қолданысқа енгiзiледі) бұйрықтарымен.</w:t>
      </w:r>
      <w:r>
        <w:br/>
      </w:r>
      <w:r>
        <w:rPr>
          <w:rFonts w:ascii="Times New Roman"/>
          <w:b w:val="false"/>
          <w:i w:val="false"/>
          <w:color w:val="000000"/>
          <w:sz w:val="28"/>
        </w:rPr>
        <w:t>
</w:t>
      </w:r>
    </w:p>
    <w:bookmarkStart w:name="z169" w:id="219"/>
    <w:p>
      <w:pPr>
        <w:spacing w:after="0"/>
        <w:ind w:left="0"/>
        <w:jc w:val="both"/>
      </w:pPr>
      <w:r>
        <w:rPr>
          <w:rFonts w:ascii="Times New Roman"/>
          <w:b w:val="false"/>
          <w:i w:val="false"/>
          <w:color w:val="000000"/>
          <w:sz w:val="28"/>
        </w:rPr>
        <w:t>
      142. Төлем құжаттарын ЖСК, БСК, БСН бар-жоғына және сәйкестiгiне, ҚР ББС бюджеттiк сыныптама кодының бар-жоғына тексеру жүзеге асырылады.</w:t>
      </w:r>
    </w:p>
    <w:bookmarkEnd w:id="219"/>
    <w:p>
      <w:pPr>
        <w:spacing w:after="0"/>
        <w:ind w:left="0"/>
        <w:jc w:val="both"/>
      </w:pPr>
      <w:r>
        <w:rPr>
          <w:rFonts w:ascii="Times New Roman"/>
          <w:b w:val="false"/>
          <w:i w:val="false"/>
          <w:color w:val="000000"/>
          <w:sz w:val="28"/>
        </w:rPr>
        <w:t>
      Ұлттық қорға мұнай секторы ұйымдарынан түсетін тура салықтарды және мұнай секторы ұйымдары жүзеге асыратын операциялардан түсетін басқа да түсімдерді, оның ішінде мұнай келісім-шарттарының ережелерін бұзғаны үшін түсімдерді тексеру төлеушінің мұнай секторы ұйымының тізбесіне сәйкестігіне жүзеге асырылады.</w:t>
      </w:r>
    </w:p>
    <w:p>
      <w:pPr>
        <w:spacing w:after="0"/>
        <w:ind w:left="0"/>
        <w:jc w:val="both"/>
      </w:pPr>
      <w:r>
        <w:rPr>
          <w:rFonts w:ascii="Times New Roman"/>
          <w:b w:val="false"/>
          <w:i w:val="false"/>
          <w:color w:val="000000"/>
          <w:sz w:val="28"/>
        </w:rPr>
        <w:t>
      Төлемнің мақсатын және/немесе аумақтық тиесілігін анықтауға мүмкіндік бермейтін электрондық төлем құжаттарында көрсетілген деректемелер болмаған немесе жалған болған, осы өңірге БСК қолдануға келмейтін және төлеушінің Мұнай секторы ұйымының тізбесіне сәйкес келмеген кезде түсімдер сомасы "Республикалық бюджетке түсетін өзге де салық түсiмдері" түсімдер БСК-на тиісті мемлекеттік кірістер органдары бойынша электрондық төлем құжаттарын қабылдау күні есептеледі.</w:t>
      </w:r>
    </w:p>
    <w:p>
      <w:pPr>
        <w:spacing w:after="0"/>
        <w:ind w:left="0"/>
        <w:jc w:val="both"/>
      </w:pPr>
      <w:r>
        <w:rPr>
          <w:rFonts w:ascii="Times New Roman"/>
          <w:b w:val="false"/>
          <w:i w:val="false"/>
          <w:color w:val="000000"/>
          <w:sz w:val="28"/>
        </w:rPr>
        <w:t>
      Мемлекеттік кірістер органы сомалардың "Республикалық бюджетке түсетін өзге де салық түсiмдері" түсімдер БСК есептелген күнінен бастап жетi жұмыс күнi iшiнде олардың есептелу себебiн анықтауды қамтамасыз етедi және қате аударылған төлемдерді төлем тапсырмалары негізінде тиісті түсімдер кодына есепке жатқызу жүргізеді.</w:t>
      </w:r>
    </w:p>
    <w:p>
      <w:pPr>
        <w:spacing w:after="0"/>
        <w:ind w:left="0"/>
        <w:jc w:val="both"/>
      </w:pPr>
      <w:r>
        <w:rPr>
          <w:rFonts w:ascii="Times New Roman"/>
          <w:b w:val="false"/>
          <w:i w:val="false"/>
          <w:color w:val="000000"/>
          <w:sz w:val="28"/>
        </w:rPr>
        <w:t>
      ҚБАЖ-ға тиісті өзгерістер мен толықтырулар енгізу үшін аумақтық қазынашылық бөлімшесі сол облыс (республикалық маңызы бар қала, астана) үшін осы Ереженің 135-қосымшасына сәйкес 0-22 "Бюджетке есепке алуға жатпайтын БСК" нысан бойынша есеп қалыптастырады және шығарады, оған аумақтық қазынашылық бөлімшесінің, мемлекеттік жоспарлау жөніндегі жергілікті уәкілетті органның, мемлекеттік кірістер органының басшылары қол қояды және бюджетті атқару жөніндегі орталық уәкілетті органға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142-тармақ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70" w:id="220"/>
    <w:p>
      <w:pPr>
        <w:spacing w:after="0"/>
        <w:ind w:left="0"/>
        <w:jc w:val="both"/>
      </w:pPr>
      <w:r>
        <w:rPr>
          <w:rFonts w:ascii="Times New Roman"/>
          <w:b w:val="false"/>
          <w:i w:val="false"/>
          <w:color w:val="000000"/>
          <w:sz w:val="28"/>
        </w:rPr>
        <w:t xml:space="preserve">
      143. Республикалық, жергілікті бюджеттердің, Қазақстан Республикасы Ұлттық қорының, Жәбірленушілерге өтемақы қорының, Білім беру инфрақұрылымын қолдау қорының, Еуразиялық экономикалық одаққа мүше мемлекеттердің бюджеттері арасындағы түсімдерді бөлуді және оларға байланысты рәсімдерді Нормативтік құқықтық актілерді мемлекеттік тіркеу тізілімінде № 9760 болып тіркелген Қазақстан Республикасы Қаржы министрінің 2014 жылғы 18 қыркүйектегі № 404 бұйрығымен бекітілген Бюджет түсімдерін бюджеттердің деңгейлері, Қазақстан Республикасы Ұлттық қорының қолма-қол ақшаны бақылау шоты, Жәбірленушілерге өтемақы қоры, Білім беру инфрақұрылымын қолдау қоры және Еуразиялық экономикалық одаққа мүше мемлекеттер бюджеттері арасында бөлу кестесінің және Қазақстан Республикасы Бюджет кодексінің 22-бабының </w:t>
      </w:r>
      <w:r>
        <w:rPr>
          <w:rFonts w:ascii="Times New Roman"/>
          <w:b w:val="false"/>
          <w:i w:val="false"/>
          <w:color w:val="000000"/>
          <w:sz w:val="28"/>
        </w:rPr>
        <w:t>3-тармағына</w:t>
      </w:r>
      <w:r>
        <w:rPr>
          <w:rFonts w:ascii="Times New Roman"/>
          <w:b w:val="false"/>
          <w:i w:val="false"/>
          <w:color w:val="000000"/>
          <w:sz w:val="28"/>
        </w:rPr>
        <w:t xml:space="preserve"> сәйкес бюджетті атқару жөніндегі орталық уәкілетті орган мен мұнай операцияларын жүргізу, келісімшарттар жасасу мен оларды орындау саласындағы мемлекеттік реттеуді жүзеге асыратын мемлекеттік органның бірлескен бұйрығымен жыл сайын бекітілетін мұнай секторы ұйымдары тізбесінің негізінде бөлу нормативтері бойынша бюджетті атқару жөніндегі орталық уәкілетті орган жүзеге асырады (бөлудің I кезеңі).</w:t>
      </w:r>
    </w:p>
    <w:bookmarkEnd w:id="220"/>
    <w:p>
      <w:pPr>
        <w:spacing w:after="0"/>
        <w:ind w:left="0"/>
        <w:jc w:val="both"/>
      </w:pPr>
      <w:r>
        <w:rPr>
          <w:rFonts w:ascii="Times New Roman"/>
          <w:b w:val="false"/>
          <w:i w:val="false"/>
          <w:color w:val="000000"/>
          <w:sz w:val="28"/>
        </w:rPr>
        <w:t>
      Облыстық бюджеттер мен оның аудандық (облыстық маңызы бар қалалар) арасындағы түсімдерді бөлу облыс мәслихатының шешімімен белгіленген облыстық бюджеттер мен оның аудандық (облыстық маңызы бар қалалар) бюджеттері, аудандық маңызы бар қала, ауыл, кент, ауылдық округтің бюджеттері арасындағы түсімдерді бөлу нормативтері бойынша бюджетті атқару жөніндегі орталық уәкілетті орган жүзеге асырады (бөлудің II сатысы).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143-тармаққа өзгерістер енгізілді - ҚР Қаржы министрінің 26.03.2015 </w:t>
      </w:r>
      <w:r>
        <w:rPr>
          <w:rFonts w:ascii="Times New Roman"/>
          <w:b w:val="false"/>
          <w:i w:val="false"/>
          <w:color w:val="000000"/>
          <w:sz w:val="28"/>
        </w:rPr>
        <w:t>№ 202</w:t>
      </w:r>
      <w:r>
        <w:rPr>
          <w:rFonts w:ascii="Times New Roman"/>
          <w:b w:val="false"/>
          <w:i w:val="false"/>
          <w:color w:val="ff0000"/>
          <w:sz w:val="28"/>
        </w:rPr>
        <w:t xml:space="preserve">; 26.02.2016 </w:t>
      </w:r>
      <w:r>
        <w:rPr>
          <w:rFonts w:ascii="Times New Roman"/>
          <w:b w:val="false"/>
          <w:i w:val="false"/>
          <w:color w:val="000000"/>
          <w:sz w:val="28"/>
        </w:rPr>
        <w:t>№ 87</w:t>
      </w:r>
      <w:r>
        <w:rPr>
          <w:rFonts w:ascii="Times New Roman"/>
          <w:b w:val="false"/>
          <w:i w:val="false"/>
          <w:color w:val="ff0000"/>
          <w:sz w:val="28"/>
        </w:rPr>
        <w:t xml:space="preserve">; 06.09.2017 </w:t>
      </w:r>
      <w:r>
        <w:rPr>
          <w:rFonts w:ascii="Times New Roman"/>
          <w:b w:val="false"/>
          <w:i w:val="false"/>
          <w:color w:val="000000"/>
          <w:sz w:val="28"/>
        </w:rPr>
        <w:t>№ 543</w:t>
      </w:r>
      <w:r>
        <w:rPr>
          <w:rFonts w:ascii="Times New Roman"/>
          <w:b w:val="false"/>
          <w:i w:val="false"/>
          <w:color w:val="ff0000"/>
          <w:sz w:val="28"/>
        </w:rPr>
        <w:t xml:space="preserve">; 23.02.2018 </w:t>
      </w:r>
      <w:r>
        <w:rPr>
          <w:rFonts w:ascii="Times New Roman"/>
          <w:b w:val="false"/>
          <w:i w:val="false"/>
          <w:color w:val="000000"/>
          <w:sz w:val="28"/>
        </w:rPr>
        <w:t>№ 269</w:t>
      </w:r>
      <w:r>
        <w:rPr>
          <w:rFonts w:ascii="Times New Roman"/>
          <w:b w:val="false"/>
          <w:i w:val="false"/>
          <w:color w:val="ff0000"/>
          <w:sz w:val="28"/>
        </w:rPr>
        <w:t xml:space="preserve">; 04.05.2018 </w:t>
      </w:r>
      <w:r>
        <w:rPr>
          <w:rFonts w:ascii="Times New Roman"/>
          <w:b w:val="false"/>
          <w:i w:val="false"/>
          <w:color w:val="000000"/>
          <w:sz w:val="28"/>
        </w:rPr>
        <w:t>№ 506</w:t>
      </w:r>
      <w:r>
        <w:rPr>
          <w:rFonts w:ascii="Times New Roman"/>
          <w:b w:val="false"/>
          <w:i w:val="false"/>
          <w:color w:val="ff0000"/>
          <w:sz w:val="28"/>
        </w:rPr>
        <w:t xml:space="preserve">;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09.01.2023 </w:t>
      </w:r>
      <w:r>
        <w:rPr>
          <w:rFonts w:ascii="Times New Roman"/>
          <w:b w:val="false"/>
          <w:i w:val="false"/>
          <w:color w:val="000000"/>
          <w:sz w:val="28"/>
        </w:rPr>
        <w:t>№ 13</w:t>
      </w:r>
      <w:r>
        <w:rPr>
          <w:rFonts w:ascii="Times New Roman"/>
          <w:b w:val="false"/>
          <w:i w:val="false"/>
          <w:color w:val="ff0000"/>
          <w:sz w:val="28"/>
        </w:rPr>
        <w:t xml:space="preserve"> (01.12.2022 бастап қолданысқа енгiзiледі) бұйрықтарымен.</w:t>
      </w:r>
      <w:r>
        <w:br/>
      </w:r>
      <w:r>
        <w:rPr>
          <w:rFonts w:ascii="Times New Roman"/>
          <w:b w:val="false"/>
          <w:i w:val="false"/>
          <w:color w:val="000000"/>
          <w:sz w:val="28"/>
        </w:rPr>
        <w:t>
</w:t>
      </w:r>
    </w:p>
    <w:bookmarkStart w:name="z171" w:id="221"/>
    <w:p>
      <w:pPr>
        <w:spacing w:after="0"/>
        <w:ind w:left="0"/>
        <w:jc w:val="both"/>
      </w:pPr>
      <w:r>
        <w:rPr>
          <w:rFonts w:ascii="Times New Roman"/>
          <w:b w:val="false"/>
          <w:i w:val="false"/>
          <w:color w:val="000000"/>
          <w:sz w:val="28"/>
        </w:rPr>
        <w:t>
       144. Төлем құжаттары қабылданғаннан және түсімдерді бөлгеннен кейін бюджетті атқару жөніндегі орталық уәкілетті орган түсімдердің бөлінуіне және түсімдер бойынша операциялық күнді жабу рәсімдеріне бақылауды жүзеге асырады.</w:t>
      </w:r>
    </w:p>
    <w:bookmarkEnd w:id="221"/>
    <w:bookmarkStart w:name="z1865" w:id="222"/>
    <w:p>
      <w:pPr>
        <w:spacing w:after="0"/>
        <w:ind w:left="0"/>
        <w:jc w:val="left"/>
      </w:pPr>
      <w:r>
        <w:rPr>
          <w:rFonts w:ascii="Times New Roman"/>
          <w:b/>
          <w:i w:val="false"/>
          <w:color w:val="000000"/>
        </w:rPr>
        <w:t xml:space="preserve"> 1-1-параграф. Жәбірленушілерге өтемақы қорының шотына түскен түсімдер мен олардың жұмсалуы</w:t>
      </w:r>
    </w:p>
    <w:bookmarkEnd w:id="222"/>
    <w:p>
      <w:pPr>
        <w:spacing w:after="0"/>
        <w:ind w:left="0"/>
        <w:jc w:val="both"/>
      </w:pPr>
      <w:r>
        <w:rPr>
          <w:rFonts w:ascii="Times New Roman"/>
          <w:b w:val="false"/>
          <w:i w:val="false"/>
          <w:color w:val="ff0000"/>
          <w:sz w:val="28"/>
        </w:rPr>
        <w:t xml:space="preserve">
      Ескерту. 5-тарау 1-1-параграфпен толықтырылды - ҚР Қаржы министрінің 23.02.2018 </w:t>
      </w:r>
      <w:r>
        <w:rPr>
          <w:rFonts w:ascii="Times New Roman"/>
          <w:b w:val="false"/>
          <w:i w:val="false"/>
          <w:color w:val="ff0000"/>
          <w:sz w:val="28"/>
        </w:rPr>
        <w:t>№ 269</w:t>
      </w:r>
      <w:r>
        <w:rPr>
          <w:rFonts w:ascii="Times New Roman"/>
          <w:b w:val="false"/>
          <w:i w:val="false"/>
          <w:color w:val="ff0000"/>
          <w:sz w:val="28"/>
        </w:rPr>
        <w:t xml:space="preserve"> (01.07.2020 бастап қолданысқа енгізіледі) бұйрығымен.</w:t>
      </w:r>
    </w:p>
    <w:bookmarkStart w:name="z1866" w:id="223"/>
    <w:p>
      <w:pPr>
        <w:spacing w:after="0"/>
        <w:ind w:left="0"/>
        <w:jc w:val="both"/>
      </w:pPr>
      <w:r>
        <w:rPr>
          <w:rFonts w:ascii="Times New Roman"/>
          <w:b w:val="false"/>
          <w:i w:val="false"/>
          <w:color w:val="000000"/>
          <w:sz w:val="28"/>
        </w:rPr>
        <w:t>
      144-1. Жәбірленушілерге өтемақы қоры (бұдан әрі – Қор) Бюджет кодексінің 52-2-тармағында белгіленген түсімдер есебінен қалыптасады.</w:t>
      </w:r>
    </w:p>
    <w:bookmarkEnd w:id="223"/>
    <w:p>
      <w:pPr>
        <w:spacing w:after="0"/>
        <w:ind w:left="0"/>
        <w:jc w:val="both"/>
      </w:pPr>
      <w:r>
        <w:rPr>
          <w:rFonts w:ascii="Times New Roman"/>
          <w:b w:val="false"/>
          <w:i w:val="false"/>
          <w:color w:val="000000"/>
          <w:sz w:val="28"/>
        </w:rPr>
        <w:t xml:space="preserve">
      Қорға түсімдер бюджетті атқару бойынша орталық уәкілетті органда ашылған қолма-қол ақшаны бақылау шотына есептеледі. </w:t>
      </w:r>
    </w:p>
    <w:bookmarkStart w:name="z1867" w:id="224"/>
    <w:p>
      <w:pPr>
        <w:spacing w:after="0"/>
        <w:ind w:left="0"/>
        <w:jc w:val="both"/>
      </w:pPr>
      <w:r>
        <w:rPr>
          <w:rFonts w:ascii="Times New Roman"/>
          <w:b w:val="false"/>
          <w:i w:val="false"/>
          <w:color w:val="000000"/>
          <w:sz w:val="28"/>
        </w:rPr>
        <w:t>
      144-2. Қордың шотына түсімдер бойынша операциялар ҚР ББС сәйкес ескеріледі.</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144-2-тармақ жаңа редакцияда  - ҚР Қаржы министрінің 12.10.2020 </w:t>
      </w:r>
      <w:r>
        <w:rPr>
          <w:rFonts w:ascii="Times New Roman"/>
          <w:b w:val="false"/>
          <w:i w:val="false"/>
          <w:color w:val="000000"/>
          <w:sz w:val="28"/>
        </w:rPr>
        <w:t>№ 991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68" w:id="225"/>
    <w:p>
      <w:pPr>
        <w:spacing w:after="0"/>
        <w:ind w:left="0"/>
        <w:jc w:val="both"/>
      </w:pPr>
      <w:r>
        <w:rPr>
          <w:rFonts w:ascii="Times New Roman"/>
          <w:b w:val="false"/>
          <w:i w:val="false"/>
          <w:color w:val="000000"/>
          <w:sz w:val="28"/>
        </w:rPr>
        <w:t>
      144-3. Қордың қаражатын пайдалану тек "Жәбірленушілерге өтемақы қоры туралы" Қазақстан Республикасының 2018 жылғы 10 қаңтардағы Заңында (бұдан әрі – Заң) белгіленген мақсаттарға сәйкес жүзеге асырылады.</w:t>
      </w:r>
    </w:p>
    <w:bookmarkEnd w:id="225"/>
    <w:p>
      <w:pPr>
        <w:spacing w:after="0"/>
        <w:ind w:left="0"/>
        <w:jc w:val="both"/>
      </w:pPr>
      <w:r>
        <w:rPr>
          <w:rFonts w:ascii="Times New Roman"/>
          <w:b w:val="false"/>
          <w:i w:val="false"/>
          <w:color w:val="000000"/>
          <w:sz w:val="28"/>
        </w:rPr>
        <w:t>
      Қордың қаражатын пайдаланумен байланысты төлемдер жүргізу Заңның 5-бабына сәйкес бюджетті атқару жөніндегі орталық уәкілетті орган айқындайтын тәртіпке сәйкес өтемақы алушылардың орталықтандырылған тізілімі негізінде жүзеге асырылады.</w:t>
      </w:r>
    </w:p>
    <w:p>
      <w:pPr>
        <w:spacing w:after="0"/>
        <w:ind w:left="0"/>
        <w:jc w:val="both"/>
      </w:pPr>
      <w:r>
        <w:rPr>
          <w:rFonts w:ascii="Times New Roman"/>
          <w:b w:val="false"/>
          <w:i w:val="false"/>
          <w:color w:val="000000"/>
          <w:sz w:val="28"/>
        </w:rPr>
        <w:t>
      Қордан өтемақы төлеу Заңның 13-бабына сәйкес 2020 жылдың 1 шілдесінен бастап алушылардың банктік шотына жүргізіледі.</w:t>
      </w:r>
    </w:p>
    <w:bookmarkStart w:name="z1869" w:id="226"/>
    <w:p>
      <w:pPr>
        <w:spacing w:after="0"/>
        <w:ind w:left="0"/>
        <w:jc w:val="both"/>
      </w:pPr>
      <w:r>
        <w:rPr>
          <w:rFonts w:ascii="Times New Roman"/>
          <w:b w:val="false"/>
          <w:i w:val="false"/>
          <w:color w:val="000000"/>
          <w:sz w:val="28"/>
        </w:rPr>
        <w:t>
      144-4. Қордың қаражат қалдығы Бюджет кодексінің 104-бабы 3-1-тармағына сәйкес мемлекеттік бюджетке алып қоюға (аударуға) жатпайды.</w:t>
      </w:r>
    </w:p>
    <w:bookmarkEnd w:id="226"/>
    <w:bookmarkStart w:name="z1940" w:id="227"/>
    <w:p>
      <w:pPr>
        <w:spacing w:after="0"/>
        <w:ind w:left="0"/>
        <w:jc w:val="left"/>
      </w:pPr>
      <w:r>
        <w:rPr>
          <w:rFonts w:ascii="Times New Roman"/>
          <w:b/>
          <w:i w:val="false"/>
          <w:color w:val="000000"/>
        </w:rPr>
        <w:t xml:space="preserve"> 1-2-параграф. Білім беру инфрақұрылымын қолдау қорының шотына және жергілікті атқарушы органдардың білім беру инфрақұрылымын қолдау жөніндегі шоттарына түскен ақшаның түсуі және жұмсалуы</w:t>
      </w:r>
    </w:p>
    <w:bookmarkEnd w:id="227"/>
    <w:p>
      <w:pPr>
        <w:spacing w:after="0"/>
        <w:ind w:left="0"/>
        <w:jc w:val="both"/>
      </w:pPr>
      <w:r>
        <w:rPr>
          <w:rFonts w:ascii="Times New Roman"/>
          <w:b w:val="false"/>
          <w:i w:val="false"/>
          <w:color w:val="ff0000"/>
          <w:sz w:val="28"/>
        </w:rPr>
        <w:t xml:space="preserve">
      Ескерту. 5-тарау 1-2-параграфпен толықтырылды - ҚР Премьер-Министрінің орынбасары - Қаржы министрінің 09.01.2023 </w:t>
      </w:r>
      <w:r>
        <w:rPr>
          <w:rFonts w:ascii="Times New Roman"/>
          <w:b w:val="false"/>
          <w:i w:val="false"/>
          <w:color w:val="ff0000"/>
          <w:sz w:val="28"/>
        </w:rPr>
        <w:t>№ 13</w:t>
      </w:r>
      <w:r>
        <w:rPr>
          <w:rFonts w:ascii="Times New Roman"/>
          <w:b w:val="false"/>
          <w:i w:val="false"/>
          <w:color w:val="ff0000"/>
          <w:sz w:val="28"/>
        </w:rPr>
        <w:t xml:space="preserve"> (қолданысқа енгiзiлу тәртібін </w:t>
      </w:r>
      <w:r>
        <w:rPr>
          <w:rFonts w:ascii="Times New Roman"/>
          <w:b w:val="false"/>
          <w:i w:val="false"/>
          <w:color w:val="ff0000"/>
          <w:sz w:val="28"/>
        </w:rPr>
        <w:t>3-т.</w:t>
      </w:r>
      <w:r>
        <w:rPr>
          <w:rFonts w:ascii="Times New Roman"/>
          <w:b w:val="false"/>
          <w:i w:val="false"/>
          <w:color w:val="ff0000"/>
          <w:sz w:val="28"/>
        </w:rPr>
        <w:t xml:space="preserve"> қараңыз) бұйрығымен.</w:t>
      </w:r>
    </w:p>
    <w:bookmarkStart w:name="z1941" w:id="228"/>
    <w:p>
      <w:pPr>
        <w:spacing w:after="0"/>
        <w:ind w:left="0"/>
        <w:jc w:val="both"/>
      </w:pPr>
      <w:r>
        <w:rPr>
          <w:rFonts w:ascii="Times New Roman"/>
          <w:b w:val="false"/>
          <w:i w:val="false"/>
          <w:color w:val="000000"/>
          <w:sz w:val="28"/>
        </w:rPr>
        <w:t>
      144-5. Білім беру инфрақұрылымын қолдау қоры Бюджет кодексінің 52-3-бабында белгіленген түсімдер есебінен қалыптастырылады.</w:t>
      </w:r>
    </w:p>
    <w:bookmarkEnd w:id="228"/>
    <w:p>
      <w:pPr>
        <w:spacing w:after="0"/>
        <w:ind w:left="0"/>
        <w:jc w:val="both"/>
      </w:pPr>
      <w:r>
        <w:rPr>
          <w:rFonts w:ascii="Times New Roman"/>
          <w:b w:val="false"/>
          <w:i w:val="false"/>
          <w:color w:val="000000"/>
          <w:sz w:val="28"/>
        </w:rPr>
        <w:t>
      Білім беру инфрақұрылымын қолдау қорына түсетін түсімдер бюджетті атқару жөніндегі орталық уәкілетті органда ашылған қолма-қол ақшаны бақылау шотына есепке жатқызылады.</w:t>
      </w:r>
    </w:p>
    <w:p>
      <w:pPr>
        <w:spacing w:after="0"/>
        <w:ind w:left="0"/>
        <w:jc w:val="both"/>
      </w:pPr>
      <w:r>
        <w:rPr>
          <w:rFonts w:ascii="Times New Roman"/>
          <w:b w:val="false"/>
          <w:i w:val="false"/>
          <w:color w:val="000000"/>
          <w:sz w:val="28"/>
        </w:rPr>
        <w:t>
      Білім беру инфрақұрылымын қолдау қорының қаражаты төлеуге берілетін шот негізінде республикалық бюджет комиссиясының шешіміне сәйкес білім беру инфрақұрылымын қолдау жөніндегі жергілікті атқарушы органдардың шоттарына аударылады.</w:t>
      </w:r>
    </w:p>
    <w:bookmarkStart w:name="z1942" w:id="229"/>
    <w:p>
      <w:pPr>
        <w:spacing w:after="0"/>
        <w:ind w:left="0"/>
        <w:jc w:val="both"/>
      </w:pPr>
      <w:r>
        <w:rPr>
          <w:rFonts w:ascii="Times New Roman"/>
          <w:b w:val="false"/>
          <w:i w:val="false"/>
          <w:color w:val="000000"/>
          <w:sz w:val="28"/>
        </w:rPr>
        <w:t>
      144-6. Білім беру инфрақұрылымын қолдау қорының шотына түсетін түсімдер бойынша операциялар Бірыңғай бюджеттік сыныптамаға сәйкес есепке алынады.</w:t>
      </w:r>
    </w:p>
    <w:bookmarkEnd w:id="229"/>
    <w:bookmarkStart w:name="z1943" w:id="230"/>
    <w:p>
      <w:pPr>
        <w:spacing w:after="0"/>
        <w:ind w:left="0"/>
        <w:jc w:val="both"/>
      </w:pPr>
      <w:r>
        <w:rPr>
          <w:rFonts w:ascii="Times New Roman"/>
          <w:b w:val="false"/>
          <w:i w:val="false"/>
          <w:color w:val="000000"/>
          <w:sz w:val="28"/>
        </w:rPr>
        <w:t>
      144-7. Білім беру инфрақұрылымын қолдау қорының шоты мен жергілікті атқарушы органның білім беру инфрақұрылымын қолдау жөніндегі шотының қаражатын пайдалану тек Білім туралы заңда көзделген мақсаттарда жүзеге асырылады.</w:t>
      </w:r>
    </w:p>
    <w:bookmarkEnd w:id="230"/>
    <w:p>
      <w:pPr>
        <w:spacing w:after="0"/>
        <w:ind w:left="0"/>
        <w:jc w:val="both"/>
      </w:pPr>
      <w:r>
        <w:rPr>
          <w:rFonts w:ascii="Times New Roman"/>
          <w:b w:val="false"/>
          <w:i w:val="false"/>
          <w:color w:val="000000"/>
          <w:sz w:val="28"/>
        </w:rPr>
        <w:t>
      Білім беру инфрақұрылымын қолдау қорының шоты мен жергілікті атқарушы органның білім беру инфрақұрылымын қолдау жөніндегі шотының қаражатын пайдалануға байланысты төлемдерді жүргізу осы Ереженің 6-тарауы 7-параграфына сәйкес жүзеге асырылады.</w:t>
      </w:r>
    </w:p>
    <w:bookmarkStart w:name="z1944" w:id="231"/>
    <w:p>
      <w:pPr>
        <w:spacing w:after="0"/>
        <w:ind w:left="0"/>
        <w:jc w:val="both"/>
      </w:pPr>
      <w:r>
        <w:rPr>
          <w:rFonts w:ascii="Times New Roman"/>
          <w:b w:val="false"/>
          <w:i w:val="false"/>
          <w:color w:val="000000"/>
          <w:sz w:val="28"/>
        </w:rPr>
        <w:t>
      144-8. Бюджетті атқару жөніндегі орталық уәкілетті органның аумақтық бөлімшесі білім беру инфрақұрылымын қолдау жөніндегі жергілікті атқарушы органның шотынан төлемдерді жүргізу кезінде:</w:t>
      </w:r>
    </w:p>
    <w:bookmarkEnd w:id="231"/>
    <w:bookmarkStart w:name="z1945" w:id="232"/>
    <w:p>
      <w:pPr>
        <w:spacing w:after="0"/>
        <w:ind w:left="0"/>
        <w:jc w:val="both"/>
      </w:pPr>
      <w:r>
        <w:rPr>
          <w:rFonts w:ascii="Times New Roman"/>
          <w:b w:val="false"/>
          <w:i w:val="false"/>
          <w:color w:val="000000"/>
          <w:sz w:val="28"/>
        </w:rPr>
        <w:t>
      1) төлемнің негізділігін растайтын құжаттардың: шот-фактураның немесе тауарларды жеткізу туралы жүкқұжаттың (актінің) көшірмелерінің немесе орындалған жұмыстардың, көрсетілген қызметтердің актісінің немесе Қазақстан Республикасының заңнамасында белгіленген құжаттың өзге де түрінің болуына;</w:t>
      </w:r>
    </w:p>
    <w:bookmarkEnd w:id="232"/>
    <w:bookmarkStart w:name="z1946" w:id="233"/>
    <w:p>
      <w:pPr>
        <w:spacing w:after="0"/>
        <w:ind w:left="0"/>
        <w:jc w:val="both"/>
      </w:pPr>
      <w:r>
        <w:rPr>
          <w:rFonts w:ascii="Times New Roman"/>
          <w:b w:val="false"/>
          <w:i w:val="false"/>
          <w:color w:val="000000"/>
          <w:sz w:val="28"/>
        </w:rPr>
        <w:t xml:space="preserve">
      2) нысанды толық және дұрыс толтыру бойынша "Төлемдер және төлем жүйелері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сәйкестігіне төқлеуге берілетін шоттарды тексеруді білдіретін ағымдағы бақылауды жүзеге асырады.</w:t>
      </w:r>
    </w:p>
    <w:bookmarkEnd w:id="233"/>
    <w:bookmarkStart w:name="z1947" w:id="234"/>
    <w:p>
      <w:pPr>
        <w:spacing w:after="0"/>
        <w:ind w:left="0"/>
        <w:jc w:val="both"/>
      </w:pPr>
      <w:r>
        <w:rPr>
          <w:rFonts w:ascii="Times New Roman"/>
          <w:b w:val="false"/>
          <w:i w:val="false"/>
          <w:color w:val="000000"/>
          <w:sz w:val="28"/>
        </w:rPr>
        <w:t>
      144-9. Білім беру инфрақұрылымын қолдау қорының шоты мен жергілікті атқарушы органның білім беру инфрақұрылымын қолдау жөніндегі шотын ашу және жабу тәртібі осы Ереженің 4-тарауы 3 және 5-параграфтарының талаптарына сәйкес жүзеге асырылады.</w:t>
      </w:r>
    </w:p>
    <w:bookmarkEnd w:id="234"/>
    <w:bookmarkStart w:name="z1948" w:id="235"/>
    <w:p>
      <w:pPr>
        <w:spacing w:after="0"/>
        <w:ind w:left="0"/>
        <w:jc w:val="both"/>
      </w:pPr>
      <w:r>
        <w:rPr>
          <w:rFonts w:ascii="Times New Roman"/>
          <w:b w:val="false"/>
          <w:i w:val="false"/>
          <w:color w:val="000000"/>
          <w:sz w:val="28"/>
        </w:rPr>
        <w:t>
      144-10. Білім беру инфрақұрылымын қолдау қорының шоты қаражатының қалдықтары Бюджет кодексінің 104-бабы 3-1-тармағына сәйкес мемлекеттік бюджетке алып қоюға (аударуға) жатпайды.</w:t>
      </w:r>
    </w:p>
    <w:bookmarkEnd w:id="235"/>
    <w:bookmarkStart w:name="z172" w:id="236"/>
    <w:p>
      <w:pPr>
        <w:spacing w:after="0"/>
        <w:ind w:left="0"/>
        <w:jc w:val="left"/>
      </w:pPr>
      <w:r>
        <w:rPr>
          <w:rFonts w:ascii="Times New Roman"/>
          <w:b/>
          <w:i w:val="false"/>
          <w:color w:val="000000"/>
        </w:rPr>
        <w:t xml:space="preserve"> 2-параграф. Түсімдердің артық (қате) төленген сомасын бюджеттен</w:t>
      </w:r>
      <w:r>
        <w:br/>
      </w:r>
      <w:r>
        <w:rPr>
          <w:rFonts w:ascii="Times New Roman"/>
          <w:b/>
          <w:i w:val="false"/>
          <w:color w:val="000000"/>
        </w:rPr>
        <w:t>қайтару не оларды берешекті өтеу шотына есепке жатқызу</w:t>
      </w:r>
    </w:p>
    <w:bookmarkEnd w:id="236"/>
    <w:bookmarkStart w:name="z173" w:id="237"/>
    <w:p>
      <w:pPr>
        <w:spacing w:after="0"/>
        <w:ind w:left="0"/>
        <w:jc w:val="both"/>
      </w:pPr>
      <w:r>
        <w:rPr>
          <w:rFonts w:ascii="Times New Roman"/>
          <w:b w:val="false"/>
          <w:i w:val="false"/>
          <w:color w:val="000000"/>
          <w:sz w:val="28"/>
        </w:rPr>
        <w:t>
      145. ҚР ББС бюджетке түсетiн түсiмдер сыныптамасының кодтары бойынша түсiмдердiң артық (қате) төленген сомасын бюджетке қайтаруды және (немесе) есептеудi бюджеттi атқару жөнiндегi орталық уәкiлеттi орган жүзеге асырады.</w:t>
      </w:r>
    </w:p>
    <w:bookmarkEnd w:id="237"/>
    <w:p>
      <w:pPr>
        <w:spacing w:after="0"/>
        <w:ind w:left="0"/>
        <w:jc w:val="both"/>
      </w:pPr>
      <w:r>
        <w:rPr>
          <w:rFonts w:ascii="Times New Roman"/>
          <w:b w:val="false"/>
          <w:i w:val="false"/>
          <w:color w:val="000000"/>
          <w:sz w:val="28"/>
        </w:rPr>
        <w:t>
      Түсімдердің артық (қате) төленген сомаларын бюджеттен қайтару және (немесе) есепке жатқызу мемлекеттік кірістер органдарының төлем тапсырмалары негізінде жүзеге асырылады.</w:t>
      </w:r>
    </w:p>
    <w:p>
      <w:pPr>
        <w:spacing w:after="0"/>
        <w:ind w:left="0"/>
        <w:jc w:val="both"/>
      </w:pPr>
      <w:r>
        <w:rPr>
          <w:rFonts w:ascii="Times New Roman"/>
          <w:b w:val="false"/>
          <w:i w:val="false"/>
          <w:color w:val="000000"/>
          <w:sz w:val="28"/>
        </w:rPr>
        <w:t>
      Аумақтық қазынашылық бөлімшесі бюджетті атқару жөніндегі орталық уәкілетті органмен келісілген сомаларды төлеу үшін мемлекеттік кірістердің орталық уәкілетті органы беретін салық төлеушілердің тізіміне сәйкес бюджеттен қосылған құн салығының асып кетуін қайтаруды жүзеге асырады.</w:t>
      </w:r>
    </w:p>
    <w:p>
      <w:pPr>
        <w:spacing w:after="0"/>
        <w:ind w:left="0"/>
        <w:jc w:val="both"/>
      </w:pPr>
      <w:r>
        <w:rPr>
          <w:rFonts w:ascii="Times New Roman"/>
          <w:b w:val="false"/>
          <w:i w:val="false"/>
          <w:color w:val="000000"/>
          <w:sz w:val="28"/>
        </w:rPr>
        <w:t>
      Салық төлеуші болмаған немесе тізімде сома асып кеткен кезде Мемлекеттік кіріс органдарының төлем тапсырмалары орындалмай қайтарылады.</w:t>
      </w:r>
    </w:p>
    <w:p>
      <w:pPr>
        <w:spacing w:after="0"/>
        <w:ind w:left="0"/>
        <w:jc w:val="both"/>
      </w:pPr>
      <w:r>
        <w:rPr>
          <w:rFonts w:ascii="Times New Roman"/>
          <w:b w:val="false"/>
          <w:i w:val="false"/>
          <w:color w:val="000000"/>
          <w:sz w:val="28"/>
        </w:rPr>
        <w:t xml:space="preserve">
      Түсiмдердiң бюджеттiк сыныптамасының кодтары арасында, мемлекеттік кірістер органдары арасында артық төленген немесе қате түскен сомаларды төлеушiлерге бюджеттен қайтару (бұдан әрi – қайтару және (немесе) есептеу) үшiн мемлекеттік кірістер органы "Қазынашылық-клиент" АЖ бойынша "Қазақстан Республикасының аумағында қолма-қол ақшасыз төлемдерді және (немесе) ақша аударымдарын жүзеге асыру қағидаларын бекіту туралы" Қазақстан Республикасы Ұлттық Банкі Басқармасының 2016 жылғы 31 тамыздағы № 208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актілердің мемлекеттік тіркеу тізілімінде № 14419 болып тіркелді) (бұдан әрі – № 208 қаулы) белгiленген нысан бойынша мемлекеттік кірістер органының басшысы немесе ол уәкілеттік берген адам және мемлекеттік кірістер органының уәкілетті қызметкері ЭЦҚ қойған төлем тапсырмасының электрондық түрін ұсынады.</w:t>
      </w:r>
    </w:p>
    <w:p>
      <w:pPr>
        <w:spacing w:after="0"/>
        <w:ind w:left="0"/>
        <w:jc w:val="both"/>
      </w:pPr>
      <w:r>
        <w:rPr>
          <w:rFonts w:ascii="Times New Roman"/>
          <w:b w:val="false"/>
          <w:i w:val="false"/>
          <w:color w:val="000000"/>
          <w:sz w:val="28"/>
        </w:rPr>
        <w:t>
      Орталықтандырылған біріздендірілген дербес шот ақпараттық жүйесінен интеграциялық шина арқылы ҚБАЖ АЖ-ға қайтаруға және есепке жатқызуға төлем тапсырмаларын беру кезінде мемлекеттік кірістер бойынша орталық уәкілетті орган ЭЦҚ-мен куәландырылған төлем тапсырмаларының электрондық тізілімін жолдайды.</w:t>
      </w:r>
    </w:p>
    <w:p>
      <w:pPr>
        <w:spacing w:after="0"/>
        <w:ind w:left="0"/>
        <w:jc w:val="both"/>
      </w:pPr>
      <w:r>
        <w:rPr>
          <w:rFonts w:ascii="Times New Roman"/>
          <w:b w:val="false"/>
          <w:i w:val="false"/>
          <w:color w:val="000000"/>
          <w:sz w:val="28"/>
        </w:rPr>
        <w:t xml:space="preserve">
      Ақшаны алушылар анықтамалығында бюджетке артық (қате) төленген соманы қайтаруға деректемелер болмаған немесе өзгерген кезде мемлекеттік кірістер органы "Қазынашылық-клиент" АЖ-да осы Ереженің </w:t>
      </w:r>
      <w:r>
        <w:rPr>
          <w:rFonts w:ascii="Times New Roman"/>
          <w:b w:val="false"/>
          <w:i w:val="false"/>
          <w:color w:val="000000"/>
          <w:sz w:val="28"/>
        </w:rPr>
        <w:t>64-қосымшасына</w:t>
      </w:r>
      <w:r>
        <w:rPr>
          <w:rFonts w:ascii="Times New Roman"/>
          <w:b w:val="false"/>
          <w:i w:val="false"/>
          <w:color w:val="000000"/>
          <w:sz w:val="28"/>
        </w:rPr>
        <w:t xml:space="preserve"> сәйкес нысан бойынша ақша алушыны енгізуге арналған осы Ереженің </w:t>
      </w:r>
      <w:r>
        <w:rPr>
          <w:rFonts w:ascii="Times New Roman"/>
          <w:b w:val="false"/>
          <w:i w:val="false"/>
          <w:color w:val="000000"/>
          <w:sz w:val="28"/>
        </w:rPr>
        <w:t>65-қосымшасына</w:t>
      </w:r>
      <w:r>
        <w:rPr>
          <w:rFonts w:ascii="Times New Roman"/>
          <w:b w:val="false"/>
          <w:i w:val="false"/>
          <w:color w:val="000000"/>
          <w:sz w:val="28"/>
        </w:rPr>
        <w:t xml:space="preserve"> сәйкес нысан бойынша ақша алушы деректемелерінің өзгерістерін енгізуге өтінімнің электрондық түрін қалыптастырады.</w:t>
      </w:r>
    </w:p>
    <w:p>
      <w:pPr>
        <w:spacing w:after="0"/>
        <w:ind w:left="0"/>
        <w:jc w:val="both"/>
      </w:pPr>
      <w:r>
        <w:rPr>
          <w:rFonts w:ascii="Times New Roman"/>
          <w:b w:val="false"/>
          <w:i w:val="false"/>
          <w:color w:val="000000"/>
          <w:sz w:val="28"/>
        </w:rPr>
        <w:t>
      Ақша алушыны енгізуге және ақша алушының деректемелерін өзгертуді енгізуге өтінімді ресімдеудің шынайылығын және дұрыстығын мемлекеттік кірістер органы қамтамасыз етеді.</w:t>
      </w:r>
    </w:p>
    <w:p>
      <w:pPr>
        <w:spacing w:after="0"/>
        <w:ind w:left="0"/>
        <w:jc w:val="both"/>
      </w:pPr>
      <w:r>
        <w:rPr>
          <w:rFonts w:ascii="Times New Roman"/>
          <w:b w:val="false"/>
          <w:i w:val="false"/>
          <w:color w:val="000000"/>
          <w:sz w:val="28"/>
        </w:rPr>
        <w:t>
      Аумақтық қазынашылық бөлімшесі жұмыс күні ішінде сағат 16.00-ге дейін "Қазынашылық-клиент" АЖ мемлекеттік кірістер органдарынан келіп түскен төлем тапсырмаларын қабылдауды жүзеге асырады. Сағат 16.00-ден кейін түскен құжаттар орындалады немесе келесі жұмыс күнінен кешіктірілмей орындаусыз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145-тармақ жаңа редакцияда – ҚР Премьер-Министрінің орынбасары - Қаржы министрінің 20.02.2023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4" w:id="238"/>
    <w:p>
      <w:pPr>
        <w:spacing w:after="0"/>
        <w:ind w:left="0"/>
        <w:jc w:val="both"/>
      </w:pPr>
      <w:r>
        <w:rPr>
          <w:rFonts w:ascii="Times New Roman"/>
          <w:b w:val="false"/>
          <w:i w:val="false"/>
          <w:color w:val="000000"/>
          <w:sz w:val="28"/>
        </w:rPr>
        <w:t>
      146. Бюджетке түсетін түсімдерді өндіріп алуға жауапты уәкілетті орган - өздері әкімшілік ететін түсімдердің толық және уақтылы түсуіне жауапты және олардың түсуіне, артық (қате) түсімдер сомасын қайтарылуына немесе оларды бюджетке берешекті өтеу шотына есептеуіне мониторингті жүзеге асыратын орган.</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146-тармақ жаңа редакцияда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75" w:id="239"/>
    <w:p>
      <w:pPr>
        <w:spacing w:after="0"/>
        <w:ind w:left="0"/>
        <w:jc w:val="both"/>
      </w:pPr>
      <w:r>
        <w:rPr>
          <w:rFonts w:ascii="Times New Roman"/>
          <w:b w:val="false"/>
          <w:i w:val="false"/>
          <w:color w:val="000000"/>
          <w:sz w:val="28"/>
        </w:rPr>
        <w:t>
      147. Мұнай секторы ұйымдарының Қазақстан Республикасындағы көздерден алынған резидент еместердің кірісінен ҚР Ұлттық қорына төлеген салықтарды қайтару және (немесе) есептеу резидент емеске жүзеге асырылады.</w:t>
      </w:r>
    </w:p>
    <w:bookmarkEnd w:id="239"/>
    <w:bookmarkStart w:name="z176" w:id="240"/>
    <w:p>
      <w:pPr>
        <w:spacing w:after="0"/>
        <w:ind w:left="0"/>
        <w:jc w:val="both"/>
      </w:pPr>
      <w:r>
        <w:rPr>
          <w:rFonts w:ascii="Times New Roman"/>
          <w:b w:val="false"/>
          <w:i w:val="false"/>
          <w:color w:val="000000"/>
          <w:sz w:val="28"/>
        </w:rPr>
        <w:t>
      148. Мемлекеттік кірістер органдары әкiмшiлiк ететiн негiзгi капиталды сатудан түскен түсiмдердi, трансферттер түсiмдерiн, бюджет кредиттерiн өтеудi, мемлекеттiң қаржы активтерiн сатудан түскен түсiмдердi, қарыздар түсiмдерiн қоспағанда, салықтық емес түсiмдер сомасын қайтару және (немесе) есептеу үшiн қорытындыны бюджетке, Қазақстан Республикасы Ұлттық қорына, Жәбірленушілерге өтемақы қорына, Білім беру инфрақұрылымын қолдау қорына түсетiн түсiмдердi өндiрiп алуға жауапты уәкiлеттi орган жасайды.</w:t>
      </w:r>
    </w:p>
    <w:bookmarkEnd w:id="240"/>
    <w:p>
      <w:pPr>
        <w:spacing w:after="0"/>
        <w:ind w:left="0"/>
        <w:jc w:val="both"/>
      </w:pPr>
      <w:r>
        <w:rPr>
          <w:rFonts w:ascii="Times New Roman"/>
          <w:b w:val="false"/>
          <w:i w:val="false"/>
          <w:color w:val="000000"/>
          <w:sz w:val="28"/>
        </w:rPr>
        <w:t>
      Бюджетке, Қазақстан Республикасы Ұлттық қорына, Жәбірленушілерге өтемақы қорына, Білім беру инфрақұрылымын қолдау қорына түсетiн түсiмдердi өндiрiп алуға жауапты уәкiлеттi органға төлеушiлерден төлеу орны бойынша төлеу туралы төлем құжатының көшiрмесi қоса берiле отырып, жазбаша өтiнiш берiледi.</w:t>
      </w:r>
    </w:p>
    <w:p>
      <w:pPr>
        <w:spacing w:after="0"/>
        <w:ind w:left="0"/>
        <w:jc w:val="both"/>
      </w:pPr>
      <w:r>
        <w:rPr>
          <w:rFonts w:ascii="Times New Roman"/>
          <w:b w:val="false"/>
          <w:i w:val="false"/>
          <w:color w:val="000000"/>
          <w:sz w:val="28"/>
        </w:rPr>
        <w:t>
      Төлеушiнiң - заңды тұлғаның, жеке тұлғаның (жеке кәсiпкердiң) қайтару және (немесе) есептеу туралы өтiнiшiнде мынадай мәлiметтер көрсетiледi:</w:t>
      </w:r>
    </w:p>
    <w:p>
      <w:pPr>
        <w:spacing w:after="0"/>
        <w:ind w:left="0"/>
        <w:jc w:val="both"/>
      </w:pPr>
      <w:r>
        <w:rPr>
          <w:rFonts w:ascii="Times New Roman"/>
          <w:b w:val="false"/>
          <w:i w:val="false"/>
          <w:color w:val="000000"/>
          <w:sz w:val="28"/>
        </w:rPr>
        <w:t>
      1) өтiнiш берушiнiң атауы (заңды тұлғалар, құрылымдық бөлiмшелер, филиалдар үшiн) немесе тегi, аты мен әкесiнiң аты (жеке тұлғалар, жеке кәсiпкерлерi, адвокаттар және нотариустар үшiн);</w:t>
      </w:r>
    </w:p>
    <w:p>
      <w:pPr>
        <w:spacing w:after="0"/>
        <w:ind w:left="0"/>
        <w:jc w:val="both"/>
      </w:pPr>
      <w:r>
        <w:rPr>
          <w:rFonts w:ascii="Times New Roman"/>
          <w:b w:val="false"/>
          <w:i w:val="false"/>
          <w:color w:val="000000"/>
          <w:sz w:val="28"/>
        </w:rPr>
        <w:t>
      2) ЖСН/БСН (резидент емес болса көрсетедi), БСК, ЖСК (олар болған кезде);</w:t>
      </w:r>
    </w:p>
    <w:p>
      <w:pPr>
        <w:spacing w:after="0"/>
        <w:ind w:left="0"/>
        <w:jc w:val="both"/>
      </w:pPr>
      <w:r>
        <w:rPr>
          <w:rFonts w:ascii="Times New Roman"/>
          <w:b w:val="false"/>
          <w:i w:val="false"/>
          <w:color w:val="000000"/>
          <w:sz w:val="28"/>
        </w:rPr>
        <w:t>
      3) өтiнiш берушiнiң мекенжайы;</w:t>
      </w:r>
    </w:p>
    <w:p>
      <w:pPr>
        <w:spacing w:after="0"/>
        <w:ind w:left="0"/>
        <w:jc w:val="both"/>
      </w:pPr>
      <w:r>
        <w:rPr>
          <w:rFonts w:ascii="Times New Roman"/>
          <w:b w:val="false"/>
          <w:i w:val="false"/>
          <w:color w:val="000000"/>
          <w:sz w:val="28"/>
        </w:rPr>
        <w:t>
      4) жеке куәлiктiң, паспорттың немесе оларды алмастыратын құжаттың нөмiрi және кiмнiң бергенi (жеке тұлғалар, жеке кәсiпкерлерi, адвокаттар және жеке нотариустар үшiн);</w:t>
      </w:r>
    </w:p>
    <w:p>
      <w:pPr>
        <w:spacing w:after="0"/>
        <w:ind w:left="0"/>
        <w:jc w:val="both"/>
      </w:pPr>
      <w:r>
        <w:rPr>
          <w:rFonts w:ascii="Times New Roman"/>
          <w:b w:val="false"/>
          <w:i w:val="false"/>
          <w:color w:val="000000"/>
          <w:sz w:val="28"/>
        </w:rPr>
        <w:t>
      5) уәкiлеттi органдар әкiмшiлiк ететiн түсiмдер бойынша артық (қате) төленген сома пайда болғандардың атауы;</w:t>
      </w:r>
    </w:p>
    <w:p>
      <w:pPr>
        <w:spacing w:after="0"/>
        <w:ind w:left="0"/>
        <w:jc w:val="both"/>
      </w:pPr>
      <w:r>
        <w:rPr>
          <w:rFonts w:ascii="Times New Roman"/>
          <w:b w:val="false"/>
          <w:i w:val="false"/>
          <w:color w:val="000000"/>
          <w:sz w:val="28"/>
        </w:rPr>
        <w:t>
      6) қайтаруға және (немесе) есептеуге жататын сома;</w:t>
      </w:r>
    </w:p>
    <w:p>
      <w:pPr>
        <w:spacing w:after="0"/>
        <w:ind w:left="0"/>
        <w:jc w:val="both"/>
      </w:pPr>
      <w:r>
        <w:rPr>
          <w:rFonts w:ascii="Times New Roman"/>
          <w:b w:val="false"/>
          <w:i w:val="false"/>
          <w:color w:val="000000"/>
          <w:sz w:val="28"/>
        </w:rPr>
        <w:t>
      7) есептеген жағдайда – бюджеттiк сыныптама коды, артық (қате) төленген сома есептелетiн бюджет түсiмдерiнiң атауы, БСН және мемлекеттік кірістер органының атауы;</w:t>
      </w:r>
    </w:p>
    <w:p>
      <w:pPr>
        <w:spacing w:after="0"/>
        <w:ind w:left="0"/>
        <w:jc w:val="both"/>
      </w:pPr>
      <w:r>
        <w:rPr>
          <w:rFonts w:ascii="Times New Roman"/>
          <w:b w:val="false"/>
          <w:i w:val="false"/>
          <w:color w:val="000000"/>
          <w:sz w:val="28"/>
        </w:rPr>
        <w:t>
      8) бюджетке төленетiн төлем туралы төлем құжаттарының деректемелері – төлем құжатының нөмiрi және күнi;</w:t>
      </w:r>
    </w:p>
    <w:p>
      <w:pPr>
        <w:spacing w:after="0"/>
        <w:ind w:left="0"/>
        <w:jc w:val="both"/>
      </w:pPr>
      <w:r>
        <w:rPr>
          <w:rFonts w:ascii="Times New Roman"/>
          <w:b w:val="false"/>
          <w:i w:val="false"/>
          <w:color w:val="000000"/>
          <w:sz w:val="28"/>
        </w:rPr>
        <w:t>
      9) бюджетке iс жүзiнде енгiзiлген сома;</w:t>
      </w:r>
    </w:p>
    <w:p>
      <w:pPr>
        <w:spacing w:after="0"/>
        <w:ind w:left="0"/>
        <w:jc w:val="both"/>
      </w:pPr>
      <w:r>
        <w:rPr>
          <w:rFonts w:ascii="Times New Roman"/>
          <w:b w:val="false"/>
          <w:i w:val="false"/>
          <w:color w:val="000000"/>
          <w:sz w:val="28"/>
        </w:rPr>
        <w:t>
      10) банктiк шотқа қайтарған жағдайда - банктiк шотты алушының нөмiрi және банктiк операциялардың жекелеген түрлерiн жүзеге асыратын банктiң немесе ұйымның атауы, БСК, ЖСК.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148-тармаққа өзгерістер енгізілді - ҚР Қаржы министрінің 26.03.2015 </w:t>
      </w:r>
      <w:r>
        <w:rPr>
          <w:rFonts w:ascii="Times New Roman"/>
          <w:b w:val="false"/>
          <w:i w:val="false"/>
          <w:color w:val="000000"/>
          <w:sz w:val="28"/>
        </w:rPr>
        <w:t>№ 202</w:t>
      </w:r>
      <w:r>
        <w:rPr>
          <w:rFonts w:ascii="Times New Roman"/>
          <w:b w:val="false"/>
          <w:i w:val="false"/>
          <w:color w:val="ff0000"/>
          <w:sz w:val="28"/>
        </w:rPr>
        <w:t xml:space="preserve">; 09.01.2023 </w:t>
      </w:r>
      <w:r>
        <w:rPr>
          <w:rFonts w:ascii="Times New Roman"/>
          <w:b w:val="false"/>
          <w:i w:val="false"/>
          <w:color w:val="000000"/>
          <w:sz w:val="28"/>
        </w:rPr>
        <w:t>№ 13</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77" w:id="241"/>
    <w:p>
      <w:pPr>
        <w:spacing w:after="0"/>
        <w:ind w:left="0"/>
        <w:jc w:val="both"/>
      </w:pPr>
      <w:r>
        <w:rPr>
          <w:rFonts w:ascii="Times New Roman"/>
          <w:b w:val="false"/>
          <w:i w:val="false"/>
          <w:color w:val="000000"/>
          <w:sz w:val="28"/>
        </w:rPr>
        <w:t>
      149. Бюджетке, Қазақстан Республикасы Ұлттық қорына, Жәбірленушілерге өтемақы қорына, Білім беру инфрақұрылымын қолдау қорына түсетін түсімдерді өндіріп алуға жауапты уәкілетті орган қорытындыны осы Ереженің 66-қосымшасына сәйкес нысан бойынша 3 данада жасайды.</w:t>
      </w:r>
    </w:p>
    <w:bookmarkEnd w:id="241"/>
    <w:p>
      <w:pPr>
        <w:spacing w:after="0"/>
        <w:ind w:left="0"/>
        <w:jc w:val="both"/>
      </w:pPr>
      <w:r>
        <w:rPr>
          <w:rFonts w:ascii="Times New Roman"/>
          <w:b w:val="false"/>
          <w:i w:val="false"/>
          <w:color w:val="000000"/>
          <w:sz w:val="28"/>
        </w:rPr>
        <w:t>
      Бір данасын түсімдерді қайтаруға және/немесе есепке жатқызуға төлем тапсырмасын қалыптастыру үшін мемлекеттік кірістер органына мынадай мерзімдерде:</w:t>
      </w:r>
    </w:p>
    <w:p>
      <w:pPr>
        <w:spacing w:after="0"/>
        <w:ind w:left="0"/>
        <w:jc w:val="both"/>
      </w:pPr>
      <w:r>
        <w:rPr>
          <w:rFonts w:ascii="Times New Roman"/>
          <w:b w:val="false"/>
          <w:i w:val="false"/>
          <w:color w:val="000000"/>
          <w:sz w:val="28"/>
        </w:rPr>
        <w:t>
      төлеушіден есепке жатқызуға өтінім түскен күннен бастап 4 жұмыс күнінен кешіктірмей;</w:t>
      </w:r>
    </w:p>
    <w:p>
      <w:pPr>
        <w:spacing w:after="0"/>
        <w:ind w:left="0"/>
        <w:jc w:val="both"/>
      </w:pPr>
      <w:r>
        <w:rPr>
          <w:rFonts w:ascii="Times New Roman"/>
          <w:b w:val="false"/>
          <w:i w:val="false"/>
          <w:color w:val="000000"/>
          <w:sz w:val="28"/>
        </w:rPr>
        <w:t>
      төлеушіден қайтаруға өтінім түскен күннен бастап 8 жұмыс күнінен кешіктірмей ұсынады.</w:t>
      </w:r>
    </w:p>
    <w:p>
      <w:pPr>
        <w:spacing w:after="0"/>
        <w:ind w:left="0"/>
        <w:jc w:val="both"/>
      </w:pPr>
      <w:r>
        <w:rPr>
          <w:rFonts w:ascii="Times New Roman"/>
          <w:b w:val="false"/>
          <w:i w:val="false"/>
          <w:color w:val="000000"/>
          <w:sz w:val="28"/>
        </w:rPr>
        <w:t>
      Қорытындының екінші данасы төлеушіге жіберіледі, үшінші данасы уәкілетті органда қалады.</w:t>
      </w:r>
    </w:p>
    <w:p>
      <w:pPr>
        <w:spacing w:after="0"/>
        <w:ind w:left="0"/>
        <w:jc w:val="both"/>
      </w:pPr>
      <w:r>
        <w:rPr>
          <w:rFonts w:ascii="Times New Roman"/>
          <w:b w:val="false"/>
          <w:i w:val="false"/>
          <w:color w:val="000000"/>
          <w:sz w:val="28"/>
        </w:rPr>
        <w:t>
      Бюджетке, Қазақстан Республикасы Ұлттық қорына, Жәбірленушілерге өтемақы қорына, Білім беру инфрақұрылымын қолдау қорына түсетін түсімдерді өндіріп алуға жауапты уәкілетті орган қайтаруға және/немесе есепке жатқызуға қорытынды жасаған кезде Қазақстан Республикасы заңнамасы талаптарының сақталуын, қорытындыда қамтылған деректердің шынайылығын қамтамасыз етеді және оларды сақталмағаны/сәйкессіздігі үшін жауап береді.</w:t>
      </w:r>
    </w:p>
    <w:p>
      <w:pPr>
        <w:spacing w:after="0"/>
        <w:ind w:left="0"/>
        <w:jc w:val="both"/>
      </w:pPr>
      <w:r>
        <w:rPr>
          <w:rFonts w:ascii="Times New Roman"/>
          <w:b w:val="false"/>
          <w:i w:val="false"/>
          <w:color w:val="000000"/>
          <w:sz w:val="28"/>
        </w:rPr>
        <w:t>
      Қорытындыларды уәкілетті орган осы Ереженің 67-қосымшасына сәйкес нысан бойынша Бюджетке түсетін түсімдердің артық (қате) төленген сомасын қайтаруға және/немесе есепке жатқызуға төлем құжаттарын тіркеу журналына тіркейді.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149-тармақ жаңа редакцияда – ҚР Премьер-Министрінің Бірінші орынбасары - ҚР Қаржы министрінің 30.05.2019 </w:t>
      </w:r>
      <w:r>
        <w:rPr>
          <w:rFonts w:ascii="Times New Roman"/>
          <w:b w:val="false"/>
          <w:i w:val="false"/>
          <w:color w:val="000000"/>
          <w:sz w:val="28"/>
        </w:rPr>
        <w:t>№ 517</w:t>
      </w:r>
      <w:r>
        <w:rPr>
          <w:rFonts w:ascii="Times New Roman"/>
          <w:b w:val="false"/>
          <w:i w:val="false"/>
          <w:color w:val="ff0000"/>
          <w:sz w:val="28"/>
        </w:rPr>
        <w:t xml:space="preserve"> бұйрығымен; өзгеріс енгізілді - ҚР Премьер-Министрінің орынбасары - Қаржы министрінің 09.01.2023 </w:t>
      </w:r>
      <w:r>
        <w:rPr>
          <w:rFonts w:ascii="Times New Roman"/>
          <w:b w:val="false"/>
          <w:i w:val="false"/>
          <w:color w:val="000000"/>
          <w:sz w:val="28"/>
        </w:rPr>
        <w:t>№ 13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00" w:id="242"/>
    <w:p>
      <w:pPr>
        <w:spacing w:after="0"/>
        <w:ind w:left="0"/>
        <w:jc w:val="both"/>
      </w:pPr>
      <w:r>
        <w:rPr>
          <w:rFonts w:ascii="Times New Roman"/>
          <w:b w:val="false"/>
          <w:i w:val="false"/>
          <w:color w:val="000000"/>
          <w:sz w:val="28"/>
        </w:rPr>
        <w:t>
      149-1. 66-қосымшаға сәйкес нысан бойынша түсімдердің сомасын қайтаруға және/немесе есепке жатқызуға қорытынды мынадай тәртіппен толтырылады:</w:t>
      </w:r>
    </w:p>
    <w:bookmarkEnd w:id="242"/>
    <w:p>
      <w:pPr>
        <w:spacing w:after="0"/>
        <w:ind w:left="0"/>
        <w:jc w:val="both"/>
      </w:pPr>
      <w:r>
        <w:rPr>
          <w:rFonts w:ascii="Times New Roman"/>
          <w:b w:val="false"/>
          <w:i w:val="false"/>
          <w:color w:val="000000"/>
          <w:sz w:val="28"/>
        </w:rPr>
        <w:t>
      оң жақтағы жоғарғы бұрышында қолдардың үлгілерінде көрсетілгендерге сәйкес келетін, бюджетке түсетін түсімдерді алу үшін жауапты уәкілетті органның басшысы, ал ол болмаған жағдайда – оның орнындағы адам қол қояды;</w:t>
      </w:r>
    </w:p>
    <w:p>
      <w:pPr>
        <w:spacing w:after="0"/>
        <w:ind w:left="0"/>
        <w:jc w:val="both"/>
      </w:pPr>
      <w:r>
        <w:rPr>
          <w:rFonts w:ascii="Times New Roman"/>
          <w:b w:val="false"/>
          <w:i w:val="false"/>
          <w:color w:val="000000"/>
          <w:sz w:val="28"/>
        </w:rPr>
        <w:t>
      "Берілген күні" деген жолда күнді аумақтық мемлекеттік кірістер органы қояды;</w:t>
      </w:r>
    </w:p>
    <w:p>
      <w:pPr>
        <w:spacing w:after="0"/>
        <w:ind w:left="0"/>
        <w:jc w:val="both"/>
      </w:pPr>
      <w:r>
        <w:rPr>
          <w:rFonts w:ascii="Times New Roman"/>
          <w:b w:val="false"/>
          <w:i w:val="false"/>
          <w:color w:val="000000"/>
          <w:sz w:val="28"/>
        </w:rPr>
        <w:t>
      "жасалған күні" және "жасалған жері" деген жолдарды уәкілетті орган толтырады;</w:t>
      </w:r>
    </w:p>
    <w:p>
      <w:pPr>
        <w:spacing w:after="0"/>
        <w:ind w:left="0"/>
        <w:jc w:val="both"/>
      </w:pPr>
      <w:r>
        <w:rPr>
          <w:rFonts w:ascii="Times New Roman"/>
          <w:b w:val="false"/>
          <w:i w:val="false"/>
          <w:color w:val="000000"/>
          <w:sz w:val="28"/>
        </w:rPr>
        <w:t>
      "Уәкілетті органның атауы, БСН" деген жолда есепке жатқызуды немесе қайтаруды жүргізетін уәкілетті органның атауы, БСН-і;</w:t>
      </w:r>
    </w:p>
    <w:p>
      <w:pPr>
        <w:spacing w:after="0"/>
        <w:ind w:left="0"/>
        <w:jc w:val="both"/>
      </w:pPr>
      <w:r>
        <w:rPr>
          <w:rFonts w:ascii="Times New Roman"/>
          <w:b w:val="false"/>
          <w:i w:val="false"/>
          <w:color w:val="000000"/>
          <w:sz w:val="28"/>
        </w:rPr>
        <w:t>
      "өтініш бойынша" деген жолда – есепке жатқызуды немесе қайтаруды жүргізуге өтініш берген жеке тұлғаның тегі, аты, әкесінің аты (бар болған жағдайда) немесе төлеушінің атауы және олардың БСН/ЖСН-дері;</w:t>
      </w:r>
    </w:p>
    <w:p>
      <w:pPr>
        <w:spacing w:after="0"/>
        <w:ind w:left="0"/>
        <w:jc w:val="both"/>
      </w:pPr>
      <w:r>
        <w:rPr>
          <w:rFonts w:ascii="Times New Roman"/>
          <w:b w:val="false"/>
          <w:i w:val="false"/>
          <w:color w:val="000000"/>
          <w:sz w:val="28"/>
        </w:rPr>
        <w:t>
      "қайтару/есепке жатқызу туралы" деген жолда – бюджетке артық немесе қате төленген сома көрсетіледі";</w:t>
      </w:r>
    </w:p>
    <w:p>
      <w:pPr>
        <w:spacing w:after="0"/>
        <w:ind w:left="0"/>
        <w:jc w:val="both"/>
      </w:pPr>
      <w:r>
        <w:rPr>
          <w:rFonts w:ascii="Times New Roman"/>
          <w:b w:val="false"/>
          <w:i w:val="false"/>
          <w:color w:val="000000"/>
          <w:sz w:val="28"/>
        </w:rPr>
        <w:t>
      "сомасы" деген жолда - есепке жатқызуға немесе қайтаруға жататын сома, цифрлармен және жақша ішінде таратып жазылады;</w:t>
      </w:r>
    </w:p>
    <w:p>
      <w:pPr>
        <w:spacing w:after="0"/>
        <w:ind w:left="0"/>
        <w:jc w:val="both"/>
      </w:pPr>
      <w:r>
        <w:rPr>
          <w:rFonts w:ascii="Times New Roman"/>
          <w:b w:val="false"/>
          <w:i w:val="false"/>
          <w:color w:val="000000"/>
          <w:sz w:val="28"/>
        </w:rPr>
        <w:t xml:space="preserve">
      "Көрсетілген сома шотта қалыптасты" деген жолда - бюджеттің кіріс шоты, бюджеттік сыныптама коды мен түсімнің атауы, сондай-ақ мемлекеттік кірістер органының атауы мен БСН-і; </w:t>
      </w:r>
    </w:p>
    <w:p>
      <w:pPr>
        <w:spacing w:after="0"/>
        <w:ind w:left="0"/>
        <w:jc w:val="both"/>
      </w:pPr>
      <w:r>
        <w:rPr>
          <w:rFonts w:ascii="Times New Roman"/>
          <w:b w:val="false"/>
          <w:i w:val="false"/>
          <w:color w:val="000000"/>
          <w:sz w:val="28"/>
        </w:rPr>
        <w:t>
      "Аударуға жатады" деген жолда есепке жатқызуды жүзеге асыру кезінде - бюджеттің кіріс шоты, сома есепке жатқызылатын бюджеттік сыныптама коды мен КБК-ның толық атауы, мемлекеттік кірістер органдарының атауы және оның БСН-і, қайтаруды жүзеге асыру кезінде – салық төлеушінің қайтару жүргізілетін банктік шоты, ЖСН/БСН-і, салық төлеушінің атауы, артық (қате) төленген соманы жеке тұлғаға қайтаруды жүзеге асыру кезінде банктің ЖСК-сі, банктің атауы, банктің БСН-і, жеке тұлғаның тегі, аты, әкесінің аты, оның БСН-і және шот нөмірі көрсетіледі;</w:t>
      </w:r>
    </w:p>
    <w:bookmarkStart w:name="z1333" w:id="243"/>
    <w:p>
      <w:pPr>
        <w:spacing w:after="0"/>
        <w:ind w:left="0"/>
        <w:jc w:val="both"/>
      </w:pPr>
      <w:r>
        <w:rPr>
          <w:rFonts w:ascii="Times New Roman"/>
          <w:b w:val="false"/>
          <w:i w:val="false"/>
          <w:color w:val="000000"/>
          <w:sz w:val="28"/>
        </w:rPr>
        <w:t>
      "бенефициар-банктің, қазынашылық органының атауы" деген жолда қайтару кезінде – салық төлеушіге қызмет көрсететін бенефициар-банктің атауы, есепке жатқызуды жүргізу кезінде қазынашылық органының атауы;</w:t>
      </w:r>
    </w:p>
    <w:bookmarkEnd w:id="243"/>
    <w:bookmarkStart w:name="z1334" w:id="244"/>
    <w:p>
      <w:pPr>
        <w:spacing w:after="0"/>
        <w:ind w:left="0"/>
        <w:jc w:val="both"/>
      </w:pPr>
      <w:r>
        <w:rPr>
          <w:rFonts w:ascii="Times New Roman"/>
          <w:b w:val="false"/>
          <w:i w:val="false"/>
          <w:color w:val="000000"/>
          <w:sz w:val="28"/>
        </w:rPr>
        <w:t>
      "КТС" деген жолда төлем мақсатының коды мен оның толық атауы;</w:t>
      </w:r>
    </w:p>
    <w:bookmarkEnd w:id="244"/>
    <w:p>
      <w:pPr>
        <w:spacing w:after="0"/>
        <w:ind w:left="0"/>
        <w:jc w:val="both"/>
      </w:pPr>
      <w:r>
        <w:rPr>
          <w:rFonts w:ascii="Times New Roman"/>
          <w:b w:val="false"/>
          <w:i w:val="false"/>
          <w:color w:val="000000"/>
          <w:sz w:val="28"/>
        </w:rPr>
        <w:t>
      "БСК, Кбе" деген жолда банктік шотқа – банктік сәйкестендіру коды және Кбе коды көрсетіледі, мұнда бірінші цифр салық төлеушінің резиденттік белгісін, ал екіншісі - салық төлеушінің экономика секторын білдіреді, сомаларды есепке жатқызу кезінде – бюджетті атқару жөніндегі уәкілетті органның банктік сәйкестендіру коды мен Кбе коды көрсетіледі, мұнда бірінші цифр мемлекеттік кірістер органының резиденттік белгісін, ал екіншісі - мемлекеттік кірістер органының экономика секторын білдіреді.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149-1-тармақпен толықтырылды - ҚР Қаржы министрінің 09.10.2015 </w:t>
      </w:r>
      <w:r>
        <w:rPr>
          <w:rFonts w:ascii="Times New Roman"/>
          <w:b w:val="false"/>
          <w:i w:val="false"/>
          <w:color w:val="000000"/>
          <w:sz w:val="28"/>
        </w:rPr>
        <w:t>№ 509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78" w:id="245"/>
    <w:p>
      <w:pPr>
        <w:spacing w:after="0"/>
        <w:ind w:left="0"/>
        <w:jc w:val="both"/>
      </w:pPr>
      <w:r>
        <w:rPr>
          <w:rFonts w:ascii="Times New Roman"/>
          <w:b w:val="false"/>
          <w:i w:val="false"/>
          <w:color w:val="000000"/>
          <w:sz w:val="28"/>
        </w:rPr>
        <w:t>
      150. Мемлекеттік кірістер органы бюджетке, Қазақстан Республикасы Ұлттық қорына, Жәбірленушілерге өтемақы қорына, Білім беру инфрақұрылымын қолдау қорына түсетін түсімдерді өндіріп алуға жауапты уәкілетті органнан ол әкімшілік ететін түсімдер сомасын қайтаруға және (немесе) есептеуге қорытынды алған кезде 5 жұмыс күні ішінде төлем тапсырмасын жасайды және аумақтық қазынашылық бөлімшелеріне ұсынады ("Қазынашылық-клиент" АЖ бойынша).</w:t>
      </w:r>
    </w:p>
    <w:bookmarkEnd w:id="245"/>
    <w:p>
      <w:pPr>
        <w:spacing w:after="0"/>
        <w:ind w:left="0"/>
        <w:jc w:val="both"/>
      </w:pPr>
      <w:r>
        <w:rPr>
          <w:rFonts w:ascii="Times New Roman"/>
          <w:b w:val="false"/>
          <w:i w:val="false"/>
          <w:color w:val="000000"/>
          <w:sz w:val="28"/>
        </w:rPr>
        <w:t xml:space="preserve">
      Төлем тапсырмаларын мемлекеттік кірістер органы осы Ереженің </w:t>
      </w:r>
      <w:r>
        <w:rPr>
          <w:rFonts w:ascii="Times New Roman"/>
          <w:b w:val="false"/>
          <w:i w:val="false"/>
          <w:color w:val="000000"/>
          <w:sz w:val="28"/>
        </w:rPr>
        <w:t>68-қосымшасына</w:t>
      </w:r>
      <w:r>
        <w:rPr>
          <w:rFonts w:ascii="Times New Roman"/>
          <w:b w:val="false"/>
          <w:i w:val="false"/>
          <w:color w:val="000000"/>
          <w:sz w:val="28"/>
        </w:rPr>
        <w:t xml:space="preserve"> сәйкес нысан бойынша Бюджетке түсетін түсімдердің артық (қате) төленген сомасын қайтаруға және/(немесе) есептеуге арналған төлем тапсырмаларын тіркеу журналында тіркейді.</w:t>
      </w:r>
    </w:p>
    <w:p>
      <w:pPr>
        <w:spacing w:after="0"/>
        <w:ind w:left="0"/>
        <w:jc w:val="both"/>
      </w:pPr>
      <w:r>
        <w:rPr>
          <w:rFonts w:ascii="Times New Roman"/>
          <w:b w:val="false"/>
          <w:i w:val="false"/>
          <w:color w:val="000000"/>
          <w:sz w:val="28"/>
        </w:rPr>
        <w:t>
      Бюджетке, Қазақстан Республикасы Ұлттық қорына, Жәбірленушілерге өтемақы қорына, Білім беру инфрақұрылымын қолдау қорына түсетін түсімдерді өндіріп алуға жауапты уәкілетті орган түсімдерінің артық (қате) төленген сомаларын қайтаруға және (немесе) есептеуге қорытындыны мемлекеттік кірістер органы осы Ереженің 69-қосымшасына сәйкес нысан бойынша. Мемлекеттік кірістер органдары әкімшілік етпейтін түсімдердің артық (қате) төленген сомасын қайтару және (немесе) есептеу қорытындысын тіркеу журналында тіркейді.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150-тармаққа өзгерістер енгізілді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09.01.2023 </w:t>
      </w:r>
      <w:r>
        <w:rPr>
          <w:rFonts w:ascii="Times New Roman"/>
          <w:b w:val="false"/>
          <w:i w:val="false"/>
          <w:color w:val="000000"/>
          <w:sz w:val="28"/>
        </w:rPr>
        <w:t>№ 13</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79" w:id="246"/>
    <w:p>
      <w:pPr>
        <w:spacing w:after="0"/>
        <w:ind w:left="0"/>
        <w:jc w:val="both"/>
      </w:pPr>
      <w:r>
        <w:rPr>
          <w:rFonts w:ascii="Times New Roman"/>
          <w:b w:val="false"/>
          <w:i w:val="false"/>
          <w:color w:val="000000"/>
          <w:sz w:val="28"/>
        </w:rPr>
        <w:t>
      151. "Қазынашылық-клиент" АЖ арқылы беру кезінде аумақтық қазынашылық бөлімшесі қайтаруды және (немесе) есептеуді жүзеге асырғаннан кейін мемлекеттік кірістер органына құжаттың орындалғаны туралы хабарлама жіберіледі. Орындалған төлем тапсырмасы аумақтық қазынашылық бөлімшесінде "Қазынашылық-клиент" АЖ-да электрондық құжатта сақталады.</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0" w:id="247"/>
    <w:p>
      <w:pPr>
        <w:spacing w:after="0"/>
        <w:ind w:left="0"/>
        <w:jc w:val="both"/>
      </w:pPr>
      <w:r>
        <w:rPr>
          <w:rFonts w:ascii="Times New Roman"/>
          <w:b w:val="false"/>
          <w:i w:val="false"/>
          <w:color w:val="000000"/>
          <w:sz w:val="28"/>
        </w:rPr>
        <w:t>
      152. Қайтаруға және (немесе) есептеуге аудан, облыстық маңызы бар қала, аудандық маңызы бар қала, ауыл, кент, ауылдық округ түсімдерінің бюджет сыныптамасының кіші сыныбы бойынша жыл басынан бастап түсімдердің сомасы жеткіліксіз болған кезде қайтару және (немесе) есептеу тұтастай алғанда облыс бойынша түсімдердің бюджеттік сыныптамасының тиісті кіші сыныбы бойынша жыл басынан бастап іс жүзінде түскен сомалар шегінде жүзеге асырылады. Тұтастай алғанда облыс, республикалық маңызы бар қала, астана бойынша түсімдердің бюджеттік сыныптамасының тиісті кіші сыныбы бойынша жыл басынан бастап түсімдері қайтару және (немесе) есептеу сомасы жеткіліксіз болған кезде қайтару және (немесе) есептеу тұтастай алғанда республика бойынша түсімдердің бюджеттік сыныптамасының кіші сыныбы бойынша жыл басынан бастап іс жүзінде түскен сомасы шегінде жүргізіледі, бұл ретте облыс бойынша бюджет түсімдері сыныптамасының осы кіші сыныбы бойынша дебеттік қалдықтар жіберіледі.</w:t>
      </w:r>
    </w:p>
    <w:bookmarkEnd w:id="247"/>
    <w:bookmarkStart w:name="z1335" w:id="248"/>
    <w:p>
      <w:pPr>
        <w:spacing w:after="0"/>
        <w:ind w:left="0"/>
        <w:jc w:val="both"/>
      </w:pPr>
      <w:r>
        <w:rPr>
          <w:rFonts w:ascii="Times New Roman"/>
          <w:b w:val="false"/>
          <w:i w:val="false"/>
          <w:color w:val="000000"/>
          <w:sz w:val="28"/>
        </w:rPr>
        <w:t>
      Еуразиялық экономикалық одақ туралы шартта көзделген түсімдерін жекелеген КБК бойынша дебет сальдосына жол беріледі.</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152-тармақ жаңа редакцияда - ҚР Қаржы министрінің 09.10.2015 </w:t>
      </w:r>
      <w:r>
        <w:rPr>
          <w:rFonts w:ascii="Times New Roman"/>
          <w:b w:val="false"/>
          <w:i w:val="false"/>
          <w:color w:val="000000"/>
          <w:sz w:val="28"/>
        </w:rPr>
        <w:t>№ 509</w:t>
      </w:r>
      <w:r>
        <w:rPr>
          <w:rFonts w:ascii="Times New Roman"/>
          <w:b w:val="false"/>
          <w:i w:val="false"/>
          <w:color w:val="ff0000"/>
          <w:sz w:val="28"/>
        </w:rPr>
        <w:t xml:space="preserve">; өзгеріс енгізілді – ҚР Қаржы министрінің 06.09.2017 </w:t>
      </w:r>
      <w:r>
        <w:rPr>
          <w:rFonts w:ascii="Times New Roman"/>
          <w:b w:val="false"/>
          <w:i w:val="false"/>
          <w:color w:val="000000"/>
          <w:sz w:val="28"/>
        </w:rPr>
        <w:t>№ 543</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81" w:id="249"/>
    <w:p>
      <w:pPr>
        <w:spacing w:after="0"/>
        <w:ind w:left="0"/>
        <w:jc w:val="both"/>
      </w:pPr>
      <w:r>
        <w:rPr>
          <w:rFonts w:ascii="Times New Roman"/>
          <w:b w:val="false"/>
          <w:i w:val="false"/>
          <w:color w:val="000000"/>
          <w:sz w:val="28"/>
        </w:rPr>
        <w:t>
      153. Аудандар (облыстық маңызы бар қалалар) түсімдерінің бюджет сыныптамасының тиісті сыныбы бойынша жыл басынан бастап салықтық емес түсімдерді қайтару және (немесе) есептеу сомасы жеткіліксіз болған кезде қайтару және (немесе) есептеу тұтастай алғанда облыс бойынша түсімдердің бюджеттік сыныптамасының тиісті сыныбы бойынша жыл басынан бастап іс жүзінде түскен сомалар шегінде жүзеге асырылады. Тұтастай алғанда облыс, республикалық маңызы бар қала, астана бойынша түсімдердің бюджеттік сыныптамасының тиісті сыныбы бойынша жыл басынан бастап салықтық емес түсімдерді қайтару және (немесе) есептеу сомасы жеткіліксіз болған кезде қайтару және (немесе) есептеу тұтастай алғанда республика бойынша түсімдердің бюджеттік сыныптамасының тиісті сыныбы бойынша жыл басынан бастап іс жүзінде түскен сомасы шегінде жүргізіледі, бұл ретте облыс бойынша бюджет түсімдері сыныптамасының осы сыныбы бойынша дебеттік қалдықтарға жол беріледі.</w:t>
      </w:r>
    </w:p>
    <w:bookmarkEnd w:id="249"/>
    <w:p>
      <w:pPr>
        <w:spacing w:after="0"/>
        <w:ind w:left="0"/>
        <w:jc w:val="both"/>
      </w:pPr>
      <w:r>
        <w:rPr>
          <w:rFonts w:ascii="Times New Roman"/>
          <w:b w:val="false"/>
          <w:i w:val="false"/>
          <w:color w:val="000000"/>
          <w:sz w:val="28"/>
        </w:rPr>
        <w:t>
      Аудандық маңызы бар қалалар, ауыл, кент, ауылдық округ түсімдерінің бюджет сыныптамасының тиісті сыныбы бойынша жыл басынан бастап салықтық емес түсімдерді қайтару және (немесе) есептеу сомасы жеткіліксіз болған кезде қайтару және (немесе) есептеу тұтастай алғанда аудан (облыстық маңызы бар қала) бойынша түсімдердің бюджеттік сыныптамасының тиісті сыныбы бойынша жыл басынан бастап іс жүзінде түскен сомалар шегінде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153-тармақ жаңа редакцияда – ҚР Қаржы министрінің 06.09.2017 </w:t>
      </w:r>
      <w:r>
        <w:rPr>
          <w:rFonts w:ascii="Times New Roman"/>
          <w:b w:val="false"/>
          <w:i w:val="false"/>
          <w:color w:val="000000"/>
          <w:sz w:val="28"/>
        </w:rPr>
        <w:t>№ 543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2" w:id="2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154. </w:t>
      </w:r>
      <w:r>
        <w:rPr>
          <w:rFonts w:ascii="Times New Roman"/>
          <w:b w:val="false"/>
          <w:i w:val="false"/>
          <w:color w:val="000000"/>
          <w:sz w:val="28"/>
        </w:rPr>
        <w:t xml:space="preserve">Алып тасталды - ҚР Қаржы министрінің 11.11.2016 </w:t>
      </w:r>
      <w:r>
        <w:rPr>
          <w:rFonts w:ascii="Times New Roman"/>
          <w:b w:val="false"/>
          <w:i w:val="false"/>
          <w:color w:val="000000"/>
          <w:sz w:val="28"/>
        </w:rPr>
        <w:t>№ 597</w:t>
      </w:r>
      <w:r>
        <w:rPr>
          <w:rFonts w:ascii="Times New Roman"/>
          <w:b w:val="false"/>
          <w:i w:val="false"/>
          <w:color w:val="000000"/>
          <w:sz w:val="28"/>
        </w:rPr>
        <w:t>бұйрығымен.</w:t>
      </w:r>
    </w:p>
    <w:bookmarkEnd w:id="250"/>
    <w:bookmarkStart w:name="z183" w:id="251"/>
    <w:p>
      <w:pPr>
        <w:spacing w:after="0"/>
        <w:ind w:left="0"/>
        <w:jc w:val="both"/>
      </w:pPr>
      <w:r>
        <w:rPr>
          <w:rFonts w:ascii="Times New Roman"/>
          <w:b w:val="false"/>
          <w:i w:val="false"/>
          <w:color w:val="000000"/>
          <w:sz w:val="28"/>
        </w:rPr>
        <w:t>
      155. Бюджет түсiмдерiнiң сыныптамасының коды бойынша бюджетке түсетiн түсiмдердi өндiрiп алуға жауапты орталық уәкiлеттi органдар есепке алуды, бақылау мен мониторингті, сондай-ақ бюджеттен қайтару және (немесе) артық (қате) бюджетке төленген сомаларды өтеу есебіне есептеуді жүзеге асыруы үшін "е-Қаржымині" ИААЖ және/немесе "Қазынашылық-клиент" АЖ бюджетке түскен сомалар туралы, кейіннен өздерінің аумақтық және/немесе құрылымдық бөлімшелеріне ақпаратты жеткізуімен, ресми ақпаратты алады.</w:t>
      </w:r>
    </w:p>
    <w:bookmarkEnd w:id="251"/>
    <w:bookmarkStart w:name="z1362" w:id="252"/>
    <w:p>
      <w:pPr>
        <w:spacing w:after="0"/>
        <w:ind w:left="0"/>
        <w:jc w:val="both"/>
      </w:pPr>
      <w:r>
        <w:rPr>
          <w:rFonts w:ascii="Times New Roman"/>
          <w:b w:val="false"/>
          <w:i w:val="false"/>
          <w:color w:val="000000"/>
          <w:sz w:val="28"/>
        </w:rPr>
        <w:t>
      Бюджетке түсетiн түсiмдердi өндiрiп алуға жауапты және өздеріне "Қазынашылық-клиент" АЖ арқылы қызмет көрсетілетін уәкілетті органдар бюджетке түскен, сондай-ақ бюджеттен қайтарылған және артық (қате) төленген сомаларды есепке жатқызу сомалары туралы ақпаратты алу үшін осы Ереженің 70, 71-қосымшаларына сәйкес 2-14 "Бір айдағы түсімдерді жинау жөніндегі есеп" және 2-43 "Бюджет сыныптамасының коды бойынша түсімдер" нысандары бойынша есептерді дербес қалыптастырады.</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155-тармақ жаңа редакцияда - ҚР Қаржы министрінің 11.11.2016 </w:t>
      </w:r>
      <w:r>
        <w:rPr>
          <w:rFonts w:ascii="Times New Roman"/>
          <w:b w:val="false"/>
          <w:i w:val="false"/>
          <w:color w:val="000000"/>
          <w:sz w:val="28"/>
        </w:rPr>
        <w:t>№ 597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4" w:id="253"/>
    <w:p>
      <w:pPr>
        <w:spacing w:after="0"/>
        <w:ind w:left="0"/>
        <w:jc w:val="both"/>
      </w:pPr>
      <w:r>
        <w:rPr>
          <w:rFonts w:ascii="Times New Roman"/>
          <w:b w:val="false"/>
          <w:i w:val="false"/>
          <w:color w:val="000000"/>
          <w:sz w:val="28"/>
        </w:rPr>
        <w:t xml:space="preserve">
       156. Шетел валютасында бюджетке артық (қате) төленген соманы қайтару үшін мемлекеттік кірістер органы не бюджетке түсетін түсімдерді өндіріп алуға жауапты уәкілетті орган аумақтық қазынашылық бөлімшесіне, осы Ереженің 326-тармағында көзделген құжаттарды қоса (мемлекеттік мекеме басшысының және бас бухгалтерінің ЭЦҚ қол қойған сканерленген құжаттарды тіркей отырып), осы Ереженің </w:t>
      </w:r>
      <w:r>
        <w:rPr>
          <w:rFonts w:ascii="Times New Roman"/>
          <w:b w:val="false"/>
          <w:i w:val="false"/>
          <w:color w:val="000000"/>
          <w:sz w:val="28"/>
        </w:rPr>
        <w:t>73-қосымшасына</w:t>
      </w:r>
      <w:r>
        <w:rPr>
          <w:rFonts w:ascii="Times New Roman"/>
          <w:b w:val="false"/>
          <w:i w:val="false"/>
          <w:color w:val="000000"/>
          <w:sz w:val="28"/>
        </w:rPr>
        <w:t xml:space="preserve"> сәйкес нысан бойынша шетел валютасындағы ақшаны алушыны енгізуге өтінім береді.</w:t>
      </w:r>
    </w:p>
    <w:bookmarkEnd w:id="253"/>
    <w:p>
      <w:pPr>
        <w:spacing w:after="0"/>
        <w:ind w:left="0"/>
        <w:jc w:val="both"/>
      </w:pPr>
      <w:r>
        <w:rPr>
          <w:rFonts w:ascii="Times New Roman"/>
          <w:b w:val="false"/>
          <w:i w:val="false"/>
          <w:color w:val="000000"/>
          <w:sz w:val="28"/>
        </w:rPr>
        <w:t xml:space="preserve">
      Шетелдік өнім берушінің бірегей коды берілгеннен кейін мемлекеттік кірістер органы аумақтық қазынашылық бөлімшесіне төлем тапсырмасын, шетел валютасын айырбастауға өтінімді, шетел валютасын аударуға өтінішті осы Ереженің </w:t>
      </w:r>
      <w:r>
        <w:rPr>
          <w:rFonts w:ascii="Times New Roman"/>
          <w:b w:val="false"/>
          <w:i w:val="false"/>
          <w:color w:val="000000"/>
          <w:sz w:val="28"/>
        </w:rPr>
        <w:t>74-қосымшасына</w:t>
      </w:r>
      <w:r>
        <w:rPr>
          <w:rFonts w:ascii="Times New Roman"/>
          <w:b w:val="false"/>
          <w:i w:val="false"/>
          <w:color w:val="000000"/>
          <w:sz w:val="28"/>
        </w:rPr>
        <w:t xml:space="preserve"> сәйкес нысан бойынша береді. Шетел валютасын айырбастау және аудару жөніндегі операциялар осы Ереженің 6-тарауының 20-параграфына сәйкес жүзеге асырылады.</w:t>
      </w:r>
    </w:p>
    <w:p>
      <w:pPr>
        <w:spacing w:after="0"/>
        <w:ind w:left="0"/>
        <w:jc w:val="both"/>
      </w:pPr>
      <w:r>
        <w:rPr>
          <w:rFonts w:ascii="Times New Roman"/>
          <w:b w:val="false"/>
          <w:i w:val="false"/>
          <w:color w:val="000000"/>
          <w:sz w:val="28"/>
        </w:rPr>
        <w:t>
      Қайтару Түсімдердің жинақ шотынан оны кейіннен бюджетті атқару жөніндегі орталық уәкілетті органның валюта түрлері бойынша шетел валютасындағы банктік шоттарға есепке жатқыза отырып, жүзеге асырылады. Құжаттарды мемлекеттік кірістер органдарына беру Нұр-Сұлтан қаласының уақыты бойынша сағат 10.00-ге дейін жүзеге асырылады.</w:t>
      </w:r>
    </w:p>
    <w:p>
      <w:pPr>
        <w:spacing w:after="0"/>
        <w:ind w:left="0"/>
        <w:jc w:val="both"/>
      </w:pPr>
      <w:r>
        <w:rPr>
          <w:rFonts w:ascii="Times New Roman"/>
          <w:b w:val="false"/>
          <w:i w:val="false"/>
          <w:color w:val="000000"/>
          <w:sz w:val="28"/>
        </w:rPr>
        <w:t>
      Бюджетке түсетін түсімдерді өндіріп алуға жауапты мемлекеттік кіріс және уәкілетті орган шетел валютасында бюджетке түсетін түсімдерге қайтаруға арналған жоғарыда көрсетілген құжаттардың шынайылығына және дұрыстығына жауапты болады, аумақтық қазынашылық бөлімшелеріне уақтылы берілуін қамтамасыз етеді.</w:t>
      </w:r>
    </w:p>
    <w:p>
      <w:pPr>
        <w:spacing w:after="0"/>
        <w:ind w:left="0"/>
        <w:jc w:val="both"/>
      </w:pPr>
      <w:r>
        <w:rPr>
          <w:rFonts w:ascii="Times New Roman"/>
          <w:b w:val="false"/>
          <w:i w:val="false"/>
          <w:color w:val="000000"/>
          <w:sz w:val="28"/>
        </w:rPr>
        <w:t>
      Шетел валютасында қайтару бойынша құжаттарды орындау не оларды қайтару себептерін көрсете отырып қайтару олар аумақтық қазынашылық бөлімшесіне түскен күні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156-тармақ жаңа редакцияда – ҚР Премьер-Министрінің Бірінші орынбасары - ҚР Қаржы министрінің 30.05.2019 </w:t>
      </w:r>
      <w:r>
        <w:rPr>
          <w:rFonts w:ascii="Times New Roman"/>
          <w:b w:val="false"/>
          <w:i w:val="false"/>
          <w:color w:val="000000"/>
          <w:sz w:val="28"/>
        </w:rPr>
        <w:t>№ 517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5" w:id="254"/>
    <w:p>
      <w:pPr>
        <w:spacing w:after="0"/>
        <w:ind w:left="0"/>
        <w:jc w:val="left"/>
      </w:pPr>
      <w:r>
        <w:rPr>
          <w:rFonts w:ascii="Times New Roman"/>
          <w:b/>
          <w:i w:val="false"/>
          <w:color w:val="000000"/>
        </w:rPr>
        <w:t xml:space="preserve"> 3-параграф. Төмен тұрған бюджеттерден жоғары тұрған бюджетке бюджеттік алуларды, нысаналы трансферттерді аудару тәртібі мен мерзімдері</w:t>
      </w:r>
    </w:p>
    <w:bookmarkEnd w:id="254"/>
    <w:bookmarkStart w:name="z186" w:id="255"/>
    <w:p>
      <w:pPr>
        <w:spacing w:after="0"/>
        <w:ind w:left="0"/>
        <w:jc w:val="both"/>
      </w:pPr>
      <w:r>
        <w:rPr>
          <w:rFonts w:ascii="Times New Roman"/>
          <w:b w:val="false"/>
          <w:i w:val="false"/>
          <w:color w:val="000000"/>
          <w:sz w:val="28"/>
        </w:rPr>
        <w:t>
      157. Бюджеттік алып қоюлар тиісті қаржы жылына арналған республикалық бюджет туралы заңмен немесе жергілікті бюджет туралы мәслихаттың шешімімен бекітілген сома шегінде төмен тұрған бюджеттерден жоғары тұрған бюджеттерге беріледі.</w:t>
      </w:r>
    </w:p>
    <w:bookmarkEnd w:id="255"/>
    <w:p>
      <w:pPr>
        <w:spacing w:after="0"/>
        <w:ind w:left="0"/>
        <w:jc w:val="both"/>
      </w:pPr>
      <w:r>
        <w:rPr>
          <w:rFonts w:ascii="Times New Roman"/>
          <w:b w:val="false"/>
          <w:i w:val="false"/>
          <w:color w:val="000000"/>
          <w:sz w:val="28"/>
        </w:rPr>
        <w:t>
      Мемлекеттік органдардың функцияларын мемлекеттік басқарудың төмен деңгейінен жоғары деңгейіне берген кезде нысаналы трансферттер төмен тұрған бюджеттен жоғары тұрған бюджетке түсімдер мен төмен тұрған бюджет төлемдері бойынша қаржыландырудың жиынтық жоспарында көзделген сомалар шегінде беріледі.</w:t>
      </w:r>
    </w:p>
    <w:bookmarkStart w:name="z187" w:id="256"/>
    <w:p>
      <w:pPr>
        <w:spacing w:after="0"/>
        <w:ind w:left="0"/>
        <w:jc w:val="both"/>
      </w:pPr>
      <w:r>
        <w:rPr>
          <w:rFonts w:ascii="Times New Roman"/>
          <w:b w:val="false"/>
          <w:i w:val="false"/>
          <w:color w:val="000000"/>
          <w:sz w:val="28"/>
        </w:rPr>
        <w:t>
      158. Бюджеттік алып қоюларды аударудың ай сайынғы мөлшерін республикалық бюджет туралы заңда немесе тиісті қаржы жылына арналған жергілікті бюджет туралы мәслихаттың шешімінде көзделген, келесі қаржы жылына бекітілген төмен тұрған бюджет кірістері түсімдерінің (азаматтарға пәтерлерді сатудан түсетін соманы қоспағанда, салық, салықтық емес түсімдер және негізгі капиталды сатудан түскен түсімдер) сомасына бюджеттік алып қоюлар сомасының қатынасы ретінде пайызбен жоғары тұрған деңгейдегі бюджетті атқару жөніндегі уәкілетті орган есептейді.</w:t>
      </w:r>
    </w:p>
    <w:bookmarkEnd w:id="256"/>
    <w:p>
      <w:pPr>
        <w:spacing w:after="0"/>
        <w:ind w:left="0"/>
        <w:jc w:val="both"/>
      </w:pPr>
      <w:r>
        <w:rPr>
          <w:rFonts w:ascii="Times New Roman"/>
          <w:b w:val="false"/>
          <w:i w:val="false"/>
          <w:color w:val="000000"/>
          <w:sz w:val="28"/>
        </w:rPr>
        <w:t>
      Төмен тұрған бюджетті атқару жөніндегі жергілікті атқарушы орган 25 желтоқсаннан кешіктірмей жоғары тұрған бюджетті атқару жөніндегі органға келесі қаржы жылына арналған кірістердің болжамдық көлемін және түсімдердің жиынтық жоспарының жобасын алдын ала айға бөлуді (ерекшеліктер деңгейіне дейін) береді.</w:t>
      </w:r>
    </w:p>
    <w:p>
      <w:pPr>
        <w:spacing w:after="0"/>
        <w:ind w:left="0"/>
        <w:jc w:val="both"/>
      </w:pPr>
      <w:r>
        <w:rPr>
          <w:rFonts w:ascii="Times New Roman"/>
          <w:b w:val="false"/>
          <w:i w:val="false"/>
          <w:color w:val="000000"/>
          <w:sz w:val="28"/>
        </w:rPr>
        <w:t>
      Жоғары тұрған бюджетті атқару жөніндегі уәкілетті орган төмен тұрған бюджеттер кірістерінің мөлшері мен ай сайынғы болжамдық көлемі негізінде бюджеттік алуларды айға сайынғы бөлуді айқындайды және жоғары тұрған бюджеттің түсімдер мен қаржыландырудың жиынтық жоспары, міндеттемелер мен төлемдер бойынша қаржыландырудың жиынтық жоспары бекітілгеннен кейін үш жұмыс күні ішінде тиісті жергілікті атқарушы органдардың қаперіне жеткізеді.</w:t>
      </w:r>
    </w:p>
    <w:p>
      <w:pPr>
        <w:spacing w:after="0"/>
        <w:ind w:left="0"/>
        <w:jc w:val="both"/>
      </w:pPr>
      <w:r>
        <w:rPr>
          <w:rFonts w:ascii="Times New Roman"/>
          <w:b w:val="false"/>
          <w:i w:val="false"/>
          <w:color w:val="000000"/>
          <w:sz w:val="28"/>
        </w:rPr>
        <w:t>
      Төмен тұрған бюджеттің бюджеттік алып қоюларын есептеген кезде жоғары тұрған бюджетті атқару жөніндегі уәкілетті орган жоғары тұрған бюджеттің түсімдер мен қаржыландырудың жиынтық жоспарына, міндеттемелер мен төлемдер бойынша қаржыландырудың жиынтық жоспарына тиісті өзгерістер енгізуіне рұқсат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158-тармақ жаңа редакцияда – ҚР Қаржы министрінің 04.05.2018 </w:t>
      </w:r>
      <w:r>
        <w:rPr>
          <w:rFonts w:ascii="Times New Roman"/>
          <w:b w:val="false"/>
          <w:i w:val="false"/>
          <w:color w:val="000000"/>
          <w:sz w:val="28"/>
        </w:rPr>
        <w:t>№ 506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8" w:id="257"/>
    <w:p>
      <w:pPr>
        <w:spacing w:after="0"/>
        <w:ind w:left="0"/>
        <w:jc w:val="both"/>
      </w:pPr>
      <w:r>
        <w:rPr>
          <w:rFonts w:ascii="Times New Roman"/>
          <w:b w:val="false"/>
          <w:i w:val="false"/>
          <w:color w:val="000000"/>
          <w:sz w:val="28"/>
        </w:rPr>
        <w:t>
      159. Төмен тұрған бюджетті атқару жөніндегі уәкілетті орган аумақтық қазынашылық бөлімшесіне ұсынылған төлеуге берілетін шоттың негізінде бюджеттік алулар сомасын төмен тұрған бюджеттің түсімдерінің және төлем бойынша қаржыландырудың жиынтық жоспарында көзделген айлық сома шегінде жоғары тұрған бюджет түсімдері бюджеттік сыныптамасының тиісті кодын көрсете отырып, ағымдағы айдың жиырма бесінші күніне дейін аударады.</w:t>
      </w:r>
    </w:p>
    <w:bookmarkEnd w:id="257"/>
    <w:p>
      <w:pPr>
        <w:spacing w:after="0"/>
        <w:ind w:left="0"/>
        <w:jc w:val="both"/>
      </w:pPr>
      <w:r>
        <w:rPr>
          <w:rFonts w:ascii="Times New Roman"/>
          <w:b w:val="false"/>
          <w:i w:val="false"/>
          <w:color w:val="000000"/>
          <w:sz w:val="28"/>
        </w:rPr>
        <w:t>
      Осы талап орындалмаған кезде аумақтық қазынашылық бөлімшесі жалақы және басқа да ақша төлемдерін, оның ішінде техникалық персоналдың жалақысын, Қазақстан Республикасының заңнамалық актілерінде көзделген ақшалай өтемақы төлеуді, салық және бюджетке төленетін басқа да төлемдерді, міндетті зейнетақы жарналары мен жалақыдан ұсталатын басқа да сомаларды, ерікті зейнетақы жарналарын, әлеуметтік аударымдарды, міндетті әлеуметтік медициналық сақтандыруға аударымдарды және (немесе) жарналарды төлеуді, банк қызметтеріне ақы төлеуді қоспағанда, түсімдер мен төлемдер бойынша қаржыландырудың жиынтық жоспарында көзделген бюджеттік алулардың сомасын толық аударғанға дейін тиісті жергілікті бюджет бойынша шығыс операцияларын тоқтата тұрады.</w:t>
      </w:r>
    </w:p>
    <w:p>
      <w:pPr>
        <w:spacing w:after="0"/>
        <w:ind w:left="0"/>
        <w:jc w:val="both"/>
      </w:pPr>
      <w:r>
        <w:rPr>
          <w:rFonts w:ascii="Times New Roman"/>
          <w:b w:val="false"/>
          <w:i w:val="false"/>
          <w:color w:val="000000"/>
          <w:sz w:val="28"/>
        </w:rPr>
        <w:t>
      Тиісті бюджетті атқару жөнiндегi жергілікті уәкiлеттi орган мемлекеттік органдардың функцияларын мемлекеттік басқарудың төмен тұрған деңгейінен жоғары тұрған деңгейіне беру кезінде аумақтық қазынашылық бөлiмшесiне ұсынылған төлеуге берiлетiн шоттың негiзiнде нысаналы трансферттер сомасын төмен тұрған бюджеттiң түсiмдерiнiң және төлем бойынша қаржыландырудың жиынтық жоспарында көзделген сомалар шегінде жоғары тұрған бюджет түсiмдерi бюджеттiк сыныптамасының тиiстi кодын көрсете отырып, аударады.</w:t>
      </w:r>
    </w:p>
    <w:p>
      <w:pPr>
        <w:spacing w:after="0"/>
        <w:ind w:left="0"/>
        <w:jc w:val="both"/>
      </w:pPr>
      <w:r>
        <w:rPr>
          <w:rFonts w:ascii="Times New Roman"/>
          <w:b w:val="false"/>
          <w:i w:val="false"/>
          <w:color w:val="000000"/>
          <w:sz w:val="28"/>
        </w:rPr>
        <w:t>
      Осы талап орындалмаған кезде аумақтық қазынашылық бөлімшесі жалақы және басқа да ақша төлемдерін, оның ішінде техникалық персоналдың жалақысын, Қазақстан Республикасының заңнамалық актілерінде көзделген ақшалай өтемақы төлеуді, салық және бюджетке төленетін басқа да төлемдерді, міндетті зейнетақы жарналары мен жалақыдан ұсталатын басқа да сомаларды, ерікті зейнетақы жарналарын, әлеуметтік аударымдарды, міндетті әлеуметтік медициналық сақтандыруға аударымдарды және (немесе) жарналарды төлеуді, банк қызметтеріне ақы төлеуді қоспағанда, түсімдер мен төлемдер бойынша қаржыландырудың жиынтық жоспарында көзделген нысаналы трансферттердің сомасын толық аударғанға дейін тиiстi жергiлiктi бюджет бойынша шығыс операцияларын тоқтата тұрады.</w:t>
      </w:r>
    </w:p>
    <w:p>
      <w:pPr>
        <w:spacing w:after="0"/>
        <w:ind w:left="0"/>
        <w:jc w:val="both"/>
      </w:pPr>
      <w:r>
        <w:rPr>
          <w:rFonts w:ascii="Times New Roman"/>
          <w:b w:val="false"/>
          <w:i w:val="false"/>
          <w:color w:val="000000"/>
          <w:sz w:val="28"/>
        </w:rPr>
        <w:t>
      Бюджетті атқару жөніндегі тиісті жергілікті уәкілетті орган шығыстарының жеке бағыттарын жергілікті бюджеттен жалпы сипаттағы трансферттер көлемдері туралы заңмен (облыстық мәслихат шешімімен) белгіленген ең аз көлемдерден төмен қаржыландыру кезінде, белгіленген сомадан, оған енгізілген өзгерістер ескеріле отырып, өткен қаржы жылының қорытындылары бойынша тиісті қаржы жылының соңындағы төлемдер бойынша жиынтық қаржыландыру жоспарының жылдық сомасынан асып кеткен сомасын жоғары тұрған бюджетке қазынашылықтың аумақтық бөлімшесіне ұсынылатын төлемге берілетін шот негізінде аударады.</w:t>
      </w:r>
    </w:p>
    <w:p>
      <w:pPr>
        <w:spacing w:after="0"/>
        <w:ind w:left="0"/>
        <w:jc w:val="both"/>
      </w:pPr>
      <w:r>
        <w:rPr>
          <w:rFonts w:ascii="Times New Roman"/>
          <w:b w:val="false"/>
          <w:i w:val="false"/>
          <w:color w:val="000000"/>
          <w:sz w:val="28"/>
        </w:rPr>
        <w:t>
      Осы талап орындалмаған кезде аумақтық қазынашылық бөлімшесі жалақы және басқа да ақша төлемдерін, оның ішінде техникалық персоналдың жалақысын, Қазақстан Республикасының заңнамалық актілерінде көзделген ақшалай өтемақы төлеуді, салық және бюджетке төленетін басқа да төлемдерді, міндетті зейнетақы жарналары мен жалақыдан ұсталатын басқа да сомаларды, ерікті зейнетақы жарналарын, әлеуметтік аударымдарды, міндетті әлеуметтік медициналық сақтандыруға аударымдарды және (немесе) жарналарды төлеуді, банк қызметтеріне ақы төлеуді қоспағанда, белгіленген соманың, оған енгізілген өзгерістер ескеріле отырып, өткен қаржы жылының қорытындылары бойынша тиісті қаржы жылының соңындағы төлемдер бойынша жиынтық қаржыландыру жоспарының жылдық сомасынан асып кеткен сомасын толық аударғанға дейін тиісті жергілікті бюджет бойынша шығыс операцияларын тоқтата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159-тармақ жаңа редакцияда - ҚР Қаржы министрінің 22.06.2018 </w:t>
      </w:r>
      <w:r>
        <w:rPr>
          <w:rFonts w:ascii="Times New Roman"/>
          <w:b w:val="false"/>
          <w:i w:val="false"/>
          <w:color w:val="000000"/>
          <w:sz w:val="28"/>
        </w:rPr>
        <w:t>№ 619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9" w:id="258"/>
    <w:p>
      <w:pPr>
        <w:spacing w:after="0"/>
        <w:ind w:left="0"/>
        <w:jc w:val="both"/>
      </w:pPr>
      <w:r>
        <w:rPr>
          <w:rFonts w:ascii="Times New Roman"/>
          <w:b w:val="false"/>
          <w:i w:val="false"/>
          <w:color w:val="000000"/>
          <w:sz w:val="28"/>
        </w:rPr>
        <w:t>
      160. Бюджеттік алуларды аударудың толықтығын бақылауды бюджетті атқару жөніндегі уәкілетті орган жүзеге асырады. Бюджеттік алуларды аударудың уақытылылығын бақылауды аумақтық қазынашылық органдары жүзеге асырады.</w:t>
      </w:r>
    </w:p>
    <w:bookmarkEnd w:id="258"/>
    <w:p>
      <w:pPr>
        <w:spacing w:after="0"/>
        <w:ind w:left="0"/>
        <w:jc w:val="both"/>
      </w:pPr>
      <w:r>
        <w:rPr>
          <w:rFonts w:ascii="Times New Roman"/>
          <w:b w:val="false"/>
          <w:i w:val="false"/>
          <w:color w:val="000000"/>
          <w:sz w:val="28"/>
        </w:rPr>
        <w:t>
      Мемлекеттік органдардың функцияларын мемлекеттік басқарудың төменгі деңгейінен жоғары тұрған деңгейге берген кезде нысаналы трансферттерді аударудың толықтығына бақылауды бюджетті атқару жөніндегі уәкілетті жергілікті атқарушы орган жүзеге асырады, сондай-ақ нысаналы трансферттердің уақтылы аударылуына бақылауды аумақтық қазынашылық бөлімшесі жүзеге асырады.</w:t>
      </w:r>
    </w:p>
    <w:p>
      <w:pPr>
        <w:spacing w:after="0"/>
        <w:ind w:left="0"/>
        <w:jc w:val="both"/>
      </w:pPr>
      <w:r>
        <w:rPr>
          <w:rFonts w:ascii="Times New Roman"/>
          <w:b w:val="false"/>
          <w:i w:val="false"/>
          <w:color w:val="000000"/>
          <w:sz w:val="28"/>
        </w:rPr>
        <w:t>
      Жергілікті бюджеттен шығыстардың жекелеген бағыттарын жалпы сипаттағы трансферттер көлемдері туралы заңмен (облыстық мәслихат шешімімен) белгіленген ең аз көлемдерден төмен қаржыландыру кезінде, белгіленген сомадан, оған енгізілген өзгерістер ескеріле отырып, өткен қаржы жылының қорытындылары бойынша тиісті қаржы жылының соңындағы төлемдер бойынша жиынтық қаржыландыру жоспарының жылдық сомасынан асып кеткен сомасын аударудың толықтығын бюджетті атқару жөніндегі уәкілетті жергілікті атқарушы орган қамтамасыз етеді, ал уақтылы аударылуына бақылауды аумақтық қазынашылық бөлімшесі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160-тармақ жаңа редакцияда - ҚР Қаржы министрінің 22.06.2018 </w:t>
      </w:r>
      <w:r>
        <w:rPr>
          <w:rFonts w:ascii="Times New Roman"/>
          <w:b w:val="false"/>
          <w:i w:val="false"/>
          <w:color w:val="000000"/>
          <w:sz w:val="28"/>
        </w:rPr>
        <w:t>№ 619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90" w:id="259"/>
    <w:p>
      <w:pPr>
        <w:spacing w:after="0"/>
        <w:ind w:left="0"/>
        <w:jc w:val="left"/>
      </w:pPr>
      <w:r>
        <w:rPr>
          <w:rFonts w:ascii="Times New Roman"/>
          <w:b/>
          <w:i w:val="false"/>
          <w:color w:val="000000"/>
        </w:rPr>
        <w:t xml:space="preserve"> 6-тарау. Шығыстар бойынша бюджеттің атқарылуы</w:t>
      </w:r>
    </w:p>
    <w:bookmarkEnd w:id="259"/>
    <w:p>
      <w:pPr>
        <w:spacing w:after="0"/>
        <w:ind w:left="0"/>
        <w:jc w:val="both"/>
      </w:pPr>
      <w:r>
        <w:rPr>
          <w:rFonts w:ascii="Times New Roman"/>
          <w:b w:val="false"/>
          <w:i w:val="false"/>
          <w:color w:val="ff0000"/>
          <w:sz w:val="28"/>
        </w:rPr>
        <w:t xml:space="preserve">
      Ескерту. 6-тараудың тақырыбы жаңа редакцияда – ҚР Премьер-Министрінің Бірінші орынбасары – ҚР Қаржы министрінің 26.03.2020 </w:t>
      </w:r>
      <w:r>
        <w:rPr>
          <w:rFonts w:ascii="Times New Roman"/>
          <w:b w:val="false"/>
          <w:i w:val="false"/>
          <w:color w:val="ff0000"/>
          <w:sz w:val="28"/>
        </w:rPr>
        <w:t>№ 320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1" w:id="260"/>
    <w:p>
      <w:pPr>
        <w:spacing w:after="0"/>
        <w:ind w:left="0"/>
        <w:jc w:val="left"/>
      </w:pPr>
      <w:r>
        <w:rPr>
          <w:rFonts w:ascii="Times New Roman"/>
          <w:b/>
          <w:i w:val="false"/>
          <w:color w:val="000000"/>
        </w:rPr>
        <w:t xml:space="preserve"> 1-параграф. Мемлекеттік мекемелердің міндеттемелерді қабылдауы</w:t>
      </w:r>
    </w:p>
    <w:bookmarkEnd w:id="260"/>
    <w:bookmarkStart w:name="z192" w:id="261"/>
    <w:p>
      <w:pPr>
        <w:spacing w:after="0"/>
        <w:ind w:left="0"/>
        <w:jc w:val="both"/>
      </w:pPr>
      <w:r>
        <w:rPr>
          <w:rFonts w:ascii="Times New Roman"/>
          <w:b w:val="false"/>
          <w:i w:val="false"/>
          <w:color w:val="000000"/>
          <w:sz w:val="28"/>
        </w:rPr>
        <w:t>
      161. Мемлекеттік мекемелер ағымдағы қаржы жылына арналған міндеттемелер бойынша қаржыландырудың жеке жоспарымен бекітілген сомалар шегінде шығыстардың экономикалық сыныптамасының ерекшеліктері бойынша міндеттемелер қабылдайды.</w:t>
      </w:r>
    </w:p>
    <w:bookmarkEnd w:id="261"/>
    <w:p>
      <w:pPr>
        <w:spacing w:after="0"/>
        <w:ind w:left="0"/>
        <w:jc w:val="both"/>
      </w:pPr>
      <w:r>
        <w:rPr>
          <w:rFonts w:ascii="Times New Roman"/>
          <w:b w:val="false"/>
          <w:i w:val="false"/>
          <w:color w:val="000000"/>
          <w:sz w:val="28"/>
        </w:rPr>
        <w:t>
      Қазақстан Республикасының нормативтік құқықтық актілерінде көзделген азаматтық-құқықтық мәмілелерді тіркеу талап етілмейтін жағдайларды қоспағанда, мемлекеттік мекемелердің азаматтық-құқықтық мәмілелері олар аумақтық қазынашылық бөлімшелерінде міндетті тіркелгеннен кейін күшіне енеді.</w:t>
      </w:r>
    </w:p>
    <w:p>
      <w:pPr>
        <w:spacing w:after="0"/>
        <w:ind w:left="0"/>
        <w:jc w:val="both"/>
      </w:pPr>
      <w:r>
        <w:rPr>
          <w:rFonts w:ascii="Times New Roman"/>
          <w:b w:val="false"/>
          <w:i w:val="false"/>
          <w:color w:val="000000"/>
          <w:sz w:val="28"/>
        </w:rPr>
        <w:t>
      Тиісті қаржы жылына арналған міндеттемелер бойынша қаржыландырудың жеке жоспарында бекітілген сомалар және мыналармен:</w:t>
      </w:r>
    </w:p>
    <w:p>
      <w:pPr>
        <w:spacing w:after="0"/>
        <w:ind w:left="0"/>
        <w:jc w:val="both"/>
      </w:pPr>
      <w:r>
        <w:rPr>
          <w:rFonts w:ascii="Times New Roman"/>
          <w:b w:val="false"/>
          <w:i w:val="false"/>
          <w:color w:val="000000"/>
          <w:sz w:val="28"/>
        </w:rPr>
        <w:t>
      1) іске асыру мерзімі бір жылдан асатын бюджеттік даму бағдарламаларымен;</w:t>
      </w:r>
    </w:p>
    <w:p>
      <w:pPr>
        <w:spacing w:after="0"/>
        <w:ind w:left="0"/>
        <w:jc w:val="both"/>
      </w:pPr>
      <w:r>
        <w:rPr>
          <w:rFonts w:ascii="Times New Roman"/>
          <w:b w:val="false"/>
          <w:i w:val="false"/>
          <w:color w:val="000000"/>
          <w:sz w:val="28"/>
        </w:rPr>
        <w:t>
      2) технологиялық дайындалу мерзімінің ұзақтығы оларды келесі (кейінгі) қаржы жылы (жылдары) беруге себепші болатын активтерді және басқа да тауарларды сатып алуды көздейтін ағымдағы бюджеттік бағдарламалармен;</w:t>
      </w:r>
    </w:p>
    <w:p>
      <w:pPr>
        <w:spacing w:after="0"/>
        <w:ind w:left="0"/>
        <w:jc w:val="both"/>
      </w:pPr>
      <w:r>
        <w:rPr>
          <w:rFonts w:ascii="Times New Roman"/>
          <w:b w:val="false"/>
          <w:i w:val="false"/>
          <w:color w:val="000000"/>
          <w:sz w:val="28"/>
        </w:rPr>
        <w:t>
      3) Қазақстан Республикасының мемлекеттік сатып алу туралы заңнамасында белгіленген жағдайларда мерзімі бір қаржы жылынан астам қызмет көрсетумен, сондай-ақ Қазақстан Республикасының заңнамалық актілерінде белгіленген жағдайларда мемлекеттік тапсырмаларды іске асыруға, мерзімі бір қаржы жылынан асатын қызметтер көрсетуге, жұмыстарды ұсынуға;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Қаржы министрінің 26.02.2016 </w:t>
      </w:r>
      <w:r>
        <w:rPr>
          <w:rFonts w:ascii="Times New Roman"/>
          <w:b w:val="false"/>
          <w:i w:val="false"/>
          <w:color w:val="000000"/>
          <w:sz w:val="28"/>
        </w:rPr>
        <w:t>№ 87</w:t>
      </w:r>
      <w:r>
        <w:rPr>
          <w:rFonts w:ascii="Times New Roman"/>
          <w:b w:val="false"/>
          <w:i w:val="false"/>
          <w:color w:val="000000"/>
          <w:sz w:val="28"/>
        </w:rPr>
        <w:t xml:space="preserve"> бұйрығымен.</w:t>
      </w:r>
    </w:p>
    <w:p>
      <w:pPr>
        <w:spacing w:after="0"/>
        <w:ind w:left="0"/>
        <w:jc w:val="both"/>
      </w:pPr>
      <w:r>
        <w:rPr>
          <w:rFonts w:ascii="Times New Roman"/>
          <w:b w:val="false"/>
          <w:i w:val="false"/>
          <w:color w:val="000000"/>
          <w:sz w:val="28"/>
        </w:rPr>
        <w:t>
      5) Қазақстан Республикасының Үкіметі резервінің қаражаты есебінен іске асыру мерзімі бір қаржы жылынан асатын іс-шараларды өткізумен байланысты азаматтық-құқықтық мәмілелер бойынша жоспарлы кезеңнің екінші және үшінші жылдарының базалық шығыстары шегінде олар әрекет еткен барлық мерзім ішінде тіркелуге жатады.</w:t>
      </w:r>
    </w:p>
    <w:p>
      <w:pPr>
        <w:spacing w:after="0"/>
        <w:ind w:left="0"/>
        <w:jc w:val="both"/>
      </w:pPr>
      <w:r>
        <w:rPr>
          <w:rFonts w:ascii="Times New Roman"/>
          <w:b w:val="false"/>
          <w:i w:val="false"/>
          <w:color w:val="000000"/>
          <w:sz w:val="28"/>
        </w:rPr>
        <w:t>
      Бюджеттің базалық шығыстары өзгерген кезде аталған азаматтық-құқықтық мәмілелер қайта тіркеуге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161-тармаққа өзгеріс енгізілді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23.02.2018 </w:t>
      </w:r>
      <w:r>
        <w:rPr>
          <w:rFonts w:ascii="Times New Roman"/>
          <w:b w:val="false"/>
          <w:i w:val="false"/>
          <w:color w:val="000000"/>
          <w:sz w:val="28"/>
        </w:rPr>
        <w:t>№ 269</w:t>
      </w:r>
      <w:r>
        <w:rPr>
          <w:rFonts w:ascii="Times New Roman"/>
          <w:b w:val="false"/>
          <w:i w:val="false"/>
          <w:color w:val="ff0000"/>
          <w:sz w:val="28"/>
        </w:rPr>
        <w:t xml:space="preserve">; 30.11.2018 </w:t>
      </w:r>
      <w:r>
        <w:rPr>
          <w:rFonts w:ascii="Times New Roman"/>
          <w:b w:val="false"/>
          <w:i w:val="false"/>
          <w:color w:val="000000"/>
          <w:sz w:val="28"/>
        </w:rPr>
        <w:t>№ 1046</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134" w:id="262"/>
    <w:p>
      <w:pPr>
        <w:spacing w:after="0"/>
        <w:ind w:left="0"/>
        <w:jc w:val="both"/>
      </w:pPr>
      <w:r>
        <w:rPr>
          <w:rFonts w:ascii="Times New Roman"/>
          <w:b w:val="false"/>
          <w:i w:val="false"/>
          <w:color w:val="000000"/>
          <w:sz w:val="28"/>
        </w:rPr>
        <w:t>
       161-1. Қолданылу мерзiмi үш жылдан асатын мемлекеттік сатып алу туралы шарттарды тіркеу, жылжымалы негiзде үш жылдық кезеңге арналып, жоспарлы кезеңге арналған бюджетте жоспарланған қаражатты ескеріле отырып жыл сайын жүзеге асырылады.</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161-1-тармақпен толықтырылды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93" w:id="263"/>
    <w:p>
      <w:pPr>
        <w:spacing w:after="0"/>
        <w:ind w:left="0"/>
        <w:jc w:val="both"/>
      </w:pPr>
      <w:r>
        <w:rPr>
          <w:rFonts w:ascii="Times New Roman"/>
          <w:b w:val="false"/>
          <w:i w:val="false"/>
          <w:color w:val="000000"/>
          <w:sz w:val="28"/>
        </w:rPr>
        <w:t>
      162. Міндеттемелер шарт нысанындағы азаматтық-құқықтық мәмілелерді (бұдан әрі - шарт) жасасу арқылы, сол сияқты оларсыз да қабылданады.</w:t>
      </w:r>
    </w:p>
    <w:bookmarkEnd w:id="263"/>
    <w:p>
      <w:pPr>
        <w:spacing w:after="0"/>
        <w:ind w:left="0"/>
        <w:jc w:val="both"/>
      </w:pPr>
      <w:r>
        <w:rPr>
          <w:rFonts w:ascii="Times New Roman"/>
          <w:b w:val="false"/>
          <w:i w:val="false"/>
          <w:color w:val="000000"/>
          <w:sz w:val="28"/>
        </w:rPr>
        <w:t xml:space="preserve">
      Бюджет кодексі 97- бабының </w:t>
      </w:r>
      <w:r>
        <w:rPr>
          <w:rFonts w:ascii="Times New Roman"/>
          <w:b w:val="false"/>
          <w:i w:val="false"/>
          <w:color w:val="000000"/>
          <w:sz w:val="28"/>
        </w:rPr>
        <w:t>4-тармағына</w:t>
      </w:r>
      <w:r>
        <w:rPr>
          <w:rFonts w:ascii="Times New Roman"/>
          <w:b w:val="false"/>
          <w:i w:val="false"/>
          <w:color w:val="000000"/>
          <w:sz w:val="28"/>
        </w:rPr>
        <w:t xml:space="preserve"> сәйкес бюджетті атқару жөніндегі орталық уәкілетті орган шығыстардың экономикалық сыныптамасы ерекшеліктерінің тізбесін, оның ішінде олар бойынша жасасқан азаматтық-құқықтық мәмілелер аумақтық қазынашылық бөлімшесінде тіркеу міндетті болып табылатын шығыстардың түрлерін айқындайды.</w:t>
      </w:r>
    </w:p>
    <w:p>
      <w:pPr>
        <w:spacing w:after="0"/>
        <w:ind w:left="0"/>
        <w:jc w:val="both"/>
      </w:pPr>
      <w:r>
        <w:rPr>
          <w:rFonts w:ascii="Times New Roman"/>
          <w:b w:val="false"/>
          <w:i w:val="false"/>
          <w:color w:val="000000"/>
          <w:sz w:val="28"/>
        </w:rPr>
        <w:t>
      Мемлекеттік мекеменің шығыстарды жүзеге асыру жөніндегі міндеттемесі мыналардың:</w:t>
      </w:r>
    </w:p>
    <w:p>
      <w:pPr>
        <w:spacing w:after="0"/>
        <w:ind w:left="0"/>
        <w:jc w:val="both"/>
      </w:pPr>
      <w:r>
        <w:rPr>
          <w:rFonts w:ascii="Times New Roman"/>
          <w:b w:val="false"/>
          <w:i w:val="false"/>
          <w:color w:val="000000"/>
          <w:sz w:val="28"/>
        </w:rPr>
        <w:t>
      1) тауарларды сатып алған, жұмыстарды орындаған, қызметтер көрсеткен жағдайларда орындалған жұмыстардың шот-фактурасының, электрондық шот-фактурасының, хабарлама шотының, шотының, актiсiнiң немесе Қазақстан Республикасының заңнамасында белгiленген басқа да құжаттың;</w:t>
      </w:r>
    </w:p>
    <w:p>
      <w:pPr>
        <w:spacing w:after="0"/>
        <w:ind w:left="0"/>
        <w:jc w:val="both"/>
      </w:pPr>
      <w:r>
        <w:rPr>
          <w:rFonts w:ascii="Times New Roman"/>
          <w:b w:val="false"/>
          <w:i w:val="false"/>
          <w:color w:val="000000"/>
          <w:sz w:val="28"/>
        </w:rPr>
        <w:t>
      2) мемлекеттік мекемелердің қызметкерлеріне еңбекақы мен басқа да ақшалай төлемдер, міндетті зейнетақы жарналары, кәсіптік және ерікті зейнетақы жарналары және әлеуметтік аударымдар, міндетті әлеуметтік медициналық сақтандыруға аударымдар және (немесе) жарналар төлеу, бюджетке жүргізілетін есептеулер, жеке тұлғаларға стипендиялар және төлемақылар бойынша бастапқы құжаттардың;</w:t>
      </w:r>
    </w:p>
    <w:p>
      <w:pPr>
        <w:spacing w:after="0"/>
        <w:ind w:left="0"/>
        <w:jc w:val="both"/>
      </w:pPr>
      <w:r>
        <w:rPr>
          <w:rFonts w:ascii="Times New Roman"/>
          <w:b w:val="false"/>
          <w:i w:val="false"/>
          <w:color w:val="000000"/>
          <w:sz w:val="28"/>
        </w:rPr>
        <w:t>
      3) төмен тұрған бюджетке нысаналы трансферттер аударған кезде жоғары тұрған бюджеттің бюджеттік бағдарламалар әкімшісінің төлеуге берілетін шотының;</w:t>
      </w:r>
    </w:p>
    <w:p>
      <w:pPr>
        <w:spacing w:after="0"/>
        <w:ind w:left="0"/>
        <w:jc w:val="both"/>
      </w:pPr>
      <w:r>
        <w:rPr>
          <w:rFonts w:ascii="Times New Roman"/>
          <w:b w:val="false"/>
          <w:i w:val="false"/>
          <w:color w:val="000000"/>
          <w:sz w:val="28"/>
        </w:rPr>
        <w:t>
      4) инкассолық өкімнің;</w:t>
      </w:r>
    </w:p>
    <w:p>
      <w:pPr>
        <w:spacing w:after="0"/>
        <w:ind w:left="0"/>
        <w:jc w:val="both"/>
      </w:pPr>
      <w:r>
        <w:rPr>
          <w:rFonts w:ascii="Times New Roman"/>
          <w:b w:val="false"/>
          <w:i w:val="false"/>
          <w:color w:val="000000"/>
          <w:sz w:val="28"/>
        </w:rPr>
        <w:t>
      5) осы тізбеге енбеген ерекше шығыстар мен басқа да шығыс түрлері бойынша төлемдер жүргізген кезде төлеуге берілетін шоттың негізінде қабылданған болып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162-тармаққа өзгеріс енгізілді - ҚР Қаржы министрінің 26.03.2015 </w:t>
      </w:r>
      <w:r>
        <w:rPr>
          <w:rFonts w:ascii="Times New Roman"/>
          <w:b w:val="false"/>
          <w:i w:val="false"/>
          <w:color w:val="000000"/>
          <w:sz w:val="28"/>
        </w:rPr>
        <w:t>№ 202</w:t>
      </w:r>
      <w:r>
        <w:rPr>
          <w:rFonts w:ascii="Times New Roman"/>
          <w:b w:val="false"/>
          <w:i w:val="false"/>
          <w:color w:val="ff0000"/>
          <w:sz w:val="28"/>
        </w:rPr>
        <w:t xml:space="preserve">; 24.11.2015 </w:t>
      </w:r>
      <w:r>
        <w:rPr>
          <w:rFonts w:ascii="Times New Roman"/>
          <w:b w:val="false"/>
          <w:i w:val="false"/>
          <w:color w:val="000000"/>
          <w:sz w:val="28"/>
        </w:rPr>
        <w:t>№ 586</w:t>
      </w:r>
      <w:r>
        <w:rPr>
          <w:rFonts w:ascii="Times New Roman"/>
          <w:b w:val="false"/>
          <w:i w:val="false"/>
          <w:color w:val="ff0000"/>
          <w:sz w:val="28"/>
        </w:rPr>
        <w:t xml:space="preserve">; 26.02.2016 </w:t>
      </w:r>
      <w:r>
        <w:rPr>
          <w:rFonts w:ascii="Times New Roman"/>
          <w:b w:val="false"/>
          <w:i w:val="false"/>
          <w:color w:val="000000"/>
          <w:sz w:val="28"/>
        </w:rPr>
        <w:t>№ 87</w:t>
      </w:r>
      <w:r>
        <w:rPr>
          <w:rFonts w:ascii="Times New Roman"/>
          <w:b w:val="false"/>
          <w:i w:val="false"/>
          <w:color w:val="ff0000"/>
          <w:sz w:val="28"/>
        </w:rPr>
        <w:t xml:space="preserve">; 12.07.2017 </w:t>
      </w:r>
      <w:r>
        <w:rPr>
          <w:rFonts w:ascii="Times New Roman"/>
          <w:b w:val="false"/>
          <w:i w:val="false"/>
          <w:color w:val="000000"/>
          <w:sz w:val="28"/>
        </w:rPr>
        <w:t>№ 431</w:t>
      </w:r>
      <w:r>
        <w:rPr>
          <w:rFonts w:ascii="Times New Roman"/>
          <w:b w:val="false"/>
          <w:i w:val="false"/>
          <w:color w:val="ff0000"/>
          <w:sz w:val="28"/>
        </w:rPr>
        <w:t xml:space="preserve">; 23.02.2018 </w:t>
      </w:r>
      <w:r>
        <w:rPr>
          <w:rFonts w:ascii="Times New Roman"/>
          <w:b w:val="false"/>
          <w:i w:val="false"/>
          <w:color w:val="000000"/>
          <w:sz w:val="28"/>
        </w:rPr>
        <w:t>№ 269</w:t>
      </w:r>
      <w:r>
        <w:rPr>
          <w:rFonts w:ascii="Times New Roman"/>
          <w:b w:val="false"/>
          <w:i w:val="false"/>
          <w:color w:val="ff0000"/>
          <w:sz w:val="28"/>
        </w:rPr>
        <w:t xml:space="preserve">; 30.11.2018 </w:t>
      </w:r>
      <w:r>
        <w:rPr>
          <w:rFonts w:ascii="Times New Roman"/>
          <w:b w:val="false"/>
          <w:i w:val="false"/>
          <w:color w:val="000000"/>
          <w:sz w:val="28"/>
        </w:rPr>
        <w:t>№ 1046</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94" w:id="264"/>
    <w:p>
      <w:pPr>
        <w:spacing w:after="0"/>
        <w:ind w:left="0"/>
        <w:jc w:val="left"/>
      </w:pPr>
      <w:r>
        <w:rPr>
          <w:rFonts w:ascii="Times New Roman"/>
          <w:b/>
          <w:i w:val="false"/>
          <w:color w:val="000000"/>
        </w:rPr>
        <w:t xml:space="preserve">  2-параграф. Мемлекеттік мекемелердің міндеттемелерді қабылдауына қойылатын талаптар</w:t>
      </w:r>
    </w:p>
    <w:bookmarkEnd w:id="264"/>
    <w:bookmarkStart w:name="z195" w:id="265"/>
    <w:p>
      <w:pPr>
        <w:spacing w:after="0"/>
        <w:ind w:left="0"/>
        <w:jc w:val="both"/>
      </w:pPr>
      <w:r>
        <w:rPr>
          <w:rFonts w:ascii="Times New Roman"/>
          <w:b w:val="false"/>
          <w:i w:val="false"/>
          <w:color w:val="000000"/>
          <w:sz w:val="28"/>
        </w:rPr>
        <w:t>
      163. Мемлекеттік мекеме шарт жасасқан кезде Қазақстан Республикасы заңнамасының талаптарын сақтауды, сондай-ақ шартты келтірілген деректердің шынайылығын қамтамасыз етеді және оларды сақтамағаны үшін жауап береді.</w:t>
      </w:r>
    </w:p>
    <w:bookmarkEnd w:id="265"/>
    <w:bookmarkStart w:name="z196" w:id="266"/>
    <w:p>
      <w:pPr>
        <w:spacing w:after="0"/>
        <w:ind w:left="0"/>
        <w:jc w:val="both"/>
      </w:pPr>
      <w:r>
        <w:rPr>
          <w:rFonts w:ascii="Times New Roman"/>
          <w:b w:val="false"/>
          <w:i w:val="false"/>
          <w:color w:val="000000"/>
          <w:sz w:val="28"/>
        </w:rPr>
        <w:t>
      164. Егер Қазақстан Республикасының заңнамалық актілерінде өзгеше көзделмесе, мемлекеттік мекемелер азаматтық-құқықтық мәмілелерді Қазақстан Республикасының мемлекеттік сатып алу туралы заңнамасында белгіленгеннен аспайтын мерзімге жасасады.</w:t>
      </w:r>
    </w:p>
    <w:bookmarkEnd w:id="266"/>
    <w:p>
      <w:pPr>
        <w:spacing w:after="0"/>
        <w:ind w:left="0"/>
        <w:jc w:val="both"/>
      </w:pPr>
      <w:r>
        <w:rPr>
          <w:rFonts w:ascii="Times New Roman"/>
          <w:b w:val="false"/>
          <w:i w:val="false"/>
          <w:color w:val="000000"/>
          <w:sz w:val="28"/>
        </w:rPr>
        <w:t>
      Мемлекеттік мекемелердің Қазақстан Республикасы ратификациялаған мемлекеттік қарыздар туралы халықаралық шарттың шеңберіндегі немесе байланысқан гранттар бойынша шарттарды (бұдан әрі қарыз/грант туралы шарт шеңберіндегі шарт) қарыз/грант туралы шарт шеңберіндегі азаматтық-құқықтық мәмілелерін мемлекеттік мекемелермен: қарыз немесе байланысты грант қаражаты есебінен – қарыз немесе байланысты грант қаражатының қолжетімділік мерзімінен аспайтын мерзімге;</w:t>
      </w:r>
    </w:p>
    <w:p>
      <w:pPr>
        <w:spacing w:after="0"/>
        <w:ind w:left="0"/>
        <w:jc w:val="both"/>
      </w:pPr>
      <w:r>
        <w:rPr>
          <w:rFonts w:ascii="Times New Roman"/>
          <w:b w:val="false"/>
          <w:i w:val="false"/>
          <w:color w:val="000000"/>
          <w:sz w:val="28"/>
        </w:rPr>
        <w:t>
      республикалық бюджеттен қоса қаржыландыру қаражаты есебінен – қарыз қаражатының қолжетімділік мерзімі аяқталатын қаржы жылы аяқталғанға дейінгі мерзімге жасасады.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164-тармақ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97" w:id="267"/>
    <w:p>
      <w:pPr>
        <w:spacing w:after="0"/>
        <w:ind w:left="0"/>
        <w:jc w:val="both"/>
      </w:pPr>
      <w:r>
        <w:rPr>
          <w:rFonts w:ascii="Times New Roman"/>
          <w:b w:val="false"/>
          <w:i w:val="false"/>
          <w:color w:val="000000"/>
          <w:sz w:val="28"/>
        </w:rPr>
        <w:t>
      165. Мемлекеттік мекеменің қолданылу мерзімі ағымдағы қаржы жылынан асатын шартты жасасуына мынадай:</w:t>
      </w:r>
    </w:p>
    <w:bookmarkEnd w:id="267"/>
    <w:p>
      <w:pPr>
        <w:spacing w:after="0"/>
        <w:ind w:left="0"/>
        <w:jc w:val="both"/>
      </w:pPr>
      <w:r>
        <w:rPr>
          <w:rFonts w:ascii="Times New Roman"/>
          <w:b w:val="false"/>
          <w:i w:val="false"/>
          <w:color w:val="000000"/>
          <w:sz w:val="28"/>
        </w:rPr>
        <w:t>
      шарт қарыз/грант туралы шарт (келісім-шарт) шеңберінде жасалған;</w:t>
      </w:r>
    </w:p>
    <w:p>
      <w:pPr>
        <w:spacing w:after="0"/>
        <w:ind w:left="0"/>
        <w:jc w:val="both"/>
      </w:pPr>
      <w:r>
        <w:rPr>
          <w:rFonts w:ascii="Times New Roman"/>
          <w:b w:val="false"/>
          <w:i w:val="false"/>
          <w:color w:val="000000"/>
          <w:sz w:val="28"/>
        </w:rPr>
        <w:t>
      шарттар бюджеттік даму бағдарламаларын іске асыру шеңберінде жасалған;</w:t>
      </w:r>
    </w:p>
    <w:p>
      <w:pPr>
        <w:spacing w:after="0"/>
        <w:ind w:left="0"/>
        <w:jc w:val="both"/>
      </w:pPr>
      <w:r>
        <w:rPr>
          <w:rFonts w:ascii="Times New Roman"/>
          <w:b w:val="false"/>
          <w:i w:val="false"/>
          <w:color w:val="000000"/>
          <w:sz w:val="28"/>
        </w:rPr>
        <w:t>
      шарттар Қазақстан Республикасының мемлекеттік сатып алу туралы заңнамасында белгіленген жағдайларда технологиялық дайындалу мерзімінің ұзақтығы олардың келесі (одан да кейінгі) қаржы жылында (жылдарында) берілуін негіздейтін активтер мен басқа да тауарларды, көрсетілу мерзімі бір қаржы жылынан асатын қызметтерді сатып алуды көздейтін ағымдағы бюджеттік бағдарламаларды іске асыру шеңберінде жасалған;</w:t>
      </w:r>
    </w:p>
    <w:p>
      <w:pPr>
        <w:spacing w:after="0"/>
        <w:ind w:left="0"/>
        <w:jc w:val="both"/>
      </w:pPr>
      <w:r>
        <w:rPr>
          <w:rFonts w:ascii="Times New Roman"/>
          <w:b w:val="false"/>
          <w:i w:val="false"/>
          <w:color w:val="000000"/>
          <w:sz w:val="28"/>
        </w:rPr>
        <w:t>
      шарттар іске асыру мерзімі бір қаржы жылынан асатын Қазақстан Республикасының Үкіметі резервінің қаражаты есебінен іс-шаралар жүргізу шеңберінде жасалған;</w:t>
      </w:r>
    </w:p>
    <w:p>
      <w:pPr>
        <w:spacing w:after="0"/>
        <w:ind w:left="0"/>
        <w:jc w:val="both"/>
      </w:pPr>
      <w:r>
        <w:rPr>
          <w:rFonts w:ascii="Times New Roman"/>
          <w:b w:val="false"/>
          <w:i w:val="false"/>
          <w:color w:val="000000"/>
          <w:sz w:val="28"/>
        </w:rPr>
        <w:t>
      шарттар автокөлік құралдары иелерінің азаматтық-құқықтық жауапкершілігін сақтандыруға, жолаушылар алдында тасымалдаушының азаматтық құқықтық жауапкершілігін сақтандыруға және мерзімді баспаны сатып алуға жасалған жағдайларда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165-тармақ жаңа редакцияда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98" w:id="268"/>
    <w:p>
      <w:pPr>
        <w:spacing w:after="0"/>
        <w:ind w:left="0"/>
        <w:jc w:val="both"/>
      </w:pPr>
      <w:r>
        <w:rPr>
          <w:rFonts w:ascii="Times New Roman"/>
          <w:b w:val="false"/>
          <w:i w:val="false"/>
          <w:color w:val="000000"/>
          <w:sz w:val="28"/>
        </w:rPr>
        <w:t>
       166. Қолданылу мерзімі ағымдағы қаржы жылынан асып кететін шартта тиісті қаржы жылдары бойынша соманы шартты түрде бөле отырып жалпы сомасын көрсетеді. Шарттың жалпы сомасы, жылдар бойынша оның бөлінуі өзгерген кезде оларды түзету қосымша келісімдерді жасасу жолымен түзетіледі.</w:t>
      </w:r>
    </w:p>
    <w:bookmarkEnd w:id="268"/>
    <w:bookmarkStart w:name="z199" w:id="269"/>
    <w:p>
      <w:pPr>
        <w:spacing w:after="0"/>
        <w:ind w:left="0"/>
        <w:jc w:val="both"/>
      </w:pPr>
      <w:r>
        <w:rPr>
          <w:rFonts w:ascii="Times New Roman"/>
          <w:b w:val="false"/>
          <w:i w:val="false"/>
          <w:color w:val="000000"/>
          <w:sz w:val="28"/>
        </w:rPr>
        <w:t>
      167. Мемлекеттік мекеме Қазақстан Республикасы Үкіметінің резервінен қаражат бөлу жағдайларын қоспағанда, міндеттемелер бойынша жеке қаржыландыру жоспарының шегінде бір бюджеттік бағдарлама аясында шарт жасасады.</w:t>
      </w:r>
    </w:p>
    <w:bookmarkEnd w:id="269"/>
    <w:p>
      <w:pPr>
        <w:spacing w:after="0"/>
        <w:ind w:left="0"/>
        <w:jc w:val="both"/>
      </w:pPr>
      <w:r>
        <w:rPr>
          <w:rFonts w:ascii="Times New Roman"/>
          <w:b w:val="false"/>
          <w:i w:val="false"/>
          <w:color w:val="000000"/>
          <w:sz w:val="28"/>
        </w:rPr>
        <w:t>
      Мемлекеттік мекеме ақша алушының біреуімен бюджеттік кіші бағдарламалардың немесе шығыстардың экономикалық сыныптамасының бірнеше ерекшеліктері бойынша шарт жасасқан кезде шартта жалпы соманы әрбір бюджеттік кіші бағдарлама немесе шығыстардың бюджеттік сыныптамасының әрбір коды бойынша бөле отырып көрсетеді.</w:t>
      </w:r>
    </w:p>
    <w:p>
      <w:pPr>
        <w:spacing w:after="0"/>
        <w:ind w:left="0"/>
        <w:jc w:val="both"/>
      </w:pPr>
      <w:r>
        <w:rPr>
          <w:rFonts w:ascii="Times New Roman"/>
          <w:b w:val="false"/>
          <w:i w:val="false"/>
          <w:color w:val="000000"/>
          <w:sz w:val="28"/>
        </w:rPr>
        <w:t>
      Жоғары тұрған бюджеттен берілетін нысаналы даму трансферттері есебінен іске асырылатын шартты жасасу кезінде мемлекеттік мекеме заңнамада белгіленген мөлшерде жергілікті бюджеттен қоса қаржыландырудың жыл сайынғы сомалары бар бюджеттік кіші бағдарламаларды міндетті түрде көрсетуді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167-тармақ жаңа редакцияда - ҚР Қаржы министрінің 11.05.2021 </w:t>
      </w:r>
      <w:r>
        <w:rPr>
          <w:rFonts w:ascii="Times New Roman"/>
          <w:b w:val="false"/>
          <w:i w:val="false"/>
          <w:color w:val="000000"/>
          <w:sz w:val="28"/>
        </w:rPr>
        <w:t>№ 443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0" w:id="270"/>
    <w:p>
      <w:pPr>
        <w:spacing w:after="0"/>
        <w:ind w:left="0"/>
        <w:jc w:val="both"/>
      </w:pPr>
      <w:r>
        <w:rPr>
          <w:rFonts w:ascii="Times New Roman"/>
          <w:b w:val="false"/>
          <w:i w:val="false"/>
          <w:color w:val="000000"/>
          <w:sz w:val="28"/>
        </w:rPr>
        <w:t>
      168. Шығыстардың бюджеттiк сыныптамасының әрбiр коды бойынша ағымдағы қаржы жылына арналған шарт сомасының 50 пайызынан аспайтын мөлшерде аванстық (алдын ала) төлемге шығыстардың экономикалық сыныптамасының мынадай ерекшелiктерi бойынша жол берiледi:</w:t>
      </w:r>
    </w:p>
    <w:bookmarkEnd w:id="270"/>
    <w:bookmarkStart w:name="z1315" w:id="271"/>
    <w:p>
      <w:pPr>
        <w:spacing w:after="0"/>
        <w:ind w:left="0"/>
        <w:jc w:val="both"/>
      </w:pPr>
      <w:r>
        <w:rPr>
          <w:rFonts w:ascii="Times New Roman"/>
          <w:b w:val="false"/>
          <w:i w:val="false"/>
          <w:color w:val="000000"/>
          <w:sz w:val="28"/>
        </w:rPr>
        <w:t>
      141 "Тамақ өнiмдерiн сатып алу";</w:t>
      </w:r>
    </w:p>
    <w:bookmarkEnd w:id="271"/>
    <w:p>
      <w:pPr>
        <w:spacing w:after="0"/>
        <w:ind w:left="0"/>
        <w:jc w:val="both"/>
      </w:pPr>
      <w:r>
        <w:rPr>
          <w:rFonts w:ascii="Times New Roman"/>
          <w:b w:val="false"/>
          <w:i w:val="false"/>
          <w:color w:val="000000"/>
          <w:sz w:val="28"/>
        </w:rPr>
        <w:t>
      142 "Дәрілік заттар және медициналық мақсаттағы өзге де бұйымдарды сатып алу".</w:t>
      </w:r>
    </w:p>
    <w:p>
      <w:pPr>
        <w:spacing w:after="0"/>
        <w:ind w:left="0"/>
        <w:jc w:val="both"/>
      </w:pPr>
      <w:r>
        <w:rPr>
          <w:rFonts w:ascii="Times New Roman"/>
          <w:b w:val="false"/>
          <w:i w:val="false"/>
          <w:color w:val="000000"/>
          <w:sz w:val="28"/>
        </w:rPr>
        <w:t xml:space="preserve">
      Осы Ереженiң </w:t>
      </w:r>
      <w:r>
        <w:rPr>
          <w:rFonts w:ascii="Times New Roman"/>
          <w:b w:val="false"/>
          <w:i w:val="false"/>
          <w:color w:val="000000"/>
          <w:sz w:val="28"/>
        </w:rPr>
        <w:t>170</w:t>
      </w:r>
      <w:r>
        <w:rPr>
          <w:rFonts w:ascii="Times New Roman"/>
          <w:b/>
          <w:i w:val="false"/>
          <w:color w:val="000000"/>
          <w:sz w:val="28"/>
        </w:rPr>
        <w:t>-</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180-тармақтарында</w:t>
      </w:r>
      <w:r>
        <w:rPr>
          <w:rFonts w:ascii="Times New Roman"/>
          <w:b w:val="false"/>
          <w:i w:val="false"/>
          <w:color w:val="000000"/>
          <w:sz w:val="28"/>
        </w:rPr>
        <w:t xml:space="preserve"> көрсетiлген ерекшелiктер мен шығыстардың экономикалық сыныптамасының ерекшелiктерi бойынша шығыстар түрлерiн қоспағанда, шығыстардың экономикалық сыныптамасының көрсетiлген тiзбеге енбейтiн ерекшелiктерi бойынша аванстық (алдын ала) төлемге ағымдағы қаржы жылына жасалған шарт сомасының 30 пайызынан аспайтын мөлшерде рұқсат етiледi.</w:t>
      </w:r>
    </w:p>
    <w:p>
      <w:pPr>
        <w:spacing w:after="0"/>
        <w:ind w:left="0"/>
        <w:jc w:val="both"/>
      </w:pPr>
      <w:r>
        <w:rPr>
          <w:rFonts w:ascii="Times New Roman"/>
          <w:b w:val="false"/>
          <w:i w:val="false"/>
          <w:color w:val="000000"/>
          <w:sz w:val="28"/>
        </w:rPr>
        <w:t>
      Республикалық немесе коммуналдық меншiктегi мемлекеттiк кәсiпорындарды қаржыландыру кезiнде негiзгi құралдар мен материалдық емес активтердi сатып алу үшiн мемлекеттiк мекеме ағымдағы жылы осы мақсаттарға көзделген соманың 30 пайызынан аспайтын аванстық (алдын ала) төлемдi шығыстардың экономикалық сыныптамасының 418 "Мемлекеттiк кәсіпорындарды материалдық-техникалық жарақтандыру" ерекшелiгi бойынша жүзеге асырады.</w:t>
      </w:r>
    </w:p>
    <w:p>
      <w:pPr>
        <w:spacing w:after="0"/>
        <w:ind w:left="0"/>
        <w:jc w:val="both"/>
      </w:pPr>
      <w:r>
        <w:rPr>
          <w:rFonts w:ascii="Times New Roman"/>
          <w:b w:val="false"/>
          <w:i w:val="false"/>
          <w:color w:val="000000"/>
          <w:sz w:val="28"/>
        </w:rPr>
        <w:t>
      Мемлекеттiк кәсiпорындар қайта жасасқан және бұрын жасасқан ұзақ мерзiмдi шарттар бойынша күрделi жөндеу мен қалпына келтiруден басқа, жаңа объектілерді салу және қолданыстағыларын реконструкциялау үшін республикалық немесе коммуналдық меншiктегi мемлекеттiк кәсiпорындарды қаржыландыру үшiн мемлекеттiк мекеме экономикалық шығыстар сыныптамасының 435 "Мемлекеттiк кәсiпорындардың жаңа объектілерін салу және қолданыстағы объектілерін реконструкциялау" ерекшелiгi бойынша осы мақсаттарға ағымдағы қаржы жылына көзделген соманың 30 пайызынан аспайтын аванстық (алдын ала) төлем жасауды жүзеге асырады.</w:t>
      </w:r>
    </w:p>
    <w:p>
      <w:pPr>
        <w:spacing w:after="0"/>
        <w:ind w:left="0"/>
        <w:jc w:val="both"/>
      </w:pPr>
      <w:r>
        <w:rPr>
          <w:rFonts w:ascii="Times New Roman"/>
          <w:b w:val="false"/>
          <w:i w:val="false"/>
          <w:color w:val="000000"/>
          <w:sz w:val="28"/>
        </w:rPr>
        <w:t>
      Мемлекеттiк мекеме бюджет шығыстарының экономикалық сыныптамасының 423 "Мемлекеттiк кәсiпорындардың үй-жайларын, ғимараттарын, құрылыстарын күрделi жөндеу" ерекшелiгi бойынша мемлекеттiк кәсiпорындардың үй-жайларын, ғимараттарын, құрылыстарын қалпына келтiрудi және күрделi жөндеудi жүргiзу үшiн республикалық немесе коммуналдық меншiктегi мемлекеттiк кәсiпорындарды қаржыландыруға ағымдағы қаржы жылына көзделген соманың 30 пайызынан аспайтын аванстық (алдын ала) төлемдi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168-тармаққа өзгеріс енгізілді - ҚР Қаржы министрінің 26.03.2015 </w:t>
      </w:r>
      <w:r>
        <w:rPr>
          <w:rFonts w:ascii="Times New Roman"/>
          <w:b w:val="false"/>
          <w:i w:val="false"/>
          <w:color w:val="000000"/>
          <w:sz w:val="28"/>
        </w:rPr>
        <w:t>№ 202</w:t>
      </w:r>
      <w:r>
        <w:rPr>
          <w:rFonts w:ascii="Times New Roman"/>
          <w:b w:val="false"/>
          <w:i w:val="false"/>
          <w:color w:val="ff0000"/>
          <w:sz w:val="28"/>
        </w:rPr>
        <w:t xml:space="preserve">; 12.07.2017 </w:t>
      </w:r>
      <w:r>
        <w:rPr>
          <w:rFonts w:ascii="Times New Roman"/>
          <w:b w:val="false"/>
          <w:i w:val="false"/>
          <w:color w:val="000000"/>
          <w:sz w:val="28"/>
        </w:rPr>
        <w:t>№ 431</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201" w:id="272"/>
    <w:p>
      <w:pPr>
        <w:spacing w:after="0"/>
        <w:ind w:left="0"/>
        <w:jc w:val="both"/>
      </w:pPr>
      <w:r>
        <w:rPr>
          <w:rFonts w:ascii="Times New Roman"/>
          <w:b w:val="false"/>
          <w:i w:val="false"/>
          <w:color w:val="000000"/>
          <w:sz w:val="28"/>
        </w:rPr>
        <w:t>
       169. Шетелде кадрлар даярлаудың халықаралық бағдарламалары шеңберiнде стипендиаттардың оқуын және ғылыми тағылымдамадан өтуiн ұйымдастыру мақсатында экономикалық шығыстар сыныптамасының 164 "Стипендиаттардың шетелде оқуына төлеу" ерекшелiгi бойынша ақы төлеу Қазақстан Республикасының Үкiметi шетелде кадрлар даярлау мен қайта даярлау және бiлiктiлiгiн арттыру халықаралық бағдарламаларын, оның iшiнде Қазақстан Республикасы Президентiнiң "Болашақ" халықаралық стипендиясын iске асыру жөнiндегi қызметтердi берушi етiп айқындаған заңды тұлғаның (бұдан әрi – Халықаралық бағдарламалар орталығы) өтiнiмiн қоса бере отырып, төлеуге берiлген шоттың негiзiнде жүзеге асырылады.</w:t>
      </w:r>
    </w:p>
    <w:bookmarkEnd w:id="272"/>
    <w:p>
      <w:pPr>
        <w:spacing w:after="0"/>
        <w:ind w:left="0"/>
        <w:jc w:val="both"/>
      </w:pPr>
      <w:r>
        <w:rPr>
          <w:rFonts w:ascii="Times New Roman"/>
          <w:b w:val="false"/>
          <w:i w:val="false"/>
          <w:color w:val="000000"/>
          <w:sz w:val="28"/>
        </w:rPr>
        <w:t xml:space="preserve">
      Халықаралық бағдарламалар орталығы өзінің банктік шотына ақшалай қаражат түскен сәттен бастап он бес жұмыс күні ішінде шетелдің жоғары оқу орындарына (әлемнің ғылыми орталықтары мен зертханаларына), стипендиаттарға, сондай-ақ Халықаралық бағдарламалар орталығы "Болашақ" халықаралық стипендиясын тағайындау үшін үміткерлерді іріктеу қағидаларын бекіту және "Болашақ" халықаралық стипендиясын жұмсау бағыттарын айқындау туралы" Қазақстан Республикасы Үкіметінің 2008 жылғы 11 маусымдағы № 573 </w:t>
      </w:r>
      <w:r>
        <w:rPr>
          <w:rFonts w:ascii="Times New Roman"/>
          <w:b w:val="false"/>
          <w:i w:val="false"/>
          <w:color w:val="000000"/>
          <w:sz w:val="28"/>
        </w:rPr>
        <w:t>қаулысында</w:t>
      </w:r>
      <w:r>
        <w:rPr>
          <w:rFonts w:ascii="Times New Roman"/>
          <w:b w:val="false"/>
          <w:i w:val="false"/>
          <w:color w:val="000000"/>
          <w:sz w:val="28"/>
        </w:rPr>
        <w:t xml:space="preserve"> көзделген қызметтерді көрсетуге шарт жасасқан ұйымдарға шетелде кадрлар даярлаудың халықаралық бағдарламалары шеңберінде стипендиаттардың оқуын және ғылыми тағылымдамадан өтуін ұйымдастыру үшін ақшалай қаражатты аударуды жүзеге асырады.</w:t>
      </w:r>
    </w:p>
    <w:p>
      <w:pPr>
        <w:spacing w:after="0"/>
        <w:ind w:left="0"/>
        <w:jc w:val="both"/>
      </w:pPr>
      <w:r>
        <w:rPr>
          <w:rFonts w:ascii="Times New Roman"/>
          <w:b w:val="false"/>
          <w:i w:val="false"/>
          <w:color w:val="000000"/>
          <w:sz w:val="28"/>
        </w:rPr>
        <w:t>
      Білім беру саласындағы уәкілетті орган ай сайын есепті айдан кейінгі айдың бірі күніне Халықаралық бағдарламалар орталығымен шетелде кадрлар даярлаудың халықаралық бағдарламалары шеңберінде стипендиаттардың оқуын және ғылыми тағылымдамадан өтуін ұйымдастыру үшін ақы төлеуге бөлінген ақшалай қаражатты өздерінің пайдалануы жөнінде салыстыру актісін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169-тармаққа өзгеріс енгізілді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02" w:id="273"/>
    <w:p>
      <w:pPr>
        <w:spacing w:after="0"/>
        <w:ind w:left="0"/>
        <w:jc w:val="both"/>
      </w:pPr>
      <w:r>
        <w:rPr>
          <w:rFonts w:ascii="Times New Roman"/>
          <w:b w:val="false"/>
          <w:i w:val="false"/>
          <w:color w:val="000000"/>
          <w:sz w:val="28"/>
        </w:rPr>
        <w:t>
      170. Шығыстардың экономикалық сыныптамасының 159 "Өзге де қызметтер мен жұмыстарға ақы төлеу" ерекшелігі бойынша аванстық (алдын ала) төлемге ағымдағы қаржы жылына арналған шарт сомасының мынадай:</w:t>
      </w:r>
    </w:p>
    <w:bookmarkEnd w:id="273"/>
    <w:p>
      <w:pPr>
        <w:spacing w:after="0"/>
        <w:ind w:left="0"/>
        <w:jc w:val="both"/>
      </w:pPr>
      <w:r>
        <w:rPr>
          <w:rFonts w:ascii="Times New Roman"/>
          <w:b w:val="false"/>
          <w:i w:val="false"/>
          <w:color w:val="000000"/>
          <w:sz w:val="28"/>
        </w:rPr>
        <w:t>
      ауруларды шетелде емдеуді көздейтін шығыстарды төлеу үшін 70 пайыздан;</w:t>
      </w:r>
    </w:p>
    <w:p>
      <w:pPr>
        <w:spacing w:after="0"/>
        <w:ind w:left="0"/>
        <w:jc w:val="both"/>
      </w:pPr>
      <w:r>
        <w:rPr>
          <w:rFonts w:ascii="Times New Roman"/>
          <w:b w:val="false"/>
          <w:i w:val="false"/>
          <w:color w:val="000000"/>
          <w:sz w:val="28"/>
        </w:rPr>
        <w:t>
      алғашқы медициналық-санитарлық көмек көрсететін ұйымдардың ауылда қызмет көрсетуін көздейтін шығыстарды төлеу үшін 50 пайыздан;</w:t>
      </w:r>
    </w:p>
    <w:p>
      <w:pPr>
        <w:spacing w:after="0"/>
        <w:ind w:left="0"/>
        <w:jc w:val="both"/>
      </w:pPr>
      <w:r>
        <w:rPr>
          <w:rFonts w:ascii="Times New Roman"/>
          <w:b w:val="false"/>
          <w:i w:val="false"/>
          <w:color w:val="000000"/>
          <w:sz w:val="28"/>
        </w:rPr>
        <w:t>
      Мемлекеттік тапсырманы орындау шеңберінде "KazSat-2R" ғарыштық байланыс жүйесін құру және пайдалануға беру жөніндегі шығыстарды және ұшқышсыз ғарыш аппараттарын ұшыруға арналған жаңа буынның орта сыныпты ғарыштық мақсаттағы зымыран базасында "Бәйтерек" ғарыш зымыран кешенін құру жөніндегі шығыстарды төлеу үшін 50 пайыз;</w:t>
      </w:r>
    </w:p>
    <w:p>
      <w:pPr>
        <w:spacing w:after="0"/>
        <w:ind w:left="0"/>
        <w:jc w:val="both"/>
      </w:pPr>
      <w:r>
        <w:rPr>
          <w:rFonts w:ascii="Times New Roman"/>
          <w:b w:val="false"/>
          <w:i w:val="false"/>
          <w:color w:val="000000"/>
          <w:sz w:val="28"/>
        </w:rPr>
        <w:t>
      осы тармақта көзделген шығыстардың тізбесіне енбейтін шығыстарды төлеу үшін 30 пайыздан аспайтын мөлшерде рұқсат етіледі.</w:t>
      </w:r>
    </w:p>
    <w:p>
      <w:pPr>
        <w:spacing w:after="0"/>
        <w:ind w:left="0"/>
        <w:jc w:val="both"/>
      </w:pPr>
      <w:r>
        <w:rPr>
          <w:rFonts w:ascii="Times New Roman"/>
          <w:b w:val="false"/>
          <w:i w:val="false"/>
          <w:color w:val="000000"/>
          <w:sz w:val="28"/>
        </w:rPr>
        <w:t>
      Шығыстардың экономикалық сыныптамасының 155 "Мемлекеттiк әлеуметтiк тапсырыс шеңберiндегi қызметтердi төлеу" ерекшелiгi бойынша аванстық (алдын ала) төлемге тек үкiметтiк емес ұйымдарға ғана мемлекеттiк әлеуметтiк тапсырысты орындаған кезде ағымдағы қаржы жылына арналған шарт сомасының 50 пайызынан аспайтын мөлшерде рұқсат етiледi.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170-тармаққа өзгеріс енгізілді – ҚР Қаржы министрінің 06.01.2021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3" w:id="274"/>
    <w:p>
      <w:pPr>
        <w:spacing w:after="0"/>
        <w:ind w:left="0"/>
        <w:jc w:val="both"/>
      </w:pPr>
      <w:r>
        <w:rPr>
          <w:rFonts w:ascii="Times New Roman"/>
          <w:b w:val="false"/>
          <w:i w:val="false"/>
          <w:color w:val="000000"/>
          <w:sz w:val="28"/>
        </w:rPr>
        <w:t>
      171. Шығыстардың экономикалық сыныптамасының 431 "Жаңа объектілер салу және қолданыстағы объектілерді реконструкциялау" ерекшелiгi бойынша:</w:t>
      </w:r>
    </w:p>
    <w:bookmarkEnd w:id="274"/>
    <w:p>
      <w:pPr>
        <w:spacing w:after="0"/>
        <w:ind w:left="0"/>
        <w:jc w:val="both"/>
      </w:pPr>
      <w:r>
        <w:rPr>
          <w:rFonts w:ascii="Times New Roman"/>
          <w:b w:val="false"/>
          <w:i w:val="false"/>
          <w:color w:val="000000"/>
          <w:sz w:val="28"/>
        </w:rPr>
        <w:t>
      1) мердiгерлiк ұйым төлеу сомасына жабдықты жеткiзу бойынша шарттық мiндеттемелердi уақтылы орындауға екiншi деңгейдегi банктiң кепiлдiгiн берген жағдайда инвестициялық жобаларды iске асыру шеңберiнде дайындаудың технологиялық мерзiмi бiр жылдан асатын күрделi энергетикалық жабдықтар құнының;</w:t>
      </w:r>
    </w:p>
    <w:p>
      <w:pPr>
        <w:spacing w:after="0"/>
        <w:ind w:left="0"/>
        <w:jc w:val="both"/>
      </w:pPr>
      <w:r>
        <w:rPr>
          <w:rFonts w:ascii="Times New Roman"/>
          <w:b w:val="false"/>
          <w:i w:val="false"/>
          <w:color w:val="000000"/>
          <w:sz w:val="28"/>
        </w:rPr>
        <w:t>
      2) әскери мақсаттағы жаңа объектілерді салуға және қолданыстағы бар объектілерді реконструкциялауға жұмсалатын шығындарға ақы төлеу үшін;</w:t>
      </w:r>
    </w:p>
    <w:p>
      <w:pPr>
        <w:spacing w:after="0"/>
        <w:ind w:left="0"/>
        <w:jc w:val="both"/>
      </w:pPr>
      <w:r>
        <w:rPr>
          <w:rFonts w:ascii="Times New Roman"/>
          <w:b w:val="false"/>
          <w:i w:val="false"/>
          <w:color w:val="000000"/>
          <w:sz w:val="28"/>
        </w:rPr>
        <w:t>
      3) мердiгерлiк ұйым төлеу сомасына жабдықты жеткiзу бойынша шарттық мiндеттемелердi уақтылы орындауға екiншi деңгейдегi банктiң кепiлдiгiн немесе азаматтық-құқықтық жауапкершілікті сақтандыру шартын ұсынған жағдайда инвестициялық жобаларды іске асыру шеңберінде дайындаудың технологиялық мерзімі бір жылдан асатын медициналық жабдықтар мен медициналық техниканың құнының 50 пайыздан аспайтын мөлшерде аванстық (алдын ала) төлем жасауға рұқсат етiледi.</w:t>
      </w:r>
    </w:p>
    <w:p>
      <w:pPr>
        <w:spacing w:after="0"/>
        <w:ind w:left="0"/>
        <w:jc w:val="both"/>
      </w:pPr>
      <w:r>
        <w:rPr>
          <w:rFonts w:ascii="Times New Roman"/>
          <w:b w:val="false"/>
          <w:i w:val="false"/>
          <w:color w:val="000000"/>
          <w:sz w:val="28"/>
        </w:rPr>
        <w:t>
      Әскери мақсаттағы заттар мен материалдарды сатып алуға жұмсалатын шығындарды төлеуге бюджет шығыстары экономикалық сыныптамасының 149 "Өзге қорларды сатып алу" маманданымы бойынша ағымдағы қаржы жылына арналған шарт сомасының 50 пайызынан аспайтын мөлшерде аванстық (алдын ала) төлемге жол беріледі.</w:t>
      </w:r>
    </w:p>
    <w:p>
      <w:pPr>
        <w:spacing w:after="0"/>
        <w:ind w:left="0"/>
        <w:jc w:val="both"/>
      </w:pPr>
      <w:r>
        <w:rPr>
          <w:rFonts w:ascii="Times New Roman"/>
          <w:b w:val="false"/>
          <w:i w:val="false"/>
          <w:color w:val="000000"/>
          <w:sz w:val="28"/>
        </w:rPr>
        <w:t>
      Әскери мақсаттағы көлік құралдарын сатып алуға жұмсалатын шығындарды төлеу үшін бюджет шығыстары экономикалық сыныптамасының 413 "Көлік құралдарын сатып алу" маманданымы бойынша ағымдағы қаржы жылына арналған шарт сомасының 50 пайызынан аспайтын мөлшерде аванстық (алдын ала) төлемге жол беріледі.</w:t>
      </w:r>
    </w:p>
    <w:p>
      <w:pPr>
        <w:spacing w:after="0"/>
        <w:ind w:left="0"/>
        <w:jc w:val="both"/>
      </w:pPr>
      <w:r>
        <w:rPr>
          <w:rFonts w:ascii="Times New Roman"/>
          <w:b w:val="false"/>
          <w:i w:val="false"/>
          <w:color w:val="000000"/>
          <w:sz w:val="28"/>
        </w:rPr>
        <w:t>
      Әскери мақсаттағы жабдықтарды сатып алуға жұмсалатын шығындарды төлеуге бюджет шығыстары экономикалық сыныптамасының 414 "Машиналар, жабдықтар, құралдар, өндірістік және шаруашылық құрал-саймандарын сатып алу" маманданымы бойынша ағымдағы қаржы жылына арналған шарт сомасының 50 пайызынан аспайтын мөлшерде аванстық (алдын ала) төлемге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171-тармақ жаңа редакцияда – ҚР Қаржы министрінің 08.06.2020 </w:t>
      </w:r>
      <w:r>
        <w:rPr>
          <w:rFonts w:ascii="Times New Roman"/>
          <w:b w:val="false"/>
          <w:i w:val="false"/>
          <w:color w:val="000000"/>
          <w:sz w:val="28"/>
        </w:rPr>
        <w:t>№ 576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07" w:id="275"/>
    <w:p>
      <w:pPr>
        <w:spacing w:after="0"/>
        <w:ind w:left="0"/>
        <w:jc w:val="both"/>
      </w:pPr>
      <w:r>
        <w:rPr>
          <w:rFonts w:ascii="Times New Roman"/>
          <w:b w:val="false"/>
          <w:i w:val="false"/>
          <w:color w:val="000000"/>
          <w:sz w:val="28"/>
        </w:rPr>
        <w:t xml:space="preserve">
      171-1. "Ғылым туралы" Қазақстан Республикасының заңына сәйкес ғылыми және (немесе) ғылыми-техникалық қызметті базалық, гранттық және бағдарламалық-нысаналы қаржыландыру ұзақ мерзімді шарттары бойынша, сондай-ақ "Ғылыми және (немесе) ғылыми-техникалық қызмет нәтижелерін коммерцияландыру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ғылыми және (немесе) ғылыми-техникалық қызмет нәтижелерін коммерцияландыру жобаларын қаржыландырудың ұзақ мерзімді шарттары бойынша, сондай-ақ ғылыми және (немесе) ғылыми-техникалық қызмет субъектілерін базалық қаржыландыру шарттары бойынша аванстық (алдын-ала) төлем жеке қаржыландыру жоспарына сәйкес ағымдағы қаржы жылына көзделген шарт сомасының 50 пайызы мөлшерінде жол беріледі.</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2-параграф 171-1-тармақпен толықтырылды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50" w:id="276"/>
    <w:p>
      <w:pPr>
        <w:spacing w:after="0"/>
        <w:ind w:left="0"/>
        <w:jc w:val="both"/>
      </w:pPr>
      <w:r>
        <w:rPr>
          <w:rFonts w:ascii="Times New Roman"/>
          <w:b w:val="false"/>
          <w:i w:val="false"/>
          <w:color w:val="000000"/>
          <w:sz w:val="28"/>
        </w:rPr>
        <w:t>
      171-2. Әлеуметтік, табиғи және техногендік сипаттағы төтенше жағдайлардың салдарларын жою кезінде ағымдағы қаржы жылына көзделген шарт сомасының 50 пайызынан аспайтын мөлшерде аванстық (алдын ала) төлем рұқсат етіледі.</w:t>
      </w:r>
    </w:p>
    <w:bookmarkEnd w:id="276"/>
    <w:p>
      <w:pPr>
        <w:spacing w:after="0"/>
        <w:ind w:left="0"/>
        <w:jc w:val="both"/>
      </w:pPr>
      <w:r>
        <w:rPr>
          <w:rFonts w:ascii="Times New Roman"/>
          <w:b w:val="false"/>
          <w:i w:val="false"/>
          <w:color w:val="000000"/>
          <w:sz w:val="28"/>
        </w:rPr>
        <w:t>
      Әлеуметтік, табиғи және техногендік сипаттағы төтенше жағдайларды жоюға арналған іс-шараларға төтенше резервтен, сондай-ақ Қазақстан Республикасы Үкіметінің қаулыларында көзделген зиянды (нұқсанды) өтеуге арналған шұғыл шығындарға арналған Қазақстан Республикасы Үкіметінің резервінен қаражат бөлу кезінде шығыстардың әрбір түрі бойынша бөлінген қаражаттың 50% - ынан аспайтын мөлшерде қаржыландыру шарттары болған кезде, уәкілетті орган Қазақстан Республикасы Үкіметінің шұғыл шығындарға арналған резервінен қаражат бюджетті атқару жөніндегі орган бюджеттік бағдарламалар әкімшілерінің Қазақстан Республикасының заңнамасына сәйкес негіздейтін құжаттарды ұсынуына қарай одан әрі ақы төлеу үшін қазынашылықтың аумақтық органдарына тиісті рұқсат-хаттарды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2-параграф 171-2-тармақпен толықтырылды – ҚР Премьер-Министрінің Бірінші орынбасары – ҚР Қаржы министрінің 02.08.2019 </w:t>
      </w:r>
      <w:r>
        <w:rPr>
          <w:rFonts w:ascii="Times New Roman"/>
          <w:b w:val="false"/>
          <w:i w:val="false"/>
          <w:color w:val="000000"/>
          <w:sz w:val="28"/>
        </w:rPr>
        <w:t>№ 812</w:t>
      </w:r>
      <w:r>
        <w:rPr>
          <w:rFonts w:ascii="Times New Roman"/>
          <w:b w:val="false"/>
          <w:i w:val="false"/>
          <w:color w:val="ff0000"/>
          <w:sz w:val="28"/>
        </w:rPr>
        <w:t xml:space="preserve">; жаңа редакцияда - ҚР Премьер-Министрінің орынбасары - Қаржы министрінің 20.02.2023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 ескертпесі!</w:t>
      </w:r>
      <w:r>
        <w:br/>
      </w:r>
      <w:r>
        <w:rPr>
          <w:rFonts w:ascii="Times New Roman"/>
          <w:b w:val="false"/>
          <w:i w:val="false"/>
          <w:color w:val="000000"/>
          <w:sz w:val="28"/>
        </w:rPr>
        <w:t>
</w:t>
      </w:r>
      <w:r>
        <w:rPr>
          <w:rFonts w:ascii="Times New Roman"/>
          <w:b w:val="false"/>
          <w:i w:val="false"/>
          <w:color w:val="ff0000"/>
          <w:sz w:val="28"/>
        </w:rPr>
        <w:t xml:space="preserve">      171-3-тармақтың қолданысы 01.07.2023 бастап тоқтатады - ҚР Қаржы министрінің 16.11.2021 </w:t>
      </w:r>
      <w:r>
        <w:rPr>
          <w:rFonts w:ascii="Times New Roman"/>
          <w:b w:val="false"/>
          <w:i w:val="false"/>
          <w:color w:val="ff0000"/>
          <w:sz w:val="28"/>
        </w:rPr>
        <w:t>№ 1184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171-3. Онкологиялық көмек көрсетуге арналған денсаулық сақтау саласындағы объектілерді салу үшін 431 "Жаңа объектілер салу және қолданыстағы объектілерді реконструкциялау" шығыстардың экономикалық сыныптамасының ерекшелігі бойынша мердігерлік ұйым жасалған шартта көзделген авансты тиісті қамтамасыз етуді ұсынған жағдайда, құрылыс-монтаждау жұмыстарына ағымдағы қаржы жылына көзделген соманың 60 пайызы мөлшерінде аванстық (алдын ала) төлемге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2-параграф 171-3-тармақпен толықтырылды - ҚР Қаржы министрінің 16.11.2021 </w:t>
      </w:r>
      <w:r>
        <w:rPr>
          <w:rFonts w:ascii="Times New Roman"/>
          <w:b w:val="false"/>
          <w:i w:val="false"/>
          <w:color w:val="000000"/>
          <w:sz w:val="28"/>
        </w:rPr>
        <w:t>№ 1184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16" w:id="277"/>
    <w:p>
      <w:pPr>
        <w:spacing w:after="0"/>
        <w:ind w:left="0"/>
        <w:jc w:val="both"/>
      </w:pPr>
      <w:r>
        <w:rPr>
          <w:rFonts w:ascii="Times New Roman"/>
          <w:b w:val="false"/>
          <w:i w:val="false"/>
          <w:color w:val="000000"/>
          <w:sz w:val="28"/>
        </w:rPr>
        <w:t>
      171-4. Шығыстардың экономикалық сыныптамасының 431 "Жаңа объектілер салу және қолданыстағы объектілерді реконструкциялау" ерекшелiгi бойынша биологиялық қауіпсіздік саласындағы объектілерді салу үшін мердiгер ұйым жабдықты төлеу сомасына жеткiзу жөніндегі шарттық мiндеттемелердi уақтылы орындауға екiншi деңгейдегi банктiң кепiлдiгiн берген жағдайда, дайындаудың технологиялық мерзімі алты ай және одан да көп болатын инвестициялық жобаларды іске асыру шеңберінде технологиялық жабдық құнының 100 пайызы мөлшерінде аванстық (алдын ала) төлемге жол беріледі.</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2-параграф 171-4-тармақпен толықтырылды - ҚР Премьер-Министрінің орынбасары - Қаржы министрінің 27.10.2022 </w:t>
      </w:r>
      <w:r>
        <w:rPr>
          <w:rFonts w:ascii="Times New Roman"/>
          <w:b w:val="false"/>
          <w:i w:val="false"/>
          <w:color w:val="000000"/>
          <w:sz w:val="28"/>
        </w:rPr>
        <w:t>№ 1094</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1917" w:id="278"/>
    <w:p>
      <w:pPr>
        <w:spacing w:after="0"/>
        <w:ind w:left="0"/>
        <w:jc w:val="both"/>
      </w:pPr>
      <w:r>
        <w:rPr>
          <w:rFonts w:ascii="Times New Roman"/>
          <w:b w:val="false"/>
          <w:i w:val="false"/>
          <w:color w:val="000000"/>
          <w:sz w:val="28"/>
        </w:rPr>
        <w:t>
      171-5. Шығыстардың экономикалық сыныптамасының 431 "Жаңа объектілер салу және қолда бар объектілерді реконструкциялау" ерекшелігі бойынша мердігер ұйымның шарттық міндеттемелерді уақтылы орындауға мемлекеттік сатып алу туралы заңнамаға сәйкес аванстық төлемді тиісті қамтамасыз етуді ұсынған жағдайда инвестициялық жобаларды іске асыру шеңберінде Астанада жылу электр орталықтарын салу үшін ағымдағы қаржы жылына көзделген соманың 75 пайызы мөлшерінде аванстық (алдын ала) төлемге жол беріледі.</w:t>
      </w:r>
    </w:p>
    <w:bookmarkEnd w:id="278"/>
    <w:p>
      <w:pPr>
        <w:spacing w:after="0"/>
        <w:ind w:left="0"/>
        <w:jc w:val="both"/>
      </w:pPr>
      <w:r>
        <w:rPr>
          <w:rFonts w:ascii="Times New Roman"/>
          <w:b w:val="false"/>
          <w:i w:val="false"/>
          <w:color w:val="000000"/>
          <w:sz w:val="28"/>
        </w:rPr>
        <w:t>
      Авансты қамтамасыз етуді енгізу жөніндегі талап қазынашылық сүйемелдеу шеңберінде шарттар жасалған өнім берушілерге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2-параграф 171-5-тармақпен толықтырылды - ҚР Премьер-Министрінің орынбасары - Қаржы министрінің 21.11.2022 </w:t>
      </w:r>
      <w:r>
        <w:rPr>
          <w:rFonts w:ascii="Times New Roman"/>
          <w:b w:val="false"/>
          <w:i w:val="false"/>
          <w:color w:val="000000"/>
          <w:sz w:val="28"/>
        </w:rPr>
        <w:t>№ 1176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4" w:id="279"/>
    <w:p>
      <w:pPr>
        <w:spacing w:after="0"/>
        <w:ind w:left="0"/>
        <w:jc w:val="both"/>
      </w:pPr>
      <w:r>
        <w:rPr>
          <w:rFonts w:ascii="Times New Roman"/>
          <w:b w:val="false"/>
          <w:i w:val="false"/>
          <w:color w:val="000000"/>
          <w:sz w:val="28"/>
        </w:rPr>
        <w:t>
      172. Дайындаудың технологиялық мерзімі бір жылдан асатын инвестициялық жобаларды іске асыру шеңберінде күрделі энергетикалық жабдықты сатып алуды, мемлекеттік астық ресурстарын басқару жөніндегі агентке қаражат төлеуді, қазақстандық астықты экспортқа тасымалдау жөніндегі қызметтерге төлемдерді, науқастарды шетелде емдеуге арналған төлемдерді, ауылда алғашқы медициналық-санитарлық көмек көрсету қызметіне төлемдерді қоспағанда, құрылыспен, не ғимараттарды, құрылыстарды, жолдарды реконструкциялаумен, ғимараттарды, құрылыстарды, жолдарды және басқа объектілерді күрделі жөндеумен, сондай-ақ ағымдағы шығындар бойынша шарттарда мемлекеттік мекеменің қабылданған тауарлардың, (жұмыстардың, көрсетілетін қызметтердің) әрбір сомасынан бұрын төлеген авансты тепе-тең ұстау туралы шарты болуы қажет.</w:t>
      </w:r>
    </w:p>
    <w:bookmarkEnd w:id="279"/>
    <w:p>
      <w:pPr>
        <w:spacing w:after="0"/>
        <w:ind w:left="0"/>
        <w:jc w:val="both"/>
      </w:pPr>
      <w:r>
        <w:rPr>
          <w:rFonts w:ascii="Times New Roman"/>
          <w:b w:val="false"/>
          <w:i w:val="false"/>
          <w:color w:val="000000"/>
          <w:sz w:val="28"/>
        </w:rPr>
        <w:t>
      Қолдану мерзімі қаржы жылынан асатын шарттар бойынша өткен жылдардан ұсталмаған аванстық сомасы болған жағдайда, жаңа қаржы жылында төленуге жататын аванс, атқарылған жұмыстар көлемімен бұрын төленген аванс толық өтелгеннен кейін төленеді.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 ескертпесі!</w:t>
      </w:r>
      <w:r>
        <w:br/>
      </w:r>
      <w:r>
        <w:rPr>
          <w:rFonts w:ascii="Times New Roman"/>
          <w:b w:val="false"/>
          <w:i w:val="false"/>
          <w:color w:val="000000"/>
          <w:sz w:val="28"/>
        </w:rPr>
        <w:t>
</w:t>
      </w:r>
      <w:r>
        <w:rPr>
          <w:rFonts w:ascii="Times New Roman"/>
          <w:b w:val="false"/>
          <w:i w:val="false"/>
          <w:color w:val="ff0000"/>
          <w:sz w:val="28"/>
        </w:rPr>
        <w:t xml:space="preserve">      172-тармақтың 3 абзацының қолданысы 01.07.2023 бастап тоқтатады - ҚР Қаржы министрінің 16.11.2021 </w:t>
      </w:r>
      <w:r>
        <w:rPr>
          <w:rFonts w:ascii="Times New Roman"/>
          <w:b w:val="false"/>
          <w:i w:val="false"/>
          <w:color w:val="ff0000"/>
          <w:sz w:val="28"/>
        </w:rPr>
        <w:t>№ 1184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тармақтың екінші бөлігінің талаптары онкологиялық көмек көрсетуге арналған денсаулық сақтау саласындағы объектілерді салу үшін 431 "Жаңа объектілер салу және қолданыстағы объектілерді реконструкциялау" ерекшелігі бойынша төленген аванстарға қолданылмайды.</w:t>
      </w:r>
    </w:p>
    <w:p>
      <w:pPr>
        <w:spacing w:after="0"/>
        <w:ind w:left="0"/>
        <w:jc w:val="both"/>
      </w:pPr>
      <w:r>
        <w:rPr>
          <w:rFonts w:ascii="Times New Roman"/>
          <w:b w:val="false"/>
          <w:i w:val="false"/>
          <w:color w:val="000000"/>
          <w:sz w:val="28"/>
        </w:rPr>
        <w:t>
      Ғимараттарды, құрылыстарды, жолдарды салуға не қайта жаңартуға, үй-жайларды, ғимараттарды, құрылыстарды, жолдар мен басқа да объектілерді күрделі жөндеуге байланысты жұмыстарға ақы төлеу тұтастай алғанда шарттың жалпы сомасының тоқсан бес пайызы шегінде жүргізіледі. Қолдану мерзімі ағымдағы қаржы жылынан асатын шарттар бойынша шарттың жалпы сомасынан бес пайызды ұстауды мемлекеттік мекеме объектіні аяқтаудың соңғы жылында жүргізеді.</w:t>
      </w:r>
    </w:p>
    <w:p>
      <w:pPr>
        <w:spacing w:after="0"/>
        <w:ind w:left="0"/>
        <w:jc w:val="both"/>
      </w:pPr>
      <w:r>
        <w:rPr>
          <w:rFonts w:ascii="Times New Roman"/>
          <w:b w:val="false"/>
          <w:i w:val="false"/>
          <w:color w:val="000000"/>
          <w:sz w:val="28"/>
        </w:rPr>
        <w:t>
      Қазақстан Республикасы Үкіметінің немесе жергілікті атқарушы органның резервінен қаражат бөлінген жағдайда, сондай-ақ қаражат объектіні салуды бастауға бөлінгенде, ағымдағы қаржы жылына аумақтық қазынашылық бөлімшесінде тіркелген шарттар бойынша бес пайызды ұстау жүргізілмейді. Бұл ретте көрсетілген жағдайларда объектілер бойынша ағымдағы қаржы жылына түпкілікті төлем аумақтық қазынашылық бөлімшесіне мемлекеттік мекеме ұсынған орындалған жұмыстардың актісі негізінде жүргізіледі.</w:t>
      </w:r>
    </w:p>
    <w:p>
      <w:pPr>
        <w:spacing w:after="0"/>
        <w:ind w:left="0"/>
        <w:jc w:val="both"/>
      </w:pPr>
      <w:r>
        <w:rPr>
          <w:rFonts w:ascii="Times New Roman"/>
          <w:b w:val="false"/>
          <w:i w:val="false"/>
          <w:color w:val="000000"/>
          <w:sz w:val="28"/>
        </w:rPr>
        <w:t>
      Егер шарттарда кепілді кезеңде ықтимал ақаулықтарды жоюға бес пайыз мөлшерінде кепілді ұстау туралы талаптар көзделсе, осы кепілді ұстау объектіні пайдалануға қабылдау актісіне сәйкес орындалған жұмыстар үшін түпкілікті төлеуге жататын сомалардан жүргізіледі. Бұл ретте бес пайыз мөлшеріндегі кепілді ұстаудың түпкілікті сомасы Қазақстан Республикасының заңнамалық актілерінде көзделген мемлекеттік мекеменің ақшаны уақытша орналастыру шотына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172-тармақ жаңа редакцияда – ҚР Қаржы министрінің 16.11.2021 </w:t>
      </w:r>
      <w:r>
        <w:rPr>
          <w:rFonts w:ascii="Times New Roman"/>
          <w:b w:val="false"/>
          <w:i w:val="false"/>
          <w:color w:val="000000"/>
          <w:sz w:val="28"/>
        </w:rPr>
        <w:t>№ 1184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5" w:id="280"/>
    <w:p>
      <w:pPr>
        <w:spacing w:after="0"/>
        <w:ind w:left="0"/>
        <w:jc w:val="both"/>
      </w:pPr>
      <w:r>
        <w:rPr>
          <w:rFonts w:ascii="Times New Roman"/>
          <w:b w:val="false"/>
          <w:i w:val="false"/>
          <w:color w:val="000000"/>
          <w:sz w:val="28"/>
        </w:rPr>
        <w:t>
       173. Мемлекеттік астық ресурстарын қалыптастыруды жүзеге асыру кезінде мемлекеттік астық ресурстарын басқару жөніндегі агентке ақша қаражатын аудару шартқа сәйкес астықты көктемгі-жазғы қаржыландыруға және күзгі сатып алуға арналған сома мөлшерінде біржолғы төлемақы жасау жүзеге асырылады.</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173-тармақ жаңа редакцияда - ҚР Қаржы министрінің 26.03.2015 </w:t>
      </w:r>
      <w:r>
        <w:rPr>
          <w:rFonts w:ascii="Times New Roman"/>
          <w:b w:val="false"/>
          <w:i w:val="false"/>
          <w:color w:val="000000"/>
          <w:sz w:val="28"/>
        </w:rPr>
        <w:t>№ 202</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06" w:id="281"/>
    <w:p>
      <w:pPr>
        <w:spacing w:after="0"/>
        <w:ind w:left="0"/>
        <w:jc w:val="both"/>
      </w:pPr>
      <w:r>
        <w:rPr>
          <w:rFonts w:ascii="Times New Roman"/>
          <w:b w:val="false"/>
          <w:i w:val="false"/>
          <w:color w:val="000000"/>
          <w:sz w:val="28"/>
        </w:rPr>
        <w:t>
      174. Ресей Федерациясының аумағы арқылы транзитпен экспортқа қазақстандық астықты тасымалдау жөніндегі қызметтерге ақы төлеу ағымдағы қаржы жылына арналған шарт сомасының 100 пайызы мөлшерінде біржолғы төлеммен жүзеге асырылады.</w:t>
      </w:r>
    </w:p>
    <w:bookmarkEnd w:id="281"/>
    <w:bookmarkStart w:name="z1583" w:id="282"/>
    <w:p>
      <w:pPr>
        <w:spacing w:after="0"/>
        <w:ind w:left="0"/>
        <w:jc w:val="both"/>
      </w:pPr>
      <w:r>
        <w:rPr>
          <w:rFonts w:ascii="Times New Roman"/>
          <w:b w:val="false"/>
          <w:i w:val="false"/>
          <w:color w:val="000000"/>
          <w:sz w:val="28"/>
        </w:rPr>
        <w:t>
      174-1. Әдіснаманы әзірлей және Қазақстан Республикасының заңнамасына бейімдей отырып, Blockchain технологиясын пайдаланып, қосылған құн салығына салықты әкімшілендіру бойынша талдамалық зерттеулер қызметтерін сатып алғаны үшін аванстық (алдын ала) төлемге шарттың сомасынан 100 пайыз мөлшерде жол беріледі.</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2-параграф 174-1-тармақпен толықтырылды – ҚР Қаржы министрінің м.а. 30.11.2017 </w:t>
      </w:r>
      <w:r>
        <w:rPr>
          <w:rFonts w:ascii="Times New Roman"/>
          <w:b w:val="false"/>
          <w:i w:val="false"/>
          <w:color w:val="ff0000"/>
          <w:sz w:val="28"/>
        </w:rPr>
        <w:t>№ 694</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01" w:id="283"/>
    <w:p>
      <w:pPr>
        <w:spacing w:after="0"/>
        <w:ind w:left="0"/>
        <w:jc w:val="both"/>
      </w:pPr>
      <w:r>
        <w:rPr>
          <w:rFonts w:ascii="Times New Roman"/>
          <w:b w:val="false"/>
          <w:i w:val="false"/>
          <w:color w:val="000000"/>
          <w:sz w:val="28"/>
        </w:rPr>
        <w:t>
      174-2. Тергеп жатқан қылмыстық істер шеңберінде қылмыстық қудалау органдары алып қойған шетел валютасы мен басқа құндылықтарды сақтаумен байланысты қызметтері үшін аванстық (алдын ала) төлемге шарттың сомасынан 100 пайыз мөлшерде жол беріледі.</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2-параграф 174-2-тармақпен толықтырылды – ҚР Қаржы министрінің 04.05.2018 </w:t>
      </w:r>
      <w:r>
        <w:rPr>
          <w:rFonts w:ascii="Times New Roman"/>
          <w:b w:val="false"/>
          <w:i w:val="false"/>
          <w:color w:val="000000"/>
          <w:sz w:val="28"/>
        </w:rPr>
        <w:t>№ 506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07" w:id="284"/>
    <w:p>
      <w:pPr>
        <w:spacing w:after="0"/>
        <w:ind w:left="0"/>
        <w:jc w:val="both"/>
      </w:pPr>
      <w:r>
        <w:rPr>
          <w:rFonts w:ascii="Times New Roman"/>
          <w:b w:val="false"/>
          <w:i w:val="false"/>
          <w:color w:val="000000"/>
          <w:sz w:val="28"/>
        </w:rPr>
        <w:t>
      175. Азық-түлік тауарларының өңірлік тұрақтандыру қорларын қалыптастыруды және пайдалануды жүзеге асыру кезінде мамандандырылған ұйымға ақша қаражатын аудару 100 (жүз) пайыз мөлшерінде біржолғы төлеммен жүзеге асырылады.</w:t>
      </w:r>
    </w:p>
    <w:bookmarkEnd w:id="284"/>
    <w:bookmarkStart w:name="z208" w:id="285"/>
    <w:p>
      <w:pPr>
        <w:spacing w:after="0"/>
        <w:ind w:left="0"/>
        <w:jc w:val="both"/>
      </w:pPr>
      <w:r>
        <w:rPr>
          <w:rFonts w:ascii="Times New Roman"/>
          <w:b w:val="false"/>
          <w:i w:val="false"/>
          <w:color w:val="000000"/>
          <w:sz w:val="28"/>
        </w:rPr>
        <w:t>
      176. Егер ҚР заңнамасында өзгеше көзделмесе, көлік құралдары иелерінің азаматтық-құқықтық жауапкершілігін міндетті сақтандыру, жолаушылар алдындағы тасымалдаушының азаматтық-құқықтық жауапкершілігін сақтандыру, мерзімді баспаны және почта байланыс қызметтерін сатып алу кезінде шарт сомасының 100 пайызы мөлшерінде аванстық (алдын ала) төлемақы жасауға жол беріледі.</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176-тармақ жаңа редакцияда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09" w:id="286"/>
    <w:p>
      <w:pPr>
        <w:spacing w:after="0"/>
        <w:ind w:left="0"/>
        <w:jc w:val="both"/>
      </w:pPr>
      <w:r>
        <w:rPr>
          <w:rFonts w:ascii="Times New Roman"/>
          <w:b w:val="false"/>
          <w:i w:val="false"/>
          <w:color w:val="000000"/>
          <w:sz w:val="28"/>
        </w:rPr>
        <w:t>
      177. Қаражатты Астана қаласында ЭКСПО-2017 халықаралық мамандандырылған көрмесін ұйымдастыру және өткізу жөніндегі қызметті жүзеге асыратын ұйымның жарғылық капиталын ұлғайтуға аударған кезде ағымдағы қаржы жылына арналған қаржыландыру жоспары сомасының 100 пайызы мөлшерінде аванстық (алдын ала) төлем жасауға жол беріледі.</w:t>
      </w:r>
    </w:p>
    <w:bookmarkEnd w:id="286"/>
    <w:bookmarkStart w:name="z210" w:id="287"/>
    <w:p>
      <w:pPr>
        <w:spacing w:after="0"/>
        <w:ind w:left="0"/>
        <w:jc w:val="both"/>
      </w:pPr>
      <w:r>
        <w:rPr>
          <w:rFonts w:ascii="Times New Roman"/>
          <w:b w:val="false"/>
          <w:i w:val="false"/>
          <w:color w:val="000000"/>
          <w:sz w:val="28"/>
        </w:rPr>
        <w:t>
      178. Шығыстардың экономикалық сыныптамасының 151 "Коммуналдық қызметтерге ақы төлеу" ерекшелігі үшін аванстық (алдын ала) төлемге рұқсат етілмейді.</w:t>
      </w:r>
    </w:p>
    <w:bookmarkEnd w:id="287"/>
    <w:p>
      <w:pPr>
        <w:spacing w:after="0"/>
        <w:ind w:left="0"/>
        <w:jc w:val="both"/>
      </w:pPr>
      <w:r>
        <w:rPr>
          <w:rFonts w:ascii="Times New Roman"/>
          <w:b w:val="false"/>
          <w:i w:val="false"/>
          <w:color w:val="000000"/>
          <w:sz w:val="28"/>
        </w:rPr>
        <w:t>
      Егер жалға алу шартына сәйкес депозиттiк соманы төлеу туралы банк кепiлдiгiн беру туралы талап көзделсе, үй-жайды жалға алғаны үшін аванстық (алдын ала) ақы төлеуге Қазақстан Республикасының шетелдiк мекемелерiнiң жалға алу сомасын төлеуге ғана рұқсат етiледi.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178-тармаққа өзгеріс енгізілді - ҚР Премьер-Министрінің орынбасары - Қаржы министрінің 20.02.2023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1" w:id="288"/>
    <w:p>
      <w:pPr>
        <w:spacing w:after="0"/>
        <w:ind w:left="0"/>
        <w:jc w:val="both"/>
      </w:pPr>
      <w:r>
        <w:rPr>
          <w:rFonts w:ascii="Times New Roman"/>
          <w:b w:val="false"/>
          <w:i w:val="false"/>
          <w:color w:val="000000"/>
          <w:sz w:val="28"/>
        </w:rPr>
        <w:t>
      179. Тауарлардың, жұмыстардың, көрсетілетін қызметтердің баға ұсыныстарын сұрату тәсілімен электрондық мемлекеттік сатып алуды жүргізу қорытындысы бойынша жасалған азаматтық-құқықтық мәмілелер бойынша аванстық (алдын ала) төлемге жол берілмейді.</w:t>
      </w:r>
    </w:p>
    <w:bookmarkEnd w:id="288"/>
    <w:bookmarkStart w:name="z212" w:id="289"/>
    <w:p>
      <w:pPr>
        <w:spacing w:after="0"/>
        <w:ind w:left="0"/>
        <w:jc w:val="both"/>
      </w:pPr>
      <w:r>
        <w:rPr>
          <w:rFonts w:ascii="Times New Roman"/>
          <w:b w:val="false"/>
          <w:i w:val="false"/>
          <w:color w:val="000000"/>
          <w:sz w:val="28"/>
        </w:rPr>
        <w:t>
      180. Қазақстан Республикасының мемлекеттік қорғаныстық тапсырысы шеңберінде жасалған шарттар бойынша аванстық (алдын ала) төлемге ағымдағы қаржы жылына көзделген шарт сомасының 75 пайызынан аспайтын мөлшерде жол беріледі.</w:t>
      </w:r>
    </w:p>
    <w:bookmarkEnd w:id="289"/>
    <w:bookmarkStart w:name="z213" w:id="290"/>
    <w:p>
      <w:pPr>
        <w:spacing w:after="0"/>
        <w:ind w:left="0"/>
        <w:jc w:val="both"/>
      </w:pPr>
      <w:r>
        <w:rPr>
          <w:rFonts w:ascii="Times New Roman"/>
          <w:b w:val="false"/>
          <w:i w:val="false"/>
          <w:color w:val="000000"/>
          <w:sz w:val="28"/>
        </w:rPr>
        <w:t>
      181. Standard&amp;Poor's, Moody's және Fitch Ratings халықаралық рейтингтік агенттіктермен (оның ішінде олар басқа заңды тұлға болып қайта ұйымдастырылған жағдайда) өзара іс-қимыл жасау жөніндегі қызметтерге ақы төлеу олармен жасалған шарттарда немесе келісімдерде көрсетілген талаптар мен мерзімдерге сәйкес жүзеге асырылады.</w:t>
      </w:r>
    </w:p>
    <w:bookmarkEnd w:id="290"/>
    <w:bookmarkStart w:name="z214" w:id="291"/>
    <w:p>
      <w:pPr>
        <w:spacing w:after="0"/>
        <w:ind w:left="0"/>
        <w:jc w:val="both"/>
      </w:pPr>
      <w:r>
        <w:rPr>
          <w:rFonts w:ascii="Times New Roman"/>
          <w:b w:val="false"/>
          <w:i w:val="false"/>
          <w:color w:val="000000"/>
          <w:sz w:val="28"/>
        </w:rPr>
        <w:t>
      182. Қазақстан Республикасының мемлекеттік сатып алу туралы заңнамасына сәйкес жасалған шартта міндетті түрде осы шарт бойынша міндеттемелер орындалмаған не тиісінше орындалмағанына жауапкершілігі көзделеді.</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15" w:id="292"/>
    <w:p>
      <w:pPr>
        <w:spacing w:after="0"/>
        <w:ind w:left="0"/>
        <w:jc w:val="both"/>
      </w:pPr>
      <w:r>
        <w:rPr>
          <w:rFonts w:ascii="Times New Roman"/>
          <w:b w:val="false"/>
          <w:i w:val="false"/>
          <w:color w:val="000000"/>
          <w:sz w:val="28"/>
        </w:rPr>
        <w:t>
      183. Мемлекеттік мекемелердің өткен қаржы жылының желтоқсанында ұсынылған төлеуге берілетін құжаттар бойынша ағымдағы қаржы жылына жасалған шарт бойынша ағымдағы қаржы жылының бірінші тоқсанында көрсетілген қызметтер (коммуналдық қызметтер, қоқысты шығару қызметтері, байланыс қызметтері, телерадио хабарларын тарату қызметтері, әскери қызметшілерді тамақтандыруды ұйымдастыру қызметтері) үшін төлеуіне жол беріледі.</w:t>
      </w:r>
    </w:p>
    <w:bookmarkEnd w:id="292"/>
    <w:p>
      <w:pPr>
        <w:spacing w:after="0"/>
        <w:ind w:left="0"/>
        <w:jc w:val="both"/>
      </w:pPr>
      <w:r>
        <w:rPr>
          <w:rFonts w:ascii="Times New Roman"/>
          <w:b w:val="false"/>
          <w:i w:val="false"/>
          <w:color w:val="000000"/>
          <w:sz w:val="28"/>
        </w:rPr>
        <w:t>
      Ағымдағы қаржы жылына жасалған шарт бойынша, өткен қаржы жылындағы желтоқсан үшін төлеуге берілетін құжаттар бойынша ағымдағы қаржы жылының бірінші тоқсанында көрсетілген көлік қызметтері және ақпараттық жүйелерді сүйемелдеу үшін мемлекеттік мекемелердің төлеуіне рұқсат етіледі.</w:t>
      </w:r>
    </w:p>
    <w:p>
      <w:pPr>
        <w:spacing w:after="0"/>
        <w:ind w:left="0"/>
        <w:jc w:val="both"/>
      </w:pPr>
      <w:r>
        <w:rPr>
          <w:rFonts w:ascii="Times New Roman"/>
          <w:b w:val="false"/>
          <w:i w:val="false"/>
          <w:color w:val="000000"/>
          <w:sz w:val="28"/>
        </w:rPr>
        <w:t>
      Ағымдағы қаржы жылының бірінші тоқсанында өткен қаржы жылы үшін жасалған шарт бойынша тауарға билік ету құжаттары (талондар/отын карталары) бойынша немесе ағымдағы қаржы жылының қаңтарында өткен қаржы жылының желтоқсанына жазып берілген төлеуге берілетін құжаттар бойынша автожанармай құю станцияларынан алынған мұнай өнімдері үшін мемлекеттік мекемелердің төлеуіне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183-тармақ жаңа редакцияда - ҚР Премьер-Министрінің орынбасары - Қаржы министрінің 09.01.2023 </w:t>
      </w:r>
      <w:r>
        <w:rPr>
          <w:rFonts w:ascii="Times New Roman"/>
          <w:b w:val="false"/>
          <w:i w:val="false"/>
          <w:color w:val="000000"/>
          <w:sz w:val="28"/>
        </w:rPr>
        <w:t>№ 13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52" w:id="293"/>
    <w:p>
      <w:pPr>
        <w:spacing w:after="0"/>
        <w:ind w:left="0"/>
        <w:jc w:val="both"/>
      </w:pPr>
      <w:r>
        <w:rPr>
          <w:rFonts w:ascii="Times New Roman"/>
          <w:b w:val="false"/>
          <w:i w:val="false"/>
          <w:color w:val="000000"/>
          <w:sz w:val="28"/>
        </w:rPr>
        <w:t>
      183-1. Секвестр салдарынан және/немесе тиiстi бюджеттердiң ҚБШ-да ақша болмаған не жеткiлiксiз болған кезде туындаған есепті жылдың азаматтық-құқықтық мәмілелері бойынша мемлекеттік мекемелердің бюджеттік бағдарламалары бойынша кредиторлық берешекті өтеу келесi қаржы жылында бөлiнген қаражат есебінен жүргізіледі.</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183-1-тармақпен толықтырылды - ҚР Қаржы министрінің 24.12.2014 </w:t>
      </w:r>
      <w:r>
        <w:rPr>
          <w:rFonts w:ascii="Times New Roman"/>
          <w:b w:val="false"/>
          <w:i w:val="false"/>
          <w:color w:val="000000"/>
          <w:sz w:val="28"/>
        </w:rPr>
        <w:t>№ 583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16" w:id="294"/>
    <w:p>
      <w:pPr>
        <w:spacing w:after="0"/>
        <w:ind w:left="0"/>
        <w:jc w:val="both"/>
      </w:pPr>
      <w:r>
        <w:rPr>
          <w:rFonts w:ascii="Times New Roman"/>
          <w:b w:val="false"/>
          <w:i w:val="false"/>
          <w:color w:val="000000"/>
          <w:sz w:val="28"/>
        </w:rPr>
        <w:t>
      184. Халықаралық ұйымдармен және донор-елдермен өзара іс-қимыл бойынша қызметтерді төлеу байланыс гранттар шеңберінде олармен жасалған халықаралық шарттарда белгіленген талаптар мен мерзімдерге сәйкес жүзеге асырылады.</w:t>
      </w:r>
    </w:p>
    <w:bookmarkEnd w:id="294"/>
    <w:bookmarkStart w:name="z217" w:id="295"/>
    <w:p>
      <w:pPr>
        <w:spacing w:after="0"/>
        <w:ind w:left="0"/>
        <w:jc w:val="both"/>
      </w:pPr>
      <w:r>
        <w:rPr>
          <w:rFonts w:ascii="Times New Roman"/>
          <w:b w:val="false"/>
          <w:i w:val="false"/>
          <w:color w:val="000000"/>
          <w:sz w:val="28"/>
        </w:rPr>
        <w:t>
      185. Аумақтық қазынашылық бөлімшесінде тіркелген шарттарға қосымша келісімдер мынадай:</w:t>
      </w:r>
    </w:p>
    <w:bookmarkEnd w:id="295"/>
    <w:p>
      <w:pPr>
        <w:spacing w:after="0"/>
        <w:ind w:left="0"/>
        <w:jc w:val="both"/>
      </w:pPr>
      <w:r>
        <w:rPr>
          <w:rFonts w:ascii="Times New Roman"/>
          <w:b w:val="false"/>
          <w:i w:val="false"/>
          <w:color w:val="000000"/>
          <w:sz w:val="28"/>
        </w:rPr>
        <w:t>
      бюджетті нақтылаған, түзеткен;</w:t>
      </w:r>
    </w:p>
    <w:p>
      <w:pPr>
        <w:spacing w:after="0"/>
        <w:ind w:left="0"/>
        <w:jc w:val="both"/>
      </w:pPr>
      <w:r>
        <w:rPr>
          <w:rFonts w:ascii="Times New Roman"/>
          <w:b w:val="false"/>
          <w:i w:val="false"/>
          <w:color w:val="000000"/>
          <w:sz w:val="28"/>
        </w:rPr>
        <w:t>
      мемлекеттік сатып алуды өткізу мерзімі, бірақ екі айдан аспайтын мерзімде тапсырыс берушінің қажеттіліктерін қамтамасыз ету үшін қажетті осындай тауарларды, жұмыстарды, көрсетілетін қызметтердi мемлекеттiк сатып алу көлемінен аспайтын көлемде "Мемлекеттік сатып алу туралы" Қазақстан Республикасының Заңына сәйкес бекітілген тізбе бойынша күн сайынғы немесе апта сайынғы қажеттіліктегі тауарларды, жұмыстарды, қызметтерді мемлекеттiк сатып алу туралы шарттың қолданысы конкурс не аукцион тәсілімен мемлекеттiк сатып алу қорытындылары шығарылғанға дейінгі және мемлекеттік сатып алу туралы шарт күшіне енгенге дейінгі кезеңге ұзартылған жағдайда, тапсырыс берушінiң үздіксіз қызметiн қамтамасыз ету;</w:t>
      </w:r>
    </w:p>
    <w:p>
      <w:pPr>
        <w:spacing w:after="0"/>
        <w:ind w:left="0"/>
        <w:jc w:val="both"/>
      </w:pPr>
      <w:r>
        <w:rPr>
          <w:rFonts w:ascii="Times New Roman"/>
          <w:b w:val="false"/>
          <w:i w:val="false"/>
          <w:color w:val="000000"/>
          <w:sz w:val="28"/>
        </w:rPr>
        <w:t>
      Қазақстан Республикасының мемлекеттік сатып алу туралы заңнамасының нормаларына сәйкес әлеуеттік өнім берушіні таңдауға негіз болып табылған сапасы мен басқа да талаптары өзгермеген жағдайда мемлекеттік сатып алу туралы жасасқан шартқа өзгеріс енгізу;</w:t>
      </w:r>
    </w:p>
    <w:p>
      <w:pPr>
        <w:spacing w:after="0"/>
        <w:ind w:left="0"/>
        <w:jc w:val="both"/>
      </w:pPr>
      <w:r>
        <w:rPr>
          <w:rFonts w:ascii="Times New Roman"/>
          <w:b w:val="false"/>
          <w:i w:val="false"/>
          <w:color w:val="000000"/>
          <w:sz w:val="28"/>
        </w:rPr>
        <w:t>
      тауарлар, жұмыстар, қызметтер сатып алынатын белгілі бір нарықта үлестері жүз пайызға тең басым (монополия) жағдайға ие субъектілермен не оның қызметінің негізгі мәні бойынша мемлекеттік монополия субъектісімен шарттың сомасы өзгерген;</w:t>
      </w:r>
    </w:p>
    <w:p>
      <w:pPr>
        <w:spacing w:after="0"/>
        <w:ind w:left="0"/>
        <w:jc w:val="both"/>
      </w:pPr>
      <w:r>
        <w:rPr>
          <w:rFonts w:ascii="Times New Roman"/>
          <w:b w:val="false"/>
          <w:i w:val="false"/>
          <w:color w:val="000000"/>
          <w:sz w:val="28"/>
        </w:rPr>
        <w:t>
      шарттың жалпы сомасын өзгертпей, қолданылу мерзімі ағымдағы қаржы жылынан асып кететін шарттың жоспарлы кезеңінің екінші және үшінші жылдарға базалық шығыстары өзгерген жағдайда ағымдағы қаржы жылына арналған сомасы өзгерген;</w:t>
      </w:r>
    </w:p>
    <w:p>
      <w:pPr>
        <w:spacing w:after="0"/>
        <w:ind w:left="0"/>
        <w:jc w:val="both"/>
      </w:pPr>
      <w:r>
        <w:rPr>
          <w:rFonts w:ascii="Times New Roman"/>
          <w:b w:val="false"/>
          <w:i w:val="false"/>
          <w:color w:val="000000"/>
          <w:sz w:val="28"/>
        </w:rPr>
        <w:t>
      ББС-ке өзгерістер енгізген;</w:t>
      </w:r>
    </w:p>
    <w:p>
      <w:pPr>
        <w:spacing w:after="0"/>
        <w:ind w:left="0"/>
        <w:jc w:val="both"/>
      </w:pPr>
      <w:r>
        <w:rPr>
          <w:rFonts w:ascii="Times New Roman"/>
          <w:b w:val="false"/>
          <w:i w:val="false"/>
          <w:color w:val="000000"/>
          <w:sz w:val="28"/>
        </w:rPr>
        <w:t>
      тараптардың деректемелері өзгерген;</w:t>
      </w:r>
    </w:p>
    <w:p>
      <w:pPr>
        <w:spacing w:after="0"/>
        <w:ind w:left="0"/>
        <w:jc w:val="both"/>
      </w:pPr>
      <w:r>
        <w:rPr>
          <w:rFonts w:ascii="Times New Roman"/>
          <w:b w:val="false"/>
          <w:i w:val="false"/>
          <w:color w:val="000000"/>
          <w:sz w:val="28"/>
        </w:rPr>
        <w:t>
      жасасқан шарттық талаптарында және Қазақстан Республикасының заңнамасында көзделген жағдайларда және тәртіпте шартты бұзған;</w:t>
      </w:r>
    </w:p>
    <w:p>
      <w:pPr>
        <w:spacing w:after="0"/>
        <w:ind w:left="0"/>
        <w:jc w:val="both"/>
      </w:pPr>
      <w:r>
        <w:rPr>
          <w:rFonts w:ascii="Times New Roman"/>
          <w:b w:val="false"/>
          <w:i w:val="false"/>
          <w:color w:val="000000"/>
          <w:sz w:val="28"/>
        </w:rPr>
        <w:t>
      өткен жылы орындалмаған және бюджет қаражатының қалдықтары және/немесе осы Ереженiң көрсетiлген шығыстар бойынша Қазақстан Республикасы Ұлттық қорынан кепiлдiк берiлген трансферттiң аударылмаған сомасы есебiнен ағымдағы қаржы жылында қаржыландыруға жататын шарттың қолданылу мерзiмi ұзартылған жағдайларда жасалады. Көрсетiлген шарттардың қолданылу мерзiмiн ұзарту тиiстi бюджет комиссиясының ұсынысы бойынша жүргiзiледi, ол оң қорытынды берген кезде бюджеттiк жоспарлау жөнiндегi орталық уәкiлеттi орган немесе мемлекеттік жоспарлау жөніндегі жергілікті уәкілетті орган Қазақстан Республикасының заңнамасында белгiленген тәртiппен тиісінше Қазақстан Республикасының Үкiметiне немесе тиiстi жергiлiктi атқарушы органның әкiмдiгiне тиiстi қаулылардың жобаларын енгiзеді;</w:t>
      </w:r>
    </w:p>
    <w:p>
      <w:pPr>
        <w:spacing w:after="0"/>
        <w:ind w:left="0"/>
        <w:jc w:val="both"/>
      </w:pPr>
      <w:r>
        <w:rPr>
          <w:rFonts w:ascii="Times New Roman"/>
          <w:b w:val="false"/>
          <w:i w:val="false"/>
          <w:color w:val="000000"/>
          <w:sz w:val="28"/>
        </w:rPr>
        <w:t>
      шарт бойынша міндеттемелерді орындамағанда немесе тиісінше орындамағанда тұрақсыздық айыбын (айыппұл, өсімақы) қолдану, егер шартта осы талап көзделген болса, бұл ретте тұрақсыздық айыбын (айыппұл, өсімақы) ұстап қалу, мемлекеттік мекеме ақша алушымен мемлекеттік мекеменің тиісті бюджет кірісіне тұрақсыздық айыбының (айыппұл, өсімақы) сомасын аударуы туралы қосымша келісім жасасу жолымен жүзеге асырылады. Тұрақсыздық айыбын (айыппұл, өсімақы) ұстап қалу сол шарт жасалған ерекшелік бойынша жүргізіледі;</w:t>
      </w:r>
    </w:p>
    <w:p>
      <w:pPr>
        <w:spacing w:after="0"/>
        <w:ind w:left="0"/>
        <w:jc w:val="both"/>
      </w:pPr>
      <w:r>
        <w:rPr>
          <w:rFonts w:ascii="Times New Roman"/>
          <w:b w:val="false"/>
          <w:i w:val="false"/>
          <w:color w:val="000000"/>
          <w:sz w:val="28"/>
        </w:rPr>
        <w:t>
      мемлекеттік тапсырмаларды іске асырумен, Қазақстан Республикасының заңнамалық актілерінде белгіленген жағдайларда мерзімі бір қаржы жылынан асатын жұмыстарды, қызметтерді көрсетумен байланысты жасалған шартқа өзгеріс енгізілген жағдайда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185-тармақ жаңа редакцияда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18" w:id="296"/>
    <w:p>
      <w:pPr>
        <w:spacing w:after="0"/>
        <w:ind w:left="0"/>
        <w:jc w:val="both"/>
      </w:pPr>
      <w:r>
        <w:rPr>
          <w:rFonts w:ascii="Times New Roman"/>
          <w:b w:val="false"/>
          <w:i w:val="false"/>
          <w:color w:val="000000"/>
          <w:sz w:val="28"/>
        </w:rPr>
        <w:t>
       186. Мемлекеттік мекеменің екінші деңгейдегі банктермен және/немесе банк операцияларының жекелеген түрлерін жүзеге асыратын ұйымдармен (бұдан әрі - банк) құқықтық қатынастары Қазақстан Республикасы банк заңнамасының және мемлекеттік сатып алу туралы заңнамасының талаптарына сәйкес ресімделеді.</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186-тармақ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19" w:id="297"/>
    <w:p>
      <w:pPr>
        <w:spacing w:after="0"/>
        <w:ind w:left="0"/>
        <w:jc w:val="left"/>
      </w:pPr>
      <w:r>
        <w:rPr>
          <w:rFonts w:ascii="Times New Roman"/>
          <w:b/>
          <w:i w:val="false"/>
          <w:color w:val="000000"/>
        </w:rPr>
        <w:t xml:space="preserve"> 3-параграф. Азаматтық-құқықтық мәмілені тіркеу үшін мемлекеттік</w:t>
      </w:r>
      <w:r>
        <w:br/>
      </w:r>
      <w:r>
        <w:rPr>
          <w:rFonts w:ascii="Times New Roman"/>
          <w:b/>
          <w:i w:val="false"/>
          <w:color w:val="000000"/>
        </w:rPr>
        <w:t>мекемелер ұсынатын құжаттардың тізбесі</w:t>
      </w:r>
    </w:p>
    <w:bookmarkEnd w:id="297"/>
    <w:bookmarkStart w:name="z220" w:id="298"/>
    <w:p>
      <w:pPr>
        <w:spacing w:after="0"/>
        <w:ind w:left="0"/>
        <w:jc w:val="both"/>
      </w:pPr>
      <w:r>
        <w:rPr>
          <w:rFonts w:ascii="Times New Roman"/>
          <w:b w:val="false"/>
          <w:i w:val="false"/>
          <w:color w:val="000000"/>
          <w:sz w:val="28"/>
        </w:rPr>
        <w:t>
      187. Мемлекеттік мекемелердің азаматтық-құқықтық мәмілелерін тіркеу мемлекеттік мекеменің шартын немесе тіркелген шартқа қосымша келісімді тіркеу үшін жасалатын және аумақтық қазынашылық бөлімшесіне ұсынылатын ("Қазынашылық-клиент" АЖ бойынша электрондық үлгісі қалыптастырылады және жіберіледі) азаматтық-құқықтық мәмілені тіркеуге арналған өтінім негізінде жүзеге асырылады.</w:t>
      </w:r>
    </w:p>
    <w:bookmarkEnd w:id="298"/>
    <w:p>
      <w:pPr>
        <w:spacing w:after="0"/>
        <w:ind w:left="0"/>
        <w:jc w:val="both"/>
      </w:pPr>
      <w:r>
        <w:rPr>
          <w:rFonts w:ascii="Times New Roman"/>
          <w:b w:val="false"/>
          <w:i w:val="false"/>
          <w:color w:val="000000"/>
          <w:sz w:val="28"/>
        </w:rPr>
        <w:t>
      Мемлекеттік сатып алу веб-порталы арқылы жасалған шарт тараптардың келісімі бойынша біржақты тәртіппен бұзылған кезде, мемлекеттік мекеме "Қазынашылық-клиент" АЖ бойынша аумақтық қазынашылық бөлімшісіне "Электрондық мемлекеттік сатып алу" автоматтандырылған интеграцияланған ақпараттық жүйесінен (бұдан әрі – "Электрондық мемелекеттік сатып алу" АИАЖ) беру арқылы нөлдік сомамен азаматтық-құұықтық мәмілені тіркеуге береді.</w:t>
      </w:r>
    </w:p>
    <w:p>
      <w:pPr>
        <w:spacing w:after="0"/>
        <w:ind w:left="0"/>
        <w:jc w:val="both"/>
      </w:pPr>
      <w:r>
        <w:rPr>
          <w:rFonts w:ascii="Times New Roman"/>
          <w:b w:val="false"/>
          <w:i w:val="false"/>
          <w:color w:val="000000"/>
          <w:sz w:val="28"/>
        </w:rPr>
        <w:t>
      Өтінімге міндеттемелерді тіркеу туралы хабарламалардың нөмірлері мен күні, шартты бұзу себебі, сондай-ақ өзгерген жағдайда шарттың сомасы көрсетілетін түсіндірме жазба қоса беріледі.</w:t>
      </w:r>
    </w:p>
    <w:p>
      <w:pPr>
        <w:spacing w:after="0"/>
        <w:ind w:left="0"/>
        <w:jc w:val="both"/>
      </w:pPr>
      <w:r>
        <w:rPr>
          <w:rFonts w:ascii="Times New Roman"/>
          <w:b w:val="false"/>
          <w:i w:val="false"/>
          <w:color w:val="000000"/>
          <w:sz w:val="28"/>
        </w:rPr>
        <w:t>
      Мемлекеттік сатып алу туралы заңнаманың нормаларын қолданбай жасалған шартты бұзған кезде, мемлекеттік мекеме азаматтық-құқықтық мәмілені тіркеуге өтінімді нөлдік сомамен "Қазынашылық-клиент" АЖ арқылы қалыптастырады және аумақтық қазынашылық бөлімшесіне ұсынады.</w:t>
      </w:r>
    </w:p>
    <w:p>
      <w:pPr>
        <w:spacing w:after="0"/>
        <w:ind w:left="0"/>
        <w:jc w:val="both"/>
      </w:pPr>
      <w:r>
        <w:rPr>
          <w:rFonts w:ascii="Times New Roman"/>
          <w:b w:val="false"/>
          <w:i w:val="false"/>
          <w:color w:val="000000"/>
          <w:sz w:val="28"/>
        </w:rPr>
        <w:t>
      Өтінімге түсіндірме жазба қоса тіркеледі, онда міндеттемелерді тіркеу туралы хабарламалардың нөмірлері мен күндері, шартты бұзу себебі және қосымша келісімнің түпнұсқасынан (шарт тараптардың келісімі бойынша бұзылған кезде) не сот мөрінің бедерімен куәландырылған, заңды күшіне енген сот шешімінің көшірмесінен не заңды күшіне енген сот шешімінің көшірмесінен сканерленген сурет не заңды күшіне енген сот шешімінің көшірмесі көрсетіледі мемлекеттік мекеме басшысының қолымен және мөрімен куәландырылған "Сот кабинеті" АЖ арқылы электрондық форматта алынған (сот шешімі бойынша бұзылған кезде) егер өзгесі Қазақстан Республикасының заңнамасында не тараптардың келісімінде көзделмеген болса, бір айдан кеш емес мерзімде жасалған шарттың орындалуынан біржақты бас тарту туралы хабарлама-хаттың көшірмесін ұсынады. Бұл ретте хабарлама-хатта шарт бойынша екінші тараптың хабарламаны алғаны туралы белгі (мөртабан не тиісті қол) не Қазақстан Республикасының заңнамасында көзделген өзге де растаманы қамтуы тиіс.</w:t>
      </w:r>
    </w:p>
    <w:p>
      <w:pPr>
        <w:spacing w:after="0"/>
        <w:ind w:left="0"/>
        <w:jc w:val="both"/>
      </w:pPr>
      <w:r>
        <w:rPr>
          <w:rFonts w:ascii="Times New Roman"/>
          <w:b w:val="false"/>
          <w:i w:val="false"/>
          <w:color w:val="000000"/>
          <w:sz w:val="28"/>
        </w:rPr>
        <w:t>
      Шарт қағаз тасығышта бұзылған кезде, мемлекеттік мекеме аумақтық қазынашылық бөлімшесіне қағаз тасығышта не мемлекеттік мекеменің хатымен бірге электрондық құжат айналымы жүйесі арқылы шарттың бұзылған растайтын жоғарыда көрсетілген құжаттардың көшірмесін ұсынады (хатта міндеттемелерді тіркеу туралы хабарламалардың нөмірлері мен күні, шартты бұзу себебі, сондай-ақ өзгерген кезде шарттың сомасы міндетті түрде көрсетіледі), бұл ретте қағаз жеткізгіштегі құжаттардың көшірмелері аумақтық қазынашылық бөлімшесінде қалады.</w:t>
      </w:r>
    </w:p>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65-тармағында</w:t>
      </w:r>
      <w:r>
        <w:rPr>
          <w:rFonts w:ascii="Times New Roman"/>
          <w:b w:val="false"/>
          <w:i w:val="false"/>
          <w:color w:val="000000"/>
          <w:sz w:val="28"/>
        </w:rPr>
        <w:t xml:space="preserve"> көзделген жоспарлы тағайындаулар мен кассалық шығыстарды көшірген кезде тапсырыстарды (хабарландыруларды) жабу (жою) тиісті нормативтік құқықтық актінің, сондай-ақ шартты тіркеу туралы хабарламаның нөмірі, күні, сомасы және қалдық сомасы көрсетіле отырып, мемлекеттік мекеме хатының негізінде жасалады.</w:t>
      </w:r>
    </w:p>
    <w:p>
      <w:pPr>
        <w:spacing w:after="0"/>
        <w:ind w:left="0"/>
        <w:jc w:val="both"/>
      </w:pPr>
      <w:r>
        <w:rPr>
          <w:rFonts w:ascii="Times New Roman"/>
          <w:b w:val="false"/>
          <w:i w:val="false"/>
          <w:color w:val="000000"/>
          <w:sz w:val="28"/>
        </w:rPr>
        <w:t>
      Азаматтық-құқықтық мәмілені тіркеуге арналған өтінімнің шынайылығы және ресімделу дұрыстығын мемлекеттік мекеме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187-тармақ жаңа редакцияда – ҚР Премьер-Министрінің орынбасары - Қаржы министрінің 20.02.2023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16" w:id="299"/>
    <w:p>
      <w:pPr>
        <w:spacing w:after="0"/>
        <w:ind w:left="0"/>
        <w:jc w:val="both"/>
      </w:pPr>
      <w:r>
        <w:rPr>
          <w:rFonts w:ascii="Times New Roman"/>
          <w:b w:val="false"/>
          <w:i w:val="false"/>
          <w:color w:val="000000"/>
          <w:sz w:val="28"/>
        </w:rPr>
        <w:t>
      187-1. Кредиторлық берешек секвестр салдарынан және/немесе тиісті бюджеттердің ҚБШ-да ақша болмаған не жеткіліксіз болған кезде пайда болғанда - жасасқан шарттарды тіркеу міндетті болып табылатын шығыстардың түрлері бойынша мемлекеттік мекеме аумақтық қазынашылық бөлімшесіне кредиторлық берешек өтелетін айдың 1-і күніне кредиторлық берешек пайда болған шарттың көшірмелерін қоса беріп (тіркей отырып) кредиторлық берешек сомасына азаматтық-құқық мәмілені тіркеуге өтінімді және кредиторлық берешектің болуын және сомасын растайтын салыстырмалы акті ұсынады. Салыстырмалы актіге мемлекеттік мекеменің және өнім берушінің басшылары қол қоюы тиіс.</w:t>
      </w:r>
    </w:p>
    <w:bookmarkEnd w:id="299"/>
    <w:p>
      <w:pPr>
        <w:spacing w:after="0"/>
        <w:ind w:left="0"/>
        <w:jc w:val="both"/>
      </w:pPr>
      <w:r>
        <w:rPr>
          <w:rFonts w:ascii="Times New Roman"/>
          <w:b w:val="false"/>
          <w:i w:val="false"/>
          <w:color w:val="000000"/>
          <w:sz w:val="28"/>
        </w:rPr>
        <w:t>
      Сондай-ақ өтінімдердің және міндеттемені тіркеу туралы хабарламалардың нөмірлері (шарттың № мен күні және болған кезде қосымша келісім № мен күні) мен берешектің пайда болу себебі көрсетілген түсіндірме жазба ұсынылады.</w:t>
      </w:r>
    </w:p>
    <w:p>
      <w:pPr>
        <w:spacing w:after="0"/>
        <w:ind w:left="0"/>
        <w:jc w:val="both"/>
      </w:pPr>
      <w:r>
        <w:rPr>
          <w:rFonts w:ascii="Times New Roman"/>
          <w:b w:val="false"/>
          <w:i w:val="false"/>
          <w:color w:val="000000"/>
          <w:sz w:val="28"/>
        </w:rPr>
        <w:t>
      Қазақстан Республикасы ратификациялаған үкіметтік сыртқы қарыздар шеңберінде жасалған азаматтық-құқықтық мәмілелер бойынша туындаған кредиторлық берешек болған кезде, жасасқан шарттарды тіркеу міндетті болып табылатын шығыстардың түрлері бойынша Республикалық бюджет комиссиясының оң қорытындысы болған кезде - мемлекеттік мекеме аумақтық қазынашылық бөлімшесіне кредиторлық берешек өтелетін айдың 1-і күніне кредиторлық берешекті өтеуге арналған шарттың, кредиторлық берешектің пайда болу себебі көрсетілген түсіндірме жазба көшірмелерін қоса беріп (тіркей отырып) кредиторлық берешек сомасына азаматтық-құқық мәмілені тіркеуге өтінімді және кредиторлық берешектің болуын және сомасын растайтын салыстырып тексеру актісін ұсынады. Салыстырмалы актіге мемлекеттік мекеменің және өнім берушінің басшылары қол қоюы тиіс.</w:t>
      </w:r>
    </w:p>
    <w:p>
      <w:pPr>
        <w:spacing w:after="0"/>
        <w:ind w:left="0"/>
        <w:jc w:val="both"/>
      </w:pPr>
      <w:r>
        <w:rPr>
          <w:rFonts w:ascii="Times New Roman"/>
          <w:b w:val="false"/>
          <w:i w:val="false"/>
          <w:color w:val="000000"/>
          <w:sz w:val="28"/>
        </w:rPr>
        <w:t>
      Азаматтық-құқықтық мәмілені міндетті түрде тіркеуді талап етпейтін шығыстардың ерекшеліктері мен түрлері бойынша мемлекеттік мекеме аумақтық қазынашылық бөлімшесіне кредиторлық берешекті өтейтін айдың 1-і күнгі жағдай бойынша салыстырмалы актіні қоса беріп (тіркей отырып) төлеуге берілетін шотты ұсынады.</w:t>
      </w:r>
    </w:p>
    <w:p>
      <w:pPr>
        <w:spacing w:after="0"/>
        <w:ind w:left="0"/>
        <w:jc w:val="both"/>
      </w:pPr>
      <w:r>
        <w:rPr>
          <w:rFonts w:ascii="Times New Roman"/>
          <w:b w:val="false"/>
          <w:i w:val="false"/>
          <w:color w:val="000000"/>
          <w:sz w:val="28"/>
        </w:rPr>
        <w:t xml:space="preserve">
      Төлеуге берілетін шоттың "Төлемнің мақсаты" деген ашық жолағында қосымша кредиторлық берешектің пайда болу себебі көрсетіледі. </w:t>
      </w:r>
    </w:p>
    <w:p>
      <w:pPr>
        <w:spacing w:after="0"/>
        <w:ind w:left="0"/>
        <w:jc w:val="both"/>
      </w:pPr>
      <w:r>
        <w:rPr>
          <w:rFonts w:ascii="Times New Roman"/>
          <w:b w:val="false"/>
          <w:i w:val="false"/>
          <w:color w:val="000000"/>
          <w:sz w:val="28"/>
        </w:rPr>
        <w:t>
      Кредиторлық берешектің өтелуі кредиторлық берешек пайда болған ерекшелік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187-1-тармақ жаңа редакцияда – ҚР Қаржы министрінің 14.12.2018 </w:t>
      </w:r>
      <w:r>
        <w:rPr>
          <w:rFonts w:ascii="Times New Roman"/>
          <w:b w:val="false"/>
          <w:i w:val="false"/>
          <w:color w:val="000000"/>
          <w:sz w:val="28"/>
        </w:rPr>
        <w:t>№ 1089</w:t>
      </w:r>
      <w:r>
        <w:rPr>
          <w:rFonts w:ascii="Times New Roman"/>
          <w:b w:val="false"/>
          <w:i w:val="false"/>
          <w:color w:val="ff0000"/>
          <w:sz w:val="28"/>
        </w:rPr>
        <w:t xml:space="preserve">; өзгеріс енгізілді - ҚР Премьер-Министрінің орынбасары - Қаржы министрінің 20.02.2023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808" w:id="300"/>
    <w:p>
      <w:pPr>
        <w:spacing w:after="0"/>
        <w:ind w:left="0"/>
        <w:jc w:val="both"/>
      </w:pPr>
      <w:r>
        <w:rPr>
          <w:rFonts w:ascii="Times New Roman"/>
          <w:b w:val="false"/>
          <w:i w:val="false"/>
          <w:color w:val="000000"/>
          <w:sz w:val="28"/>
        </w:rPr>
        <w:t>
      187-2. Мемлекеттік мекеменің есептілігінде көрсету шартымен мемлекеттік мекеменің өткен қаржы жылының халыққа мемлекеттік қызмет көрсеткені үшін берешекті ағымдағы қаржы жылының қаражаты есебінен берешекті өтеуге шарт жасасу жолымен төлеуіне жол беріледі.</w:t>
      </w:r>
    </w:p>
    <w:bookmarkEnd w:id="300"/>
    <w:p>
      <w:pPr>
        <w:spacing w:after="0"/>
        <w:ind w:left="0"/>
        <w:jc w:val="both"/>
      </w:pPr>
      <w:r>
        <w:rPr>
          <w:rFonts w:ascii="Times New Roman"/>
          <w:b w:val="false"/>
          <w:i w:val="false"/>
          <w:color w:val="000000"/>
          <w:sz w:val="28"/>
        </w:rPr>
        <w:t>
      Ол үшін мемлекеттік мекеме аумақтық қазынашылық бөлімшесіне берешекті өтеуге шарт пен берешек өтелетін айдың 1-не берешектің бар екенін және сомасын растайтын салыстырып тексеру актісінің түпнұсқасы мен көшірмелерін ("Қазынашылық-клиент" АЖ бойынша қызмет көрсету кезінде түпнұсқадан сканерленген түрін) қоса беріп (тіркей отырып) берешек сомасына азаматтық-құқықтық мәмілені тіркеуге өтінім ұсынады. Салыстырып тексеру актісіне мемлекеттік мекеме мен өнім берушінің басшылары қол қоюы тиіс.</w:t>
      </w:r>
    </w:p>
    <w:p>
      <w:pPr>
        <w:spacing w:after="0"/>
        <w:ind w:left="0"/>
        <w:jc w:val="both"/>
      </w:pPr>
      <w:r>
        <w:rPr>
          <w:rFonts w:ascii="Times New Roman"/>
          <w:b w:val="false"/>
          <w:i w:val="false"/>
          <w:color w:val="000000"/>
          <w:sz w:val="28"/>
        </w:rPr>
        <w:t>
      Сондай-ақ халыққа көрсетілген мемлекеттік қызмет бойынша берешектің туындау себептерін көрсете отырып, түсіндірме жазба қоса беріледі.</w:t>
      </w:r>
    </w:p>
    <w:p>
      <w:pPr>
        <w:spacing w:after="0"/>
        <w:ind w:left="0"/>
        <w:jc w:val="both"/>
      </w:pPr>
      <w:r>
        <w:rPr>
          <w:rFonts w:ascii="Times New Roman"/>
          <w:b w:val="false"/>
          <w:i w:val="false"/>
          <w:color w:val="000000"/>
          <w:sz w:val="28"/>
        </w:rPr>
        <w:t>
      Халыққа көрсетілген мемлекеттік қызмет бойынша берешектің өтелуі берешек пайда болған ерекшелік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187-2-тармақпен толықтырылды – ҚР Қаржы министрінің 12.07.2017 </w:t>
      </w:r>
      <w:r>
        <w:rPr>
          <w:rFonts w:ascii="Times New Roman"/>
          <w:b w:val="false"/>
          <w:i w:val="false"/>
          <w:color w:val="000000"/>
          <w:sz w:val="28"/>
        </w:rPr>
        <w:t>№ 431</w:t>
      </w:r>
      <w:r>
        <w:rPr>
          <w:rFonts w:ascii="Times New Roman"/>
          <w:b w:val="false"/>
          <w:i w:val="false"/>
          <w:color w:val="ff0000"/>
          <w:sz w:val="28"/>
        </w:rPr>
        <w:t xml:space="preserve">; өзгеріс енгізілді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бұйрықтарымен.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187-3. 31.12.2019 дейін қолданыста болды - ҚР Қаржы министрінің м.а. 19.08.2019 </w:t>
      </w:r>
      <w:r>
        <w:rPr>
          <w:rFonts w:ascii="Times New Roman"/>
          <w:b w:val="false"/>
          <w:i w:val="false"/>
          <w:color w:val="ff0000"/>
          <w:sz w:val="28"/>
        </w:rPr>
        <w:t>№ 895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21" w:id="301"/>
    <w:p>
      <w:pPr>
        <w:spacing w:after="0"/>
        <w:ind w:left="0"/>
        <w:jc w:val="both"/>
      </w:pPr>
      <w:r>
        <w:rPr>
          <w:rFonts w:ascii="Times New Roman"/>
          <w:b w:val="false"/>
          <w:i w:val="false"/>
          <w:color w:val="000000"/>
          <w:sz w:val="28"/>
        </w:rPr>
        <w:t>
      188. Азаматтық-құқықтық мәмілені тіркеуге арналған өтінім аумақтық қазынашылық бөлімшесіне шарттың (қосымша келісімнің) түпнұсқасын және көшірмесін қоса бере отырып қағаз жеткізгіште 2 данада ұсынылады, бұл ретте тіркелген шарттың (қосымша келісімнің) қағаз жеткізгіштегі көшірмесі аумақтық қазынашылық бөлімшесінде қалады.</w:t>
      </w:r>
    </w:p>
    <w:bookmarkEnd w:id="301"/>
    <w:p>
      <w:pPr>
        <w:spacing w:after="0"/>
        <w:ind w:left="0"/>
        <w:jc w:val="both"/>
      </w:pPr>
      <w:r>
        <w:rPr>
          <w:rFonts w:ascii="Times New Roman"/>
          <w:b w:val="false"/>
          <w:i w:val="false"/>
          <w:color w:val="000000"/>
          <w:sz w:val="28"/>
        </w:rPr>
        <w:t>
      Қарыз (грант) туралы шарт шеңберінде шартты тіркеу үшін азаматтық-құқықтық мәмілені тіркеуге арналған өтінімді мемлекеттік мекеме Қазақстан Республикасы ратификациялаған мемлекеттік қарыз туралы халықаралық шарт шеңберіндегі немесе байланысты гранттар бойынша осы шартты қоса бере отырып, қағаз жеткізгіште ұсынады.</w:t>
      </w:r>
    </w:p>
    <w:p>
      <w:pPr>
        <w:spacing w:after="0"/>
        <w:ind w:left="0"/>
        <w:jc w:val="both"/>
      </w:pPr>
      <w:r>
        <w:rPr>
          <w:rFonts w:ascii="Times New Roman"/>
          <w:b w:val="false"/>
          <w:i w:val="false"/>
          <w:color w:val="000000"/>
          <w:sz w:val="28"/>
        </w:rPr>
        <w:t>
      Мемлекеттік сатып алу туралы заңнаманың талаптарына сәйкес мемлекеттік сатып алу веб-порталы арқылы жасалуы көзделген тауарларды (жұмыстарды, көрсетілетін қызметтерді) сатып алуға азаматтық-құқықтық мәмілені тіркеуге арналған өтінім аумақтық қазынашылық бөлімшесіне "Қазынашылық-клиент" АЖ арқылы "электрондық мемлекеттік сатып алу" АИАЖ тауарларды, жұмыстарды, көрсетілетін қызметтерді мемлекеттік сатып алу туралы шарттың (қосымша келісімнің) деректерін "Қазынашылық-клиент" АЖ арқылы беру жолымен ұсынылады.</w:t>
      </w:r>
    </w:p>
    <w:p>
      <w:pPr>
        <w:spacing w:after="0"/>
        <w:ind w:left="0"/>
        <w:jc w:val="both"/>
      </w:pPr>
      <w:r>
        <w:rPr>
          <w:rFonts w:ascii="Times New Roman"/>
          <w:b w:val="false"/>
          <w:i w:val="false"/>
          <w:color w:val="000000"/>
          <w:sz w:val="28"/>
        </w:rPr>
        <w:t>
      Науқастарды шетелде емдеуді көздейтін шығыстар бойынша азаматтық-құқықтық мәмілені тіркеу үшін мемлекеттік мекеме азаматтық-құқықтық мәмілелерін тіркеуге өтінімді қағаз жеткізгіште аумақтық қазынашылық бөлімшесіне шарттың әр парағы мемлекеттік мекеме мөрі бедерінің түпнұсқасымен расталған көшірмесін қоса бере отырып ұсынады. Мемлекеттік мекеме аумақтық қазынашылық бөлімшесіне міндеттеме бойынша түпкілікті төлемді берген кезде бір мезгілде шарттың түпнұсқасын ұсынады.</w:t>
      </w:r>
    </w:p>
    <w:p>
      <w:pPr>
        <w:spacing w:after="0"/>
        <w:ind w:left="0"/>
        <w:jc w:val="both"/>
      </w:pPr>
      <w:r>
        <w:rPr>
          <w:rFonts w:ascii="Times New Roman"/>
          <w:b w:val="false"/>
          <w:i w:val="false"/>
          <w:color w:val="000000"/>
          <w:sz w:val="28"/>
        </w:rPr>
        <w:t>
      Ғимараттарды, құрылыстарды, жолдарды салуға не қайта жаңартуға, үй-жайларды, құрылыстарды, жолдарды және басқа да объектілерді күрделі жөндеуге байланысты шартты тіркеу үшін азаматтық-құқықтық мәмілені тіркеуге арналған өтінімді мемлекеттік мекеме жобалау (жобалау-сметалық) құжаттаманы, жобалау-іздестіру жұмыстарын әзірлеу жөніндегі қызмет және олардың мемлекеттік сараптамасы шарттың құнына енгізілген шартты қоспағанда, Қазақстан Республикасының заңнамасында белгіленген жобалау-сметалық құжаттаманы бекіту туралы мемлекеттік орган бұйрықтың көшірмесін, жобалау-сметалық құжаттаманың қолданылу мерзімі шегінде жобалау-сметалық құжаттама бойынша, ведомстводан тыс кешенді сараптаманың оң қорытындысының көшірмесін міндетті түрде қоса бере отырып қағаз жеткізгіште ұсынады.</w:t>
      </w:r>
    </w:p>
    <w:p>
      <w:pPr>
        <w:spacing w:after="0"/>
        <w:ind w:left="0"/>
        <w:jc w:val="both"/>
      </w:pPr>
      <w:r>
        <w:rPr>
          <w:rFonts w:ascii="Times New Roman"/>
          <w:b w:val="false"/>
          <w:i w:val="false"/>
          <w:color w:val="000000"/>
          <w:sz w:val="28"/>
        </w:rPr>
        <w:t>
      "Қазынашылық-клиент" АЖ бойынша қызмет көрсету кезінде мемлекеттік мекеме басшысының және бас бухгалтерінің ЭЦҚ қол қойылған, осы тармақта санамаланған құжаттардың түпнұсқасынан құжаттардың сканерленген түрлерін тіркей отырып, өтінімнің электрондық түрі қалыптастырылады.</w:t>
      </w:r>
    </w:p>
    <w:p>
      <w:pPr>
        <w:spacing w:after="0"/>
        <w:ind w:left="0"/>
        <w:jc w:val="both"/>
      </w:pPr>
      <w:r>
        <w:rPr>
          <w:rFonts w:ascii="Times New Roman"/>
          <w:b w:val="false"/>
          <w:i w:val="false"/>
          <w:color w:val="000000"/>
          <w:sz w:val="28"/>
        </w:rPr>
        <w:t>
      "Электрондық мемлекеттік сатып алу" АИАЖ-де жасалған ғимараттарды, құрылыстарды, жолдарды салуға не қайта жаңартуға, үй-жайларды, құрылыстарды, жолдарды және басқа да объектілерді күрделі жөндеуге байланысты шартты тіркеу үшін мемлекеттік мекеме аумақтық қазынашылық бөлімшесіне тауарларды, жұмыстарды, көрсетілетін қызметтерді мемлекеттік сатып алу туралы шарттың деректерін "Қазынашылық-клиент" АЖ арқылы беру жолымен ұсынатын азаматтық-құқықтық мәмілені тіркеуге арналған өтінімге жобалау (жобалау-сметалық) құжаттамасын әзірлеу жөніндегі қызмет, жобалау-іздестіру жұмыстары мен олардың ведомстводан тыс кешенді сараптамасы шарттың құнына енгізілген шартты қоспағанда, Қазақстан Республикасының заңнамасында белгіленген жобалау-сметалық құжаттаманың қолданыс мерзімі шегінде жобалау-сметалық құжаттама бойынша ведомстводан тыс кешенді сараптаманың оң қорытындысының түпнұсқасынан, ЖСҚ-ны бекіту туралы мемлекеттік орган бұйрықтың көшірмесін сканерленген түрін тіркейді.</w:t>
      </w:r>
    </w:p>
    <w:p>
      <w:pPr>
        <w:spacing w:after="0"/>
        <w:ind w:left="0"/>
        <w:jc w:val="both"/>
      </w:pPr>
      <w:r>
        <w:rPr>
          <w:rFonts w:ascii="Times New Roman"/>
          <w:b w:val="false"/>
          <w:i w:val="false"/>
          <w:color w:val="000000"/>
          <w:sz w:val="28"/>
        </w:rPr>
        <w:t>
      Бұл ретте "Электрондық мемлекеттік сатып алу" АИАЖ-да Түркістан қаласындағы құрылыс объектілері, сондай-ақ коронавирустық инфекцияға қарсы иммундық-биологиялық препараттарды шығаратын биофармацевтикалық зауытты салу бойынша жасалған шарттарды тіркеу, құрылыс объектілерінің жобалау-сметалық құжаттамасы бойынша ведомстводан тыс кешенді сараптаманың түпкілікті оң қорытындысы алынған кезде кейіннен шарттардың жалпы құнын түзете отырып, жобалау-сметалық құжаттама бойынша ведомстводан тыс кешенді сараптаманың оң қорытындысын кезең-кезеңімен алу негізінде жүзеге асырылады.</w:t>
      </w:r>
    </w:p>
    <w:p>
      <w:pPr>
        <w:spacing w:after="0"/>
        <w:ind w:left="0"/>
        <w:jc w:val="both"/>
      </w:pPr>
      <w:r>
        <w:rPr>
          <w:rFonts w:ascii="Times New Roman"/>
          <w:b w:val="false"/>
          <w:i w:val="false"/>
          <w:color w:val="000000"/>
          <w:sz w:val="28"/>
        </w:rPr>
        <w:t>
      "Электрондық мемлекеттік сатып алу" АИАЖ арқылы түскен азаматтық-құқықтық мәмілені тіркеуге арналған өтінімге міндеттемелерді тіркеу туралы хабарламаның нөмірі мен күні, шарттың талаптарын өзгерту себептері, сондай-ақ өзгерген кезде шарттың сомасы көрсетілетін қосымша келісімді тіркеу кезінде мемлекеттік мекеменің жобалау-сметалық құжаттаманы бекіту туралы бұйрығының көшірмесі мен түсіндірме жазба бойынша ведомстводан тыс кешенді сараптаманың оң қорытындысын қоспағанда, осы тармақта көрсетілген құжаттардың түпнұсқасынан сканерленген түрлерін тіркеу талап етілмейді.</w:t>
      </w:r>
    </w:p>
    <w:p>
      <w:pPr>
        <w:spacing w:after="0"/>
        <w:ind w:left="0"/>
        <w:jc w:val="both"/>
      </w:pPr>
      <w:r>
        <w:rPr>
          <w:rFonts w:ascii="Times New Roman"/>
          <w:b w:val="false"/>
          <w:i w:val="false"/>
          <w:color w:val="000000"/>
          <w:sz w:val="28"/>
        </w:rPr>
        <w:t>
      Мемлекеттік сатып алу веб – порталы арқылы мемлекеттік сатып алу туралы шарт жасасу жөніндегі талаптар қолданылмайтын мемлекеттік-жекешелік әріптестік (концессия) шарттары (қосымша келісімдері) бойынша міндеттемелерді қабылдау үшін мемлекеттік мекеме азаматтық-құқықтық мәмілені тіркеуге арналған өтінімге Мемлекеттік сатып алу туралы шартты/қосымша келісімді тіркеу туралы куәліктің көшірмесін (сканерленген бейнесін) қосымша ұсынады- жеке серіктестік/концессия.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188-тармақ жаңа редакцияда - ҚР Премьер-Министрінің орынбасары - Қаржы министрінің 20.02.2023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2" w:id="302"/>
    <w:p>
      <w:pPr>
        <w:spacing w:after="0"/>
        <w:ind w:left="0"/>
        <w:jc w:val="both"/>
      </w:pPr>
      <w:r>
        <w:rPr>
          <w:rFonts w:ascii="Times New Roman"/>
          <w:b w:val="false"/>
          <w:i w:val="false"/>
          <w:color w:val="000000"/>
          <w:sz w:val="28"/>
        </w:rPr>
        <w:t xml:space="preserve">
      189. ҚБАЖ-да ақша алушы болмай қалған жағдайда, азаматтық-құқықтық мәмілені тіркеуге арналған өтінімге осы Ереженің </w:t>
      </w:r>
      <w:r>
        <w:rPr>
          <w:rFonts w:ascii="Times New Roman"/>
          <w:b w:val="false"/>
          <w:i w:val="false"/>
          <w:color w:val="000000"/>
          <w:sz w:val="28"/>
        </w:rPr>
        <w:t>188-тармағында</w:t>
      </w:r>
      <w:r>
        <w:rPr>
          <w:rFonts w:ascii="Times New Roman"/>
          <w:b w:val="false"/>
          <w:i w:val="false"/>
          <w:color w:val="000000"/>
          <w:sz w:val="28"/>
        </w:rPr>
        <w:t xml:space="preserve"> көзделген құжаттардан басқа, "Қазынашылық-клиент" АЖ бойынша қағаз тасығышта немесе электрондық түрде осы Ережеге </w:t>
      </w:r>
      <w:r>
        <w:rPr>
          <w:rFonts w:ascii="Times New Roman"/>
          <w:b w:val="false"/>
          <w:i w:val="false"/>
          <w:color w:val="000000"/>
          <w:sz w:val="28"/>
        </w:rPr>
        <w:t>64</w:t>
      </w:r>
      <w:r>
        <w:rPr>
          <w:rFonts w:ascii="Times New Roman"/>
          <w:b w:val="false"/>
          <w:i w:val="false"/>
          <w:color w:val="000000"/>
          <w:sz w:val="28"/>
        </w:rPr>
        <w:t xml:space="preserve"> және </w:t>
      </w:r>
      <w:r>
        <w:rPr>
          <w:rFonts w:ascii="Times New Roman"/>
          <w:b w:val="false"/>
          <w:i w:val="false"/>
          <w:color w:val="000000"/>
          <w:sz w:val="28"/>
        </w:rPr>
        <w:t>73-қосымшаларға</w:t>
      </w:r>
      <w:r>
        <w:rPr>
          <w:rFonts w:ascii="Times New Roman"/>
          <w:b w:val="false"/>
          <w:i w:val="false"/>
          <w:color w:val="000000"/>
          <w:sz w:val="28"/>
        </w:rPr>
        <w:t xml:space="preserve"> сәйкес (мемлекеттік мекеме басшысының және бас бухгалтерінің ЭЦҚ қол қойылған сканерленген үлгілерін тіркей отырып) мемлекеттік мекеме ақша алушыны Ақша алушылардың анықтамалығына енгізуге арналған өтінімді мынадай құжаттарды:</w:t>
      </w:r>
    </w:p>
    <w:bookmarkEnd w:id="302"/>
    <w:bookmarkStart w:name="z1853" w:id="303"/>
    <w:p>
      <w:pPr>
        <w:spacing w:after="0"/>
        <w:ind w:left="0"/>
        <w:jc w:val="both"/>
      </w:pPr>
      <w:r>
        <w:rPr>
          <w:rFonts w:ascii="Times New Roman"/>
          <w:b w:val="false"/>
          <w:i w:val="false"/>
          <w:color w:val="000000"/>
          <w:sz w:val="28"/>
        </w:rPr>
        <w:t>
      1) заңды тұлға үшін:</w:t>
      </w:r>
    </w:p>
    <w:bookmarkEnd w:id="303"/>
    <w:p>
      <w:pPr>
        <w:spacing w:after="0"/>
        <w:ind w:left="0"/>
        <w:jc w:val="both"/>
      </w:pPr>
      <w:r>
        <w:rPr>
          <w:rFonts w:ascii="Times New Roman"/>
          <w:b w:val="false"/>
          <w:i w:val="false"/>
          <w:color w:val="000000"/>
          <w:sz w:val="28"/>
        </w:rPr>
        <w:t>
      заңды тұлғаны тіркеу (қайта тіркеу) туралы куәліктің/анықтаманың (электрондық үкімет порталынан) көшірмесі/резидент еместі салық төлеуші ретінде тіркеу туралы тіркеу куәлігінің көшірмесін;</w:t>
      </w:r>
    </w:p>
    <w:p>
      <w:pPr>
        <w:spacing w:after="0"/>
        <w:ind w:left="0"/>
        <w:jc w:val="both"/>
      </w:pPr>
      <w:r>
        <w:rPr>
          <w:rFonts w:ascii="Times New Roman"/>
          <w:b w:val="false"/>
          <w:i w:val="false"/>
          <w:color w:val="000000"/>
          <w:sz w:val="28"/>
        </w:rPr>
        <w:t>
      нөмірін көрсете отырып, банктік шотының бар екені туралы банктің анықтамасын;</w:t>
      </w:r>
    </w:p>
    <w:bookmarkStart w:name="z1854" w:id="304"/>
    <w:p>
      <w:pPr>
        <w:spacing w:after="0"/>
        <w:ind w:left="0"/>
        <w:jc w:val="both"/>
      </w:pPr>
      <w:r>
        <w:rPr>
          <w:rFonts w:ascii="Times New Roman"/>
          <w:b w:val="false"/>
          <w:i w:val="false"/>
          <w:color w:val="000000"/>
          <w:sz w:val="28"/>
        </w:rPr>
        <w:t>
      2) жеке тұлға үшін:</w:t>
      </w:r>
    </w:p>
    <w:bookmarkEnd w:id="304"/>
    <w:p>
      <w:pPr>
        <w:spacing w:after="0"/>
        <w:ind w:left="0"/>
        <w:jc w:val="both"/>
      </w:pPr>
      <w:r>
        <w:rPr>
          <w:rFonts w:ascii="Times New Roman"/>
          <w:b w:val="false"/>
          <w:i w:val="false"/>
          <w:color w:val="000000"/>
          <w:sz w:val="28"/>
        </w:rPr>
        <w:t>
      жеке басын куәландыратын құжаттың көшірмесін/шетелдіктің тұру ықтиярхаты немесе дара кәсіпкер ретінде ісін бастау туралы хабарлама/ "Электрондық үкімет" веб-порталынан немесе "Е-лицензиялау" порталынан растау, жеке нотариус, адвокат, жеке сот орындаушысы ретінде қызмет етуге құқық беретін уәкілетті органмен берілген лицензия немесе "Электрондық үкімет" веб-порталынан немесе "Е-лицензиялау" порталынан растау;</w:t>
      </w:r>
    </w:p>
    <w:p>
      <w:pPr>
        <w:spacing w:after="0"/>
        <w:ind w:left="0"/>
        <w:jc w:val="both"/>
      </w:pPr>
      <w:r>
        <w:rPr>
          <w:rFonts w:ascii="Times New Roman"/>
          <w:b w:val="false"/>
          <w:i w:val="false"/>
          <w:color w:val="000000"/>
          <w:sz w:val="28"/>
        </w:rPr>
        <w:t>
      нөмірін көрсете отырып, банктік шотының бар екені туралы банктің анықтамасын;</w:t>
      </w:r>
    </w:p>
    <w:bookmarkStart w:name="z1855" w:id="305"/>
    <w:p>
      <w:pPr>
        <w:spacing w:after="0"/>
        <w:ind w:left="0"/>
        <w:jc w:val="both"/>
      </w:pPr>
      <w:r>
        <w:rPr>
          <w:rFonts w:ascii="Times New Roman"/>
          <w:b w:val="false"/>
          <w:i w:val="false"/>
          <w:color w:val="000000"/>
          <w:sz w:val="28"/>
        </w:rPr>
        <w:t>
      3) делдал банк үшін (делдал банк арқылы Қазақстан Республикасынан тыс жерлерге төлемдерді ұлттық валютада жүргізу кезінде):</w:t>
      </w:r>
    </w:p>
    <w:bookmarkEnd w:id="305"/>
    <w:p>
      <w:pPr>
        <w:spacing w:after="0"/>
        <w:ind w:left="0"/>
        <w:jc w:val="both"/>
      </w:pPr>
      <w:r>
        <w:rPr>
          <w:rFonts w:ascii="Times New Roman"/>
          <w:b w:val="false"/>
          <w:i w:val="false"/>
          <w:color w:val="000000"/>
          <w:sz w:val="28"/>
        </w:rPr>
        <w:t>
      делдал банктің деректемелерін ресми растайтын құжатты;</w:t>
      </w:r>
    </w:p>
    <w:bookmarkStart w:name="z1856" w:id="306"/>
    <w:p>
      <w:pPr>
        <w:spacing w:after="0"/>
        <w:ind w:left="0"/>
        <w:jc w:val="both"/>
      </w:pPr>
      <w:r>
        <w:rPr>
          <w:rFonts w:ascii="Times New Roman"/>
          <w:b w:val="false"/>
          <w:i w:val="false"/>
          <w:color w:val="000000"/>
          <w:sz w:val="28"/>
        </w:rPr>
        <w:t>
      4) ақшаны шетел валютасында алушы үшін:</w:t>
      </w:r>
    </w:p>
    <w:bookmarkEnd w:id="306"/>
    <w:p>
      <w:pPr>
        <w:spacing w:after="0"/>
        <w:ind w:left="0"/>
        <w:jc w:val="both"/>
      </w:pPr>
      <w:r>
        <w:rPr>
          <w:rFonts w:ascii="Times New Roman"/>
          <w:b w:val="false"/>
          <w:i w:val="false"/>
          <w:color w:val="000000"/>
          <w:sz w:val="28"/>
        </w:rPr>
        <w:t>
      бенефициардың, бенефициар банктің, делдал банктің деректемелерін ресми растайтын құжатты (бар болса) жеке тұлғалар үшін қосымша жеке басын куәландыратын құжаттың көшірмесі;</w:t>
      </w:r>
    </w:p>
    <w:p>
      <w:pPr>
        <w:spacing w:after="0"/>
        <w:ind w:left="0"/>
        <w:jc w:val="both"/>
      </w:pPr>
      <w:r>
        <w:rPr>
          <w:rFonts w:ascii="Times New Roman"/>
          <w:b w:val="false"/>
          <w:i w:val="false"/>
          <w:color w:val="000000"/>
          <w:sz w:val="28"/>
        </w:rPr>
        <w:t>
      ақша алушының толық деректемелерін көрсете отырып, мемлекеттік мекеменің растау хатын қоса бере отырып ұсынады.</w:t>
      </w:r>
    </w:p>
    <w:p>
      <w:pPr>
        <w:spacing w:after="0"/>
        <w:ind w:left="0"/>
        <w:jc w:val="both"/>
      </w:pPr>
      <w:r>
        <w:rPr>
          <w:rFonts w:ascii="Times New Roman"/>
          <w:b w:val="false"/>
          <w:i w:val="false"/>
          <w:color w:val="000000"/>
          <w:sz w:val="28"/>
        </w:rPr>
        <w:t>
      Тыйым салынған және тәркіленген мүлікті сату жөніндегі аукцион қатысушыларына кепілдендірілген жарнаны қайтару туралы өтінімді ресімдеу кезінде "Қазынашылық-клиент" АЖ-да жоғарыда көрсетілген құжаттар қосымша берілмейді, аукцион қатысушысынан соманың түсу фактісін растайтын төлем тапсырмасының көшірмесі қоса беріледі.</w:t>
      </w:r>
    </w:p>
    <w:p>
      <w:pPr>
        <w:spacing w:after="0"/>
        <w:ind w:left="0"/>
        <w:jc w:val="both"/>
      </w:pPr>
      <w:r>
        <w:rPr>
          <w:rFonts w:ascii="Times New Roman"/>
          <w:b w:val="false"/>
          <w:i w:val="false"/>
          <w:color w:val="000000"/>
          <w:sz w:val="28"/>
        </w:rPr>
        <w:t xml:space="preserve">
      ҚБАЖ-да ақша алушының деректемелері өзгерген (болмаған) жағдайда, мемлекеттік мекеме өзгерістер енгізілетін деректемелерді растайтын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тиісті құжаттарды (мемлекеттік мекеме басшысының және бас бухгалтерінің ЭЦҚ қол қойылған сканерленген түрлерін тіркей отырып) қоса бере отырып, осы Ережеге </w:t>
      </w:r>
      <w:r>
        <w:rPr>
          <w:rFonts w:ascii="Times New Roman"/>
          <w:b w:val="false"/>
          <w:i w:val="false"/>
          <w:color w:val="000000"/>
          <w:sz w:val="28"/>
        </w:rPr>
        <w:t>65</w:t>
      </w:r>
      <w:r>
        <w:rPr>
          <w:rFonts w:ascii="Times New Roman"/>
          <w:b w:val="false"/>
          <w:i w:val="false"/>
          <w:color w:val="000000"/>
          <w:sz w:val="28"/>
        </w:rPr>
        <w:t xml:space="preserve"> және </w:t>
      </w:r>
      <w:r>
        <w:rPr>
          <w:rFonts w:ascii="Times New Roman"/>
          <w:b w:val="false"/>
          <w:i w:val="false"/>
          <w:color w:val="000000"/>
          <w:sz w:val="28"/>
        </w:rPr>
        <w:t>75-қосымшаларға</w:t>
      </w:r>
      <w:r>
        <w:rPr>
          <w:rFonts w:ascii="Times New Roman"/>
          <w:b w:val="false"/>
          <w:i w:val="false"/>
          <w:color w:val="000000"/>
          <w:sz w:val="28"/>
        </w:rPr>
        <w:t xml:space="preserve"> сәйкес ақша алушының деректемелеріне өзгерістер енгізуге арналған өтінімді "Қазынашылық-клиент" АЖ бойынша қағаз жеткізгіште немесе электрондық түрде береді.</w:t>
      </w:r>
    </w:p>
    <w:p>
      <w:pPr>
        <w:spacing w:after="0"/>
        <w:ind w:left="0"/>
        <w:jc w:val="both"/>
      </w:pPr>
      <w:r>
        <w:rPr>
          <w:rFonts w:ascii="Times New Roman"/>
          <w:b w:val="false"/>
          <w:i w:val="false"/>
          <w:color w:val="000000"/>
          <w:sz w:val="28"/>
        </w:rPr>
        <w:t xml:space="preserve">
      "Қазынашылық-клиент" АЖ бойынша электрондық түрде берілетін азаматтық-құқықтық мәмілені тіркеуге арналған өтінімді жасау кезінде мемлекеттік мекеменің ақша алушысы болмаған жағдайда мемлекеттік мекеме ҚБАЖ-да Ақша алушылардың анықтамалығында осы ақша алушының бар-жоғын тексеруді жүзеге асырады, ҚБАЖ-да Ақша алушылардың анықтамалығында қажетті ақша алушы болған кезде мемлекеттік мекеме осы Ережеге </w:t>
      </w:r>
      <w:r>
        <w:rPr>
          <w:rFonts w:ascii="Times New Roman"/>
          <w:b w:val="false"/>
          <w:i w:val="false"/>
          <w:color w:val="000000"/>
          <w:sz w:val="28"/>
        </w:rPr>
        <w:t>65-қосымшаға</w:t>
      </w:r>
      <w:r>
        <w:rPr>
          <w:rFonts w:ascii="Times New Roman"/>
          <w:b w:val="false"/>
          <w:i w:val="false"/>
          <w:color w:val="000000"/>
          <w:sz w:val="28"/>
        </w:rPr>
        <w:t xml:space="preserve"> сәйкес нысан бойынша өтінім қалыптастырады.</w:t>
      </w:r>
    </w:p>
    <w:p>
      <w:pPr>
        <w:spacing w:after="0"/>
        <w:ind w:left="0"/>
        <w:jc w:val="both"/>
      </w:pPr>
      <w:r>
        <w:rPr>
          <w:rFonts w:ascii="Times New Roman"/>
          <w:b w:val="false"/>
          <w:i w:val="false"/>
          <w:color w:val="000000"/>
          <w:sz w:val="28"/>
        </w:rPr>
        <w:t xml:space="preserve">
      Осы Ережеге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75-қосымшаларға</w:t>
      </w:r>
      <w:r>
        <w:rPr>
          <w:rFonts w:ascii="Times New Roman"/>
          <w:b w:val="false"/>
          <w:i w:val="false"/>
          <w:color w:val="000000"/>
          <w:sz w:val="28"/>
        </w:rPr>
        <w:t xml:space="preserve"> сәйкес өтінімді толтырған кезде жеке тұлға үшін "Ақша алушының атауы" ашық жолағында жеке тұлғаның тегі, аты, әкесінің аты (бар болса) және (немесе) бар болса жеке кәсіпкерді ретінде ісін бастау туралы хабарлама / "Электрондық үкімет" веб-порталынан немесе "Е-лицензиялау" порталынан растауына сәйкес атауы көрсетіледі.</w:t>
      </w:r>
    </w:p>
    <w:p>
      <w:pPr>
        <w:spacing w:after="0"/>
        <w:ind w:left="0"/>
        <w:jc w:val="both"/>
      </w:pPr>
      <w:r>
        <w:rPr>
          <w:rFonts w:ascii="Times New Roman"/>
          <w:b w:val="false"/>
          <w:i w:val="false"/>
          <w:color w:val="000000"/>
          <w:sz w:val="28"/>
        </w:rPr>
        <w:t>
      Ақша алушы қайта ұйымдастырылған кезде растау құжаттарын ұсына отырып осы Ереженің 64А және 65А қосымшаларына сәйкес өтінім толтырады.</w:t>
      </w:r>
    </w:p>
    <w:p>
      <w:pPr>
        <w:spacing w:after="0"/>
        <w:ind w:left="0"/>
        <w:jc w:val="both"/>
      </w:pPr>
      <w:r>
        <w:rPr>
          <w:rFonts w:ascii="Times New Roman"/>
          <w:b w:val="false"/>
          <w:i w:val="false"/>
          <w:color w:val="000000"/>
          <w:sz w:val="28"/>
        </w:rPr>
        <w:t>
      Ақша алушыны енгізуге және ақша алушының деректемелеріне өзгерістер енгізуге өтінімнің ресімделуінің және жасалуының шынайылығына, дұрыстығына мемлекеттік мекеме жауапты болады.</w:t>
      </w:r>
    </w:p>
    <w:p>
      <w:pPr>
        <w:spacing w:after="0"/>
        <w:ind w:left="0"/>
        <w:jc w:val="both"/>
      </w:pPr>
      <w:r>
        <w:rPr>
          <w:rFonts w:ascii="Times New Roman"/>
          <w:b w:val="false"/>
          <w:i w:val="false"/>
          <w:color w:val="000000"/>
          <w:sz w:val="28"/>
        </w:rPr>
        <w:t>
      Электрондық үкімет порталынан растау құжаттарының қолданылу мерзімі күнтізбелік он күннен аспайды.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189-тармақ жаңа редакцияда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23" w:id="307"/>
    <w:p>
      <w:pPr>
        <w:spacing w:after="0"/>
        <w:ind w:left="0"/>
        <w:jc w:val="both"/>
      </w:pPr>
      <w:r>
        <w:rPr>
          <w:rFonts w:ascii="Times New Roman"/>
          <w:b w:val="false"/>
          <w:i w:val="false"/>
          <w:color w:val="000000"/>
          <w:sz w:val="28"/>
        </w:rPr>
        <w:t xml:space="preserve">
      190. Мемлекеттік мекеме қағаз жеткізгіштегі өтінімдерді өткізген кезде азаматтық-құқықтық мәмілені тіркеу үшін аумақтық қазынашылық бөлімшесіне осы Ереженің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188</w:t>
      </w:r>
      <w:r>
        <w:rPr>
          <w:rFonts w:ascii="Times New Roman"/>
          <w:b w:val="false"/>
          <w:i w:val="false"/>
          <w:color w:val="000000"/>
          <w:sz w:val="28"/>
        </w:rPr>
        <w:t xml:space="preserve"> және </w:t>
      </w:r>
      <w:r>
        <w:rPr>
          <w:rFonts w:ascii="Times New Roman"/>
          <w:b w:val="false"/>
          <w:i w:val="false"/>
          <w:color w:val="000000"/>
          <w:sz w:val="28"/>
        </w:rPr>
        <w:t>189-тармақтарында</w:t>
      </w:r>
      <w:r>
        <w:rPr>
          <w:rFonts w:ascii="Times New Roman"/>
          <w:b w:val="false"/>
          <w:i w:val="false"/>
          <w:color w:val="000000"/>
          <w:sz w:val="28"/>
        </w:rPr>
        <w:t xml:space="preserve"> көзделген құжаттарды қоса бере отырып, осы Ереженің </w:t>
      </w:r>
      <w:r>
        <w:rPr>
          <w:rFonts w:ascii="Times New Roman"/>
          <w:b w:val="false"/>
          <w:i w:val="false"/>
          <w:color w:val="000000"/>
          <w:sz w:val="28"/>
        </w:rPr>
        <w:t>76-қосымшасына</w:t>
      </w:r>
      <w:r>
        <w:rPr>
          <w:rFonts w:ascii="Times New Roman"/>
          <w:b w:val="false"/>
          <w:i w:val="false"/>
          <w:color w:val="000000"/>
          <w:sz w:val="28"/>
        </w:rPr>
        <w:t xml:space="preserve"> сәйкес нысан бойынша мемлекеттік мекеменің азаматтық-құқықтық мәмілесін тіркеуге арналған өтінімдердің тізілімін береді. "Қазынашылық-клиент" АЖ бойынша азаматтық-құқықтық мәмілені тіркеуге арналған өтінімдерді жүргізу кезінде өтінімдер тізілімі ұсынылмайды.</w:t>
      </w:r>
    </w:p>
    <w:bookmarkEnd w:id="307"/>
    <w:p>
      <w:pPr>
        <w:spacing w:after="0"/>
        <w:ind w:left="0"/>
        <w:jc w:val="both"/>
      </w:pPr>
      <w:r>
        <w:rPr>
          <w:rFonts w:ascii="Times New Roman"/>
          <w:b w:val="false"/>
          <w:i w:val="false"/>
          <w:color w:val="000000"/>
          <w:sz w:val="28"/>
        </w:rPr>
        <w:t>
      Мемлекеттік мекеме шарт жасасқан немесе Қазақстан Республикасы Үкіметінің жергілікті атқарушы органдардың, аудандық маңызы бар қала, ауыл, кент, ауылдық округ әкімдерінің шешімдеріне сәйкес міндеттеме қабылдаған кезде мемлекеттік мекеме аумақтық қазынашылық органына Қазақстан Республикасы Үкіметінің (жергілікті атқарушы органдардың, аудандық маңызы бар қала, ауыл, кент, ауылдық округ әкімдерінің) тиісті шешімдерінің көшірмелерін (мемлекеттік мекеменің уәкілетті тұлғасы ЭЦҚ қол қойған сканерленген түрлерін тіркейді) қосымша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190-тармаққа өзгеріс енгізілді – ҚР Қаржы министрінің 06.09.2017 </w:t>
      </w:r>
      <w:r>
        <w:rPr>
          <w:rFonts w:ascii="Times New Roman"/>
          <w:b w:val="false"/>
          <w:i w:val="false"/>
          <w:color w:val="000000"/>
          <w:sz w:val="28"/>
        </w:rPr>
        <w:t>№ 543</w:t>
      </w:r>
      <w:r>
        <w:rPr>
          <w:rFonts w:ascii="Times New Roman"/>
          <w:b w:val="false"/>
          <w:i w:val="false"/>
          <w:color w:val="ff0000"/>
          <w:sz w:val="28"/>
        </w:rPr>
        <w:t xml:space="preserve">; 20.02.2023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24" w:id="308"/>
    <w:p>
      <w:pPr>
        <w:spacing w:after="0"/>
        <w:ind w:left="0"/>
        <w:jc w:val="both"/>
      </w:pPr>
      <w:r>
        <w:rPr>
          <w:rFonts w:ascii="Times New Roman"/>
          <w:b w:val="false"/>
          <w:i w:val="false"/>
          <w:color w:val="000000"/>
          <w:sz w:val="28"/>
        </w:rPr>
        <w:t>
      191. Қолданылу мерзімі ағымдағы қаржы жылынан асып кететін шарт ағымдағы қаржы жылының міндеттемелер бойынша ағымдағы қаржы жылына арналған және жоспарлы кезеңнің екінші және үшінші жылдарына базалық шығыстарының қаржыландырудың жеке жоспарларында бекітілген сомасына аумақтық қазынашылық бөлімшесінде тіркеледі.</w:t>
      </w:r>
    </w:p>
    <w:bookmarkEnd w:id="308"/>
    <w:p>
      <w:pPr>
        <w:spacing w:after="0"/>
        <w:ind w:left="0"/>
        <w:jc w:val="both"/>
      </w:pPr>
      <w:r>
        <w:rPr>
          <w:rFonts w:ascii="Times New Roman"/>
          <w:b w:val="false"/>
          <w:i w:val="false"/>
          <w:color w:val="000000"/>
          <w:sz w:val="28"/>
        </w:rPr>
        <w:t>
      Келесі жылдары аталған шартты қайта тіркеу азаматтық-құқықтық мәмілені тіркеуге арналған өтінімнің негізінде жоспарлы кезеңнің екінші және үшінші жылдарына базалық шығыстардың нақтыланған өлшемдерінің сомасына жүргізіледі. Бұл ретте, өтінімге өткен қаржы жылының міндеттемесін тіркеу туралы соңғы хабарламаның күні мен нөмірі көрсетілген мемлекеттік мекеменің түсіндірме жазбасы қоса тіркеледі.</w:t>
      </w:r>
    </w:p>
    <w:p>
      <w:pPr>
        <w:spacing w:after="0"/>
        <w:ind w:left="0"/>
        <w:jc w:val="both"/>
      </w:pPr>
      <w:r>
        <w:rPr>
          <w:rFonts w:ascii="Times New Roman"/>
          <w:b w:val="false"/>
          <w:i w:val="false"/>
          <w:color w:val="000000"/>
          <w:sz w:val="28"/>
        </w:rPr>
        <w:t>
      Мемлекеттік мекеме 2009 жылдың 1 қаңтарына дейін жасалған шарттар бойынша азаматтық-құқықтық мәмілені тіркеуге арналған өтініммен бірге аумақтық қазынашылық бөлімшесінің белгісі соғылған шартты қосымша келісімдермен бірге (олар жасалған жағдайда)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191-тармақ жаңа редакцияда – ҚР Қаржы министрінің 12.07.2017 </w:t>
      </w:r>
      <w:r>
        <w:rPr>
          <w:rFonts w:ascii="Times New Roman"/>
          <w:b w:val="false"/>
          <w:i w:val="false"/>
          <w:color w:val="000000"/>
          <w:sz w:val="28"/>
        </w:rPr>
        <w:t>№ 431</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192. Алып тасталды – ҚР Қаржы министрінің 12.07.2017 </w:t>
      </w:r>
      <w:r>
        <w:rPr>
          <w:rFonts w:ascii="Times New Roman"/>
          <w:b w:val="false"/>
          <w:i w:val="false"/>
          <w:color w:val="000000"/>
          <w:sz w:val="28"/>
        </w:rPr>
        <w:t>№ 431</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290" w:id="309"/>
    <w:p>
      <w:pPr>
        <w:spacing w:after="0"/>
        <w:ind w:left="0"/>
        <w:jc w:val="left"/>
      </w:pPr>
      <w:r>
        <w:rPr>
          <w:rFonts w:ascii="Times New Roman"/>
          <w:b/>
          <w:i w:val="false"/>
          <w:color w:val="000000"/>
        </w:rPr>
        <w:t xml:space="preserve">  4-параграф. Азаматтық-құқықтық мәмілені тіркеуге арналған өтінімді ресімдеу және ұсыну</w:t>
      </w:r>
    </w:p>
    <w:bookmarkEnd w:id="309"/>
    <w:bookmarkStart w:name="z226" w:id="310"/>
    <w:p>
      <w:pPr>
        <w:spacing w:after="0"/>
        <w:ind w:left="0"/>
        <w:jc w:val="both"/>
      </w:pPr>
      <w:r>
        <w:rPr>
          <w:rFonts w:ascii="Times New Roman"/>
          <w:b w:val="false"/>
          <w:i w:val="false"/>
          <w:color w:val="000000"/>
          <w:sz w:val="28"/>
        </w:rPr>
        <w:t xml:space="preserve">
      193. Ағымдағы қаржы жылына арналған міндеттемелер бойынша мемлекеттік мекеменің азаматтық-құқықтық мәмілесін тіркеуге арналған өтінім (бұдан әрі - ағымдағы қаржы жылына арналған өтінім) осы Ереженің </w:t>
      </w:r>
      <w:r>
        <w:rPr>
          <w:rFonts w:ascii="Times New Roman"/>
          <w:b w:val="false"/>
          <w:i w:val="false"/>
          <w:color w:val="000000"/>
          <w:sz w:val="28"/>
        </w:rPr>
        <w:t>77-қосымшасына</w:t>
      </w:r>
      <w:r>
        <w:rPr>
          <w:rFonts w:ascii="Times New Roman"/>
          <w:b w:val="false"/>
          <w:i w:val="false"/>
          <w:color w:val="000000"/>
          <w:sz w:val="28"/>
        </w:rPr>
        <w:t xml:space="preserve"> сәйкес нысан бойынша жасалады, "Қазынашылық-клиент" АЖ бойынша осы Ереженің </w:t>
      </w:r>
      <w:r>
        <w:rPr>
          <w:rFonts w:ascii="Times New Roman"/>
          <w:b w:val="false"/>
          <w:i w:val="false"/>
          <w:color w:val="000000"/>
          <w:sz w:val="28"/>
        </w:rPr>
        <w:t>78-қосымшасына</w:t>
      </w:r>
      <w:r>
        <w:rPr>
          <w:rFonts w:ascii="Times New Roman"/>
          <w:b w:val="false"/>
          <w:i w:val="false"/>
          <w:color w:val="000000"/>
          <w:sz w:val="28"/>
        </w:rPr>
        <w:t xml:space="preserve"> сәйкес нысан бойынша жіберіледі.</w:t>
      </w:r>
    </w:p>
    <w:bookmarkEnd w:id="310"/>
    <w:p>
      <w:pPr>
        <w:spacing w:after="0"/>
        <w:ind w:left="0"/>
        <w:jc w:val="both"/>
      </w:pPr>
      <w:r>
        <w:rPr>
          <w:rFonts w:ascii="Times New Roman"/>
          <w:b w:val="false"/>
          <w:i w:val="false"/>
          <w:color w:val="000000"/>
          <w:sz w:val="28"/>
        </w:rPr>
        <w:t xml:space="preserve">
      Міндеттемелер бойынша ағымдағы қаржы жылына арналған және жоспарлы кезеңнің екінші және үшінші жылдарына арналған базалық шығыстардың азаматтық-құқықтық мәмілені тіркеуге арналған өтінімі (бұдан әрі - жоспарлы кезеңге арналған өтінім) осы Ереженің </w:t>
      </w:r>
      <w:r>
        <w:rPr>
          <w:rFonts w:ascii="Times New Roman"/>
          <w:b w:val="false"/>
          <w:i w:val="false"/>
          <w:color w:val="000000"/>
          <w:sz w:val="28"/>
        </w:rPr>
        <w:t>79-қосымшасына</w:t>
      </w:r>
      <w:r>
        <w:rPr>
          <w:rFonts w:ascii="Times New Roman"/>
          <w:b w:val="false"/>
          <w:i w:val="false"/>
          <w:color w:val="000000"/>
          <w:sz w:val="28"/>
        </w:rPr>
        <w:t xml:space="preserve"> сәйкес нысан бойынша жасалады, "Қазынашылық-клиент" АЖ бойынша осы Ереженің </w:t>
      </w:r>
      <w:r>
        <w:rPr>
          <w:rFonts w:ascii="Times New Roman"/>
          <w:b w:val="false"/>
          <w:i w:val="false"/>
          <w:color w:val="000000"/>
          <w:sz w:val="28"/>
        </w:rPr>
        <w:t>80-қосымшасына</w:t>
      </w:r>
      <w:r>
        <w:rPr>
          <w:rFonts w:ascii="Times New Roman"/>
          <w:b w:val="false"/>
          <w:i w:val="false"/>
          <w:color w:val="000000"/>
          <w:sz w:val="28"/>
        </w:rPr>
        <w:t xml:space="preserve"> сәйкес нысан бойынша жіберіледі.</w:t>
      </w:r>
    </w:p>
    <w:bookmarkStart w:name="z227" w:id="311"/>
    <w:p>
      <w:pPr>
        <w:spacing w:after="0"/>
        <w:ind w:left="0"/>
        <w:jc w:val="both"/>
      </w:pPr>
      <w:r>
        <w:rPr>
          <w:rFonts w:ascii="Times New Roman"/>
          <w:b w:val="false"/>
          <w:i w:val="false"/>
          <w:color w:val="000000"/>
          <w:sz w:val="28"/>
        </w:rPr>
        <w:t>
      194. Өтінім мынадай түрде толтырылады:</w:t>
      </w:r>
    </w:p>
    <w:bookmarkEnd w:id="311"/>
    <w:p>
      <w:pPr>
        <w:spacing w:after="0"/>
        <w:ind w:left="0"/>
        <w:jc w:val="both"/>
      </w:pPr>
      <w:r>
        <w:rPr>
          <w:rFonts w:ascii="Times New Roman"/>
          <w:b w:val="false"/>
          <w:i w:val="false"/>
          <w:color w:val="000000"/>
          <w:sz w:val="28"/>
        </w:rPr>
        <w:t>
      1) "Мемлекеттік мекеменің коды" ашық жолағында мемлекеттік мекеменің жеті мәннен тұратын коды көрсетіледі, "Бюджет түрі" ашық жолағында қаражаты есебінен мемлекеттік мекеме ұсталатын бюджет түрін білдіретін нышан көрсетіледі:</w:t>
      </w:r>
    </w:p>
    <w:p>
      <w:pPr>
        <w:spacing w:after="0"/>
        <w:ind w:left="0"/>
        <w:jc w:val="both"/>
      </w:pPr>
      <w:r>
        <w:rPr>
          <w:rFonts w:ascii="Times New Roman"/>
          <w:b w:val="false"/>
          <w:i w:val="false"/>
          <w:color w:val="000000"/>
          <w:sz w:val="28"/>
        </w:rPr>
        <w:t>
      01 - республикалық бюджет;</w:t>
      </w:r>
    </w:p>
    <w:p>
      <w:pPr>
        <w:spacing w:after="0"/>
        <w:ind w:left="0"/>
        <w:jc w:val="both"/>
      </w:pPr>
      <w:r>
        <w:rPr>
          <w:rFonts w:ascii="Times New Roman"/>
          <w:b w:val="false"/>
          <w:i w:val="false"/>
          <w:color w:val="000000"/>
          <w:sz w:val="28"/>
        </w:rPr>
        <w:t>
      02 - облыстық бюджет (республикалық маңызы бар қала (астана) бюджеті);</w:t>
      </w:r>
    </w:p>
    <w:p>
      <w:pPr>
        <w:spacing w:after="0"/>
        <w:ind w:left="0"/>
        <w:jc w:val="both"/>
      </w:pPr>
      <w:r>
        <w:rPr>
          <w:rFonts w:ascii="Times New Roman"/>
          <w:b w:val="false"/>
          <w:i w:val="false"/>
          <w:color w:val="000000"/>
          <w:sz w:val="28"/>
        </w:rPr>
        <w:t>
      03 - аудандық (облыстық маңызы бар қала) бюджет;</w:t>
      </w:r>
    </w:p>
    <w:p>
      <w:pPr>
        <w:spacing w:after="0"/>
        <w:ind w:left="0"/>
        <w:jc w:val="both"/>
      </w:pPr>
      <w:r>
        <w:rPr>
          <w:rFonts w:ascii="Times New Roman"/>
          <w:b w:val="false"/>
          <w:i w:val="false"/>
          <w:color w:val="000000"/>
          <w:sz w:val="28"/>
        </w:rPr>
        <w:t>
      06 - аудандық маңызы бар қала, ауыл, кент, ауылдық округ бюджеті;</w:t>
      </w:r>
    </w:p>
    <w:p>
      <w:pPr>
        <w:spacing w:after="0"/>
        <w:ind w:left="0"/>
        <w:jc w:val="both"/>
      </w:pPr>
      <w:r>
        <w:rPr>
          <w:rFonts w:ascii="Times New Roman"/>
          <w:b w:val="false"/>
          <w:i w:val="false"/>
          <w:color w:val="000000"/>
          <w:sz w:val="28"/>
        </w:rPr>
        <w:t>
      "Қазынашылық-клиент" АЖ-дағы "Мемлекеттік мекеменің коды", "Мемлекеттік мекеменің атауы", "Бюджеттің түрі" ашық жолақтары "Азаматтық-құқықтық мәмілені тіркеуге арналған өтінім" нысанын ашқан кезде автоматты түрде жасалады;</w:t>
      </w:r>
    </w:p>
    <w:p>
      <w:pPr>
        <w:spacing w:after="0"/>
        <w:ind w:left="0"/>
        <w:jc w:val="both"/>
      </w:pPr>
      <w:r>
        <w:rPr>
          <w:rFonts w:ascii="Times New Roman"/>
          <w:b w:val="false"/>
          <w:i w:val="false"/>
          <w:color w:val="000000"/>
          <w:sz w:val="28"/>
        </w:rPr>
        <w:t>
      2) "Қаржыландыру көзі" ашық жолағында қаражаты есебінен шарт жасасқан қаржыландыру көзінің түрін білдіретін нышан көрсетіледі:</w:t>
      </w:r>
    </w:p>
    <w:p>
      <w:pPr>
        <w:spacing w:after="0"/>
        <w:ind w:left="0"/>
        <w:jc w:val="both"/>
      </w:pPr>
      <w:r>
        <w:rPr>
          <w:rFonts w:ascii="Times New Roman"/>
          <w:b w:val="false"/>
          <w:i w:val="false"/>
          <w:color w:val="000000"/>
          <w:sz w:val="28"/>
        </w:rPr>
        <w:t>
      1 - үкіметтік сыртқы қарыздар немесе байланысты гранттар бойынша ортақ қаржыландыру қаражатын қоспағанда, бюджет қаражаты есебінен;</w:t>
      </w:r>
    </w:p>
    <w:p>
      <w:pPr>
        <w:spacing w:after="0"/>
        <w:ind w:left="0"/>
        <w:jc w:val="both"/>
      </w:pPr>
      <w:r>
        <w:rPr>
          <w:rFonts w:ascii="Times New Roman"/>
          <w:b w:val="false"/>
          <w:i w:val="false"/>
          <w:color w:val="000000"/>
          <w:sz w:val="28"/>
        </w:rPr>
        <w:t>
      2 - үкіметтік сыртқы қарыздар немесе байланысты гранттар бойынша ортақ қаржыландыру қаражаты есебінен;</w:t>
      </w:r>
    </w:p>
    <w:p>
      <w:pPr>
        <w:spacing w:after="0"/>
        <w:ind w:left="0"/>
        <w:jc w:val="both"/>
      </w:pPr>
      <w:r>
        <w:rPr>
          <w:rFonts w:ascii="Times New Roman"/>
          <w:b w:val="false"/>
          <w:i w:val="false"/>
          <w:color w:val="000000"/>
          <w:sz w:val="28"/>
        </w:rPr>
        <w:t>
      3 - мемлекеттік мекеменің билігінде қалатын тауарларды (жұмыстарды, қызметтерді) сатудан түсетін ақша есебінен;</w:t>
      </w:r>
    </w:p>
    <w:p>
      <w:pPr>
        <w:spacing w:after="0"/>
        <w:ind w:left="0"/>
        <w:jc w:val="both"/>
      </w:pPr>
      <w:r>
        <w:rPr>
          <w:rFonts w:ascii="Times New Roman"/>
          <w:b w:val="false"/>
          <w:i w:val="false"/>
          <w:color w:val="000000"/>
          <w:sz w:val="28"/>
        </w:rPr>
        <w:t>
      3) "№ өтінім" ашық жолағында мемлекеттік мекеменің жеті мәннен тұратын кодынан, бөлшек арқылы тіркеу жүзеге асырылатын ағымдағы қаржы жылының соңғы 2 санынан, дефис арқылы мемлекеттік мекеменің өтінімдерін тіркеу журналындағы жазбаның реттік нөміріне сәйкес келетін реттік нөмірден тұратын өтінім нөмірі көрсетіледі;</w:t>
      </w:r>
    </w:p>
    <w:p>
      <w:pPr>
        <w:spacing w:after="0"/>
        <w:ind w:left="0"/>
        <w:jc w:val="both"/>
      </w:pPr>
      <w:r>
        <w:rPr>
          <w:rFonts w:ascii="Times New Roman"/>
          <w:b w:val="false"/>
          <w:i w:val="false"/>
          <w:color w:val="000000"/>
          <w:sz w:val="28"/>
        </w:rPr>
        <w:t>
      4) "Күні" ашық жолағында өтінім жасалған күн көрсетіледі;</w:t>
      </w:r>
    </w:p>
    <w:p>
      <w:pPr>
        <w:spacing w:after="0"/>
        <w:ind w:left="0"/>
        <w:jc w:val="both"/>
      </w:pPr>
      <w:r>
        <w:rPr>
          <w:rFonts w:ascii="Times New Roman"/>
          <w:b w:val="false"/>
          <w:i w:val="false"/>
          <w:color w:val="000000"/>
          <w:sz w:val="28"/>
        </w:rPr>
        <w:t>
      5) "Мемлекеттiк мекеменiң атауы" ашық жолағында мемлекеттік тіркеу (қайта тiркеу) туралы куәлікке/анықтамаға сәйкес келетiн мемлекеттiк мекеменiң толық атауы көрсетiледi. Аумақтық қазынашылық бөлiмшесi мен мемлекеттiк мекеменiң жұмысын қиындатпайтын ұйымдық-құқықтық нысанның атауын және мемлекеттiк мекеменiң атауын қысқартуға жол берiледi;</w:t>
      </w:r>
    </w:p>
    <w:p>
      <w:pPr>
        <w:spacing w:after="0"/>
        <w:ind w:left="0"/>
        <w:jc w:val="both"/>
      </w:pPr>
      <w:r>
        <w:rPr>
          <w:rFonts w:ascii="Times New Roman"/>
          <w:b w:val="false"/>
          <w:i w:val="false"/>
          <w:color w:val="000000"/>
          <w:sz w:val="28"/>
        </w:rPr>
        <w:t>
      6) "Шығыстың сипаттамасы" ашық жолағында шығыстардың экономикалық сыныптамасының құрылымына сәйкес жасасқан шарттың мәні көрсетіледі. Қазақстан Республикасының резиденті емеспен жасалған және Қазақстан Республикасынан тыс жерде ұлттық валютада одан әрі төлемді көздейтін шартты тіркеу кезінде осы жолақта қосымша резидент емес ақша алушының атауы мен деректемелері көрсетіледі;</w:t>
      </w:r>
    </w:p>
    <w:p>
      <w:pPr>
        <w:spacing w:after="0"/>
        <w:ind w:left="0"/>
        <w:jc w:val="both"/>
      </w:pPr>
      <w:r>
        <w:rPr>
          <w:rFonts w:ascii="Times New Roman"/>
          <w:b w:val="false"/>
          <w:i w:val="false"/>
          <w:color w:val="000000"/>
          <w:sz w:val="28"/>
        </w:rPr>
        <w:t>
      7) "Шығыстардың бюджеттік сыныптама коды" ашық жолағында тоғыз мәннен тұратын ҚР БСК шығыстардың бюджеттік сыныптамасының бірыңғай коды (бюджеттік бағдарлама әкімшісі, бюджеттік бағдарлама, кіші бағдарлама кодтарының 3 мәнін білдіретін) және 3 мәннен тұратын шығыстардың экономикалық сыныптамасы ерекшелігінің коды көрсетіледі; мемлекеттік мекеменің билігінде қалатын тауарларды (жұмыстарды, қызметтерді) сатудан түсетін ақша есебінен жасалған шартты тіркеу үшін тауарлар (жұмыстар, қызметтер) түрлерінің коды қосымша көрсетіледі;</w:t>
      </w:r>
    </w:p>
    <w:p>
      <w:pPr>
        <w:spacing w:after="0"/>
        <w:ind w:left="0"/>
        <w:jc w:val="both"/>
      </w:pPr>
      <w:r>
        <w:rPr>
          <w:rFonts w:ascii="Times New Roman"/>
          <w:b w:val="false"/>
          <w:i w:val="false"/>
          <w:color w:val="000000"/>
          <w:sz w:val="28"/>
        </w:rPr>
        <w:t>
      8) "Ақша алушының атауы, ЖСН (БСН), ЖСК, ақша алушы банктің атауы және БСК" ашық жолағында заңды тұлға үшін толық атауы және жеке тұлғаның толығымен тегі, аты, әкесінің аты (бар болса) және (немесе) бар болса дара кәсіпкер ретінде ісін бастау туралы хабарлама / "Электрондық үкімет" веб-порталынан немесе "Е-лицензиялау" порталынан растау, жеке нотариус, адвокат, жеке сот орындаушысы ретінде қызмет етуге құқық беретін уәкілетті органмен берілген лицензия немесе "Электрондық үкімет" веб-порталынан немесе "Е-лицензиялау" порталынан растау, жеке сәйкестендіру нөмірі (бизнес-сәйкестендіру нөмірі) және оның банктік деректемелері (оған қызмет көрсететін банктің ЖСК, атауы және БСК) көрсетіледі; аумақтық қазынашылық бөлімшесінің, мемлекеттік мекеменің, ақша алушының және қызмет көрсетуші банктің жұмысын қиындатпайтын мемлекеттік мекеменің, ақша алушының және қызмет көрсетуші банктің атауын және ұйымдық-құқықтық нысанының атауын қысқартуға жол беріледі. Қазақстан Республикасының резиденті емеспен шетел валютасында жасалған шартты тіркеген жағдайда, осы жолақта резидент еместің және Қазақстан Республикасы Ұлттық Банкінің деректемелері көрсетіледі. Қазақстан Республикасының резиденті емеспен жасалған және Қазақстан Республикасынан тыс ұлттық валютада одан әрі төлемді көздейтін шартты тіркеу кезінде осы жолақта жолақта делдал-банктің деректемелері көрсетіледі;</w:t>
      </w:r>
    </w:p>
    <w:p>
      <w:pPr>
        <w:spacing w:after="0"/>
        <w:ind w:left="0"/>
        <w:jc w:val="both"/>
      </w:pPr>
      <w:r>
        <w:rPr>
          <w:rFonts w:ascii="Times New Roman"/>
          <w:b w:val="false"/>
          <w:i w:val="false"/>
          <w:color w:val="000000"/>
          <w:sz w:val="28"/>
        </w:rPr>
        <w:t>
       "Қазынашылық-клиент" АЖ-да "Ақша алушының атауы, ЖСН (БСН), ЖСК, ақша алушы банктің атауы және БСК" ашық жолағы Ақша алушылардың анықтамалығынан таңдап алынады;</w:t>
      </w:r>
    </w:p>
    <w:p>
      <w:pPr>
        <w:spacing w:after="0"/>
        <w:ind w:left="0"/>
        <w:jc w:val="both"/>
      </w:pPr>
      <w:r>
        <w:rPr>
          <w:rFonts w:ascii="Times New Roman"/>
          <w:b w:val="false"/>
          <w:i w:val="false"/>
          <w:color w:val="000000"/>
          <w:sz w:val="28"/>
        </w:rPr>
        <w:t>
      9) "Валюта айырбастаудың ресми бағамы" ашық жолағында теңгенің шетел валютасына ресми бағамы және Қазақстан Республикасының заңнамасына сәйкес азаматтық-құқықтық мәміленің тіркелген күніне белгіленген бағамына көрсетіледі;</w:t>
      </w:r>
    </w:p>
    <w:p>
      <w:pPr>
        <w:spacing w:after="0"/>
        <w:ind w:left="0"/>
        <w:jc w:val="both"/>
      </w:pPr>
      <w:r>
        <w:rPr>
          <w:rFonts w:ascii="Times New Roman"/>
          <w:b w:val="false"/>
          <w:i w:val="false"/>
          <w:color w:val="000000"/>
          <w:sz w:val="28"/>
        </w:rPr>
        <w:t>
      10) ағымдағы қаржы жылына арналған өтінімнің "Сомасы" ашық жолағында ағымдағы қаржы жылы мерзіміне арналған шарттың сомасы санмен көрсетіледі;</w:t>
      </w:r>
    </w:p>
    <w:p>
      <w:pPr>
        <w:spacing w:after="0"/>
        <w:ind w:left="0"/>
        <w:jc w:val="both"/>
      </w:pPr>
      <w:r>
        <w:rPr>
          <w:rFonts w:ascii="Times New Roman"/>
          <w:b w:val="false"/>
          <w:i w:val="false"/>
          <w:color w:val="000000"/>
          <w:sz w:val="28"/>
        </w:rPr>
        <w:t>
      11) жоспарлы кезеңге арналған өтінімнің "Жалпы сомасы" ашық жолағында қолданылу мерзімі ағымдағы қаржы жылынан асатын шарттың жалпы сомасы санмен көрсетіледі;</w:t>
      </w:r>
    </w:p>
    <w:p>
      <w:pPr>
        <w:spacing w:after="0"/>
        <w:ind w:left="0"/>
        <w:jc w:val="both"/>
      </w:pPr>
      <w:r>
        <w:rPr>
          <w:rFonts w:ascii="Times New Roman"/>
          <w:b w:val="false"/>
          <w:i w:val="false"/>
          <w:color w:val="000000"/>
          <w:sz w:val="28"/>
        </w:rPr>
        <w:t>
      12) "ағымдағы қаржы жылының сомасы" ашық жолағында ағымдағы қаржы жылының сомасы санмен көрсетіледі;</w:t>
      </w:r>
    </w:p>
    <w:p>
      <w:pPr>
        <w:spacing w:after="0"/>
        <w:ind w:left="0"/>
        <w:jc w:val="both"/>
      </w:pPr>
      <w:r>
        <w:rPr>
          <w:rFonts w:ascii="Times New Roman"/>
          <w:b w:val="false"/>
          <w:i w:val="false"/>
          <w:color w:val="000000"/>
          <w:sz w:val="28"/>
        </w:rPr>
        <w:t>
      13) "№ базалық шығыстар сомасы" ашық жолағында жоспарлы кезеңнің екінші және үшінші жылдарындағы базалық шығыстарының сомасы санмен көрсетіледі, үш жылдан асатын болған жағдайда қалған сома жоспарлы кезеңнің үшінші жылдың базалық шығыстарында жалпы сомамен көрсетіледі;</w:t>
      </w:r>
    </w:p>
    <w:p>
      <w:pPr>
        <w:spacing w:after="0"/>
        <w:ind w:left="0"/>
        <w:jc w:val="both"/>
      </w:pPr>
      <w:r>
        <w:rPr>
          <w:rFonts w:ascii="Times New Roman"/>
          <w:b w:val="false"/>
          <w:i w:val="false"/>
          <w:color w:val="000000"/>
          <w:sz w:val="28"/>
        </w:rPr>
        <w:t>
      14) ағымдағы қаржы жылына арналған өтінімнің "(Сомасы жазбаша)" ашық жолағында шарттың сомасы жазбаша көрсетіледі (шетел валютасындағы шарт бойынша өтінім сомасы Қазақстан Республикасының заңнамасына сәйкес тіркеу күніне белгіленген шетел валютасына теңгенің ресми бағамы бойынша есептелген ұлттық валютада келтіріледі);</w:t>
      </w:r>
    </w:p>
    <w:p>
      <w:pPr>
        <w:spacing w:after="0"/>
        <w:ind w:left="0"/>
        <w:jc w:val="both"/>
      </w:pPr>
      <w:r>
        <w:rPr>
          <w:rFonts w:ascii="Times New Roman"/>
          <w:b w:val="false"/>
          <w:i w:val="false"/>
          <w:color w:val="000000"/>
          <w:sz w:val="28"/>
        </w:rPr>
        <w:t>
      15) қолданылу мерзімі ағымдағы қаржы жылынан асатын жоспарлы кезеңге арналған өтінімнің "(Сомасы жазбаша)" ашық жолағында ағымдағы қаржы жылының шарт сомасы жазбаша көрсетіледі;</w:t>
      </w:r>
    </w:p>
    <w:p>
      <w:pPr>
        <w:spacing w:after="0"/>
        <w:ind w:left="0"/>
        <w:jc w:val="both"/>
      </w:pPr>
      <w:r>
        <w:rPr>
          <w:rFonts w:ascii="Times New Roman"/>
          <w:b w:val="false"/>
          <w:i w:val="false"/>
          <w:color w:val="000000"/>
          <w:sz w:val="28"/>
        </w:rPr>
        <w:t>
      "Басшылардың қолы" бөлімінде құжатқа қол қойған тұлғаның лауазымының атауы; орталық атқарушы органның аппарат басшысының (белгіленген тәртіппен орталық атқарушы органның аппарат басшысының өкілеттіктері жүктелген лауазымды тұлғаның), ал мұндайлар болмаған жағдайда – мемлекеттік мекеме басшысының бұйрығына сәйкес мемлекеттік мекеменің бірінші және екінші қол қою құқығы бар уәкілетті тұлғаларының жеке қолы және қолының таратылып жазылуы (атының бас әрпі мен тегі) көрсетіледі. Лауазымның атауының алдында "Үшін" деген көмекші сөзді, қолдан жазылған "Орынб." деген жазу немесе қАЖық сызық (бөлшек) қоюға жол берілмейді. Қолдар қол мен мөр бедерінің үлгілері бар құжатқа сәйкес қойылады. Қол қою кезінде жарыққа төзімді сия пайдаланылады, ұшып кететін сиялар құйылған фломастермен және автоқаламмен қол қоюға және қолды факсимильді көшіру құралдарын пайдалануға жол берілмейді. Елтаңбалық мөр бедерін қойған кезде Қызыл ("Қазақстан Республикасы Президентінің Әкімшілігі" мемлекеттік мекемесін қоспағанда), қара және жасыл түсті мастиканы пайдалануға тыйым салынады, бедер анық және анық қойылады. "Қазынашылық–клиент" АЖ-да ЭЦҚ қойылады;</w:t>
      </w:r>
    </w:p>
    <w:p>
      <w:pPr>
        <w:spacing w:after="0"/>
        <w:ind w:left="0"/>
        <w:jc w:val="both"/>
      </w:pPr>
      <w:r>
        <w:rPr>
          <w:rFonts w:ascii="Times New Roman"/>
          <w:b w:val="false"/>
          <w:i w:val="false"/>
          <w:color w:val="000000"/>
          <w:sz w:val="28"/>
        </w:rPr>
        <w:t>
      16) "құжат – негіздеме" ашық жолағында шарттың (қосымша келісімнің) нөмірі мен күні көрсетіледі;</w:t>
      </w:r>
    </w:p>
    <w:p>
      <w:pPr>
        <w:spacing w:after="0"/>
        <w:ind w:left="0"/>
        <w:jc w:val="both"/>
      </w:pPr>
      <w:r>
        <w:rPr>
          <w:rFonts w:ascii="Times New Roman"/>
          <w:b w:val="false"/>
          <w:i w:val="false"/>
          <w:color w:val="000000"/>
          <w:sz w:val="28"/>
        </w:rPr>
        <w:t>
      мемлекеттік сатып алу порталы арқылы жасалған шартты біржақты бұзу кезінде шартты біржақты бұзу туралы хабарламаның нөмірі мен күні көрсетіледі;</w:t>
      </w:r>
    </w:p>
    <w:p>
      <w:pPr>
        <w:spacing w:after="0"/>
        <w:ind w:left="0"/>
        <w:jc w:val="both"/>
      </w:pPr>
      <w:r>
        <w:rPr>
          <w:rFonts w:ascii="Times New Roman"/>
          <w:b w:val="false"/>
          <w:i w:val="false"/>
          <w:color w:val="000000"/>
          <w:sz w:val="28"/>
        </w:rPr>
        <w:t>
       мемлекеттік – жекешелік әріптестік (концессия) шарттары бойынша бюджетті атқару жөніндегі орталық уәкілетті орган немесе оның аумақтық бөлімшесі "е-Қаржымині" АЖ арқылы берген мемлекеттік-жекешелік әріптестік (концессия) шартын (қосымша келісімді) тіркеу туралы куәліктің тіркеу нөмірі мен күні көрсетіледі;</w:t>
      </w:r>
    </w:p>
    <w:p>
      <w:pPr>
        <w:spacing w:after="0"/>
        <w:ind w:left="0"/>
        <w:jc w:val="both"/>
      </w:pPr>
      <w:r>
        <w:rPr>
          <w:rFonts w:ascii="Times New Roman"/>
          <w:b w:val="false"/>
          <w:i w:val="false"/>
          <w:color w:val="000000"/>
          <w:sz w:val="28"/>
        </w:rPr>
        <w:t>
      17) "аванстық (алдын ала) төлем мөлшері (%)" ашық жолағында шарттың талаптарында көзделген аванстық (алдын ала) төлем мөлшерінің пайыздық арақатынасы көрсетіледі;</w:t>
      </w:r>
    </w:p>
    <w:p>
      <w:pPr>
        <w:spacing w:after="0"/>
        <w:ind w:left="0"/>
        <w:jc w:val="both"/>
      </w:pPr>
      <w:r>
        <w:rPr>
          <w:rFonts w:ascii="Times New Roman"/>
          <w:b w:val="false"/>
          <w:i w:val="false"/>
          <w:color w:val="000000"/>
          <w:sz w:val="28"/>
        </w:rPr>
        <w:t>
      18) "сомасы" ашық жолағында аванстық (алдын ала төлем) сомасы цифрлармен көрсетіледі.</w:t>
      </w:r>
    </w:p>
    <w:p>
      <w:pPr>
        <w:spacing w:after="0"/>
        <w:ind w:left="0"/>
        <w:jc w:val="both"/>
      </w:pPr>
      <w:r>
        <w:rPr>
          <w:rFonts w:ascii="Times New Roman"/>
          <w:b w:val="false"/>
          <w:i w:val="false"/>
          <w:color w:val="000000"/>
          <w:sz w:val="28"/>
        </w:rPr>
        <w:t>
      Өтінімнің деректемелерін қолмен қандай да бір түзетуге және дұрыстауға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194-тармаққа өзгеріс енгізілді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26.02.2016 </w:t>
      </w:r>
      <w:r>
        <w:rPr>
          <w:rFonts w:ascii="Times New Roman"/>
          <w:b w:val="false"/>
          <w:i w:val="false"/>
          <w:color w:val="000000"/>
          <w:sz w:val="28"/>
        </w:rPr>
        <w:t>№ 87</w:t>
      </w:r>
      <w:r>
        <w:rPr>
          <w:rFonts w:ascii="Times New Roman"/>
          <w:b w:val="false"/>
          <w:i w:val="false"/>
          <w:color w:val="ff0000"/>
          <w:sz w:val="28"/>
        </w:rPr>
        <w:t xml:space="preserve">; 11.11.2016 </w:t>
      </w:r>
      <w:r>
        <w:rPr>
          <w:rFonts w:ascii="Times New Roman"/>
          <w:b w:val="false"/>
          <w:i w:val="false"/>
          <w:color w:val="000000"/>
          <w:sz w:val="28"/>
        </w:rPr>
        <w:t>№ 597</w:t>
      </w:r>
      <w:r>
        <w:rPr>
          <w:rFonts w:ascii="Times New Roman"/>
          <w:b w:val="false"/>
          <w:i w:val="false"/>
          <w:color w:val="ff0000"/>
          <w:sz w:val="28"/>
        </w:rPr>
        <w:t xml:space="preserve">; 12.07.2017 </w:t>
      </w:r>
      <w:r>
        <w:rPr>
          <w:rFonts w:ascii="Times New Roman"/>
          <w:b w:val="false"/>
          <w:i w:val="false"/>
          <w:color w:val="000000"/>
          <w:sz w:val="28"/>
        </w:rPr>
        <w:t>№ 431</w:t>
      </w:r>
      <w:r>
        <w:rPr>
          <w:rFonts w:ascii="Times New Roman"/>
          <w:b w:val="false"/>
          <w:i w:val="false"/>
          <w:color w:val="ff0000"/>
          <w:sz w:val="28"/>
        </w:rPr>
        <w:t xml:space="preserve">; 06.09.2017 </w:t>
      </w:r>
      <w:r>
        <w:rPr>
          <w:rFonts w:ascii="Times New Roman"/>
          <w:b w:val="false"/>
          <w:i w:val="false"/>
          <w:color w:val="000000"/>
          <w:sz w:val="28"/>
        </w:rPr>
        <w:t>№ 543</w:t>
      </w:r>
      <w:r>
        <w:rPr>
          <w:rFonts w:ascii="Times New Roman"/>
          <w:b w:val="false"/>
          <w:i w:val="false"/>
          <w:color w:val="ff0000"/>
          <w:sz w:val="28"/>
        </w:rPr>
        <w:t xml:space="preserve">; 26.03.2021 </w:t>
      </w:r>
      <w:r>
        <w:rPr>
          <w:rFonts w:ascii="Times New Roman"/>
          <w:b w:val="false"/>
          <w:i w:val="false"/>
          <w:color w:val="00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20.02.2023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871" w:id="3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195. Мемлекеттік мекеменің азаматтық-құқықтық мәмілесін тіркеуге өтінімдерді тіркеу журналын (бұдан әрі‒журнал) мемлекеттік мекеме осы Ереженің 81-қосымшасына сәйкес нысан бойынша жүргізеді. Журнал беттердің жалпы санын көрсете отырып, нөмірленеді, тігіледі және елтаңбалы мөр бедерімен және орталық атқарушы органның аппарат басшысының (белгіленген тәртіппен орталық атқарушы органның аппарат басшысының өкілеттігі жүктелген лауазымды адамның), ал олар болмаған жағдайда – мемлекеттік мекеме басшысының немесе ол уәкілеттік берген тұлғаның қойылған қолымен нықталады. Жазбалар хронологиялық тәртіппен жүргізіледі, өтінімнің жасалған күні журналда көрсетілген күнге сәйкес келеді. Ағымдағы қаржы жылы аяқталғанда журналда бос беттер болған кезде оны келесі жылы пайдаланылады, бұл ретте жазбалардың нөмірлері басынан басталады.</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195-тармақ жаңа редакцияда – ҚР Қаржы министрінің 26.03.2021 </w:t>
      </w:r>
      <w:r>
        <w:rPr>
          <w:rFonts w:ascii="Times New Roman"/>
          <w:b w:val="false"/>
          <w:i w:val="false"/>
          <w:color w:val="00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1" w:id="313"/>
    <w:p>
      <w:pPr>
        <w:spacing w:after="0"/>
        <w:ind w:left="0"/>
        <w:jc w:val="both"/>
      </w:pPr>
      <w:r>
        <w:rPr>
          <w:rFonts w:ascii="Times New Roman"/>
          <w:b w:val="false"/>
          <w:i w:val="false"/>
          <w:color w:val="000000"/>
          <w:sz w:val="28"/>
        </w:rPr>
        <w:t>
      196. Шартты бір бюджеттік бағдарлама шеңберінде бірнеше бюджеттік кіші бағдарлама бойынша немесе бюджет шығыстарының экономикалық сыныптамасының бірнеше ерекшелігі бойынша жасасқан кезде өтінімдер бюджет шығыстарының әрбір бюджеттік сыныптаманың әрбір коды (бұдан әрі - шығыстардың БСК-сі) бойынша шарт сомасын көрсете отырып, әрбір бюджеттік кіші бағдарлама бойынша немесе шығыстардың әрбір БСК-сі бойынша шарт сомасы көрсетіле отырып жасалады және беріледі ("Қазынашылық-клиент" АЖ қалыптасады және жіберіледі).</w:t>
      </w:r>
    </w:p>
    <w:bookmarkEnd w:id="313"/>
    <w:bookmarkStart w:name="z232" w:id="314"/>
    <w:p>
      <w:pPr>
        <w:spacing w:after="0"/>
        <w:ind w:left="0"/>
        <w:jc w:val="both"/>
      </w:pPr>
      <w:r>
        <w:rPr>
          <w:rFonts w:ascii="Times New Roman"/>
          <w:b w:val="false"/>
          <w:i w:val="false"/>
          <w:color w:val="000000"/>
          <w:sz w:val="28"/>
        </w:rPr>
        <w:t>
      197. Аумақтық қазынашылық орган барлық жұмыс күні ішінде "Қазынашылық-клиент" АЖ арқылы мемлекеттік мекемелерден түскен өтінімдерді қабылдауды жүзеге асырады.</w:t>
      </w:r>
    </w:p>
    <w:bookmarkEnd w:id="314"/>
    <w:p>
      <w:pPr>
        <w:spacing w:after="0"/>
        <w:ind w:left="0"/>
        <w:jc w:val="both"/>
      </w:pPr>
      <w:r>
        <w:rPr>
          <w:rFonts w:ascii="Times New Roman"/>
          <w:b w:val="false"/>
          <w:i w:val="false"/>
          <w:color w:val="000000"/>
          <w:sz w:val="28"/>
        </w:rPr>
        <w:t>
      "Қазынашылық-клиент" АЖ бойынша электрондық түрде түскен өтінім келесі жұмыс күнінен кешіктірілмей орындалады не орындамай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197-тармақ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29" w:id="315"/>
    <w:p>
      <w:pPr>
        <w:spacing w:after="0"/>
        <w:ind w:left="0"/>
        <w:jc w:val="both"/>
      </w:pPr>
      <w:r>
        <w:rPr>
          <w:rFonts w:ascii="Times New Roman"/>
          <w:b w:val="false"/>
          <w:i w:val="false"/>
          <w:color w:val="000000"/>
          <w:sz w:val="28"/>
        </w:rPr>
        <w:t>
      198. Қосымша келісімді тіркеуге арналған өтінім қосымша келісімнің деректемелерін ескере отырып, осы Ережеде көзделген тәртіппен толтырылады.</w:t>
      </w:r>
    </w:p>
    <w:bookmarkEnd w:id="315"/>
    <w:p>
      <w:pPr>
        <w:spacing w:after="0"/>
        <w:ind w:left="0"/>
        <w:jc w:val="both"/>
      </w:pPr>
      <w:r>
        <w:rPr>
          <w:rFonts w:ascii="Times New Roman"/>
          <w:b w:val="false"/>
          <w:i w:val="false"/>
          <w:color w:val="000000"/>
          <w:sz w:val="28"/>
        </w:rPr>
        <w:t>
      "Қазынашылық-клиент" АЖ-да өтінімді қалыптастыру кезінде мемлекеттік мекеме басшысының және бас бухгалтерінің ЭЦҚ қойылған өтінімнің электрондық түріне растау құжаттарымен бірге міндеттемені тіркеу туралы хабарламалардың нөмірлері мен күні, шарт талаптарының өзгеру себебі, сондай-ақ өзгерген кезде шарт сомасы көрсетілетін мемлекеттік мекеменің түсіндірме жазбасы қоса тіркеледі, қолданылу мерзімі ағымдағы қаржы жылынан асатын шарттар бойынша-шығыстар БСК бөлінісінде жылдар бойынша бөлінген сомалар, олар өзгерген кезде.</w:t>
      </w:r>
    </w:p>
    <w:p>
      <w:pPr>
        <w:spacing w:after="0"/>
        <w:ind w:left="0"/>
        <w:jc w:val="both"/>
      </w:pPr>
      <w:r>
        <w:rPr>
          <w:rFonts w:ascii="Times New Roman"/>
          <w:b w:val="false"/>
          <w:i w:val="false"/>
          <w:color w:val="000000"/>
          <w:sz w:val="28"/>
        </w:rPr>
        <w:t>
      Шарт сомасы, шарттың жалпы сомасы (жылдар бойынша бөлінген шығыстардың БСК бойынша сомасы) немесе тараптардың деректемелері (атауын қоспағанда) өзгерген кезде мемлекеттік мекеме бұрын орындалған міндеттемелерді (кассалық шығыстарды) шегере отырып, шарттың жаңа сомасына арналған өтінімді ұсынады ("Қазынашылық-клиент" АЖ бойынша жібереді).</w:t>
      </w:r>
    </w:p>
    <w:p>
      <w:pPr>
        <w:spacing w:after="0"/>
        <w:ind w:left="0"/>
        <w:jc w:val="both"/>
      </w:pPr>
      <w:r>
        <w:rPr>
          <w:rFonts w:ascii="Times New Roman"/>
          <w:b w:val="false"/>
          <w:i w:val="false"/>
          <w:color w:val="000000"/>
          <w:sz w:val="28"/>
        </w:rPr>
        <w:t>
      Қосымша келісімді тіркеу үшін Шарт талаптарын орындамағаны немесе тиісінше орындамағаны үшін тұрақсыздық айыбы (айыппұл, өсімпұл) ұсталған кезде, мемлекеттік мекеме азаматтық-құқықтық мәмілені тіркеуге екі өтінім береді (бір өтінім ұсталған тұрақсыздық айыбының (айыппұлдың, өсімпұлдың) сомасын шегере отырып, шарт сомасына,екіншісі ұсталған тұрақсыздық айыбының (айыппұлдың, өсімпұлдың) сомасына беріледі). айыппұл).</w:t>
      </w:r>
    </w:p>
    <w:p>
      <w:pPr>
        <w:spacing w:after="0"/>
        <w:ind w:left="0"/>
        <w:jc w:val="both"/>
      </w:pPr>
      <w:r>
        <w:rPr>
          <w:rFonts w:ascii="Times New Roman"/>
          <w:b w:val="false"/>
          <w:i w:val="false"/>
          <w:color w:val="000000"/>
          <w:sz w:val="28"/>
        </w:rPr>
        <w:t>
      Мемлекеттік сатып алу веб-порталы арқылы жасалған қосымша келісімді тіркеу кезінде мемлекеттік мекеме азаматтық-құқықтық мәмілені тіркеуге екі өтінім береді (бір өтінім ұстап қалынған тұрақсыздық айыбының (айыппұлдың, өсімпұлдың) сомасын шегере отырып, шарт сомасына, екіншісі ұстап қалынған тұрақсыздық айыбының (айыппұлдың, өсімпұлдың) сомасына "электрондық мемлекеттік сатып алу" АИАЖ-дан деректерді беру арқылы беріледі") "Қазынашылық-клиент" АЖ-да көрсетіледі.</w:t>
      </w:r>
    </w:p>
    <w:p>
      <w:pPr>
        <w:spacing w:after="0"/>
        <w:ind w:left="0"/>
        <w:jc w:val="both"/>
      </w:pPr>
      <w:r>
        <w:rPr>
          <w:rFonts w:ascii="Times New Roman"/>
          <w:b w:val="false"/>
          <w:i w:val="false"/>
          <w:color w:val="000000"/>
          <w:sz w:val="28"/>
        </w:rPr>
        <w:t>
      Бұл ретте мемлекеттік мекеменің өтінімдер беруі негізгі шарт бойынша "түпкілікті" мәртебесі бар төлем жүргізілгенге дейін жүзеге асырылады.</w:t>
      </w:r>
    </w:p>
    <w:p>
      <w:pPr>
        <w:spacing w:after="0"/>
        <w:ind w:left="0"/>
        <w:jc w:val="both"/>
      </w:pPr>
      <w:r>
        <w:rPr>
          <w:rFonts w:ascii="Times New Roman"/>
          <w:b w:val="false"/>
          <w:i w:val="false"/>
          <w:color w:val="000000"/>
          <w:sz w:val="28"/>
        </w:rPr>
        <w:t>
      Шарт сомасын кассалық шығыс сомасына дейін азайтуға арналған қосымша келісімді не қолданылу мерзімі ағымдағы қаржы жылынан асатын, ағымдағы қаржы жылына арналған сома ішінара не толық жоспарлы кезеңнің екінші және/немесе үшінші жылына ауыстырылатын және нөлге тең шартқа қосымша келісімді тіркеу үшін мемлекеттік мекеме нөлдік сомамен (бойынша) өтінім жасайды және ұсынады. Мемлекеттік сатып алу туралы заңнамада көзделген кезде "Қазынашылық-клиент" АЖ.</w:t>
      </w:r>
    </w:p>
    <w:p>
      <w:pPr>
        <w:spacing w:after="0"/>
        <w:ind w:left="0"/>
        <w:jc w:val="both"/>
      </w:pPr>
      <w:r>
        <w:rPr>
          <w:rFonts w:ascii="Times New Roman"/>
          <w:b w:val="false"/>
          <w:i w:val="false"/>
          <w:color w:val="000000"/>
          <w:sz w:val="28"/>
        </w:rPr>
        <w:t>
      Мемлекеттік сатып алу веб-порталы арқылы жасалған қосымша келісімді тіркеу үшін мемлекеттік мекеме "электрондық мемлекеттік сатып алу" АИАЖ-дан "Қазынашылық – Клиент" АЖ-ға деректерді беру жолымен нөлдік сомамен азаматтық-құқықтық мәмілені тіркеуге өтінім береді.</w:t>
      </w:r>
    </w:p>
    <w:p>
      <w:pPr>
        <w:spacing w:after="0"/>
        <w:ind w:left="0"/>
        <w:jc w:val="both"/>
      </w:pPr>
      <w:r>
        <w:rPr>
          <w:rFonts w:ascii="Times New Roman"/>
          <w:b w:val="false"/>
          <w:i w:val="false"/>
          <w:color w:val="000000"/>
          <w:sz w:val="28"/>
        </w:rPr>
        <w:t>
      Шарттың сомасы кассалық шығыс сомасына дейін азайтылған кезде қағаз тасығышта жасалған қосымша келісім мемлекеттік мекеменің хатымен бірге электрондық құжат айналымы жүйесі арқылы ұсынылады (хатта міндетті түрде міндеттемені тіркеу туралы хабарламаның нөмірі мен күні, Шарт талаптарының өзгеру себебі, сондай-ақ ол өзгерген кезде шарттың сомасы көрсетіледі).</w:t>
      </w:r>
    </w:p>
    <w:p>
      <w:pPr>
        <w:spacing w:after="0"/>
        <w:ind w:left="0"/>
        <w:jc w:val="both"/>
      </w:pPr>
      <w:r>
        <w:rPr>
          <w:rFonts w:ascii="Times New Roman"/>
          <w:b w:val="false"/>
          <w:i w:val="false"/>
          <w:color w:val="000000"/>
          <w:sz w:val="28"/>
        </w:rPr>
        <w:t>
      Өткен қаржы жылында орындалмаған және бюджет қаражатының қалдықтары есебінен ағымдағы қаржы жылында қаржыландыруға жататын шарттың қолданылу мерзімін ұзартуға қосымша келісімді тіркеу үшін өтінім өткен қаржы жылында тіркелген, іске асыру мерзімі бір жылдан асатын бюджеттік даму бағдарламалары және әзірлену және жеткізілу мерзімі бір қаржы жылынан асатын активтер мен басқа да тауарларды, көрсетілу мерзімі бір қаржы жылынан асатын қызметтерді сатып алуды көздейтін ағымдағы бюджеттік бағдарламалар бойынша міндеттемелердің төленбеген бөлігінің сомасына жасалады және беріледі ("Қазынашылық-клиент" АЖ бойынша қалыптастырылады және жіберіледі).</w:t>
      </w:r>
    </w:p>
    <w:p>
      <w:pPr>
        <w:spacing w:after="0"/>
        <w:ind w:left="0"/>
        <w:jc w:val="both"/>
      </w:pPr>
      <w:r>
        <w:rPr>
          <w:rFonts w:ascii="Times New Roman"/>
          <w:b w:val="false"/>
          <w:i w:val="false"/>
          <w:color w:val="000000"/>
          <w:sz w:val="28"/>
        </w:rPr>
        <w:t>
      Өткен қаржы жылында орындалмаған және өткен қаржы жылында жоғары тұрған бюджеттен бөлінген нысаналы ағымдағы трансферттер есебінен жүзеге асырылатын ағымдағы қаржы жылындағы шығыстардың бюджет қаражаты қалдықтарының есебінен ағымдағы қаржы жылында қаржыландыруға жататын шарттың қолданылу мерзімін ұзартуға қосымша келісімді тіркеу үшін өтінім олардың ағымдағы қаржы жылының басында пайдаланылмаған қалдығының сомасына жасалады және ұсынылады ("Қазынашылық-клиент" АЖ бойынша қалыптастырылады және жіберіледі).</w:t>
      </w:r>
    </w:p>
    <w:p>
      <w:pPr>
        <w:spacing w:after="0"/>
        <w:ind w:left="0"/>
        <w:jc w:val="both"/>
      </w:pPr>
      <w:r>
        <w:rPr>
          <w:rFonts w:ascii="Times New Roman"/>
          <w:b w:val="false"/>
          <w:i w:val="false"/>
          <w:color w:val="000000"/>
          <w:sz w:val="28"/>
        </w:rPr>
        <w:t>
      Өткен қаржы жылында республикалық бюджетке аударылмаған кепілдік берілген трансферттер сомасы есебінен ағымдағы қаржы жылында көзделген бюджеттік даму бағдарламалары бойынша тіркелген шарттың сомасын ұлғайтатын қосымша келісімді тіркеу үшін өтінім ағымдағы қаржы жылының жалпы сомасына және өткен қаржы жылында тіркелген міндеттемелердің төленбеген бөлігінің сомасына жасалады және беріледі ("Қазынашылық-клиент" АЖ бойынша қалыптастырылады және жіберіледі).</w:t>
      </w:r>
    </w:p>
    <w:p>
      <w:pPr>
        <w:spacing w:after="0"/>
        <w:ind w:left="0"/>
        <w:jc w:val="both"/>
      </w:pPr>
      <w:r>
        <w:rPr>
          <w:rFonts w:ascii="Times New Roman"/>
          <w:b w:val="false"/>
          <w:i w:val="false"/>
          <w:color w:val="000000"/>
          <w:sz w:val="28"/>
        </w:rPr>
        <w:t>
      Тараптардың атауына өзгерістер енгізілетін қосымша келісімдерді ұсыну үшін өтінім жасалмайды.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198-тармақ жаңа редакцияда - ҚР Премьер-Министрінің орынбасары - Қаржы министрінің 20.02.2023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0" w:id="316"/>
    <w:p>
      <w:pPr>
        <w:spacing w:after="0"/>
        <w:ind w:left="0"/>
        <w:jc w:val="left"/>
      </w:pPr>
      <w:r>
        <w:rPr>
          <w:rFonts w:ascii="Times New Roman"/>
          <w:b/>
          <w:i w:val="false"/>
          <w:color w:val="000000"/>
        </w:rPr>
        <w:t xml:space="preserve">  5-параграф. Мемлекеттік мекемелердің шарттарын және азаматтық-құқықтық мәмілелерді тіркеуге арналған өтінімдерді тексеру тәртібі</w:t>
      </w:r>
    </w:p>
    <w:bookmarkEnd w:id="316"/>
    <w:bookmarkStart w:name="z233" w:id="317"/>
    <w:p>
      <w:pPr>
        <w:spacing w:after="0"/>
        <w:ind w:left="0"/>
        <w:jc w:val="both"/>
      </w:pPr>
      <w:r>
        <w:rPr>
          <w:rFonts w:ascii="Times New Roman"/>
          <w:b w:val="false"/>
          <w:i w:val="false"/>
          <w:color w:val="000000"/>
          <w:sz w:val="28"/>
        </w:rPr>
        <w:t>
      199. Аумақтық қазынашылық бөлімшесі аумақтық қазынашылық бөлімшесіне тіркеуге берілген шартты (қосымша келісімді) "Қазынашылық-клиент" АЖ бойынша қағаз жеткізгіште немесе электрондық түрде мыналарға:</w:t>
      </w:r>
    </w:p>
    <w:bookmarkEnd w:id="317"/>
    <w:p>
      <w:pPr>
        <w:spacing w:after="0"/>
        <w:ind w:left="0"/>
        <w:jc w:val="both"/>
      </w:pPr>
      <w:r>
        <w:rPr>
          <w:rFonts w:ascii="Times New Roman"/>
          <w:b w:val="false"/>
          <w:i w:val="false"/>
          <w:color w:val="000000"/>
          <w:sz w:val="28"/>
        </w:rPr>
        <w:t>
      1) мемлекеттік мекеме атауының көрсетілу дұрыстығына;</w:t>
      </w:r>
    </w:p>
    <w:p>
      <w:pPr>
        <w:spacing w:after="0"/>
        <w:ind w:left="0"/>
        <w:jc w:val="both"/>
      </w:pPr>
      <w:r>
        <w:rPr>
          <w:rFonts w:ascii="Times New Roman"/>
          <w:b w:val="false"/>
          <w:i w:val="false"/>
          <w:color w:val="000000"/>
          <w:sz w:val="28"/>
        </w:rPr>
        <w:t>
      2) ҚР ББС сәйкес бюджеттік бағдарлама, кіші бағдарламалар, ерекшеліктер кодының және атауының болуына және дұрыстығына;</w:t>
      </w:r>
    </w:p>
    <w:p>
      <w:pPr>
        <w:spacing w:after="0"/>
        <w:ind w:left="0"/>
        <w:jc w:val="both"/>
      </w:pPr>
      <w:r>
        <w:rPr>
          <w:rFonts w:ascii="Times New Roman"/>
          <w:b w:val="false"/>
          <w:i w:val="false"/>
          <w:color w:val="000000"/>
          <w:sz w:val="28"/>
        </w:rPr>
        <w:t>
      3) шарт мәнінің Шығыстардың экономикалық сыныптамасы ерекшелігінің құрылымына сәйкес шығыстар бағытына сәйкестігіне;</w:t>
      </w:r>
    </w:p>
    <w:p>
      <w:pPr>
        <w:spacing w:after="0"/>
        <w:ind w:left="0"/>
        <w:jc w:val="both"/>
      </w:pPr>
      <w:r>
        <w:rPr>
          <w:rFonts w:ascii="Times New Roman"/>
          <w:b w:val="false"/>
          <w:i w:val="false"/>
          <w:color w:val="000000"/>
          <w:sz w:val="28"/>
        </w:rPr>
        <w:t>
      4) аванстық төлем пайызының осы Ережеде белгіленген мөлшерден асып түспеуіне;</w:t>
      </w:r>
    </w:p>
    <w:p>
      <w:pPr>
        <w:spacing w:after="0"/>
        <w:ind w:left="0"/>
        <w:jc w:val="both"/>
      </w:pPr>
      <w:r>
        <w:rPr>
          <w:rFonts w:ascii="Times New Roman"/>
          <w:b w:val="false"/>
          <w:i w:val="false"/>
          <w:color w:val="000000"/>
          <w:sz w:val="28"/>
        </w:rPr>
        <w:t>
      5) жазумен көрсетілген соманың санмен көрсетілген сомаға сәйкестігіне;</w:t>
      </w:r>
    </w:p>
    <w:p>
      <w:pPr>
        <w:spacing w:after="0"/>
        <w:ind w:left="0"/>
        <w:jc w:val="both"/>
      </w:pPr>
      <w:r>
        <w:rPr>
          <w:rFonts w:ascii="Times New Roman"/>
          <w:b w:val="false"/>
          <w:i w:val="false"/>
          <w:color w:val="000000"/>
          <w:sz w:val="28"/>
        </w:rPr>
        <w:t>
      6) қағаз жеткізгіштегі шартқа (қосымша келісімге) қойылған қолдардың және мөр бедерінің қойылған қолдардың және мөр бедерінің үлгілері бар құжатқа сәйкестігіне, бұл ретте қолдар жарыққа төзімді сиялармен қойылады. Мемлекеттік мекеменің және ақша алушының елтаңбалы мөрінің бедері дәл және анық қойылады. Мемлекеттік мекемелер мен ақша алушыларға ұшып кететін сиялар құйылған фломастермен және автоқаламмен қол қоюға және қолды факсимильді көшіру құралдарын пайдалануға жол берілмейді. Елтаңбалы мөрді қойған кезде ("Қазақстан Республикасы Президентінің Әкімшілігі" мемлекеттік мекемесін қоспағанда), қызыл, қара және жасыл түсті мастиканы пайдалануға тыйым салынады, мөр бедері дәл және анық қойылады. "Қазынашылық-клиент" АЖ бойынша электрондық түрі ұсынылған кезде ЭЦҚ түпнұсқалығы және мемлекеттік мекеменің және ақша алушының елтаңбалы мөрінің бедері анықтығы тексеріледі;</w:t>
      </w:r>
    </w:p>
    <w:p>
      <w:pPr>
        <w:spacing w:after="0"/>
        <w:ind w:left="0"/>
        <w:jc w:val="both"/>
      </w:pPr>
      <w:r>
        <w:rPr>
          <w:rFonts w:ascii="Times New Roman"/>
          <w:b w:val="false"/>
          <w:i w:val="false"/>
          <w:color w:val="000000"/>
          <w:sz w:val="28"/>
        </w:rPr>
        <w:t>
      7) қолданылу мерзімі ағымдағы қаржы жылынан асуы мүмкін шарттарды қоспағанда, шарттың қолданылу мерзімін ағымдағы қаржы жылының шегінен асып кетпеуіне;</w:t>
      </w:r>
    </w:p>
    <w:p>
      <w:pPr>
        <w:spacing w:after="0"/>
        <w:ind w:left="0"/>
        <w:jc w:val="both"/>
      </w:pPr>
      <w:r>
        <w:rPr>
          <w:rFonts w:ascii="Times New Roman"/>
          <w:b w:val="false"/>
          <w:i w:val="false"/>
          <w:color w:val="000000"/>
          <w:sz w:val="28"/>
        </w:rPr>
        <w:t>
      8) шарт сомасының қабылданбаған міндеттемелер сомасынан асып кетпеуіне;</w:t>
      </w:r>
    </w:p>
    <w:p>
      <w:pPr>
        <w:spacing w:after="0"/>
        <w:ind w:left="0"/>
        <w:jc w:val="both"/>
      </w:pPr>
      <w:r>
        <w:rPr>
          <w:rFonts w:ascii="Times New Roman"/>
          <w:b w:val="false"/>
          <w:i w:val="false"/>
          <w:color w:val="000000"/>
          <w:sz w:val="28"/>
        </w:rPr>
        <w:t>
      9) қолданылу мерзімі тек осы Ережеде көзделген жағдайларда ғана ағымдағы қаржы жылынан асатын қосымша келісімдердің, сондай-ақ шарттардың жасалуына;</w:t>
      </w:r>
    </w:p>
    <w:p>
      <w:pPr>
        <w:spacing w:after="0"/>
        <w:ind w:left="0"/>
        <w:jc w:val="both"/>
      </w:pPr>
      <w:r>
        <w:rPr>
          <w:rFonts w:ascii="Times New Roman"/>
          <w:b w:val="false"/>
          <w:i w:val="false"/>
          <w:color w:val="000000"/>
          <w:sz w:val="28"/>
        </w:rPr>
        <w:t xml:space="preserve">
      10) осы Ереженің </w:t>
      </w:r>
      <w:r>
        <w:rPr>
          <w:rFonts w:ascii="Times New Roman"/>
          <w:b w:val="false"/>
          <w:i w:val="false"/>
          <w:color w:val="000000"/>
          <w:sz w:val="28"/>
        </w:rPr>
        <w:t>167-тармағында</w:t>
      </w:r>
      <w:r>
        <w:rPr>
          <w:rFonts w:ascii="Times New Roman"/>
          <w:b w:val="false"/>
          <w:i w:val="false"/>
          <w:color w:val="000000"/>
          <w:sz w:val="28"/>
        </w:rPr>
        <w:t xml:space="preserve"> көзделген жағдайларды қоспағанда, бір бюджеттік бағдарлама шеңберіндегі шарттарды тіркеуге ұсынуға;</w:t>
      </w:r>
    </w:p>
    <w:p>
      <w:pPr>
        <w:spacing w:after="0"/>
        <w:ind w:left="0"/>
        <w:jc w:val="both"/>
      </w:pPr>
      <w:r>
        <w:rPr>
          <w:rFonts w:ascii="Times New Roman"/>
          <w:b w:val="false"/>
          <w:i w:val="false"/>
          <w:color w:val="000000"/>
          <w:sz w:val="28"/>
        </w:rPr>
        <w:t>
      11) қолданылу мерзімі ағымдағы қаржы жылынан асатын шарттың және жұмыстар көлемдерінің жалпы сомасын тиісті қаржы жылдары бойынша шартты түрде бөлісудің бар-жоғына тексеруді жүзеге асырады;</w:t>
      </w:r>
    </w:p>
    <w:p>
      <w:pPr>
        <w:spacing w:after="0"/>
        <w:ind w:left="0"/>
        <w:jc w:val="both"/>
      </w:pPr>
      <w:r>
        <w:rPr>
          <w:rFonts w:ascii="Times New Roman"/>
          <w:b w:val="false"/>
          <w:i w:val="false"/>
          <w:color w:val="000000"/>
          <w:sz w:val="28"/>
        </w:rPr>
        <w:t>
      12) шарттың (қосымша келісімнің) талаптарын қолмен қандай да бір түзетулерге не дұрыстауға жол берілмейді;</w:t>
      </w:r>
    </w:p>
    <w:p>
      <w:pPr>
        <w:spacing w:after="0"/>
        <w:ind w:left="0"/>
        <w:jc w:val="both"/>
      </w:pPr>
      <w:r>
        <w:rPr>
          <w:rFonts w:ascii="Times New Roman"/>
          <w:b w:val="false"/>
          <w:i w:val="false"/>
          <w:color w:val="000000"/>
          <w:sz w:val="28"/>
        </w:rPr>
        <w:t>
      13) егер ақша алушы қосылған құн салығын төлеуші болып табылса, шарт (шарт сомасын өзгертуге арналған қосымша келісім) талаптарында сатып алынатын тауарлар, көрсетілетін қызметтер және жұмыстар бойынша қосылған құн салығы сомасын міндетті түрде көрсетудің болуы егер ақша алушы қосылған құн салығын төлеуші болып табылмаса, қосылған құн салығының болмауы;</w:t>
      </w:r>
    </w:p>
    <w:p>
      <w:pPr>
        <w:spacing w:after="0"/>
        <w:ind w:left="0"/>
        <w:jc w:val="both"/>
      </w:pPr>
      <w:r>
        <w:rPr>
          <w:rFonts w:ascii="Times New Roman"/>
          <w:b w:val="false"/>
          <w:i w:val="false"/>
          <w:color w:val="000000"/>
          <w:sz w:val="28"/>
        </w:rPr>
        <w:t>
      14) шарттың, оны аумақтық қазынашылық бөлімшесінде міндетті тіркегеннен кейін күшіне ену талаптарының шартта болуы;</w:t>
      </w:r>
    </w:p>
    <w:p>
      <w:pPr>
        <w:spacing w:after="0"/>
        <w:ind w:left="0"/>
        <w:jc w:val="both"/>
      </w:pPr>
      <w:r>
        <w:rPr>
          <w:rFonts w:ascii="Times New Roman"/>
          <w:b w:val="false"/>
          <w:i w:val="false"/>
          <w:color w:val="000000"/>
          <w:sz w:val="28"/>
        </w:rPr>
        <w:t>
      15) ғимараттарды, құрылыстарды, жолдарды салуға не қайта жаңартуға, үй-жайларды, құрылыстарды, жолдарды және басқа да объектілерді күрделі жөндеуге байланысты шарт сомасының жобалау-сметалық құжаттама бойынша ведомстводан тыс кешенді сараптаманың оң қорытындысында көзделген сомасынан асып түспеуіне;</w:t>
      </w:r>
    </w:p>
    <w:p>
      <w:pPr>
        <w:spacing w:after="0"/>
        <w:ind w:left="0"/>
        <w:jc w:val="both"/>
      </w:pPr>
      <w:r>
        <w:rPr>
          <w:rFonts w:ascii="Times New Roman"/>
          <w:b w:val="false"/>
          <w:i w:val="false"/>
          <w:color w:val="000000"/>
          <w:sz w:val="28"/>
        </w:rPr>
        <w:t>
      16) ғылыми және (немесе) ғылыми-техникалық қызметті базалық, гранттық, бағдарламалық-нысаналы қаржыландыру есебінен іске асырылатын ғылыми-зерттеу жұмыстарын орындауға арналған шартта орындаушы Мемлекеттік ғылыми-техникалық сараптама қорытындысын алғаннан кейін түпкілікті төлемді жүзеге асыру міндетті шартының болуы;</w:t>
      </w:r>
    </w:p>
    <w:p>
      <w:pPr>
        <w:spacing w:after="0"/>
        <w:ind w:left="0"/>
        <w:jc w:val="both"/>
      </w:pPr>
      <w:r>
        <w:rPr>
          <w:rFonts w:ascii="Times New Roman"/>
          <w:b w:val="false"/>
          <w:i w:val="false"/>
          <w:color w:val="000000"/>
          <w:sz w:val="28"/>
        </w:rPr>
        <w:t>
      17) шетел валютасындағы келісім-шарттың мәні 8-08 "Шетел валютасындағы шоттардың тізбесі" нысанындағы шығыстардың рұқсат етілген бағыттарының сәйкестігіне;</w:t>
      </w:r>
    </w:p>
    <w:p>
      <w:pPr>
        <w:spacing w:after="0"/>
        <w:ind w:left="0"/>
        <w:jc w:val="both"/>
      </w:pPr>
      <w:r>
        <w:rPr>
          <w:rFonts w:ascii="Times New Roman"/>
          <w:b w:val="false"/>
          <w:i w:val="false"/>
          <w:color w:val="000000"/>
          <w:sz w:val="28"/>
        </w:rPr>
        <w:t>
      18) мемлекеттік сатып алу веб-порталы арқылы мемлекеттік сатып алу туралы шарт жасасу жөніндегі талаптар қолданылмайтын тауарларды (жұмыстарды және көрсетілетін қызметтерді) сатып алуға арналған шарттар бойынша шарттың кіріспесінде шарт жасалған заңнамалық актінің бабына (тармақшасына, тармағына) сілтеме міндетті түрде көрсетілуі бар болуы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199-тармақ жаңа редакцияда - ҚР Қаржы министрінің 11.05.2021 </w:t>
      </w:r>
      <w:r>
        <w:rPr>
          <w:rFonts w:ascii="Times New Roman"/>
          <w:b w:val="false"/>
          <w:i w:val="false"/>
          <w:color w:val="000000"/>
          <w:sz w:val="28"/>
        </w:rPr>
        <w:t>№ 443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4" w:id="318"/>
    <w:p>
      <w:pPr>
        <w:spacing w:after="0"/>
        <w:ind w:left="0"/>
        <w:jc w:val="both"/>
      </w:pPr>
      <w:r>
        <w:rPr>
          <w:rFonts w:ascii="Times New Roman"/>
          <w:b w:val="false"/>
          <w:i w:val="false"/>
          <w:color w:val="000000"/>
          <w:sz w:val="28"/>
        </w:rPr>
        <w:t xml:space="preserve">
      200. Осы Ереженің </w:t>
      </w:r>
      <w:r>
        <w:rPr>
          <w:rFonts w:ascii="Times New Roman"/>
          <w:b w:val="false"/>
          <w:i w:val="false"/>
          <w:color w:val="000000"/>
          <w:sz w:val="28"/>
        </w:rPr>
        <w:t>199-тармағының</w:t>
      </w:r>
      <w:r>
        <w:rPr>
          <w:rFonts w:ascii="Times New Roman"/>
          <w:b w:val="false"/>
          <w:i w:val="false"/>
          <w:color w:val="000000"/>
          <w:sz w:val="28"/>
        </w:rPr>
        <w:t xml:space="preserve"> талаптары халықаралық ұйымдармен және донор-елдермен жасалған байланысты гранттарды іске асыру бойынша шартқа қолданылмайды.</w:t>
      </w:r>
    </w:p>
    <w:bookmarkEnd w:id="318"/>
    <w:bookmarkStart w:name="z235" w:id="319"/>
    <w:p>
      <w:pPr>
        <w:spacing w:after="0"/>
        <w:ind w:left="0"/>
        <w:jc w:val="both"/>
      </w:pPr>
      <w:r>
        <w:rPr>
          <w:rFonts w:ascii="Times New Roman"/>
          <w:b w:val="false"/>
          <w:i w:val="false"/>
          <w:color w:val="000000"/>
          <w:sz w:val="28"/>
        </w:rPr>
        <w:t>
      201. Аумақтық қазынашылық бөлімшесі өтінімді мыналарға:</w:t>
      </w:r>
    </w:p>
    <w:bookmarkEnd w:id="319"/>
    <w:p>
      <w:pPr>
        <w:spacing w:after="0"/>
        <w:ind w:left="0"/>
        <w:jc w:val="both"/>
      </w:pPr>
      <w:r>
        <w:rPr>
          <w:rFonts w:ascii="Times New Roman"/>
          <w:b w:val="false"/>
          <w:i w:val="false"/>
          <w:color w:val="000000"/>
          <w:sz w:val="28"/>
        </w:rPr>
        <w:t>
      белгіленген нысанға сәйкестігіне;</w:t>
      </w:r>
    </w:p>
    <w:p>
      <w:pPr>
        <w:spacing w:after="0"/>
        <w:ind w:left="0"/>
        <w:jc w:val="both"/>
      </w:pPr>
      <w:r>
        <w:rPr>
          <w:rFonts w:ascii="Times New Roman"/>
          <w:b w:val="false"/>
          <w:i w:val="false"/>
          <w:color w:val="000000"/>
          <w:sz w:val="28"/>
        </w:rPr>
        <w:t>
      өтінім деректемелерінің шарт деректемелеріне сәйкестігіне;</w:t>
      </w:r>
    </w:p>
    <w:p>
      <w:pPr>
        <w:spacing w:after="0"/>
        <w:ind w:left="0"/>
        <w:jc w:val="both"/>
      </w:pPr>
      <w:r>
        <w:rPr>
          <w:rFonts w:ascii="Times New Roman"/>
          <w:b w:val="false"/>
          <w:i w:val="false"/>
          <w:color w:val="000000"/>
          <w:sz w:val="28"/>
        </w:rPr>
        <w:t>
      мемлекеттік мекеме атауының және кодының оның Мемлекеттік мекемелер анықтамалығында көзделген атауына және кодына сәйкестігіне;</w:t>
      </w:r>
    </w:p>
    <w:p>
      <w:pPr>
        <w:spacing w:after="0"/>
        <w:ind w:left="0"/>
        <w:jc w:val="both"/>
      </w:pPr>
      <w:r>
        <w:rPr>
          <w:rFonts w:ascii="Times New Roman"/>
          <w:b w:val="false"/>
          <w:i w:val="false"/>
          <w:color w:val="000000"/>
          <w:sz w:val="28"/>
        </w:rPr>
        <w:t>
      ақша алушы деректемелерінің Ақша алушылар анықтамалығында көзделген деректемелерге сәйкестігіне;</w:t>
      </w:r>
    </w:p>
    <w:p>
      <w:pPr>
        <w:spacing w:after="0"/>
        <w:ind w:left="0"/>
        <w:jc w:val="both"/>
      </w:pPr>
      <w:r>
        <w:rPr>
          <w:rFonts w:ascii="Times New Roman"/>
          <w:b w:val="false"/>
          <w:i w:val="false"/>
          <w:color w:val="000000"/>
          <w:sz w:val="28"/>
        </w:rPr>
        <w:t>
      өтінімдегі қойылған қолдардың және мөр бедерінің қойылған қолдардың және мөр бедері үлгілері бар қағаз жеткізгіштегі құжатқа сәйкестігіне. "Қазынашылық-клиент" АЖ бойынша электрондық түрі ұсынылған кезде ЭЦҚ түпнұсқалығына тексеріледі;</w:t>
      </w:r>
    </w:p>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187-1</w:t>
      </w:r>
      <w:r>
        <w:rPr>
          <w:rFonts w:ascii="Times New Roman"/>
          <w:b w:val="false"/>
          <w:i w:val="false"/>
          <w:color w:val="000000"/>
          <w:sz w:val="28"/>
        </w:rPr>
        <w:t xml:space="preserve">, </w:t>
      </w:r>
      <w:r>
        <w:rPr>
          <w:rFonts w:ascii="Times New Roman"/>
          <w:b w:val="false"/>
          <w:i w:val="false"/>
          <w:color w:val="000000"/>
          <w:sz w:val="28"/>
        </w:rPr>
        <w:t>187-2</w:t>
      </w:r>
      <w:r>
        <w:rPr>
          <w:rFonts w:ascii="Times New Roman"/>
          <w:b w:val="false"/>
          <w:i w:val="false"/>
          <w:color w:val="000000"/>
          <w:sz w:val="28"/>
        </w:rPr>
        <w:t xml:space="preserve">, </w:t>
      </w:r>
      <w:r>
        <w:rPr>
          <w:rFonts w:ascii="Times New Roman"/>
          <w:b w:val="false"/>
          <w:i w:val="false"/>
          <w:color w:val="000000"/>
          <w:sz w:val="28"/>
        </w:rPr>
        <w:t>188</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w:t>
      </w:r>
      <w:r>
        <w:rPr>
          <w:rFonts w:ascii="Times New Roman"/>
          <w:b w:val="false"/>
          <w:i w:val="false"/>
          <w:color w:val="000000"/>
          <w:sz w:val="28"/>
        </w:rPr>
        <w:t>191</w:t>
      </w:r>
      <w:r>
        <w:rPr>
          <w:rFonts w:ascii="Times New Roman"/>
          <w:b w:val="false"/>
          <w:i w:val="false"/>
          <w:color w:val="000000"/>
          <w:sz w:val="28"/>
        </w:rPr>
        <w:t xml:space="preserve"> және </w:t>
      </w:r>
      <w:r>
        <w:rPr>
          <w:rFonts w:ascii="Times New Roman"/>
          <w:b w:val="false"/>
          <w:i w:val="false"/>
          <w:color w:val="000000"/>
          <w:sz w:val="28"/>
        </w:rPr>
        <w:t>198 тармақтарында</w:t>
      </w:r>
      <w:r>
        <w:rPr>
          <w:rFonts w:ascii="Times New Roman"/>
          <w:b w:val="false"/>
          <w:i w:val="false"/>
          <w:color w:val="000000"/>
          <w:sz w:val="28"/>
        </w:rPr>
        <w:t xml:space="preserve"> көзделген құжаттардың бар болуына;</w:t>
      </w:r>
    </w:p>
    <w:p>
      <w:pPr>
        <w:spacing w:after="0"/>
        <w:ind w:left="0"/>
        <w:jc w:val="both"/>
      </w:pPr>
      <w:r>
        <w:rPr>
          <w:rFonts w:ascii="Times New Roman"/>
          <w:b w:val="false"/>
          <w:i w:val="false"/>
          <w:color w:val="000000"/>
          <w:sz w:val="28"/>
        </w:rPr>
        <w:t>
      жазылған соманың санмен берілген сомаға сәйкестігіне;</w:t>
      </w:r>
    </w:p>
    <w:p>
      <w:pPr>
        <w:spacing w:after="0"/>
        <w:ind w:left="0"/>
        <w:jc w:val="both"/>
      </w:pPr>
      <w:r>
        <w:rPr>
          <w:rFonts w:ascii="Times New Roman"/>
          <w:b w:val="false"/>
          <w:i w:val="false"/>
          <w:color w:val="000000"/>
          <w:sz w:val="28"/>
        </w:rPr>
        <w:t>
      шартты бірнеше бюджеттік бағдарлама бойынша немесе бюджет шығыстарының әрбір БСК бойынша бір бюджеттік бағдарлама шеңберінде жасасқан кезде, барлық өтінімдердің бір уақытта берілуіне;</w:t>
      </w:r>
    </w:p>
    <w:p>
      <w:pPr>
        <w:spacing w:after="0"/>
        <w:ind w:left="0"/>
        <w:jc w:val="both"/>
      </w:pPr>
      <w:r>
        <w:rPr>
          <w:rFonts w:ascii="Times New Roman"/>
          <w:b w:val="false"/>
          <w:i w:val="false"/>
          <w:color w:val="000000"/>
          <w:sz w:val="28"/>
        </w:rPr>
        <w:t>
      түсіндірме жазбасы негізінде "Қазынашылық-клиент" АЖ шартты тіркеу туралы соңғы хабарламаны көрсете отырып өтінімді қарау нысанында "Өтінім түрі" жолағын толтыру болуын тексеруді жүзеге асырады.</w:t>
      </w:r>
    </w:p>
    <w:p>
      <w:pPr>
        <w:spacing w:after="0"/>
        <w:ind w:left="0"/>
        <w:jc w:val="both"/>
      </w:pPr>
      <w:r>
        <w:rPr>
          <w:rFonts w:ascii="Times New Roman"/>
          <w:b w:val="false"/>
          <w:i w:val="false"/>
          <w:color w:val="000000"/>
          <w:sz w:val="28"/>
        </w:rPr>
        <w:t>
      "Қазынашылық-Клиент" АЖ-да өтінімдерді қарау нысанында түсіндірме жазбаға сәйкес "бұзу" белгісінің болуы (мемлекеттік сатып алу веб-порталы арқылы жасалған шартты бұзған кезде).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201-тармақ жаңа редакцияда – ҚР Премьер-Министрінің орынбасары - Қаржы министрінің 20.02.2023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06" w:id="320"/>
    <w:p>
      <w:pPr>
        <w:spacing w:after="0"/>
        <w:ind w:left="0"/>
        <w:jc w:val="both"/>
      </w:pPr>
      <w:r>
        <w:rPr>
          <w:rFonts w:ascii="Times New Roman"/>
          <w:b w:val="false"/>
          <w:i w:val="false"/>
          <w:color w:val="000000"/>
          <w:sz w:val="28"/>
        </w:rPr>
        <w:t xml:space="preserve">
      202. Өтiнiм дұрыс рәсімделмеген және оған қоса берiлген құжаттарға не шарт осы Ереженің </w:t>
      </w:r>
      <w:r>
        <w:rPr>
          <w:rFonts w:ascii="Times New Roman"/>
          <w:b w:val="false"/>
          <w:i w:val="false"/>
          <w:color w:val="000000"/>
          <w:sz w:val="28"/>
        </w:rPr>
        <w:t>164</w:t>
      </w:r>
      <w:r>
        <w:rPr>
          <w:rFonts w:ascii="Times New Roman"/>
          <w:b w:val="false"/>
          <w:i w:val="false"/>
          <w:color w:val="000000"/>
          <w:sz w:val="28"/>
        </w:rPr>
        <w:t>-</w:t>
      </w:r>
      <w:r>
        <w:rPr>
          <w:rFonts w:ascii="Times New Roman"/>
          <w:b w:val="false"/>
          <w:i w:val="false"/>
          <w:color w:val="000000"/>
          <w:sz w:val="28"/>
        </w:rPr>
        <w:t>171-тармақтарында</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188</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w:t>
      </w:r>
      <w:r>
        <w:rPr>
          <w:rFonts w:ascii="Times New Roman"/>
          <w:b w:val="false"/>
          <w:i w:val="false"/>
          <w:color w:val="000000"/>
          <w:sz w:val="28"/>
        </w:rPr>
        <w:t>199</w:t>
      </w:r>
      <w:r>
        <w:rPr>
          <w:rFonts w:ascii="Times New Roman"/>
          <w:b w:val="false"/>
          <w:i w:val="false"/>
          <w:color w:val="000000"/>
          <w:sz w:val="28"/>
        </w:rPr>
        <w:t xml:space="preserve"> және </w:t>
      </w:r>
      <w:r>
        <w:rPr>
          <w:rFonts w:ascii="Times New Roman"/>
          <w:b w:val="false"/>
          <w:i w:val="false"/>
          <w:color w:val="000000"/>
          <w:sz w:val="28"/>
        </w:rPr>
        <w:t>201-тармақтарында</w:t>
      </w:r>
      <w:r>
        <w:rPr>
          <w:rFonts w:ascii="Times New Roman"/>
          <w:b w:val="false"/>
          <w:i w:val="false"/>
          <w:color w:val="000000"/>
          <w:sz w:val="28"/>
        </w:rPr>
        <w:t xml:space="preserve"> белгiленген талаптарға сәйкес келмеген кезде, аумақтық қазынашылық бөлiмшесi өтiнiм мен оған қоса берiлген құжаттарды:</w:t>
      </w:r>
    </w:p>
    <w:bookmarkEnd w:id="320"/>
    <w:p>
      <w:pPr>
        <w:spacing w:after="0"/>
        <w:ind w:left="0"/>
        <w:jc w:val="both"/>
      </w:pPr>
      <w:r>
        <w:rPr>
          <w:rFonts w:ascii="Times New Roman"/>
          <w:b w:val="false"/>
          <w:i w:val="false"/>
          <w:color w:val="000000"/>
          <w:sz w:val="28"/>
        </w:rPr>
        <w:t>
      1) қабылдау кезеңiнде сәйкессiздiк байқалса, мемлекеттiк мекеменiң азаматтық-құқықтық мәмiлесiн тiркеуге өтiнiм тiзiлiмiне қайтару туралы соғылған белгiмен хат ресiмдемей;</w:t>
      </w:r>
    </w:p>
    <w:p>
      <w:pPr>
        <w:spacing w:after="0"/>
        <w:ind w:left="0"/>
        <w:jc w:val="both"/>
      </w:pPr>
      <w:r>
        <w:rPr>
          <w:rFonts w:ascii="Times New Roman"/>
          <w:b w:val="false"/>
          <w:i w:val="false"/>
          <w:color w:val="000000"/>
          <w:sz w:val="28"/>
        </w:rPr>
        <w:t>
      2) қабылдағаннан кейiн тексеру барысында сәйкессiздiк байқалса, оларды аумақтық қазынашылық бөлiмшесiне берген күннен бастап екі жұмыс күнi iшiнде аумақтық қазынашылық бөлiмшесi басшысының қойылған қолымен жазбаша түрде қайтарады, бұл ретте өтiнiмнiң екiншi данасы хаттың екiншi данасымен қалады.</w:t>
      </w:r>
    </w:p>
    <w:p>
      <w:pPr>
        <w:spacing w:after="0"/>
        <w:ind w:left="0"/>
        <w:jc w:val="both"/>
      </w:pPr>
      <w:r>
        <w:rPr>
          <w:rFonts w:ascii="Times New Roman"/>
          <w:b w:val="false"/>
          <w:i w:val="false"/>
          <w:color w:val="000000"/>
          <w:sz w:val="28"/>
        </w:rPr>
        <w:t>
      "Қазынашылық-клиент" АЖ бойынша өтінімнің электрондық түрі оған тіркелген құжаттарға не осы Ереженің 164-171, 173-178, 180-185, 188,194, 198, 199 және 201-тармақтарында белгіленген шарт талаптарына сәйкес келмеген кезде, қазынашылықтың аумақтық бөлімшесі осы Ереженің тиісті тармақтарына сілтеме жасап, қабылдамау себептерін көрсете отырып, өтінімді қабылдамайды.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202-тармақ жаңа редакцияда - ҚР Қаржы министрінің 11.05.2021 </w:t>
      </w:r>
      <w:r>
        <w:rPr>
          <w:rFonts w:ascii="Times New Roman"/>
          <w:b w:val="false"/>
          <w:i w:val="false"/>
          <w:color w:val="000000"/>
          <w:sz w:val="28"/>
        </w:rPr>
        <w:t>№ 443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орыс тіліндегі мәтініне өзгеріс енгізілді, мемлекеттік тілдегі мәтін өзгермейді – 24.12.2021 </w:t>
      </w:r>
      <w:r>
        <w:rPr>
          <w:rFonts w:ascii="Times New Roman"/>
          <w:b w:val="false"/>
          <w:i w:val="false"/>
          <w:color w:val="000000"/>
          <w:sz w:val="28"/>
        </w:rPr>
        <w:t>№ 1335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36" w:id="321"/>
    <w:p>
      <w:pPr>
        <w:spacing w:after="0"/>
        <w:ind w:left="0"/>
        <w:jc w:val="left"/>
      </w:pPr>
      <w:r>
        <w:rPr>
          <w:rFonts w:ascii="Times New Roman"/>
          <w:b/>
          <w:i w:val="false"/>
          <w:color w:val="000000"/>
        </w:rPr>
        <w:t xml:space="preserve">  6-параграф. Шартты тіркеу туралы хабарламаны қалыптастыру және беру</w:t>
      </w:r>
    </w:p>
    <w:bookmarkEnd w:id="321"/>
    <w:bookmarkStart w:name="z237" w:id="322"/>
    <w:p>
      <w:pPr>
        <w:spacing w:after="0"/>
        <w:ind w:left="0"/>
        <w:jc w:val="both"/>
      </w:pPr>
      <w:r>
        <w:rPr>
          <w:rFonts w:ascii="Times New Roman"/>
          <w:b w:val="false"/>
          <w:i w:val="false"/>
          <w:color w:val="000000"/>
          <w:sz w:val="28"/>
        </w:rPr>
        <w:t>
      203. Шартты тіркеу туралы хабарлама (бұдан әрі – хабарлама) мемлекеттік мекеменің ақша алушымен жасасқан шартының (қосымша келісімінің) тіркелуін растайтын құжат болып табылады.</w:t>
      </w:r>
    </w:p>
    <w:bookmarkEnd w:id="322"/>
    <w:p>
      <w:pPr>
        <w:spacing w:after="0"/>
        <w:ind w:left="0"/>
        <w:jc w:val="both"/>
      </w:pPr>
      <w:r>
        <w:rPr>
          <w:rFonts w:ascii="Times New Roman"/>
          <w:b w:val="false"/>
          <w:i w:val="false"/>
          <w:color w:val="000000"/>
          <w:sz w:val="28"/>
        </w:rPr>
        <w:t>
      Хабарлама аумақтық қазынашылық бөлімшесінде шарт (қосымша келісім) нысанындағы азаматтық-құқықтық мәмілелерді тіркеген кезде ғана беріледі.</w:t>
      </w:r>
    </w:p>
    <w:p>
      <w:pPr>
        <w:spacing w:after="0"/>
        <w:ind w:left="0"/>
        <w:jc w:val="both"/>
      </w:pPr>
      <w:r>
        <w:rPr>
          <w:rFonts w:ascii="Times New Roman"/>
          <w:b w:val="false"/>
          <w:i w:val="false"/>
          <w:color w:val="000000"/>
          <w:sz w:val="28"/>
        </w:rPr>
        <w:t>
      Хабарлама ҚБАЖ-да бекітілген өтінім деректемелерінің негізінде ҚБАЖ-да қалыптастырылады.</w:t>
      </w:r>
    </w:p>
    <w:p>
      <w:pPr>
        <w:spacing w:after="0"/>
        <w:ind w:left="0"/>
        <w:jc w:val="both"/>
      </w:pPr>
      <w:r>
        <w:rPr>
          <w:rFonts w:ascii="Times New Roman"/>
          <w:b w:val="false"/>
          <w:i w:val="false"/>
          <w:color w:val="000000"/>
          <w:sz w:val="28"/>
        </w:rPr>
        <w:t>
      Нөлдік сомамен азаматтық-құқықтық мәмілені тіркеуге өтінім бекітілген кезде хабарлама қалыптастырылмайды.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203-тармақ жаңа редакцияда - ҚР Премьер-Министрінің орынбасары - Қаржы министрінің 20.02.2023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9" w:id="323"/>
    <w:p>
      <w:pPr>
        <w:spacing w:after="0"/>
        <w:ind w:left="0"/>
        <w:jc w:val="both"/>
      </w:pPr>
      <w:r>
        <w:rPr>
          <w:rFonts w:ascii="Times New Roman"/>
          <w:b w:val="false"/>
          <w:i w:val="false"/>
          <w:color w:val="000000"/>
          <w:sz w:val="28"/>
        </w:rPr>
        <w:t>
      205. Шартты (қосымша келісімді) қағаз жеткізгіште тіркеу кезінде 82-қосымшаға сәйкес нысан бойынша хабарлама екі данада қалыптастырылады.</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205-тармақ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40" w:id="324"/>
    <w:p>
      <w:pPr>
        <w:spacing w:after="0"/>
        <w:ind w:left="0"/>
        <w:jc w:val="both"/>
      </w:pPr>
      <w:r>
        <w:rPr>
          <w:rFonts w:ascii="Times New Roman"/>
          <w:b w:val="false"/>
          <w:i w:val="false"/>
          <w:color w:val="000000"/>
          <w:sz w:val="28"/>
        </w:rPr>
        <w:t>
      206. Мыналар:</w:t>
      </w:r>
    </w:p>
    <w:bookmarkEnd w:id="324"/>
    <w:p>
      <w:pPr>
        <w:spacing w:after="0"/>
        <w:ind w:left="0"/>
        <w:jc w:val="both"/>
      </w:pPr>
      <w:r>
        <w:rPr>
          <w:rFonts w:ascii="Times New Roman"/>
          <w:b w:val="false"/>
          <w:i w:val="false"/>
          <w:color w:val="000000"/>
          <w:sz w:val="28"/>
        </w:rPr>
        <w:t>
      тіркелген шарттың сомасы;</w:t>
      </w:r>
    </w:p>
    <w:p>
      <w:pPr>
        <w:spacing w:after="0"/>
        <w:ind w:left="0"/>
        <w:jc w:val="both"/>
      </w:pPr>
      <w:r>
        <w:rPr>
          <w:rFonts w:ascii="Times New Roman"/>
          <w:b w:val="false"/>
          <w:i w:val="false"/>
          <w:color w:val="000000"/>
          <w:sz w:val="28"/>
        </w:rPr>
        <w:t>
      шарттың қолданылу мерзімі ағымдағы қаржы жылынан асып кететін ағымдағы қаржы жылына арналған тіркелген шарттың сомасы;</w:t>
      </w:r>
    </w:p>
    <w:p>
      <w:pPr>
        <w:spacing w:after="0"/>
        <w:ind w:left="0"/>
        <w:jc w:val="both"/>
      </w:pPr>
      <w:r>
        <w:rPr>
          <w:rFonts w:ascii="Times New Roman"/>
          <w:b w:val="false"/>
          <w:i w:val="false"/>
          <w:color w:val="000000"/>
          <w:sz w:val="28"/>
        </w:rPr>
        <w:t>
      бюджеттік бағдарламаның, кіші бағдарламаның коды мен атауы, ерекшеліктері;</w:t>
      </w:r>
    </w:p>
    <w:p>
      <w:pPr>
        <w:spacing w:after="0"/>
        <w:ind w:left="0"/>
        <w:jc w:val="both"/>
      </w:pPr>
      <w:r>
        <w:rPr>
          <w:rFonts w:ascii="Times New Roman"/>
          <w:b w:val="false"/>
          <w:i w:val="false"/>
          <w:color w:val="000000"/>
          <w:sz w:val="28"/>
        </w:rPr>
        <w:t>
      тараптардың атауын қоспағанда, тараптардың деректемелері;</w:t>
      </w:r>
    </w:p>
    <w:p>
      <w:pPr>
        <w:spacing w:after="0"/>
        <w:ind w:left="0"/>
        <w:jc w:val="both"/>
      </w:pPr>
      <w:r>
        <w:rPr>
          <w:rFonts w:ascii="Times New Roman"/>
          <w:b w:val="false"/>
          <w:i w:val="false"/>
          <w:color w:val="000000"/>
          <w:sz w:val="28"/>
        </w:rPr>
        <w:t>
      бұрын ҚБАЖ-да қалыптастырылған хабарлама жабылатын және 82-қосымшаға сәйкес нысан бойынша жаңа Хабарлама қалыптастырылатын қосымша келісім тіркелген кезде өзгертіледі.</w:t>
      </w:r>
    </w:p>
    <w:p>
      <w:pPr>
        <w:spacing w:after="0"/>
        <w:ind w:left="0"/>
        <w:jc w:val="both"/>
      </w:pPr>
      <w:r>
        <w:rPr>
          <w:rFonts w:ascii="Times New Roman"/>
          <w:b w:val="false"/>
          <w:i w:val="false"/>
          <w:color w:val="000000"/>
          <w:sz w:val="28"/>
        </w:rPr>
        <w:t>
      Тіркелген шарттың сомасы кассалық шығыс сомасына дейін азайған не қолданылу мерзімі ағымдағы қаржы жылынан асатын, ағымдағы қаржы жылына арналған сома жоспарлы кезеңнің екінші және/немесе үшінші жылына ішінара не толық ауыстырылатын және нөлге тең шарт бойынша ағымдағы қаржы жылының сомасы азайған кезде, ҚБАЖ-да бұрын қалыптастырылған хабарлама жабылады, жаңа хабарлама ағымдағы қаржы жылынан аспайды. қалыптасады.</w:t>
      </w:r>
    </w:p>
    <w:p>
      <w:pPr>
        <w:spacing w:after="0"/>
        <w:ind w:left="0"/>
        <w:jc w:val="both"/>
      </w:pPr>
      <w:r>
        <w:rPr>
          <w:rFonts w:ascii="Times New Roman"/>
          <w:b w:val="false"/>
          <w:i w:val="false"/>
          <w:color w:val="000000"/>
          <w:sz w:val="28"/>
        </w:rPr>
        <w:t>
      Тараптардың атауы өзгертілген қосымша келісім ұсынылған кезде 82-қосымшаға сәйкес нысандағы хабарлама оның жабылуынсыз өзгертуге жатады.</w:t>
      </w:r>
    </w:p>
    <w:p>
      <w:pPr>
        <w:spacing w:after="0"/>
        <w:ind w:left="0"/>
        <w:jc w:val="both"/>
      </w:pPr>
      <w:r>
        <w:rPr>
          <w:rFonts w:ascii="Times New Roman"/>
          <w:b w:val="false"/>
          <w:i w:val="false"/>
          <w:color w:val="000000"/>
          <w:sz w:val="28"/>
        </w:rPr>
        <w:t>
      ҚБАЖ-да, оның негізінде қолданылу мерзімі бір қаржы жылынан асып кететін бұрын тіркелген шарттың ағымдағы қаржы жылына арналған шарт сомасы тіркелетін өтінімді бекіткен кезде 82-қосымшаға сәйкес нысан бойынша Хабарлама ағымдағы қаржы жылының сомасына қалыптастырылады.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206-тармақ жаңа редакцияда - ҚР Премьер-Министрінің орынбасары - Қаржы министрінің 20.02.2023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1" w:id="325"/>
    <w:p>
      <w:pPr>
        <w:spacing w:after="0"/>
        <w:ind w:left="0"/>
        <w:jc w:val="both"/>
      </w:pPr>
      <w:r>
        <w:rPr>
          <w:rFonts w:ascii="Times New Roman"/>
          <w:b w:val="false"/>
          <w:i w:val="false"/>
          <w:color w:val="000000"/>
          <w:sz w:val="28"/>
        </w:rPr>
        <w:t xml:space="preserve">
      207. Қағаз жеткізгіштегі </w:t>
      </w:r>
      <w:r>
        <w:rPr>
          <w:rFonts w:ascii="Times New Roman"/>
          <w:b w:val="false"/>
          <w:i w:val="false"/>
          <w:color w:val="000000"/>
          <w:sz w:val="28"/>
        </w:rPr>
        <w:t>82-қосымшаға</w:t>
      </w:r>
      <w:r>
        <w:rPr>
          <w:rFonts w:ascii="Times New Roman"/>
          <w:b w:val="false"/>
          <w:i w:val="false"/>
          <w:color w:val="000000"/>
          <w:sz w:val="28"/>
        </w:rPr>
        <w:t xml:space="preserve"> сәйкес нысан бойынша хабарламаға аумақтық қазынашылық бөлімшесінің бірінші басшысы (немесе ол уәкілеттік берген тұлға) қол қояды, аумақтық қазынашылық бөлімшесінің жауапты атқарушысының қолымен, мөртабан бедерімен ресімделіп құжаттың қайта өңдеу күні қойылады, сондай-ақ елтаңбалық мөр бедерімен куәландырылады.</w:t>
      </w:r>
    </w:p>
    <w:bookmarkEnd w:id="325"/>
    <w:p>
      <w:pPr>
        <w:spacing w:after="0"/>
        <w:ind w:left="0"/>
        <w:jc w:val="both"/>
      </w:pPr>
      <w:r>
        <w:rPr>
          <w:rFonts w:ascii="Times New Roman"/>
          <w:b w:val="false"/>
          <w:i w:val="false"/>
          <w:color w:val="000000"/>
          <w:sz w:val="28"/>
        </w:rPr>
        <w:t xml:space="preserve">
      Бұл ретте </w:t>
      </w:r>
      <w:r>
        <w:rPr>
          <w:rFonts w:ascii="Times New Roman"/>
          <w:b w:val="false"/>
          <w:i w:val="false"/>
          <w:color w:val="000000"/>
          <w:sz w:val="28"/>
        </w:rPr>
        <w:t>82-қосымшаға</w:t>
      </w:r>
      <w:r>
        <w:rPr>
          <w:rFonts w:ascii="Times New Roman"/>
          <w:b w:val="false"/>
          <w:i w:val="false"/>
          <w:color w:val="000000"/>
          <w:sz w:val="28"/>
        </w:rPr>
        <w:t xml:space="preserve"> сәйкес нысан бойынша хабарлама бірнеше бетте қалыптастырылған жағдайда құжаттың әр бетіне қол қойылып, мөр бедерімен ресімделіп құжаттың қайта өңделген күні қойылады.</w:t>
      </w:r>
    </w:p>
    <w:p>
      <w:pPr>
        <w:spacing w:after="0"/>
        <w:ind w:left="0"/>
        <w:jc w:val="both"/>
      </w:pPr>
      <w:r>
        <w:rPr>
          <w:rFonts w:ascii="Times New Roman"/>
          <w:b w:val="false"/>
          <w:i w:val="false"/>
          <w:color w:val="000000"/>
          <w:sz w:val="28"/>
        </w:rPr>
        <w:t>
      Мемлекеттік мекеме "Қазынашылық-клиент" АЖ электрондық түрде қалыптастырылған хабарламаға аумақтық қазынашылық бөлімшесі қол қоймайды.</w:t>
      </w:r>
    </w:p>
    <w:bookmarkStart w:name="z242" w:id="326"/>
    <w:p>
      <w:pPr>
        <w:spacing w:after="0"/>
        <w:ind w:left="0"/>
        <w:jc w:val="both"/>
      </w:pPr>
      <w:r>
        <w:rPr>
          <w:rFonts w:ascii="Times New Roman"/>
          <w:b w:val="false"/>
          <w:i w:val="false"/>
          <w:color w:val="000000"/>
          <w:sz w:val="28"/>
        </w:rPr>
        <w:t>
      208. Хабарламаның 82-қосымшаға сәйкес нысан бойынша бір данасы шарттың (қосымша келісімнің) көшірмесімен бірге аумақтық қазынашылық бөлімшесінде қалады, екінші данасы шарттың (қосымша келісімнің) әр беті мөртабандалған түпнұсқасымен бірге мемлекеттік мекемеге беріледі.</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208-тармақ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209. Алып тасталды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210. Алып тасталды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45" w:id="327"/>
    <w:p>
      <w:pPr>
        <w:spacing w:after="0"/>
        <w:ind w:left="0"/>
        <w:jc w:val="both"/>
      </w:pPr>
      <w:r>
        <w:rPr>
          <w:rFonts w:ascii="Times New Roman"/>
          <w:b w:val="false"/>
          <w:i w:val="false"/>
          <w:color w:val="000000"/>
          <w:sz w:val="28"/>
        </w:rPr>
        <w:t>
      211. "Түпкілікті" мәртебесі бар төлеуге берілетін қағаз жеткізгіштегі шотты жүргізгеннен кейін аумақтық қазынашылық бөлімшесі осы Ережеге 83-қосымшаға сәйкес нысан бойынша хабарламаны (бұдан әрі – 83-қосымшаға сәйкес нысан бойынша хабарлама) 2 данада қалыптастырады. 83-қосымшаға сәйкес нысан бойынша Хабарламаға аумақтық қазынашылық бөлімшесінің жауапты орындаушысы қол қояды және құжатты қайта өңдеу күнін қоя отырып, өзінің мөртабанымен куәландырады. 83-қосымшаға сәйкес нысан бойынша хабарламаның бір данасы орындалған және тіркелген міндеттемелердің есебін жүргізу үшін мемлекеттік мекемеге, екінші данасы – мемлекеттік мекеменің қабылданған міндеттемелерін жабу үшін аумақтық қазынашылық бөлімшесінде қалады.</w:t>
      </w:r>
    </w:p>
    <w:bookmarkEnd w:id="327"/>
    <w:p>
      <w:pPr>
        <w:spacing w:after="0"/>
        <w:ind w:left="0"/>
        <w:jc w:val="both"/>
      </w:pPr>
      <w:r>
        <w:rPr>
          <w:rFonts w:ascii="Times New Roman"/>
          <w:b w:val="false"/>
          <w:i w:val="false"/>
          <w:color w:val="000000"/>
          <w:sz w:val="28"/>
        </w:rPr>
        <w:t>
      "Қазынашылық-клиент" АЖ бойынша қызмет көрсету кезінде мемлекеттік мекеме 83-қосымшаға сәйкес нысан бойынша хабарламаны дербес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211-тармақ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46" w:id="328"/>
    <w:p>
      <w:pPr>
        <w:spacing w:after="0"/>
        <w:ind w:left="0"/>
        <w:jc w:val="both"/>
      </w:pPr>
      <w:r>
        <w:rPr>
          <w:rFonts w:ascii="Times New Roman"/>
          <w:b w:val="false"/>
          <w:i w:val="false"/>
          <w:color w:val="000000"/>
          <w:sz w:val="28"/>
        </w:rPr>
        <w:t xml:space="preserve">
      212. Бюджет қаражатының жұмсалуына мониторингтi және мемлекеттiк мекеменiң қабылданған мiндеттемелерi бойынша егжей-тегжейлi ақпарат алуды қамтамасыз ету үшiн аумақтық қазынашылық бөлiмшесi осы Ережеге </w:t>
      </w:r>
      <w:r>
        <w:rPr>
          <w:rFonts w:ascii="Times New Roman"/>
          <w:b w:val="false"/>
          <w:i w:val="false"/>
          <w:color w:val="000000"/>
          <w:sz w:val="28"/>
        </w:rPr>
        <w:t>84-қосымшаға</w:t>
      </w:r>
      <w:r>
        <w:rPr>
          <w:rFonts w:ascii="Times New Roman"/>
          <w:b w:val="false"/>
          <w:i w:val="false"/>
          <w:color w:val="000000"/>
          <w:sz w:val="28"/>
        </w:rPr>
        <w:t xml:space="preserve"> сәйкес 4-09 "Мерзiмдi мiндеттемелер бөлшектерi" нысанындағы есебiн және мемлекеттiк мекеменiң сұратуы бойынша берiлетiн осы Ережеге </w:t>
      </w:r>
      <w:r>
        <w:rPr>
          <w:rFonts w:ascii="Times New Roman"/>
          <w:b w:val="false"/>
          <w:i w:val="false"/>
          <w:color w:val="000000"/>
          <w:sz w:val="28"/>
        </w:rPr>
        <w:t>85-қосымшаға</w:t>
      </w:r>
      <w:r>
        <w:rPr>
          <w:rFonts w:ascii="Times New Roman"/>
          <w:b w:val="false"/>
          <w:i w:val="false"/>
          <w:color w:val="000000"/>
          <w:sz w:val="28"/>
        </w:rPr>
        <w:t xml:space="preserve"> сәйкес 4-12 "Орындалмаған мiндеттемелердiң бөлшектерi" нысанындағы есебiн, сондай-ақ осы Ережеге </w:t>
      </w:r>
      <w:r>
        <w:rPr>
          <w:rFonts w:ascii="Times New Roman"/>
          <w:b w:val="false"/>
          <w:i w:val="false"/>
          <w:color w:val="000000"/>
          <w:sz w:val="28"/>
        </w:rPr>
        <w:t>41-қосымшаға</w:t>
      </w:r>
      <w:r>
        <w:rPr>
          <w:rFonts w:ascii="Times New Roman"/>
          <w:b w:val="false"/>
          <w:i w:val="false"/>
          <w:color w:val="000000"/>
          <w:sz w:val="28"/>
        </w:rPr>
        <w:t xml:space="preserve"> сәйкес 4-20 "Шығыстар бойынша жиынтық есеп" нысанындағы есептi ай сайын және мемлекеттік мекеменің және/немесе бюджеттік бағдарламалар әкімшісінің сұратуы бойынша айдың 1 және 16 күніндегі жағдай бойынша ведомстволық бағынысты мекемелер бөлінісінде/жиынтығында қалыптастырады.</w:t>
      </w:r>
    </w:p>
    <w:bookmarkEnd w:id="328"/>
    <w:p>
      <w:pPr>
        <w:spacing w:after="0"/>
        <w:ind w:left="0"/>
        <w:jc w:val="both"/>
      </w:pPr>
      <w:r>
        <w:rPr>
          <w:rFonts w:ascii="Times New Roman"/>
          <w:b w:val="false"/>
          <w:i w:val="false"/>
          <w:color w:val="000000"/>
          <w:sz w:val="28"/>
        </w:rPr>
        <w:t>
      "Қазынашылық-клиент" АЖ бойынша қызмет көрсетілетін мемлекеттік мекемелер 4-09 "Кезеңді міндеттемелердің бөлшектері", 4-12 "Орындалмаған міндеттемелердің бөлшектері", 4-20 "Шығыстар бойынша жиынтық есеп" есептерін дербес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212-тармаққа өзгеріс енгізілді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30.11.2018 </w:t>
      </w:r>
      <w:r>
        <w:rPr>
          <w:rFonts w:ascii="Times New Roman"/>
          <w:b w:val="false"/>
          <w:i w:val="false"/>
          <w:color w:val="000000"/>
          <w:sz w:val="28"/>
        </w:rPr>
        <w:t>№ 1046</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247" w:id="329"/>
    <w:p>
      <w:pPr>
        <w:spacing w:after="0"/>
        <w:ind w:left="0"/>
        <w:jc w:val="left"/>
      </w:pPr>
      <w:r>
        <w:rPr>
          <w:rFonts w:ascii="Times New Roman"/>
          <w:b/>
          <w:i w:val="false"/>
          <w:color w:val="000000"/>
        </w:rPr>
        <w:t xml:space="preserve"> 7-параграф. Төлемдер мен ақша аударымдарын ұлттық валютамен жүзеге асыру тәртібі</w:t>
      </w:r>
    </w:p>
    <w:bookmarkEnd w:id="329"/>
    <w:bookmarkStart w:name="z248" w:id="330"/>
    <w:p>
      <w:pPr>
        <w:spacing w:after="0"/>
        <w:ind w:left="0"/>
        <w:jc w:val="both"/>
      </w:pPr>
      <w:r>
        <w:rPr>
          <w:rFonts w:ascii="Times New Roman"/>
          <w:b w:val="false"/>
          <w:i w:val="false"/>
          <w:color w:val="000000"/>
          <w:sz w:val="28"/>
        </w:rPr>
        <w:t>
      213. Мемлекеттiк мекемелердiң төлемдерi мен ақша аударымдары қолма-қол ақшаны бақылау шоттарындағы немесе мемлекеттiк мекемелердің шетел валютасындағы шоттарындағы қалдықтар, сондай-ақ төлемдер бойынша қаржыландырудың жеке жоспарының жоспарлы тағайындаулары мен шартты тiркеу туралы хабарламаның пайдаланылмаған қалдығы шегiнде өткiзiледi. Мемлекеттiк мекемелердiң қолма-қол ақшаны бақылау шоттарының және шетел валютасындағы шоттарының жеке сәйкестендiру кодтары осы Ережеде белгiленген тәртiппен берiледi және тиiстi аумақтық қазынашылық бөлiмшелерi мен мемлекеттiк мекемелердiң назарына жеткiзiледi.</w:t>
      </w:r>
    </w:p>
    <w:bookmarkEnd w:id="330"/>
    <w:p>
      <w:pPr>
        <w:spacing w:after="0"/>
        <w:ind w:left="0"/>
        <w:jc w:val="both"/>
      </w:pPr>
      <w:r>
        <w:rPr>
          <w:rFonts w:ascii="Times New Roman"/>
          <w:b w:val="false"/>
          <w:i w:val="false"/>
          <w:color w:val="000000"/>
          <w:sz w:val="28"/>
        </w:rPr>
        <w:t>
      Жеке жоспар шығыстарының бюджеттiк сыныптамасының тиiстi коды бойынша жоспарлы тағайындау болмаған не жеткiлiксiз болған жағдайда, аумақтық қазынашылық бөлiмшесi төлеуге берiлетiн шотты орындамай қайтарады.</w:t>
      </w:r>
    </w:p>
    <w:p>
      <w:pPr>
        <w:spacing w:after="0"/>
        <w:ind w:left="0"/>
        <w:jc w:val="both"/>
      </w:pPr>
      <w:r>
        <w:rPr>
          <w:rFonts w:ascii="Times New Roman"/>
          <w:b w:val="false"/>
          <w:i w:val="false"/>
          <w:color w:val="000000"/>
          <w:sz w:val="28"/>
        </w:rPr>
        <w:t>
      Республикалық бюджеттің ҚБШ-да ақша жеткiлiксiз болған жағдайда, аумақтық қазынашылық бөлiмшесi бiрiншi кезекте бюджет шығыстарының басым бағыттары бойынша төлемдер жүргiзедi (жалақыны және басқа да ақшалай төлемдерді, оның ішінде техникалық персоналдың жалақысын, жалақыдан барлық ұстауларды, Қазақстан Республикасының заңнамалық актілерімен көзделген ақшалай өтемақыны, алименттерді, міндетті зейнетақы жарналарын, кәсіптік және ерікті зейнетақы жарналарын, әлеуметтік аударымдарды, міндетті әлеуметтік медициналық сақтандыруға аударымдарды және (немесе) жарналарды, жәрдемақыларды, стипендияларды төлеу, банктік қызмет ақысын төлеу, ҚР Үкіметінің борыштық міндеттемелерін өтеу және қызмет көрсету жөніндегі төлемдер, зейнетақы, жәрдемақы және басқа әлеуметтік аударымдар, бюджет субвенциялары, салықтар және бюджетке төленетін басқа да міндетті төлемдер, отын (ғимараттарды жылыту бөлігінде), тамақтануды ұйымдастыру және тамақ өнімдерін сатып алу бойынша қызметтерді сатып алуға, атқарушылық құжаттар мен сот актілерін орындауға, іссапар және қызметтік сапарларға шығыстар), қалған төлемдер төлем шоттарының түсу кезектiлiгi тәртiбiмен жүргiзiледi. Жергілікті бюджеттердің ҚБШ-да ақша жеткiлiксiз болған жағдайда, аумақтық қазынашылық бөлiмшесi бiрiншi кезекте жергілікті атқарушы органның шешімімен айқындалған бюджеттер шығыстарының басым бағыттары бойынша төлемдер жүргiзіледi, қалған төлемдер төлем шоттарының түсу кезектiлiгi тәртiбiмен жүргiзiледi. Бұл ретте, ақша болмаған жағдайда немесе қағаз жеткізгіште не "Қазынашылық-Клиент" АЖ арқылы электронды түрде түсіп, ҚБАЖ жүйесіне енгізілген төлем шотын орындауға ақша жеткіліксіз болған жағдайда, төлем шоты келесі күні мемлекеттік мекемеге қайтару себебін негіздей отырып, орындаусыз қайтарылады.</w:t>
      </w:r>
    </w:p>
    <w:p>
      <w:pPr>
        <w:spacing w:after="0"/>
        <w:ind w:left="0"/>
        <w:jc w:val="both"/>
      </w:pPr>
      <w:r>
        <w:rPr>
          <w:rFonts w:ascii="Times New Roman"/>
          <w:b w:val="false"/>
          <w:i w:val="false"/>
          <w:color w:val="000000"/>
          <w:sz w:val="28"/>
        </w:rPr>
        <w:t>
      Тиiстi ҚБШ-да ақша жеткiлiксiз болған жағдайда салықтың (оның ішінде қосылған құн салығының асып кетуін қайтарудың) және бюджетке төленетін басқа да мiндеттi төлемдердiң, мемлекеттік кірістер органдары және (немесе) уәкiлеттi органдардың құзыретi шегiндегi салықтық емес төлемдердiң артық төленген сомаларын салық төлеушiлерге қайтаруға төлем тапсырмаларын аумақтық қазынашылық бөлiмшесi орындауға қабылдамайды.</w:t>
      </w:r>
    </w:p>
    <w:p>
      <w:pPr>
        <w:spacing w:after="0"/>
        <w:ind w:left="0"/>
        <w:jc w:val="both"/>
      </w:pPr>
      <w:r>
        <w:rPr>
          <w:rFonts w:ascii="Times New Roman"/>
          <w:b w:val="false"/>
          <w:i w:val="false"/>
          <w:color w:val="000000"/>
          <w:sz w:val="28"/>
        </w:rPr>
        <w:t xml:space="preserve">
      БҚШ-дан ақшаны есептен шығару бюджеттi атқару жөнiндегi орталық уәкiлеттi орган "Банкаралық ақша аударымдары жүйесінің жұмыс істеу қағидаларын бекіту туралы" 2016 жылғы 31 тамыздағы № </w:t>
      </w:r>
      <w:r>
        <w:rPr>
          <w:rFonts w:ascii="Times New Roman"/>
          <w:b w:val="false"/>
          <w:i w:val="false"/>
          <w:color w:val="000000"/>
          <w:sz w:val="28"/>
        </w:rPr>
        <w:t>201</w:t>
      </w:r>
      <w:r>
        <w:rPr>
          <w:rFonts w:ascii="Times New Roman"/>
          <w:b w:val="false"/>
          <w:i w:val="false"/>
          <w:color w:val="000000"/>
          <w:sz w:val="28"/>
        </w:rPr>
        <w:t xml:space="preserve"> (нормативтік құқықтық актілердің мемлекеттік тіркеу тізілімінде № 14310 болып тіркелді) және "Банкаралық клиринг жүйесінің жұмыс істеу қағидаларын бекіту туралы" 2016 жылғы 31 тамыздағы № </w:t>
      </w:r>
      <w:r>
        <w:rPr>
          <w:rFonts w:ascii="Times New Roman"/>
          <w:b w:val="false"/>
          <w:i w:val="false"/>
          <w:color w:val="000000"/>
          <w:sz w:val="28"/>
        </w:rPr>
        <w:t>211</w:t>
      </w:r>
      <w:r>
        <w:rPr>
          <w:rFonts w:ascii="Times New Roman"/>
          <w:b w:val="false"/>
          <w:i w:val="false"/>
          <w:color w:val="000000"/>
          <w:sz w:val="28"/>
        </w:rPr>
        <w:t xml:space="preserve"> (нормативтік құқықтық актілердің мемлекеттік тіркеу тізілімінде № 14333 болып тіркелді) Қазақстан Республикасының Ұлттық Банкі Басқармасының қаулыларына сәйкес ҚБЕО төлем жүйелерi арқылы жiберiлген электрондық төлем құжаттары негiзiнде жүргiзiледi.</w:t>
      </w:r>
    </w:p>
    <w:p>
      <w:pPr>
        <w:spacing w:after="0"/>
        <w:ind w:left="0"/>
        <w:jc w:val="both"/>
      </w:pPr>
      <w:r>
        <w:rPr>
          <w:rFonts w:ascii="Times New Roman"/>
          <w:b w:val="false"/>
          <w:i w:val="false"/>
          <w:color w:val="000000"/>
          <w:sz w:val="28"/>
        </w:rPr>
        <w:t>
      Тиiстi қаржы жылына арналған республикалық бюджет туралы заңға немесе тиiстi қаржы жылына арналған жергiлiктi бюджет туралы мәслихат шешiмiне өзгерiстер мен толықтырулар енгiзу туралы заңның немесе мәслихат шешiмiнiң жобасы Қазақстан Республикасының Парламентiне немесе мәслихатқа енгiзiлген күннен бастап, бюджеттi атқару жөнiндегi орталық уәкiлеттi орган және мемлекеттік жоспарлау жөнiндегi жергiлiктi уәкiлеттi орган ұсынған деректердің негiзiнде бюджеттi атқару жөнiндегi жергiлiктi уәкiлеттi органның нұсқауы бойынша аумақтық қазынашылық бөлiмшесi жоспарлы тағайындауларды азайту жоспарланатын бюджеттiк бағдарламалар (кiшi бағдарламалар), ерекшелiктер бойынша төлемдер жүргiзудi тоқтата тұрады.</w:t>
      </w:r>
    </w:p>
    <w:p>
      <w:pPr>
        <w:spacing w:after="0"/>
        <w:ind w:left="0"/>
        <w:jc w:val="both"/>
      </w:pPr>
      <w:r>
        <w:rPr>
          <w:rFonts w:ascii="Times New Roman"/>
          <w:b w:val="false"/>
          <w:i w:val="false"/>
          <w:color w:val="000000"/>
          <w:sz w:val="28"/>
        </w:rPr>
        <w:t xml:space="preserve">
      "Қазынашылық-клиент" АЖ бойынша төлемге шоттарды Мемлекеттік мекеме қалыптастырғанға дейін осы Ереженің </w:t>
      </w:r>
      <w:r>
        <w:rPr>
          <w:rFonts w:ascii="Times New Roman"/>
          <w:b w:val="false"/>
          <w:i w:val="false"/>
          <w:color w:val="000000"/>
          <w:sz w:val="28"/>
        </w:rPr>
        <w:t>86-қосымшасы</w:t>
      </w:r>
      <w:r>
        <w:rPr>
          <w:rFonts w:ascii="Times New Roman"/>
          <w:b w:val="false"/>
          <w:i w:val="false"/>
          <w:color w:val="000000"/>
          <w:sz w:val="28"/>
        </w:rPr>
        <w:t xml:space="preserve"> бойынша 0_07 "Бюджет бойынша мемлекеттік мекеменің бос қалдықтары бойынша есеп" есебіне сәйкес шығыстардың бюджеттік сыныптамасының, төлемдер бойынша жеке жоспардың тиісті коды бойынша жоспарлы жұмсалымдардың жеткіліктілігін тексеру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213-тармаққа өзгеріс енгізілді - ҚР Қаржы министрінің 26.03.2015 </w:t>
      </w:r>
      <w:r>
        <w:rPr>
          <w:rFonts w:ascii="Times New Roman"/>
          <w:b w:val="false"/>
          <w:i w:val="false"/>
          <w:color w:val="000000"/>
          <w:sz w:val="28"/>
        </w:rPr>
        <w:t>№ 202</w:t>
      </w:r>
      <w:r>
        <w:rPr>
          <w:rFonts w:ascii="Times New Roman"/>
          <w:b w:val="false"/>
          <w:i w:val="false"/>
          <w:color w:val="ff0000"/>
          <w:sz w:val="28"/>
        </w:rPr>
        <w:t xml:space="preserve">; 09.10.2015 </w:t>
      </w:r>
      <w:r>
        <w:rPr>
          <w:rFonts w:ascii="Times New Roman"/>
          <w:b w:val="false"/>
          <w:i w:val="false"/>
          <w:color w:val="000000"/>
          <w:sz w:val="28"/>
        </w:rPr>
        <w:t>№ 509</w:t>
      </w:r>
      <w:r>
        <w:rPr>
          <w:rFonts w:ascii="Times New Roman"/>
          <w:b w:val="false"/>
          <w:i w:val="false"/>
          <w:color w:val="ff0000"/>
          <w:sz w:val="28"/>
        </w:rPr>
        <w:t xml:space="preserve">; 24.11.2015 </w:t>
      </w:r>
      <w:r>
        <w:rPr>
          <w:rFonts w:ascii="Times New Roman"/>
          <w:b w:val="false"/>
          <w:i w:val="false"/>
          <w:color w:val="000000"/>
          <w:sz w:val="28"/>
        </w:rPr>
        <w:t>№ 586</w:t>
      </w:r>
      <w:r>
        <w:rPr>
          <w:rFonts w:ascii="Times New Roman"/>
          <w:b w:val="false"/>
          <w:i w:val="false"/>
          <w:color w:val="ff0000"/>
          <w:sz w:val="28"/>
        </w:rPr>
        <w:t xml:space="preserve">; 26.02.2016 </w:t>
      </w:r>
      <w:r>
        <w:rPr>
          <w:rFonts w:ascii="Times New Roman"/>
          <w:b w:val="false"/>
          <w:i w:val="false"/>
          <w:color w:val="000000"/>
          <w:sz w:val="28"/>
        </w:rPr>
        <w:t>№ 87</w:t>
      </w:r>
      <w:r>
        <w:rPr>
          <w:rFonts w:ascii="Times New Roman"/>
          <w:b w:val="false"/>
          <w:i w:val="false"/>
          <w:color w:val="ff0000"/>
          <w:sz w:val="28"/>
        </w:rPr>
        <w:t xml:space="preserve"> ; 11.11.2016 </w:t>
      </w:r>
      <w:r>
        <w:rPr>
          <w:rFonts w:ascii="Times New Roman"/>
          <w:b w:val="false"/>
          <w:i w:val="false"/>
          <w:color w:val="000000"/>
          <w:sz w:val="28"/>
        </w:rPr>
        <w:t>№ 597</w:t>
      </w:r>
      <w:r>
        <w:rPr>
          <w:rFonts w:ascii="Times New Roman"/>
          <w:b w:val="false"/>
          <w:i w:val="false"/>
          <w:color w:val="ff0000"/>
          <w:sz w:val="28"/>
        </w:rPr>
        <w:t xml:space="preserve">; 06.09.2017 </w:t>
      </w:r>
      <w:r>
        <w:rPr>
          <w:rFonts w:ascii="Times New Roman"/>
          <w:b w:val="false"/>
          <w:i w:val="false"/>
          <w:color w:val="000000"/>
          <w:sz w:val="28"/>
        </w:rPr>
        <w:t>№ 543</w:t>
      </w:r>
      <w:r>
        <w:rPr>
          <w:rFonts w:ascii="Times New Roman"/>
          <w:b w:val="false"/>
          <w:i w:val="false"/>
          <w:color w:val="ff0000"/>
          <w:sz w:val="28"/>
        </w:rPr>
        <w:t xml:space="preserve">; 23.02.2018 </w:t>
      </w:r>
      <w:r>
        <w:rPr>
          <w:rFonts w:ascii="Times New Roman"/>
          <w:b w:val="false"/>
          <w:i w:val="false"/>
          <w:color w:val="000000"/>
          <w:sz w:val="28"/>
        </w:rPr>
        <w:t>№ 269</w:t>
      </w:r>
      <w:r>
        <w:rPr>
          <w:rFonts w:ascii="Times New Roman"/>
          <w:b w:val="false"/>
          <w:i w:val="false"/>
          <w:color w:val="ff0000"/>
          <w:sz w:val="28"/>
        </w:rPr>
        <w:t xml:space="preserve">; 30.11.2018 </w:t>
      </w:r>
      <w:r>
        <w:rPr>
          <w:rFonts w:ascii="Times New Roman"/>
          <w:b w:val="false"/>
          <w:i w:val="false"/>
          <w:color w:val="000000"/>
          <w:sz w:val="28"/>
        </w:rPr>
        <w:t>№ 1046</w:t>
      </w:r>
      <w:r>
        <w:rPr>
          <w:rFonts w:ascii="Times New Roman"/>
          <w:b w:val="false"/>
          <w:i w:val="false"/>
          <w:color w:val="ff0000"/>
          <w:sz w:val="28"/>
        </w:rPr>
        <w:t xml:space="preserve">; орыс тіліндегі мәтініне өзгеріс енгізілді, мемлекеттік тілдегі мәтін өзгермейді - ҚР Премьер-Министрінің Бірінші орынбасары – ҚР Қаржы министрінің 14.03.2019 </w:t>
      </w:r>
      <w:r>
        <w:rPr>
          <w:rFonts w:ascii="Times New Roman"/>
          <w:b w:val="false"/>
          <w:i w:val="false"/>
          <w:color w:val="000000"/>
          <w:sz w:val="28"/>
        </w:rPr>
        <w:t>№ 226</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249" w:id="331"/>
    <w:p>
      <w:pPr>
        <w:spacing w:after="0"/>
        <w:ind w:left="0"/>
        <w:jc w:val="both"/>
      </w:pPr>
      <w:r>
        <w:rPr>
          <w:rFonts w:ascii="Times New Roman"/>
          <w:b w:val="false"/>
          <w:i w:val="false"/>
          <w:color w:val="000000"/>
          <w:sz w:val="28"/>
        </w:rPr>
        <w:t xml:space="preserve">
      214. Аумақтық қазынашылық бөлімшесі мемлекеттік мекемелерден түскен төлеуге берілетін шоттарды жұмыс күнінің ішінде қабылдауды жүзеге асырады. </w:t>
      </w:r>
    </w:p>
    <w:bookmarkEnd w:id="331"/>
    <w:p>
      <w:pPr>
        <w:spacing w:after="0"/>
        <w:ind w:left="0"/>
        <w:jc w:val="both"/>
      </w:pPr>
      <w:r>
        <w:rPr>
          <w:rFonts w:ascii="Times New Roman"/>
          <w:b w:val="false"/>
          <w:i w:val="false"/>
          <w:color w:val="000000"/>
          <w:sz w:val="28"/>
        </w:rPr>
        <w:t>
      Төлеуге берілетін шот келесі жұмыс күнінен кешіктірілмей орындалады не орындаусыз қайтарылады.</w:t>
      </w:r>
    </w:p>
    <w:p>
      <w:pPr>
        <w:spacing w:after="0"/>
        <w:ind w:left="0"/>
        <w:jc w:val="both"/>
      </w:pPr>
      <w:r>
        <w:rPr>
          <w:rFonts w:ascii="Times New Roman"/>
          <w:b w:val="false"/>
          <w:i w:val="false"/>
          <w:color w:val="000000"/>
          <w:sz w:val="28"/>
        </w:rPr>
        <w:t>
      Бұл ретте банк кассасынан чек бойынша қолма-қол ақшаны алуға арналған құжаттар жергiлiктi уақыт бойынша сағат 13.00-ге дейiн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214-тармақ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50" w:id="332"/>
    <w:p>
      <w:pPr>
        <w:spacing w:after="0"/>
        <w:ind w:left="0"/>
        <w:jc w:val="both"/>
      </w:pPr>
      <w:r>
        <w:rPr>
          <w:rFonts w:ascii="Times New Roman"/>
          <w:b w:val="false"/>
          <w:i w:val="false"/>
          <w:color w:val="000000"/>
          <w:sz w:val="28"/>
        </w:rPr>
        <w:t>
      215. Мемлекеттік мекеме мыналарды:</w:t>
      </w:r>
    </w:p>
    <w:bookmarkEnd w:id="332"/>
    <w:p>
      <w:pPr>
        <w:spacing w:after="0"/>
        <w:ind w:left="0"/>
        <w:jc w:val="both"/>
      </w:pPr>
      <w:r>
        <w:rPr>
          <w:rFonts w:ascii="Times New Roman"/>
          <w:b w:val="false"/>
          <w:i w:val="false"/>
          <w:color w:val="000000"/>
          <w:sz w:val="28"/>
        </w:rPr>
        <w:t>
      1) құжаттарды қағаз және магниттi жеткізгіште ұсынған кезде мемлекеттiк мекемелерге қызмет көрсету кестесiнiң сақталуын;</w:t>
      </w:r>
    </w:p>
    <w:p>
      <w:pPr>
        <w:spacing w:after="0"/>
        <w:ind w:left="0"/>
        <w:jc w:val="both"/>
      </w:pPr>
      <w:r>
        <w:rPr>
          <w:rFonts w:ascii="Times New Roman"/>
          <w:b w:val="false"/>
          <w:i w:val="false"/>
          <w:color w:val="000000"/>
          <w:sz w:val="28"/>
        </w:rPr>
        <w:t>
      2) төлеуге берiлетiн шотты ұсыну заңдылығы мен негiздiлiгiн;</w:t>
      </w:r>
    </w:p>
    <w:p>
      <w:pPr>
        <w:spacing w:after="0"/>
        <w:ind w:left="0"/>
        <w:jc w:val="both"/>
      </w:pPr>
      <w:r>
        <w:rPr>
          <w:rFonts w:ascii="Times New Roman"/>
          <w:b w:val="false"/>
          <w:i w:val="false"/>
          <w:color w:val="000000"/>
          <w:sz w:val="28"/>
        </w:rPr>
        <w:t>
      3) төлеуге берiлетiн шотта көрсетiлген деректемелердiң дұрыстығын;</w:t>
      </w:r>
    </w:p>
    <w:p>
      <w:pPr>
        <w:spacing w:after="0"/>
        <w:ind w:left="0"/>
        <w:jc w:val="both"/>
      </w:pPr>
      <w:r>
        <w:rPr>
          <w:rFonts w:ascii="Times New Roman"/>
          <w:b w:val="false"/>
          <w:i w:val="false"/>
          <w:color w:val="000000"/>
          <w:sz w:val="28"/>
        </w:rPr>
        <w:t>
      4) ақша алушылардың пайдасына төлемдердi жүзеге асыру бойынша мiндеттемелердi орындаудың уақтылылығы мен толықтығын;</w:t>
      </w:r>
    </w:p>
    <w:p>
      <w:pPr>
        <w:spacing w:after="0"/>
        <w:ind w:left="0"/>
        <w:jc w:val="both"/>
      </w:pPr>
      <w:r>
        <w:rPr>
          <w:rFonts w:ascii="Times New Roman"/>
          <w:b w:val="false"/>
          <w:i w:val="false"/>
          <w:color w:val="000000"/>
          <w:sz w:val="28"/>
        </w:rPr>
        <w:t>
      5) бюджеттік инвестициялық жобаларды іске асыру кезінде орындалған жұмыстардың қол қойылған актісі негізінде мердігерге төлемді 10 жұмыс күні ішінде қамтамасыз етеді;</w:t>
      </w:r>
    </w:p>
    <w:p>
      <w:pPr>
        <w:spacing w:after="0"/>
        <w:ind w:left="0"/>
        <w:jc w:val="both"/>
      </w:pPr>
      <w:r>
        <w:rPr>
          <w:rFonts w:ascii="Times New Roman"/>
          <w:b w:val="false"/>
          <w:i w:val="false"/>
          <w:color w:val="000000"/>
          <w:sz w:val="28"/>
        </w:rPr>
        <w:t>
      6) жасасқан азаматтық-құқықтық мәмiлелерге сәйкес тауарлардың, орындалған жұмыстардың және (немесе) көрсетiлген қызметтердiң жеткiзiлуiн растаудың дұрыстығын;</w:t>
      </w:r>
    </w:p>
    <w:p>
      <w:pPr>
        <w:spacing w:after="0"/>
        <w:ind w:left="0"/>
        <w:jc w:val="both"/>
      </w:pPr>
      <w:r>
        <w:rPr>
          <w:rFonts w:ascii="Times New Roman"/>
          <w:b w:val="false"/>
          <w:i w:val="false"/>
          <w:color w:val="000000"/>
          <w:sz w:val="28"/>
        </w:rPr>
        <w:t>
      7) аумақтық қазынашылық бөлімшесіне тауарларды сатып алу не жеткізу кезінде шот–фактуралардың, немесе тауарларды жеткізу туралы жүкқұжаттың (актінің) көшірмелерін, актілер жасалмайтын көрсетілетін қызметтерді қоспағанда, жұмыстарды немесе көрсетілетін қызметтерді орындау кезінде орындалған жұмыстар немесе көрсетілген қызметтер актісінің көшірмелерін немесе тіркелген азаматтық-құқықтық мәміле бойынша аванстық төлемнің сомасын қоспағанда, төлем жүргізген кезде Қазақстан Республикасының заңнамасында белгіленген өзге құжат түрінің (бұдан әрі – растаушы құжаттар) көшірмесін беруді. Көрсетілген құжаттарға өнім беруші жеке қолымен немесе ЭЦҚ-мен қол қойылады. Бұл ретте, көрсетілген құжаттардың көшірмелері орталық атқарушы органның аппарат басшысының (белгіленген тәртіппен орталық атқарушы органның аппарат басшысының өкілеттігі жүктелген лауазымды адамның) немесе ол уәкілеттік берген адамның, ал ондайлар болмаған жағдайда – мемлекеттік мекеме басшысының немесе ол уәкілеттік берген адамның өз қолымен және мемлекеттік мекеменің елтаңбалы мөр бедерімен беріледі;</w:t>
      </w:r>
    </w:p>
    <w:p>
      <w:pPr>
        <w:spacing w:after="0"/>
        <w:ind w:left="0"/>
        <w:jc w:val="both"/>
      </w:pPr>
      <w:r>
        <w:rPr>
          <w:rFonts w:ascii="Times New Roman"/>
          <w:b w:val="false"/>
          <w:i w:val="false"/>
          <w:color w:val="000000"/>
          <w:sz w:val="28"/>
        </w:rPr>
        <w:t>
      8) олар бойынша жобалау (жобалау-сметалық) құжаттамасын дайындау құны шарттың құнына енгізілген ғимараттарды, құрылыстарды, жолдарды салуға не реконструкциялауға, үй-жайларды, ғимараттарды, құрылыстарды, жолдарды және басқа объектілерді күрделі жөндеуге байланысты шығыстар бойынша аванстан кейiнгi төлемдi жүргiзу кезiнде құрылыс үшін жобалардың (техникалық-экономикалық негіздемелер немесе жобалау-сметалық құжаттама) кешенді ведомстводан тыс сараптамасының оң қорытындысының көшірмесін ұсынуды;</w:t>
      </w:r>
    </w:p>
    <w:p>
      <w:pPr>
        <w:spacing w:after="0"/>
        <w:ind w:left="0"/>
        <w:jc w:val="both"/>
      </w:pPr>
      <w:r>
        <w:rPr>
          <w:rFonts w:ascii="Times New Roman"/>
          <w:b w:val="false"/>
          <w:i w:val="false"/>
          <w:color w:val="000000"/>
          <w:sz w:val="28"/>
        </w:rPr>
        <w:t>
      9) "Қазынашылық–клиент" АЖ бойынша қызмет көрсету кезінде – орталық атқарушы органның аппарат басшысының (белгіленген тәртіппен орталық атқарушы органның аппарат басшысының өкілеттігі жүктелген лауазымды адамның) немесе ол уәкілеттік берген адамның, ал ондайлар болмаған жағдайда – мемлекеттік мекеме басшысының немесе ол уәкілеттік берген адамның және бас бухгалтерінің ЭЦҚ қойылған растаушы құжаттардың түпнұсқадан сканерленген үлгісін тіркеуді;</w:t>
      </w:r>
    </w:p>
    <w:p>
      <w:pPr>
        <w:spacing w:after="0"/>
        <w:ind w:left="0"/>
        <w:jc w:val="both"/>
      </w:pPr>
      <w:r>
        <w:rPr>
          <w:rFonts w:ascii="Times New Roman"/>
          <w:b w:val="false"/>
          <w:i w:val="false"/>
          <w:color w:val="000000"/>
          <w:sz w:val="28"/>
        </w:rPr>
        <w:t>
      10) "Қазынашылық–клиент" АЖ пайдалану кезінде заңды тұлғаның құжат топтамасында берген орталық атқарушы органның аппарат басшысының (белгіленген тәртіппен орталық атқарушы органның аппарат басшысының өкілеттігі жүктелген лауазымды адамның) немесе ол уәкілеттік берген адамның, ал ондайлар болмаған жағдайда – мемлекеттік мекеме басшысының немесе ол уәкілеттік берген адамның және мемлекеттік мекеменің бас бухгалтерінің ЭЦҚ дұрыстығын қамтамасыз етеді.</w:t>
      </w:r>
    </w:p>
    <w:p>
      <w:pPr>
        <w:spacing w:after="0"/>
        <w:ind w:left="0"/>
        <w:jc w:val="both"/>
      </w:pPr>
      <w:r>
        <w:rPr>
          <w:rFonts w:ascii="Times New Roman"/>
          <w:b w:val="false"/>
          <w:i w:val="false"/>
          <w:color w:val="000000"/>
          <w:sz w:val="28"/>
        </w:rPr>
        <w:t>
      Аванстық төлемнің сомаларын қоспағанда, республикалық немесе коммуналдық меншікте тұрған мемлекеттік кәсіпорындарды қаржыландыру бойынша негізгі құралдар мен материалдық емес активтерді сатып алу үшін төлемдер жүргізген кезде мемлекеттік мекеме аумақтық қазынашылық бөлімшесіне шот-фактуралардың немесе тауарларды жеткізу туралы жүкқұжаттың немесе мемлекеттік мекемеге мемлекеттік кәсіпорын ұсынған Қазақстан Республикасының заңнамасында белгіленген өзге құжат түрінің көшірмесін ұсынады (көрсетілетін қызметтерді, тауарлар мен жұмыстарды беруші резидент емес болып табылған жағдайда растаушы құжаттарда сомманы шетел валютасында, бірақ төлеуге берілетін шоттың төлемнiң мақсатында опреацияны жасау кезінде валютаның теңгедегі құнын міндетті түрде көрсетумен рұқсат беріледі).</w:t>
      </w:r>
    </w:p>
    <w:p>
      <w:pPr>
        <w:spacing w:after="0"/>
        <w:ind w:left="0"/>
        <w:jc w:val="both"/>
      </w:pPr>
      <w:r>
        <w:rPr>
          <w:rFonts w:ascii="Times New Roman"/>
          <w:b w:val="false"/>
          <w:i w:val="false"/>
          <w:color w:val="000000"/>
          <w:sz w:val="28"/>
        </w:rPr>
        <w:t>
      Аванстық төлем сомасын қоспағанда, республикалық немесе коммуналдық меншіктегі мемлекеттік кәсіпорындарды қаржыландыру бойынша қайта жасасқан және бұрын мемлекеттік кәсіпорындар жасасқан ұзақ мерзімді шарттар бойынша ғимараттар мен құрылыстарды салу үшін, сондай-ақ мемлекеттік кәсіпорындардың үй-жайларын, ғимараттарын, құрылыстарын, қалпына келтіру және күрделі жөндеу жүргізу үшін төлем жүргізу кезінде мемлекетті мекеме аумақтық қазынашылық бөлімшесіне орындалған жұмыстар немесе көрсетілген қызметтер актісінің көшірмесін не Қазақстан Республикасының заңнамасымен белгіленген, мемлекеттік кәсіпорын мемлекеттік мекемеге берген өзге құжат түрінің көшірмесін ұсынады.</w:t>
      </w:r>
    </w:p>
    <w:p>
      <w:pPr>
        <w:spacing w:after="0"/>
        <w:ind w:left="0"/>
        <w:jc w:val="both"/>
      </w:pPr>
      <w:r>
        <w:rPr>
          <w:rFonts w:ascii="Times New Roman"/>
          <w:b w:val="false"/>
          <w:i w:val="false"/>
          <w:color w:val="000000"/>
          <w:sz w:val="28"/>
        </w:rPr>
        <w:t>
      Осы тармақтың үшінші бөлігінде көрсетілген құжаттардың әрбір парағы мемлекеттік мекеменің түпнұсқалық мөрінің бедерімен куәландырылады және орталық атқарушы органның бірінші басшысы орынбасарының (ол уәкілеттік берген тұлғаның) немесе мемлекеттік мекеме басшысының (ол уәкілеттік берген тұлғаның) қолымен дәйектеледі.</w:t>
      </w:r>
    </w:p>
    <w:p>
      <w:pPr>
        <w:spacing w:after="0"/>
        <w:ind w:left="0"/>
        <w:jc w:val="both"/>
      </w:pPr>
      <w:r>
        <w:rPr>
          <w:rFonts w:ascii="Times New Roman"/>
          <w:b w:val="false"/>
          <w:i w:val="false"/>
          <w:color w:val="000000"/>
          <w:sz w:val="28"/>
        </w:rPr>
        <w:t>
      Мемлекеттік мекеме растаушы құжаттардың дұрыстығын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215-тармақ жаңа редакцияда – ҚР Қаржы министрінің 12.07.2017 </w:t>
      </w:r>
      <w:r>
        <w:rPr>
          <w:rFonts w:ascii="Times New Roman"/>
          <w:b w:val="false"/>
          <w:i w:val="false"/>
          <w:color w:val="000000"/>
          <w:sz w:val="28"/>
        </w:rPr>
        <w:t>№ 431</w:t>
      </w:r>
      <w:r>
        <w:rPr>
          <w:rFonts w:ascii="Times New Roman"/>
          <w:b w:val="false"/>
          <w:i w:val="false"/>
          <w:color w:val="ff0000"/>
          <w:sz w:val="28"/>
        </w:rPr>
        <w:t xml:space="preserve">; өзгеріс енгізілді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30.11.2018 </w:t>
      </w:r>
      <w:r>
        <w:rPr>
          <w:rFonts w:ascii="Times New Roman"/>
          <w:b w:val="false"/>
          <w:i w:val="false"/>
          <w:color w:val="000000"/>
          <w:sz w:val="28"/>
        </w:rPr>
        <w:t>№ 1046</w:t>
      </w:r>
      <w:r>
        <w:rPr>
          <w:rFonts w:ascii="Times New Roman"/>
          <w:b w:val="false"/>
          <w:i w:val="false"/>
          <w:color w:val="ff0000"/>
          <w:sz w:val="28"/>
        </w:rPr>
        <w:t xml:space="preserve">; 26.03.2021 </w:t>
      </w:r>
      <w:r>
        <w:rPr>
          <w:rFonts w:ascii="Times New Roman"/>
          <w:b w:val="false"/>
          <w:i w:val="false"/>
          <w:color w:val="00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51" w:id="333"/>
    <w:p>
      <w:pPr>
        <w:spacing w:after="0"/>
        <w:ind w:left="0"/>
        <w:jc w:val="both"/>
      </w:pPr>
      <w:r>
        <w:rPr>
          <w:rFonts w:ascii="Times New Roman"/>
          <w:b w:val="false"/>
          <w:i w:val="false"/>
          <w:color w:val="000000"/>
          <w:sz w:val="28"/>
        </w:rPr>
        <w:t>
      216. Қолма-қол емес және қолма-қол ақша түрінде төлемдер мен ақша аударуды жүзеге асыру төлеуге берілетін шоттарды мемлекеттік мекеменің қалыптастыруын және аумақтық қазынашылық бөлімшесінің жүргізуін мыналардың есебінен:</w:t>
      </w:r>
    </w:p>
    <w:bookmarkEnd w:id="333"/>
    <w:p>
      <w:pPr>
        <w:spacing w:after="0"/>
        <w:ind w:left="0"/>
        <w:jc w:val="both"/>
      </w:pPr>
      <w:r>
        <w:rPr>
          <w:rFonts w:ascii="Times New Roman"/>
          <w:b w:val="false"/>
          <w:i w:val="false"/>
          <w:color w:val="000000"/>
          <w:sz w:val="28"/>
        </w:rPr>
        <w:t>
      1) бюджет қаражаты;</w:t>
      </w:r>
    </w:p>
    <w:p>
      <w:pPr>
        <w:spacing w:after="0"/>
        <w:ind w:left="0"/>
        <w:jc w:val="both"/>
      </w:pPr>
      <w:r>
        <w:rPr>
          <w:rFonts w:ascii="Times New Roman"/>
          <w:b w:val="false"/>
          <w:i w:val="false"/>
          <w:color w:val="000000"/>
          <w:sz w:val="28"/>
        </w:rPr>
        <w:t>
      2) мемлекеттік мекемелер өздерінің иелігінде қалатын тауарларды (жұмыстарды, көрсетілетін қызметтерді) өткізуден түсетін ақша;</w:t>
      </w:r>
    </w:p>
    <w:p>
      <w:pPr>
        <w:spacing w:after="0"/>
        <w:ind w:left="0"/>
        <w:jc w:val="both"/>
      </w:pPr>
      <w:r>
        <w:rPr>
          <w:rFonts w:ascii="Times New Roman"/>
          <w:b w:val="false"/>
          <w:i w:val="false"/>
          <w:color w:val="000000"/>
          <w:sz w:val="28"/>
        </w:rPr>
        <w:t>
      3) мемлекеттік мекемеге Қазақстан Республикасының заңнамалық актілеріне сәйкес жеке және (немесе) заңды тұлғалардың оны қайтарып алу не белгілі бір жағдайлар басталғанда тиісті бюджетке немесе үшінші тұлғаларға аудару шартымен беретін ақша;</w:t>
      </w:r>
    </w:p>
    <w:p>
      <w:pPr>
        <w:spacing w:after="0"/>
        <w:ind w:left="0"/>
        <w:jc w:val="both"/>
      </w:pPr>
      <w:r>
        <w:rPr>
          <w:rFonts w:ascii="Times New Roman"/>
          <w:b w:val="false"/>
          <w:i w:val="false"/>
          <w:color w:val="000000"/>
          <w:sz w:val="28"/>
        </w:rPr>
        <w:t>
      4) мемлекеттік мекемелер үшін қайырымдылық көмектен түсетін, олар заңнамалық актілерге сәйкес алатын ақша;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Қаржы министрінің 06.09.2017 </w:t>
      </w:r>
      <w:r>
        <w:rPr>
          <w:rFonts w:ascii="Times New Roman"/>
          <w:b w:val="false"/>
          <w:i w:val="false"/>
          <w:color w:val="ff0000"/>
          <w:sz w:val="28"/>
        </w:rPr>
        <w:t>№ 543</w:t>
      </w:r>
      <w:r>
        <w:rPr>
          <w:rFonts w:ascii="Times New Roman"/>
          <w:b w:val="false"/>
          <w:i w:val="false"/>
          <w:color w:val="ff0000"/>
          <w:sz w:val="28"/>
        </w:rPr>
        <w:t xml:space="preserve"> (халық саны екі мың адамнан көп аудандық маңызы бар қалалар, ауылдар, кенттер, ауылдық округтер үшін 01.01.2018 және халық саны екі мың адам және одан аз аудандық маңызы бар қалалар, ауылдар, кенттер, ауылдық округтер үшін 01.01.2020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216-тармақ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өзгеріс енгізілді - 06.09.2017 </w:t>
      </w:r>
      <w:r>
        <w:rPr>
          <w:rFonts w:ascii="Times New Roman"/>
          <w:b w:val="false"/>
          <w:i w:val="false"/>
          <w:color w:val="000000"/>
          <w:sz w:val="28"/>
        </w:rPr>
        <w:t>№ 543</w:t>
      </w:r>
      <w:r>
        <w:rPr>
          <w:rFonts w:ascii="Times New Roman"/>
          <w:b w:val="false"/>
          <w:i w:val="false"/>
          <w:color w:val="ff0000"/>
          <w:sz w:val="28"/>
        </w:rPr>
        <w:t xml:space="preserve"> (халық саны екі мың адамнан көп аудандық маңызы бар қалалар, ауылдар, кенттер, ауылдық округтер үшін 01.01.2018 және халық саны екі мың адам және одан аз аудандық маңызы бар қалалар, ауылдар, кенттер, ауылдық округтер үшін 01.01.2020 бастап қолданысқа енгізіледі) бұйрықтарымен</w:t>
      </w:r>
      <w:r>
        <w:br/>
      </w:r>
      <w:r>
        <w:rPr>
          <w:rFonts w:ascii="Times New Roman"/>
          <w:b w:val="false"/>
          <w:i w:val="false"/>
          <w:color w:val="000000"/>
          <w:sz w:val="28"/>
        </w:rPr>
        <w:t>
</w:t>
      </w:r>
    </w:p>
    <w:bookmarkStart w:name="z252" w:id="334"/>
    <w:p>
      <w:pPr>
        <w:spacing w:after="0"/>
        <w:ind w:left="0"/>
        <w:jc w:val="both"/>
      </w:pPr>
      <w:r>
        <w:rPr>
          <w:rFonts w:ascii="Times New Roman"/>
          <w:b w:val="false"/>
          <w:i w:val="false"/>
          <w:color w:val="000000"/>
          <w:sz w:val="28"/>
        </w:rPr>
        <w:t xml:space="preserve">
      217. Мемлекеттік мекеме аумақтық қазынашылық бөлімшесіне төлеуге берілетін шотты ұсынғанға дейін оны төлеуге берілетін шоттарды тіркеу журналына тіркейді. Төлеуге берілетін шоттарды тіркеу журналы осы Ереженің </w:t>
      </w:r>
      <w:r>
        <w:rPr>
          <w:rFonts w:ascii="Times New Roman"/>
          <w:b w:val="false"/>
          <w:i w:val="false"/>
          <w:color w:val="000000"/>
          <w:sz w:val="28"/>
        </w:rPr>
        <w:t>87-қосымшаға</w:t>
      </w:r>
      <w:r>
        <w:rPr>
          <w:rFonts w:ascii="Times New Roman"/>
          <w:b w:val="false"/>
          <w:i w:val="false"/>
          <w:color w:val="000000"/>
          <w:sz w:val="28"/>
        </w:rPr>
        <w:t xml:space="preserve"> сәйкес нысан бойынша жүргізіледі, ол нөмірленеді, тігіледі және журналдағы парақтардың жалпы саны көрсетіле отырып, елтаңбалы мөр бедерімен мөрленеді және орталық атқарушы органның аппарат басшысының (белгіленген тәртіппен орталық атқарушы органның аппарат басшысының өкілеттіктері жүктелген лауазымды адамның), ал олар болмаған жағдайда–мемлекеттік мекеме басшысының немесе ол уәкілеттік берген адамның қолымен расталады. Төлеуге берілетін шоттарды тіркеу журналындағы жазбалар төлеуге берілетін шоттардың қалыптастырылуына қарай хронологиялық тәртіппен жүргізіледі. Бұл ретте төлеуге берілетін шотта көрсетілген күн төлеуге берілетін шоттарды тіркеу журналында көрсетілген тіркеу күніне сәйкес келеді. Төлеуге берілетін шоттарды тіркеу журналында ағымдағы қаржы жылы аяқталғанда бос беттер болған кезде келесі жылғы жазбалар үшін пайдаланылады, бұл ретте, жазбалардың нөмірленуі басынан басталады.</w:t>
      </w:r>
    </w:p>
    <w:bookmarkEnd w:id="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217-тармақ жаңа редакцияда – ҚР Қаржы министрінің 26.03.2021 </w:t>
      </w:r>
      <w:r>
        <w:rPr>
          <w:rFonts w:ascii="Times New Roman"/>
          <w:b w:val="false"/>
          <w:i w:val="false"/>
          <w:color w:val="00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3" w:id="335"/>
    <w:p>
      <w:pPr>
        <w:spacing w:after="0"/>
        <w:ind w:left="0"/>
        <w:jc w:val="both"/>
      </w:pPr>
      <w:r>
        <w:rPr>
          <w:rFonts w:ascii="Times New Roman"/>
          <w:b w:val="false"/>
          <w:i w:val="false"/>
          <w:color w:val="000000"/>
          <w:sz w:val="28"/>
        </w:rPr>
        <w:t xml:space="preserve">
      218. Осы Ереженің </w:t>
      </w:r>
      <w:r>
        <w:rPr>
          <w:rFonts w:ascii="Times New Roman"/>
          <w:b w:val="false"/>
          <w:i w:val="false"/>
          <w:color w:val="000000"/>
          <w:sz w:val="28"/>
        </w:rPr>
        <w:t>88-қосымшасына</w:t>
      </w:r>
      <w:r>
        <w:rPr>
          <w:rFonts w:ascii="Times New Roman"/>
          <w:b w:val="false"/>
          <w:i w:val="false"/>
          <w:color w:val="000000"/>
          <w:sz w:val="28"/>
        </w:rPr>
        <w:t xml:space="preserve"> сәйкес нысан бойынша төлеуге берiлетiн шот және осы Ережеге </w:t>
      </w:r>
      <w:r>
        <w:rPr>
          <w:rFonts w:ascii="Times New Roman"/>
          <w:b w:val="false"/>
          <w:i w:val="false"/>
          <w:color w:val="000000"/>
          <w:sz w:val="28"/>
        </w:rPr>
        <w:t>89-қосымшаға</w:t>
      </w:r>
      <w:r>
        <w:rPr>
          <w:rFonts w:ascii="Times New Roman"/>
          <w:b w:val="false"/>
          <w:i w:val="false"/>
          <w:color w:val="000000"/>
          <w:sz w:val="28"/>
        </w:rPr>
        <w:t xml:space="preserve"> сәйкес нысан бойынша шоттың электрондық бейнесі аумақтық қазынашылық бөлiмшесiне онда көрсетiлген күннен бастап күнтiзбелiк он күн iшiнде ұсынуға жарамды.</w:t>
      </w:r>
    </w:p>
    <w:bookmarkEnd w:id="335"/>
    <w:p>
      <w:pPr>
        <w:spacing w:after="0"/>
        <w:ind w:left="0"/>
        <w:jc w:val="both"/>
      </w:pPr>
      <w:r>
        <w:rPr>
          <w:rFonts w:ascii="Times New Roman"/>
          <w:b w:val="false"/>
          <w:i w:val="false"/>
          <w:color w:val="000000"/>
          <w:sz w:val="28"/>
        </w:rPr>
        <w:t xml:space="preserve">
      "Қазынашылық-клиент" АЖ арқылы төлеуге берілетін шот осы Ереженің </w:t>
      </w:r>
      <w:r>
        <w:rPr>
          <w:rFonts w:ascii="Times New Roman"/>
          <w:b w:val="false"/>
          <w:i w:val="false"/>
          <w:color w:val="000000"/>
          <w:sz w:val="28"/>
        </w:rPr>
        <w:t>89-қосымшасына</w:t>
      </w:r>
      <w:r>
        <w:rPr>
          <w:rFonts w:ascii="Times New Roman"/>
          <w:b w:val="false"/>
          <w:i w:val="false"/>
          <w:color w:val="000000"/>
          <w:sz w:val="28"/>
        </w:rPr>
        <w:t xml:space="preserve"> сәйкес нысан бойынша жіберіледі.</w:t>
      </w:r>
    </w:p>
    <w:bookmarkStart w:name="z254" w:id="336"/>
    <w:p>
      <w:pPr>
        <w:spacing w:after="0"/>
        <w:ind w:left="0"/>
        <w:jc w:val="both"/>
      </w:pPr>
      <w:r>
        <w:rPr>
          <w:rFonts w:ascii="Times New Roman"/>
          <w:b w:val="false"/>
          <w:i w:val="false"/>
          <w:color w:val="000000"/>
          <w:sz w:val="28"/>
        </w:rPr>
        <w:t xml:space="preserve">
      219. Мемлекеттiк мекеме төлемдердi жүргiзу және ақша аудару үшiн аумақтық қазынашылық бөлiмшесiне осы Ереженiң 90-қосымшасына сәйкес нысан бойынша төлеуге берiлетiн шоттардың тiзiлiмiн, алдын ала төлеу үшiн төлеуге берiлетiн шоттарды қоспағанда, осы Ереженiң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және 244-1-тармақтарында көзделген құжаттарды қоса бере отырып, төлеуге берiлетiн шоттарды ұсынады. Төлеуге берiлетiн шоттардың тiзiлiмi және төлеуге берiлетiн шоттар аумақтық қазынашылық бөлiмшесiне қағаз жеткізгіште екі данада ұсынылады.</w:t>
      </w:r>
    </w:p>
    <w:bookmarkEnd w:id="336"/>
    <w:p>
      <w:pPr>
        <w:spacing w:after="0"/>
        <w:ind w:left="0"/>
        <w:jc w:val="both"/>
      </w:pPr>
      <w:r>
        <w:rPr>
          <w:rFonts w:ascii="Times New Roman"/>
          <w:b w:val="false"/>
          <w:i w:val="false"/>
          <w:color w:val="000000"/>
          <w:sz w:val="28"/>
        </w:rPr>
        <w:t>
      Төлеуге берiлетiн шоттардың тiзiлiмiнде мемлекеттiк мекеме аумақтық қазынашылық бөлiмшесiне ұсынатын төлеуге берiлетiн барлық шоттар көрсетiледi.</w:t>
      </w:r>
    </w:p>
    <w:p>
      <w:pPr>
        <w:spacing w:after="0"/>
        <w:ind w:left="0"/>
        <w:jc w:val="both"/>
      </w:pPr>
      <w:r>
        <w:rPr>
          <w:rFonts w:ascii="Times New Roman"/>
          <w:b w:val="false"/>
          <w:i w:val="false"/>
          <w:color w:val="000000"/>
          <w:sz w:val="28"/>
        </w:rPr>
        <w:t>
      Төлеуге берілетін шоттарды "Қазынашылық-клиент" АЖ бойынша өткізген кезде төлеуге берілетін шоттардың тізілімдері ұсынылмайды.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219-тармаққа өзгеріс енгізілді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55" w:id="337"/>
    <w:p>
      <w:pPr>
        <w:spacing w:after="0"/>
        <w:ind w:left="0"/>
        <w:jc w:val="both"/>
      </w:pPr>
      <w:r>
        <w:rPr>
          <w:rFonts w:ascii="Times New Roman"/>
          <w:b w:val="false"/>
          <w:i w:val="false"/>
          <w:color w:val="000000"/>
          <w:sz w:val="28"/>
        </w:rPr>
        <w:t xml:space="preserve">
      220. Аумақтық қазынашылық бөлiмшенiң жауапты орындаушысы осы Ережеде көзделген жағдайларда оларға қоса берiлген төлеуге берiлетін шоттар және қағаз жеткізгіштегі құжаттармен бiрге төлеуге берiлетін шоттармен тiзiлiмiнiң екi данасын қабылдайды, олардың жинақтылығын, осы Ереженің 6-тарауының </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13-параграфтарында</w:t>
      </w:r>
      <w:r>
        <w:rPr>
          <w:rFonts w:ascii="Times New Roman"/>
          <w:b w:val="false"/>
          <w:i w:val="false"/>
          <w:color w:val="000000"/>
          <w:sz w:val="28"/>
        </w:rPr>
        <w:t xml:space="preserve"> белгiлен-ген талаптарға сәйкестiгiн тексередi. Төлеуге берiлетiн шоттардың тiзiлiмiне қоса берiлген төлеуге берiлетiн шоттар мен құжаттардың саны төлеуге берiлетін шоттар тiзiлiмiнде көрсетiлген санына және осы Ереженің 6-тарауының </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13-параграфтарында</w:t>
      </w:r>
      <w:r>
        <w:rPr>
          <w:rFonts w:ascii="Times New Roman"/>
          <w:b w:val="false"/>
          <w:i w:val="false"/>
          <w:color w:val="000000"/>
          <w:sz w:val="28"/>
        </w:rPr>
        <w:t xml:space="preserve"> белгiленген талаптарға сәйкес келген кезде тiзiлiмнiң екі данасына және тiзiлiмге қоса берiлген төлеуге берілетін шоттар тізіліміне қолын, күнiн және мөртабан бедерiн қояды. Төлеуге берiлетiн шоттар тiзiлiмiнiң қол қойылған және мөртаңба қойылған данасы мемлекеттiк мекемеге қайтарылады, төлеуге берiлген шоттарға және құжаттарға қоса берiлген төлеуге берiлетiн шоттар тiзiлiмiнiң екiншi данасы одан әрi орындау үшiн аумақтық қазынашылық бөлiмшесiнде қалады.</w:t>
      </w:r>
    </w:p>
    <w:bookmarkEnd w:id="337"/>
    <w:p>
      <w:pPr>
        <w:spacing w:after="0"/>
        <w:ind w:left="0"/>
        <w:jc w:val="both"/>
      </w:pPr>
      <w:r>
        <w:rPr>
          <w:rFonts w:ascii="Times New Roman"/>
          <w:b w:val="false"/>
          <w:i w:val="false"/>
          <w:color w:val="000000"/>
          <w:sz w:val="28"/>
        </w:rPr>
        <w:t xml:space="preserve">
      Мемлекеттік мекемеге "Қазынашылық-клиент" АЖ бойынша қызмет көрсетілген кезде аумақтық қазынашылық бөлімшесінің жауапты орындаушысы төлеуге берілетін шоттың электрондық түрінің және оған жапсырылған сканерленген құжаттардың түрінің осы Ереженің 6-тарауының </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13-параграфтарында</w:t>
      </w:r>
      <w:r>
        <w:rPr>
          <w:rFonts w:ascii="Times New Roman"/>
          <w:b w:val="false"/>
          <w:i w:val="false"/>
          <w:color w:val="000000"/>
          <w:sz w:val="28"/>
        </w:rPr>
        <w:t xml:space="preserve"> белгіленген талаптарға сәйкестігін тексереді және төлеуге берілетін шоттың электрондық түрін бекітеді.</w:t>
      </w:r>
    </w:p>
    <w:p>
      <w:pPr>
        <w:spacing w:after="0"/>
        <w:ind w:left="0"/>
        <w:jc w:val="both"/>
      </w:pPr>
      <w:r>
        <w:rPr>
          <w:rFonts w:ascii="Times New Roman"/>
          <w:b w:val="false"/>
          <w:i w:val="false"/>
          <w:color w:val="000000"/>
          <w:sz w:val="28"/>
        </w:rPr>
        <w:t xml:space="preserve">
      Тауарларды (жұмыстарды, көрсетілетін қызметтердi) шарт жасаспай не жасасқан шарттың аумақтық қазынашылық бөлiмшелерiнде тiркелуiн талап етпейтiн БСК шығыстары бойынша шарт жасай отырып сатып алған жағдайда, ақша алушы ҚБАЖ-да болмаған кезде, мемлекеттiк мекеме ақша алушыны Ақша алушылардың анықтамалығына енгiзуге арналған өтiнiмдi қағаз тасығышта немесе "Қазынашылық-клиент" АЖ бойынша электрондық түрде осы Ережеге </w:t>
      </w:r>
      <w:r>
        <w:rPr>
          <w:rFonts w:ascii="Times New Roman"/>
          <w:b w:val="false"/>
          <w:i w:val="false"/>
          <w:color w:val="000000"/>
          <w:sz w:val="28"/>
        </w:rPr>
        <w:t>64-қосымшаға</w:t>
      </w:r>
      <w:r>
        <w:rPr>
          <w:rFonts w:ascii="Times New Roman"/>
          <w:b w:val="false"/>
          <w:i w:val="false"/>
          <w:color w:val="000000"/>
          <w:sz w:val="28"/>
        </w:rPr>
        <w:t xml:space="preserve"> сәйкес (мемлекеттік мекеме басшысының және бас бухгалтерінің ЭЦҚ қол қойылған сканерленген үлгілерін тіркей отырып) ақша алушының мынадай құжаттарын (жекешелендіру объектілерін сату бойынша аукцион қатысушыларына кепілдік жарналарды қайтару жағдайларынан басқа):</w:t>
      </w:r>
    </w:p>
    <w:p>
      <w:pPr>
        <w:spacing w:after="0"/>
        <w:ind w:left="0"/>
        <w:jc w:val="both"/>
      </w:pPr>
      <w:r>
        <w:rPr>
          <w:rFonts w:ascii="Times New Roman"/>
          <w:b w:val="false"/>
          <w:i w:val="false"/>
          <w:color w:val="000000"/>
          <w:sz w:val="28"/>
        </w:rPr>
        <w:t>
      1) заңды тұлға үшін:</w:t>
      </w:r>
    </w:p>
    <w:p>
      <w:pPr>
        <w:spacing w:after="0"/>
        <w:ind w:left="0"/>
        <w:jc w:val="both"/>
      </w:pPr>
      <w:r>
        <w:rPr>
          <w:rFonts w:ascii="Times New Roman"/>
          <w:b w:val="false"/>
          <w:i w:val="false"/>
          <w:color w:val="000000"/>
          <w:sz w:val="28"/>
        </w:rPr>
        <w:t>
      заңды тұлғаны тiркеу (қайта тiркеу) туралы куәліктің/анықтаманың (электрондық үкімет порталынан) көшiрмесiн/салық төлеуші ретінде резидент еместі тіркеу туралы тіркеу куәлігінің көшірмесін;</w:t>
      </w:r>
    </w:p>
    <w:p>
      <w:pPr>
        <w:spacing w:after="0"/>
        <w:ind w:left="0"/>
        <w:jc w:val="both"/>
      </w:pPr>
      <w:r>
        <w:rPr>
          <w:rFonts w:ascii="Times New Roman"/>
          <w:b w:val="false"/>
          <w:i w:val="false"/>
          <w:color w:val="000000"/>
          <w:sz w:val="28"/>
        </w:rPr>
        <w:t>
      нөмірін көрсете отырып, банк шотының бар болуы туралы анықтаманы;</w:t>
      </w:r>
    </w:p>
    <w:p>
      <w:pPr>
        <w:spacing w:after="0"/>
        <w:ind w:left="0"/>
        <w:jc w:val="both"/>
      </w:pPr>
      <w:r>
        <w:rPr>
          <w:rFonts w:ascii="Times New Roman"/>
          <w:b w:val="false"/>
          <w:i w:val="false"/>
          <w:color w:val="000000"/>
          <w:sz w:val="28"/>
        </w:rPr>
        <w:t>
      2) жеке тұлға үшін:</w:t>
      </w:r>
    </w:p>
    <w:p>
      <w:pPr>
        <w:spacing w:after="0"/>
        <w:ind w:left="0"/>
        <w:jc w:val="both"/>
      </w:pPr>
      <w:r>
        <w:rPr>
          <w:rFonts w:ascii="Times New Roman"/>
          <w:b w:val="false"/>
          <w:i w:val="false"/>
          <w:color w:val="000000"/>
          <w:sz w:val="28"/>
        </w:rPr>
        <w:t>
      жеке басын куәландыратын құжаттың көшірмесін/шетелдіктің тұру ықтиярхатын немесе дара кәсіпкер ретінде ісін бастау туралы хабарлама/ "Электрондық үкімет" веб-порталынан немесе "Е-лицензиялау" порталынан растау, жеке нотариус, адвокат, жеке сот орындаушысы ретінде қызмет етуге құқық беретін уәкілетті органмен берілген лицензия немесе "Электрондық үкімет" веб-порталынан немесе "Е-лицензиялау" порталынан растау;</w:t>
      </w:r>
    </w:p>
    <w:p>
      <w:pPr>
        <w:spacing w:after="0"/>
        <w:ind w:left="0"/>
        <w:jc w:val="both"/>
      </w:pPr>
      <w:r>
        <w:rPr>
          <w:rFonts w:ascii="Times New Roman"/>
          <w:b w:val="false"/>
          <w:i w:val="false"/>
          <w:color w:val="000000"/>
          <w:sz w:val="28"/>
        </w:rPr>
        <w:t>
      нөмірін көрсете отырып, банк шотының бар болуы туралы анықтаманы;</w:t>
      </w:r>
    </w:p>
    <w:p>
      <w:pPr>
        <w:spacing w:after="0"/>
        <w:ind w:left="0"/>
        <w:jc w:val="both"/>
      </w:pPr>
      <w:r>
        <w:rPr>
          <w:rFonts w:ascii="Times New Roman"/>
          <w:b w:val="false"/>
          <w:i w:val="false"/>
          <w:color w:val="000000"/>
          <w:sz w:val="28"/>
        </w:rPr>
        <w:t>
      3) делдал банк үшін (делдал банк арқылы Қазақстан Республикасынан тыс жерлерге төлемдерді ұлттық валютада жүргізу кезінде):</w:t>
      </w:r>
    </w:p>
    <w:p>
      <w:pPr>
        <w:spacing w:after="0"/>
        <w:ind w:left="0"/>
        <w:jc w:val="both"/>
      </w:pPr>
      <w:r>
        <w:rPr>
          <w:rFonts w:ascii="Times New Roman"/>
          <w:b w:val="false"/>
          <w:i w:val="false"/>
          <w:color w:val="000000"/>
          <w:sz w:val="28"/>
        </w:rPr>
        <w:t>
      делдал банктің деректемелерін ресми растайтын құжаттарды қоса бере отырып ұсынады.</w:t>
      </w:r>
    </w:p>
    <w:p>
      <w:pPr>
        <w:spacing w:after="0"/>
        <w:ind w:left="0"/>
        <w:jc w:val="both"/>
      </w:pPr>
      <w:r>
        <w:rPr>
          <w:rFonts w:ascii="Times New Roman"/>
          <w:b w:val="false"/>
          <w:i w:val="false"/>
          <w:color w:val="000000"/>
          <w:sz w:val="28"/>
        </w:rPr>
        <w:t>
      Мемлекеттік сатып алу қатысушыларына кепілдікті ақшалай жарнаны қайтаруға және "Қазынашылық-клиент" АЖ-де тыйым салынған және тәркіленген мүлікті сату, жер учаскелерін жалға беру құқығын сату жөніндегі кепілдікті жарнаны қайтаруға арналған өтінімді ресімдеу кезінде жоғарыда көрсетілген құжаттар қоса берілмейді, аукцион қатысушысынан соманың түсу фактісін растайтын төлем тапсырмасының көшірмесі қоса беріледі.</w:t>
      </w:r>
    </w:p>
    <w:p>
      <w:pPr>
        <w:spacing w:after="0"/>
        <w:ind w:left="0"/>
        <w:jc w:val="both"/>
      </w:pPr>
      <w:r>
        <w:rPr>
          <w:rFonts w:ascii="Times New Roman"/>
          <w:b w:val="false"/>
          <w:i w:val="false"/>
          <w:color w:val="000000"/>
          <w:sz w:val="28"/>
        </w:rPr>
        <w:t xml:space="preserve">
      Тауарларды (жұмыстарды, қызметтердi) шарт жасаспай не ол бойынша аумақтық қазынашылық бөлiмшесiнде жасалған шартты тiркеу талап етiлмейтiн БСК шығыстары бойынша шарт жасаса отырып, сатып алған жағдайда, ҚБАЖ-да ақша алушының деректемелерi өзгерген (болмаған) кезде, мемлекеттiк мекеме нөмiрi көрсетiлген банк шотының болуы туралы банктiң анықтамасын қоса бере отырып, осы Ереженiң </w:t>
      </w:r>
      <w:r>
        <w:rPr>
          <w:rFonts w:ascii="Times New Roman"/>
          <w:b w:val="false"/>
          <w:i w:val="false"/>
          <w:color w:val="000000"/>
          <w:sz w:val="28"/>
        </w:rPr>
        <w:t>65-қосымшасына</w:t>
      </w:r>
      <w:r>
        <w:rPr>
          <w:rFonts w:ascii="Times New Roman"/>
          <w:b w:val="false"/>
          <w:i w:val="false"/>
          <w:color w:val="000000"/>
          <w:sz w:val="28"/>
        </w:rPr>
        <w:t xml:space="preserve"> сәйкес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3)-тармақшаларында</w:t>
      </w:r>
      <w:r>
        <w:rPr>
          <w:rFonts w:ascii="Times New Roman"/>
          <w:b w:val="false"/>
          <w:i w:val="false"/>
          <w:color w:val="000000"/>
          <w:sz w:val="28"/>
        </w:rPr>
        <w:t xml:space="preserve"> көрсетілген, олар бойынша өзгерістер енгізілген деректемелерді растайтын құжаттарды қоса бере отырып, (мемлекеттік мекеме басшысының және бас бухгалтерінің ЭЦҚ қол қойылған сканерленген түрлерін тіркей отырып), ақша алушының деректемелерiне өзгерiстер енгiзуге өтiнiмді қағаз жеткізгіште немесе "Қазынашылық-клиент" АЖ бойынша электрондық түрде бередi.</w:t>
      </w:r>
    </w:p>
    <w:p>
      <w:pPr>
        <w:spacing w:after="0"/>
        <w:ind w:left="0"/>
        <w:jc w:val="both"/>
      </w:pPr>
      <w:r>
        <w:rPr>
          <w:rFonts w:ascii="Times New Roman"/>
          <w:b w:val="false"/>
          <w:i w:val="false"/>
          <w:color w:val="000000"/>
          <w:sz w:val="28"/>
        </w:rPr>
        <w:t xml:space="preserve">
      "Қазынашылық-клиент" АЖ бойынша электрондық түрде ұсынылатын төлеуге берілетін шотты ашу кезінде мемлекеттік мекемеде Ақша алушы болмаған жағдайда мемлекеттік мекеме ҚБАЖ-дан ақша алушылар анықтамалығында ақша алушының бар болуын тексеруді жүзеге асырады, ҚБАЖ-дан Ақша алушылар анықтамалығында қажетті ақша алушы бар болған кезде мемлекеттік мекеме осы Ережеге </w:t>
      </w:r>
      <w:r>
        <w:rPr>
          <w:rFonts w:ascii="Times New Roman"/>
          <w:b w:val="false"/>
          <w:i w:val="false"/>
          <w:color w:val="000000"/>
          <w:sz w:val="28"/>
        </w:rPr>
        <w:t>65-қосымшасына</w:t>
      </w:r>
      <w:r>
        <w:rPr>
          <w:rFonts w:ascii="Times New Roman"/>
          <w:b w:val="false"/>
          <w:i w:val="false"/>
          <w:color w:val="000000"/>
          <w:sz w:val="28"/>
        </w:rPr>
        <w:t xml:space="preserve"> сәйкес нысан бойынша өтінім қалыптастырады.</w:t>
      </w:r>
    </w:p>
    <w:p>
      <w:pPr>
        <w:spacing w:after="0"/>
        <w:ind w:left="0"/>
        <w:jc w:val="both"/>
      </w:pPr>
      <w:r>
        <w:rPr>
          <w:rFonts w:ascii="Times New Roman"/>
          <w:b w:val="false"/>
          <w:i w:val="false"/>
          <w:color w:val="000000"/>
          <w:sz w:val="28"/>
        </w:rPr>
        <w:t xml:space="preserve">
      Өтінімді толтырған кезде осы Ережеге </w:t>
      </w:r>
      <w:r>
        <w:rPr>
          <w:rFonts w:ascii="Times New Roman"/>
          <w:b w:val="false"/>
          <w:i w:val="false"/>
          <w:color w:val="000000"/>
          <w:sz w:val="28"/>
        </w:rPr>
        <w:t>64</w:t>
      </w:r>
      <w:r>
        <w:rPr>
          <w:rFonts w:ascii="Times New Roman"/>
          <w:b w:val="false"/>
          <w:i w:val="false"/>
          <w:color w:val="000000"/>
          <w:sz w:val="28"/>
        </w:rPr>
        <w:t xml:space="preserve"> және </w:t>
      </w:r>
      <w:r>
        <w:rPr>
          <w:rFonts w:ascii="Times New Roman"/>
          <w:b w:val="false"/>
          <w:i w:val="false"/>
          <w:color w:val="000000"/>
          <w:sz w:val="28"/>
        </w:rPr>
        <w:t>65-қосымшаларға</w:t>
      </w:r>
      <w:r>
        <w:rPr>
          <w:rFonts w:ascii="Times New Roman"/>
          <w:b w:val="false"/>
          <w:i w:val="false"/>
          <w:color w:val="000000"/>
          <w:sz w:val="28"/>
        </w:rPr>
        <w:t xml:space="preserve"> сәйкес жеке тұлға үшін "Ақша алушының атауы" жолында жеке тұлғаның толық тегі, аты, әкесінің аты (бар болса) және (немесе) жеке кәсіпкер ретінде ісін бастау туралы хабарлама / "Электрондық үкімет" веб-порталынан немесе </w:t>
      </w:r>
    </w:p>
    <w:p>
      <w:pPr>
        <w:spacing w:after="0"/>
        <w:ind w:left="0"/>
        <w:jc w:val="both"/>
      </w:pPr>
      <w:r>
        <w:rPr>
          <w:rFonts w:ascii="Times New Roman"/>
          <w:b w:val="false"/>
          <w:i w:val="false"/>
          <w:color w:val="000000"/>
          <w:sz w:val="28"/>
        </w:rPr>
        <w:t>
      "Е-лицензиялау" порталынан растауына сәйкес атауы бар болса көрсетіледі.</w:t>
      </w:r>
    </w:p>
    <w:p>
      <w:pPr>
        <w:spacing w:after="0"/>
        <w:ind w:left="0"/>
        <w:jc w:val="both"/>
      </w:pPr>
      <w:r>
        <w:rPr>
          <w:rFonts w:ascii="Times New Roman"/>
          <w:b w:val="false"/>
          <w:i w:val="false"/>
          <w:color w:val="000000"/>
          <w:sz w:val="28"/>
        </w:rPr>
        <w:t>
      Ақша алушы қайта ұйымдастырылған кезде растау құжаттарын ұсына отырып, осы Ереженің 64А және 65А қосымшаларына сәйкес өтінім толтырады.</w:t>
      </w:r>
    </w:p>
    <w:p>
      <w:pPr>
        <w:spacing w:after="0"/>
        <w:ind w:left="0"/>
        <w:jc w:val="both"/>
      </w:pPr>
      <w:r>
        <w:rPr>
          <w:rFonts w:ascii="Times New Roman"/>
          <w:b w:val="false"/>
          <w:i w:val="false"/>
          <w:color w:val="000000"/>
          <w:sz w:val="28"/>
        </w:rPr>
        <w:t>
      Ақша алушыны енгізуге және ақша алушының деректемелеріне өзгерістер енгізуге өтінімнің дәйекті, дұрыс ресімделуін және жасалуын мемлекеттік мекеме қамтамасыз етеді.</w:t>
      </w:r>
    </w:p>
    <w:p>
      <w:pPr>
        <w:spacing w:after="0"/>
        <w:ind w:left="0"/>
        <w:jc w:val="both"/>
      </w:pPr>
      <w:r>
        <w:rPr>
          <w:rFonts w:ascii="Times New Roman"/>
          <w:b w:val="false"/>
          <w:i w:val="false"/>
          <w:color w:val="000000"/>
          <w:sz w:val="28"/>
        </w:rPr>
        <w:t>
      Электрондық үкімет порталынан растау құжаттарының қолданылу мерзімі он күнтізбелік күннен аспайды.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220-тармақ жаңа редакцияда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56" w:id="338"/>
    <w:p>
      <w:pPr>
        <w:spacing w:after="0"/>
        <w:ind w:left="0"/>
        <w:jc w:val="both"/>
      </w:pPr>
      <w:r>
        <w:rPr>
          <w:rFonts w:ascii="Times New Roman"/>
          <w:b w:val="false"/>
          <w:i w:val="false"/>
          <w:color w:val="000000"/>
          <w:sz w:val="28"/>
        </w:rPr>
        <w:t xml:space="preserve">
      221. Төлем жүргізілгеннен кейін мемлекеттік мекемелердің төлеуге берілетін шотының, квазимемлекеттік сектор субъектілерінің, қаржылық және (немесе) қаржылық емес қолдау операторларының, мемлекет кепілдік берген қарызды тартқан қарыз алушылардың төлем тапсырмаларының екінші данасы және осы Ережеге </w:t>
      </w:r>
      <w:r>
        <w:rPr>
          <w:rFonts w:ascii="Times New Roman"/>
          <w:b w:val="false"/>
          <w:i w:val="false"/>
          <w:color w:val="000000"/>
          <w:sz w:val="28"/>
        </w:rPr>
        <w:t>91-қосымшаға</w:t>
      </w:r>
      <w:r>
        <w:rPr>
          <w:rFonts w:ascii="Times New Roman"/>
          <w:b w:val="false"/>
          <w:i w:val="false"/>
          <w:color w:val="000000"/>
          <w:sz w:val="28"/>
        </w:rPr>
        <w:t xml:space="preserve"> сәйкес 5-15 "Мемлекеттік мекеменің/квазимемлекеттік сектор субъектісінің/, қаржылық және (немесе) қаржылық емес қолдау операторының, мемлекет кепілдік берген қарызды тартқан қарыз алушының төлемдерін жүргізу жөніндегі күнделікті үзінді көшірмесі" нысаны бойынша қалыптастырылған есеп (бұдан әрі – 5-15-нысан), төлеуге берілетін шотта төлем жүргізілген күнді және 5-15-нысанда салыстыру жүзеге асырылған күнді көрсете отырып, салыстырылады, аумақтық қазынашылық бөлімшенің жауапты орындаушысының қолымен, мөртабанының бедерімен куәландырылады және мемлекеттік мекемеге, квазимемлекеттік сектор субъектісіне, қаржылық және (немесе) қаржылық емес қолдау операторына, мемлекет кепілдік берген қарызды тартқан қарыз алушыға беріледі.</w:t>
      </w:r>
    </w:p>
    <w:bookmarkEnd w:id="338"/>
    <w:p>
      <w:pPr>
        <w:spacing w:after="0"/>
        <w:ind w:left="0"/>
        <w:jc w:val="both"/>
      </w:pPr>
      <w:r>
        <w:rPr>
          <w:rFonts w:ascii="Times New Roman"/>
          <w:b w:val="false"/>
          <w:i w:val="false"/>
          <w:color w:val="000000"/>
          <w:sz w:val="28"/>
        </w:rPr>
        <w:t>
      "Қазынашылық-клиент" АЖ бойынша қызмет көрсетілетін мемлекеттік мекемелер/квазимемлекеттік сектор субъектілері, қаржылық және (немесе) қаржылық емес қолдау операторлары, мемлекет кепілдік берген қарызды тартқан қарыз алушылар 5-15-нысан бойынша есепті дербес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221-тармақ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7" w:id="339"/>
    <w:p>
      <w:pPr>
        <w:spacing w:after="0"/>
        <w:ind w:left="0"/>
        <w:jc w:val="both"/>
      </w:pPr>
      <w:r>
        <w:rPr>
          <w:rFonts w:ascii="Times New Roman"/>
          <w:b w:val="false"/>
          <w:i w:val="false"/>
          <w:color w:val="000000"/>
          <w:sz w:val="28"/>
        </w:rPr>
        <w:t>
      222. Қолма-қол ақшаның тиiстi бақылау шоттарында төлеуге берiлетiн шоттарды орындау үшiн ақша болмаған не жеткiлiксiз болған жағдайларды қоспағанда, жергілікті уақытпен сағат 16.00-ге дейін түскен қағаз жеткізгіштегі төлеуге берiлетiн шот орындалады не орындалмай оны аумақтық қазынашылық бөлiмшесi қабылдаған күннен кейiнгi күннен бастап 2 жұмыс күнi iшiнде қайтарылады.</w:t>
      </w:r>
    </w:p>
    <w:bookmarkEnd w:id="339"/>
    <w:p>
      <w:pPr>
        <w:spacing w:after="0"/>
        <w:ind w:left="0"/>
        <w:jc w:val="both"/>
      </w:pPr>
      <w:r>
        <w:rPr>
          <w:rFonts w:ascii="Times New Roman"/>
          <w:b w:val="false"/>
          <w:i w:val="false"/>
          <w:color w:val="000000"/>
          <w:sz w:val="28"/>
        </w:rPr>
        <w:t>
      Аумақтық қазынашылық бөлімшесіне мемлекеттік мекемелерден сағат 16.00-ден кейін қағаз жеткізгіште түскен төлеуге берілетін шоттар келесі жұмыс күні түскен болып саналады.</w:t>
      </w:r>
    </w:p>
    <w:p>
      <w:pPr>
        <w:spacing w:after="0"/>
        <w:ind w:left="0"/>
        <w:jc w:val="both"/>
      </w:pPr>
      <w:r>
        <w:rPr>
          <w:rFonts w:ascii="Times New Roman"/>
          <w:b w:val="false"/>
          <w:i w:val="false"/>
          <w:color w:val="000000"/>
          <w:sz w:val="28"/>
        </w:rPr>
        <w:t>
      "Қазынашылық-клиент" АЖ бойынша түскен төлеуге берілетін шот орындалады не орындалмастан келесі жұмыс күнінен кешіктірілмей қайтарылады.</w:t>
      </w:r>
    </w:p>
    <w:p>
      <w:pPr>
        <w:spacing w:after="0"/>
        <w:ind w:left="0"/>
        <w:jc w:val="both"/>
      </w:pPr>
      <w:r>
        <w:rPr>
          <w:rFonts w:ascii="Times New Roman"/>
          <w:b w:val="false"/>
          <w:i w:val="false"/>
          <w:color w:val="000000"/>
          <w:sz w:val="28"/>
        </w:rPr>
        <w:t>
      Қағаз жеткізгіштегі төлеуге берiлетiн шот және "Қазынашылық-клиент" АЖ бойынша электрондық түрде түскен төлеуге берiлетiн шот:</w:t>
      </w:r>
    </w:p>
    <w:p>
      <w:pPr>
        <w:spacing w:after="0"/>
        <w:ind w:left="0"/>
        <w:jc w:val="both"/>
      </w:pPr>
      <w:r>
        <w:rPr>
          <w:rFonts w:ascii="Times New Roman"/>
          <w:b w:val="false"/>
          <w:i w:val="false"/>
          <w:color w:val="000000"/>
          <w:sz w:val="28"/>
        </w:rPr>
        <w:t>
      1) төлеуге берiлетiн шоттың нысаны мен мазмұны бойынша осы Ережеде белгiленген талаптарға сәйкес келмеген;</w:t>
      </w:r>
    </w:p>
    <w:p>
      <w:pPr>
        <w:spacing w:after="0"/>
        <w:ind w:left="0"/>
        <w:jc w:val="both"/>
      </w:pPr>
      <w:r>
        <w:rPr>
          <w:rFonts w:ascii="Times New Roman"/>
          <w:b w:val="false"/>
          <w:i w:val="false"/>
          <w:color w:val="000000"/>
          <w:sz w:val="28"/>
        </w:rPr>
        <w:t>
      2) растайтын және осы Ережеде көзделген өзге құжаттардың мазмұны бойынша осы Ережеде белгіленген талаптарға сәйкес келмеген;</w:t>
      </w:r>
    </w:p>
    <w:p>
      <w:pPr>
        <w:spacing w:after="0"/>
        <w:ind w:left="0"/>
        <w:jc w:val="both"/>
      </w:pPr>
      <w:r>
        <w:rPr>
          <w:rFonts w:ascii="Times New Roman"/>
          <w:b w:val="false"/>
          <w:i w:val="false"/>
          <w:color w:val="000000"/>
          <w:sz w:val="28"/>
        </w:rPr>
        <w:t>
      3) бюджетті атқару жөніндегі орталық уәкілетті органның мемлекеттік мекеменің ағымдағы шотын (корпоративтік төлем карточкасын) толықтыру үшін сомаларды аудару бойынша шектеуді арттырған;</w:t>
      </w:r>
    </w:p>
    <w:p>
      <w:pPr>
        <w:spacing w:after="0"/>
        <w:ind w:left="0"/>
        <w:jc w:val="both"/>
      </w:pPr>
      <w:r>
        <w:rPr>
          <w:rFonts w:ascii="Times New Roman"/>
          <w:b w:val="false"/>
          <w:i w:val="false"/>
          <w:color w:val="000000"/>
          <w:sz w:val="28"/>
        </w:rPr>
        <w:t>
      4) ұсынылған МТ102 форматтағы электрондық хабарлама деректері төлеуге берілетін шоттың мынадай - деректеріне сәйкес болмаған:</w:t>
      </w:r>
    </w:p>
    <w:p>
      <w:pPr>
        <w:spacing w:after="0"/>
        <w:ind w:left="0"/>
        <w:jc w:val="both"/>
      </w:pPr>
      <w:r>
        <w:rPr>
          <w:rFonts w:ascii="Times New Roman"/>
          <w:b w:val="false"/>
          <w:i w:val="false"/>
          <w:color w:val="000000"/>
          <w:sz w:val="28"/>
        </w:rPr>
        <w:t>
      атауларының толық және қысқартылып көрсетілуіне байланысты алшақтықтарды қоспағанда, мемлекеттік мекеменің атауы мен ақша алушының атауы;</w:t>
      </w:r>
    </w:p>
    <w:p>
      <w:pPr>
        <w:spacing w:after="0"/>
        <w:ind w:left="0"/>
        <w:jc w:val="both"/>
      </w:pPr>
      <w:r>
        <w:rPr>
          <w:rFonts w:ascii="Times New Roman"/>
          <w:b w:val="false"/>
          <w:i w:val="false"/>
          <w:color w:val="000000"/>
          <w:sz w:val="28"/>
        </w:rPr>
        <w:t>
      төлеуге берілетін шоттың сомасы мен МТ102 хабарламасының жалпы сомасы;</w:t>
      </w:r>
    </w:p>
    <w:p>
      <w:pPr>
        <w:spacing w:after="0"/>
        <w:ind w:left="0"/>
        <w:jc w:val="both"/>
      </w:pPr>
      <w:r>
        <w:rPr>
          <w:rFonts w:ascii="Times New Roman"/>
          <w:b w:val="false"/>
          <w:i w:val="false"/>
          <w:color w:val="000000"/>
          <w:sz w:val="28"/>
        </w:rPr>
        <w:t>
      төлемнің мақсатында көрсетілген шығыстардың бағыты;</w:t>
      </w:r>
    </w:p>
    <w:p>
      <w:pPr>
        <w:spacing w:after="0"/>
        <w:ind w:left="0"/>
        <w:jc w:val="both"/>
      </w:pPr>
      <w:r>
        <w:rPr>
          <w:rFonts w:ascii="Times New Roman"/>
          <w:b w:val="false"/>
          <w:i w:val="false"/>
          <w:color w:val="000000"/>
          <w:sz w:val="28"/>
        </w:rPr>
        <w:t>
      5) түзетулермен, оның iшiнде қолмен түзетiлiп ұсынылған;</w:t>
      </w:r>
    </w:p>
    <w:p>
      <w:pPr>
        <w:spacing w:after="0"/>
        <w:ind w:left="0"/>
        <w:jc w:val="both"/>
      </w:pPr>
      <w:r>
        <w:rPr>
          <w:rFonts w:ascii="Times New Roman"/>
          <w:b w:val="false"/>
          <w:i w:val="false"/>
          <w:color w:val="000000"/>
          <w:sz w:val="28"/>
        </w:rPr>
        <w:t>
      6) осы Ережеде көзделген растау құжаттары, оның iшiнде магниттiк (электрондық) тасығыштарда қосымшасыз немесе мемлекеттік мекеме басшысының немесе уәкілеттік берілген адамның қолымен және мемлекеттік мекеменің елтаңбалы мөр бедерімен куәландырылмаған қосымшамен (сканерленген түрі тіркелмеген немесе мемлекеттік мекеме басшысының және бас бухгалтерінің ЭЦҚ қойылмаған сканерленген түрі тіркелген) ұсынылған;</w:t>
      </w:r>
    </w:p>
    <w:p>
      <w:pPr>
        <w:spacing w:after="0"/>
        <w:ind w:left="0"/>
        <w:jc w:val="both"/>
      </w:pPr>
      <w:r>
        <w:rPr>
          <w:rFonts w:ascii="Times New Roman"/>
          <w:b w:val="false"/>
          <w:i w:val="false"/>
          <w:color w:val="000000"/>
          <w:sz w:val="28"/>
        </w:rPr>
        <w:t>
      7) талап етiлген жолдарда қойылған қолдар және (немесе) мөр бедерi болмаған;</w:t>
      </w:r>
    </w:p>
    <w:p>
      <w:pPr>
        <w:spacing w:after="0"/>
        <w:ind w:left="0"/>
        <w:jc w:val="both"/>
      </w:pPr>
      <w:r>
        <w:rPr>
          <w:rFonts w:ascii="Times New Roman"/>
          <w:b w:val="false"/>
          <w:i w:val="false"/>
          <w:color w:val="000000"/>
          <w:sz w:val="28"/>
        </w:rPr>
        <w:t>
      8) қойылған қолдар және (немесе) мөр бедерi қойылған қолдардың және мөр бедерiнiң үлгiсi бар құжатқа сәйкес келмеген;</w:t>
      </w:r>
    </w:p>
    <w:p>
      <w:pPr>
        <w:spacing w:after="0"/>
        <w:ind w:left="0"/>
        <w:jc w:val="both"/>
      </w:pPr>
      <w:r>
        <w:rPr>
          <w:rFonts w:ascii="Times New Roman"/>
          <w:b w:val="false"/>
          <w:i w:val="false"/>
          <w:color w:val="000000"/>
          <w:sz w:val="28"/>
        </w:rPr>
        <w:t>
      9) түпнұсқалылығын тексеру кезiнде ЭЦҚ-ның болмауы немесе дұрыс еместiгi айқындалған;</w:t>
      </w:r>
    </w:p>
    <w:p>
      <w:pPr>
        <w:spacing w:after="0"/>
        <w:ind w:left="0"/>
        <w:jc w:val="both"/>
      </w:pPr>
      <w:r>
        <w:rPr>
          <w:rFonts w:ascii="Times New Roman"/>
          <w:b w:val="false"/>
          <w:i w:val="false"/>
          <w:color w:val="000000"/>
          <w:sz w:val="28"/>
        </w:rPr>
        <w:t>
      10) құжаттың барлық даналарындағы талап етiлген жолдарда мөр бедерi дәл (анық) қойылмаған;</w:t>
      </w:r>
    </w:p>
    <w:p>
      <w:pPr>
        <w:spacing w:after="0"/>
        <w:ind w:left="0"/>
        <w:jc w:val="both"/>
      </w:pPr>
      <w:r>
        <w:rPr>
          <w:rFonts w:ascii="Times New Roman"/>
          <w:b w:val="false"/>
          <w:i w:val="false"/>
          <w:color w:val="000000"/>
          <w:sz w:val="28"/>
        </w:rPr>
        <w:t>
      11) санмен көрсетiлген сома жазылған сомаға сәйкес келмеген;</w:t>
      </w:r>
    </w:p>
    <w:p>
      <w:pPr>
        <w:spacing w:after="0"/>
        <w:ind w:left="0"/>
        <w:jc w:val="both"/>
      </w:pPr>
      <w:r>
        <w:rPr>
          <w:rFonts w:ascii="Times New Roman"/>
          <w:b w:val="false"/>
          <w:i w:val="false"/>
          <w:color w:val="000000"/>
          <w:sz w:val="28"/>
        </w:rPr>
        <w:t>
      12) төлеуге берiлетiн шоттарда көрсетiлген, бағдарламалық тексеруге жататын деректер ҚБАЖ-ға енгiзiлген деректерге сәйкес келмеген;</w:t>
      </w:r>
    </w:p>
    <w:p>
      <w:pPr>
        <w:spacing w:after="0"/>
        <w:ind w:left="0"/>
        <w:jc w:val="both"/>
      </w:pPr>
      <w:r>
        <w:rPr>
          <w:rFonts w:ascii="Times New Roman"/>
          <w:b w:val="false"/>
          <w:i w:val="false"/>
          <w:color w:val="000000"/>
          <w:sz w:val="28"/>
        </w:rPr>
        <w:t>
      13) төлемнің мақсаты Шығыстардың экономикалық сыныптамасы ерекшелiгiнiң құрылымына сәйкес шығыстардың бағытына, бюджет түсiмдерiнiң сыныптамасына сәйкес келмеген;</w:t>
      </w:r>
    </w:p>
    <w:p>
      <w:pPr>
        <w:spacing w:after="0"/>
        <w:ind w:left="0"/>
        <w:jc w:val="both"/>
      </w:pPr>
      <w:r>
        <w:rPr>
          <w:rFonts w:ascii="Times New Roman"/>
          <w:b w:val="false"/>
          <w:i w:val="false"/>
          <w:color w:val="000000"/>
          <w:sz w:val="28"/>
        </w:rPr>
        <w:t>
      14) банктік деректемелерді қоспағанда, төлеуге берiлетiн шоттар деректемелерi төлеуге берiлетiн шоттарға қоса берiлген (осы Ережеде белгiленген жағдайларда құжаттар қоса берiлген (сканерленген түрi жапсырылған) кезде) растайтын құжаттардың деректемелерiне сәйкес келмеген;</w:t>
      </w:r>
    </w:p>
    <w:p>
      <w:pPr>
        <w:spacing w:after="0"/>
        <w:ind w:left="0"/>
        <w:jc w:val="both"/>
      </w:pPr>
      <w:r>
        <w:rPr>
          <w:rFonts w:ascii="Times New Roman"/>
          <w:b w:val="false"/>
          <w:i w:val="false"/>
          <w:color w:val="000000"/>
          <w:sz w:val="28"/>
        </w:rPr>
        <w:t>
      15) төлем сомасы қаржыландырудың жеке жоспарының тиiстi кезеңдегi (өспелi қорытындылармен) төлемдерi бойынша пайдаланылмаған қалдығы сомасынан асып кеткен, сондай-ақ төлем сомасы растайтын құжаттардың сомасынан асып кеткен;</w:t>
      </w:r>
    </w:p>
    <w:p>
      <w:pPr>
        <w:spacing w:after="0"/>
        <w:ind w:left="0"/>
        <w:jc w:val="both"/>
      </w:pPr>
      <w:r>
        <w:rPr>
          <w:rFonts w:ascii="Times New Roman"/>
          <w:b w:val="false"/>
          <w:i w:val="false"/>
          <w:color w:val="000000"/>
          <w:sz w:val="28"/>
        </w:rPr>
        <w:t xml:space="preserve">
      16) аванстық төлем пайызы, республикалық немесе коммуналдық меншіктегі мемлекеттік кәсіпорындарды қаржыландыруды қоспағанда, осы Ереженiң </w:t>
      </w:r>
      <w:r>
        <w:rPr>
          <w:rFonts w:ascii="Times New Roman"/>
          <w:b w:val="false"/>
          <w:i w:val="false"/>
          <w:color w:val="000000"/>
          <w:sz w:val="28"/>
        </w:rPr>
        <w:t>168</w:t>
      </w:r>
      <w:r>
        <w:rPr>
          <w:rFonts w:ascii="Times New Roman"/>
          <w:b w:val="false"/>
          <w:i w:val="false"/>
          <w:color w:val="000000"/>
          <w:sz w:val="28"/>
        </w:rPr>
        <w:t>-</w:t>
      </w:r>
      <w:r>
        <w:rPr>
          <w:rFonts w:ascii="Times New Roman"/>
          <w:b w:val="false"/>
          <w:i w:val="false"/>
          <w:color w:val="000000"/>
          <w:sz w:val="28"/>
        </w:rPr>
        <w:t>181-тармақтарында</w:t>
      </w:r>
      <w:r>
        <w:rPr>
          <w:rFonts w:ascii="Times New Roman"/>
          <w:b w:val="false"/>
          <w:i w:val="false"/>
          <w:color w:val="000000"/>
          <w:sz w:val="28"/>
        </w:rPr>
        <w:t xml:space="preserve"> көзделген мөлшерiнен асып кеткен;</w:t>
      </w:r>
    </w:p>
    <w:p>
      <w:pPr>
        <w:spacing w:after="0"/>
        <w:ind w:left="0"/>
        <w:jc w:val="both"/>
      </w:pPr>
      <w:r>
        <w:rPr>
          <w:rFonts w:ascii="Times New Roman"/>
          <w:b w:val="false"/>
          <w:i w:val="false"/>
          <w:color w:val="000000"/>
          <w:sz w:val="28"/>
        </w:rPr>
        <w:t>
      17) төлеуге берiлетiн шоттың бiрiншi данасының деректемелерi төлеуге берiлетiн шоттың екiншi данасының деректемелерiне сәйкес келмеген;</w:t>
      </w:r>
    </w:p>
    <w:p>
      <w:pPr>
        <w:spacing w:after="0"/>
        <w:ind w:left="0"/>
        <w:jc w:val="both"/>
      </w:pPr>
      <w:r>
        <w:rPr>
          <w:rFonts w:ascii="Times New Roman"/>
          <w:b w:val="false"/>
          <w:i w:val="false"/>
          <w:color w:val="000000"/>
          <w:sz w:val="28"/>
        </w:rPr>
        <w:t>
      18) төлеуге берiлетiн шоттың қолданылу мерзiмiнен асатын мерзiмде берiлген;</w:t>
      </w:r>
    </w:p>
    <w:p>
      <w:pPr>
        <w:spacing w:after="0"/>
        <w:ind w:left="0"/>
        <w:jc w:val="both"/>
      </w:pPr>
      <w:r>
        <w:rPr>
          <w:rFonts w:ascii="Times New Roman"/>
          <w:b w:val="false"/>
          <w:i w:val="false"/>
          <w:color w:val="000000"/>
          <w:sz w:val="28"/>
        </w:rPr>
        <w:t>
      19) ұсынылған төлеуге берiлетiн шоттар саны төлеуге берiлетiн шоттар тiзiлiмiнде көрсетiлген санға сәйкес келмеген;</w:t>
      </w:r>
    </w:p>
    <w:p>
      <w:pPr>
        <w:spacing w:after="0"/>
        <w:ind w:left="0"/>
        <w:jc w:val="both"/>
      </w:pPr>
      <w:r>
        <w:rPr>
          <w:rFonts w:ascii="Times New Roman"/>
          <w:b w:val="false"/>
          <w:i w:val="false"/>
          <w:color w:val="000000"/>
          <w:sz w:val="28"/>
        </w:rPr>
        <w:t>
      20) ҚБЕО белгiлеген хабарламалар форматында магниттiк (электрондық) жеткізгіште қателер анықталған;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 алып тасталды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сот актілерін орындау жөніндегі мемлекеттік мекемелер ақшаны уақытша орналастыру шотынан төлемдер жүргізген кезде төлем шоттарымен берілетін сот актілерінің төлем шотының деректеріне сәйкес келмеген.</w:t>
      </w:r>
    </w:p>
    <w:p>
      <w:pPr>
        <w:spacing w:after="0"/>
        <w:ind w:left="0"/>
        <w:jc w:val="both"/>
      </w:pPr>
      <w:r>
        <w:rPr>
          <w:rFonts w:ascii="Times New Roman"/>
          <w:b w:val="false"/>
          <w:i w:val="false"/>
          <w:color w:val="000000"/>
          <w:sz w:val="28"/>
        </w:rPr>
        <w:t>
      23) Ғимараттарды, құрылыстарды, жолдарды салуға не қайта жаңартуға, үй-жайларды, ғимараттарды, құрылыстарды, жолдар мен басқа да объектілерді күрделі жөндеуге байланысты жұмыстарды аяқталған және орындалған жұмыстар үшін түпкілікті есеп айырысу үшін объектіні пайдалануға қол қойылған қабылдау актісін ұсынбаған;</w:t>
      </w:r>
    </w:p>
    <w:p>
      <w:pPr>
        <w:spacing w:after="0"/>
        <w:ind w:left="0"/>
        <w:jc w:val="both"/>
      </w:pPr>
      <w:r>
        <w:rPr>
          <w:rFonts w:ascii="Times New Roman"/>
          <w:b w:val="false"/>
          <w:i w:val="false"/>
          <w:color w:val="000000"/>
          <w:sz w:val="28"/>
        </w:rPr>
        <w:t>
      24) тіркелген азаматтық-құқықтық мәміле бойынша төлеуге берілген шоттың электронды түрі қате таңдалған (шарттарды тіркелгені туралы хабарламамен төлеуге берілген шотпен келісілмеуі) жағдайда.</w:t>
      </w:r>
    </w:p>
    <w:p>
      <w:pPr>
        <w:spacing w:after="0"/>
        <w:ind w:left="0"/>
        <w:jc w:val="both"/>
      </w:pPr>
      <w:r>
        <w:rPr>
          <w:rFonts w:ascii="Times New Roman"/>
          <w:b w:val="false"/>
          <w:i w:val="false"/>
          <w:color w:val="000000"/>
          <w:sz w:val="28"/>
        </w:rPr>
        <w:t>
      "Қазынашылық-клиент" АЖ бойынша электрондық түрде келіп түскен төлеуге берілетін шоттағы деректердің қабылдау және одан әрі өңдеу кезеңінде жоғарыда санамаланған талаптарға сәйкессіздігі анықталған кезде, төлеуге берілетін шот осы Ереженің тиісті тармақтарына сілтеме жасап, қабылдамау себебін көрсете отырып, электрондық түрде мемлекеттік мекемеге қайтарылады.</w:t>
      </w:r>
    </w:p>
    <w:p>
      <w:pPr>
        <w:spacing w:after="0"/>
        <w:ind w:left="0"/>
        <w:jc w:val="both"/>
      </w:pPr>
      <w:r>
        <w:rPr>
          <w:rFonts w:ascii="Times New Roman"/>
          <w:b w:val="false"/>
          <w:i w:val="false"/>
          <w:color w:val="000000"/>
          <w:sz w:val="28"/>
        </w:rPr>
        <w:t>
      Қабылдау кезеңінде қағаз тасығыштағы төлеуге берілетін шотта жоғарыда санамаланған жағдайларға сәйкессіздік анықталған кезде хат ресімделместен, төлеуге берілетін шоттардың тізілімінің бірінші данасында мемлекеттік мекеменің уәкілетті тұлғасының қолымен қайтару туралы белгі қойыла отырып, екінші данада – аумақтық қазынашылық бөлімшесінің жауапты орындаушысының қолымен қайтарылады. Қабылданғаннан кейін тексеру барысында сәйкессіздік анықталған кезде төлеуге берілетін шот аумақтық қазынашылық бөлімшесі бастығының немесе ол уәкілеттік берген тұлғаның қолымен жазбаша негіздеме бере отырып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222-тармаққа өзгеріс енгізілді - ҚР Қаржы министрінің 26.03.2015 </w:t>
      </w:r>
      <w:r>
        <w:rPr>
          <w:rFonts w:ascii="Times New Roman"/>
          <w:b w:val="false"/>
          <w:i w:val="false"/>
          <w:color w:val="000000"/>
          <w:sz w:val="28"/>
        </w:rPr>
        <w:t>№ 202</w:t>
      </w:r>
      <w:r>
        <w:rPr>
          <w:rFonts w:ascii="Times New Roman"/>
          <w:b w:val="false"/>
          <w:i w:val="false"/>
          <w:color w:val="ff0000"/>
          <w:sz w:val="28"/>
        </w:rPr>
        <w:t xml:space="preserve">; 09.10.2015 </w:t>
      </w:r>
      <w:r>
        <w:rPr>
          <w:rFonts w:ascii="Times New Roman"/>
          <w:b w:val="false"/>
          <w:i w:val="false"/>
          <w:color w:val="000000"/>
          <w:sz w:val="28"/>
        </w:rPr>
        <w:t>№ 509</w:t>
      </w:r>
      <w:r>
        <w:rPr>
          <w:rFonts w:ascii="Times New Roman"/>
          <w:b w:val="false"/>
          <w:i w:val="false"/>
          <w:color w:val="ff0000"/>
          <w:sz w:val="28"/>
        </w:rPr>
        <w:t xml:space="preserve">; 11.11.2016 </w:t>
      </w:r>
      <w:r>
        <w:rPr>
          <w:rFonts w:ascii="Times New Roman"/>
          <w:b w:val="false"/>
          <w:i w:val="false"/>
          <w:color w:val="000000"/>
          <w:sz w:val="28"/>
        </w:rPr>
        <w:t>№ 597</w:t>
      </w:r>
      <w:r>
        <w:rPr>
          <w:rFonts w:ascii="Times New Roman"/>
          <w:b w:val="false"/>
          <w:i w:val="false"/>
          <w:color w:val="ff0000"/>
          <w:sz w:val="28"/>
        </w:rPr>
        <w:t xml:space="preserve">; 12.07.2017 </w:t>
      </w:r>
      <w:r>
        <w:rPr>
          <w:rFonts w:ascii="Times New Roman"/>
          <w:b w:val="false"/>
          <w:i w:val="false"/>
          <w:color w:val="000000"/>
          <w:sz w:val="28"/>
        </w:rPr>
        <w:t>№ 431</w:t>
      </w:r>
      <w:r>
        <w:rPr>
          <w:rFonts w:ascii="Times New Roman"/>
          <w:b w:val="false"/>
          <w:i w:val="false"/>
          <w:color w:val="ff0000"/>
          <w:sz w:val="28"/>
        </w:rPr>
        <w:t xml:space="preserve">; 23.02.2018 </w:t>
      </w:r>
      <w:r>
        <w:rPr>
          <w:rFonts w:ascii="Times New Roman"/>
          <w:b w:val="false"/>
          <w:i w:val="false"/>
          <w:color w:val="000000"/>
          <w:sz w:val="28"/>
        </w:rPr>
        <w:t>№ 269</w:t>
      </w:r>
      <w:r>
        <w:rPr>
          <w:rFonts w:ascii="Times New Roman"/>
          <w:b w:val="false"/>
          <w:i w:val="false"/>
          <w:color w:val="ff0000"/>
          <w:sz w:val="28"/>
        </w:rPr>
        <w:t xml:space="preserve">; 30.11.2018 </w:t>
      </w:r>
      <w:r>
        <w:rPr>
          <w:rFonts w:ascii="Times New Roman"/>
          <w:b w:val="false"/>
          <w:i w:val="false"/>
          <w:color w:val="000000"/>
          <w:sz w:val="28"/>
        </w:rPr>
        <w:t>№ 1046</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258" w:id="340"/>
    <w:p>
      <w:pPr>
        <w:spacing w:after="0"/>
        <w:ind w:left="0"/>
        <w:jc w:val="both"/>
      </w:pPr>
      <w:r>
        <w:rPr>
          <w:rFonts w:ascii="Times New Roman"/>
          <w:b w:val="false"/>
          <w:i w:val="false"/>
          <w:color w:val="000000"/>
          <w:sz w:val="28"/>
        </w:rPr>
        <w:t>
      223. Мемлекеттік мекеменің қағаз жеткізгіштегі және "Қазынашылық – клиент" АЖ арқылы электрондық түрде түскен төлеуге берілетін шотының атқарылу күні 5-15 нысанындағы есепке бекітілген төлеуге берілетін шотты енгізген күні болып табылады.</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223-тармақ жаңа редакцияда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59" w:id="341"/>
    <w:p>
      <w:pPr>
        <w:spacing w:after="0"/>
        <w:ind w:left="0"/>
        <w:jc w:val="left"/>
      </w:pPr>
      <w:r>
        <w:rPr>
          <w:rFonts w:ascii="Times New Roman"/>
          <w:b/>
          <w:i w:val="false"/>
          <w:color w:val="000000"/>
        </w:rPr>
        <w:t xml:space="preserve"> 8-параграф. Төлеуге берілетін шотты ресімдеу тәртібі</w:t>
      </w:r>
    </w:p>
    <w:bookmarkEnd w:id="341"/>
    <w:bookmarkStart w:name="z260" w:id="342"/>
    <w:p>
      <w:pPr>
        <w:spacing w:after="0"/>
        <w:ind w:left="0"/>
        <w:jc w:val="both"/>
      </w:pPr>
      <w:r>
        <w:rPr>
          <w:rFonts w:ascii="Times New Roman"/>
          <w:b w:val="false"/>
          <w:i w:val="false"/>
          <w:color w:val="000000"/>
          <w:sz w:val="28"/>
        </w:rPr>
        <w:t>
      224. Қағаз жеткізгіштегі және "Қазынашылық-клиент" АЖ бойынша түскен төлеуге берілетін шот былайша ресімделеді:</w:t>
      </w:r>
    </w:p>
    <w:bookmarkEnd w:id="342"/>
    <w:p>
      <w:pPr>
        <w:spacing w:after="0"/>
        <w:ind w:left="0"/>
        <w:jc w:val="both"/>
      </w:pPr>
      <w:r>
        <w:rPr>
          <w:rFonts w:ascii="Times New Roman"/>
          <w:b w:val="false"/>
          <w:i w:val="false"/>
          <w:color w:val="000000"/>
          <w:sz w:val="28"/>
        </w:rPr>
        <w:t xml:space="preserve">
      1) "№ төлеуге берілетін шот" ашық жолағында мемлекеттік мекеменің жеті мәнді кодынан тұратын, төлем мен ақша аудару жүзеге асырылатын ағымдағы қаржы жылының соңғы екі саны бөлшек сызығы арқылы, дефис арқылы – төлеуге берілетін шоттарды тіркеу журналындағы жазбаның реттік нөміріне сәйкес келетін реттік нөмірінен тұратын төлеуге берілетін шоттың нөмірі көрсетіледі; </w:t>
      </w:r>
    </w:p>
    <w:p>
      <w:pPr>
        <w:spacing w:after="0"/>
        <w:ind w:left="0"/>
        <w:jc w:val="both"/>
      </w:pPr>
      <w:r>
        <w:rPr>
          <w:rFonts w:ascii="Times New Roman"/>
          <w:b w:val="false"/>
          <w:i w:val="false"/>
          <w:color w:val="000000"/>
          <w:sz w:val="28"/>
        </w:rPr>
        <w:t>
      2) "Күні" ашық жолағында төлеуге берілетін шот үзіндісінің күні көрсетіледі;</w:t>
      </w:r>
    </w:p>
    <w:p>
      <w:pPr>
        <w:spacing w:after="0"/>
        <w:ind w:left="0"/>
        <w:jc w:val="both"/>
      </w:pPr>
      <w:r>
        <w:rPr>
          <w:rFonts w:ascii="Times New Roman"/>
          <w:b w:val="false"/>
          <w:i w:val="false"/>
          <w:color w:val="000000"/>
          <w:sz w:val="28"/>
        </w:rPr>
        <w:t>
      3) "Мемлекеттік мекеме" бөлімінде:</w:t>
      </w:r>
    </w:p>
    <w:p>
      <w:pPr>
        <w:spacing w:after="0"/>
        <w:ind w:left="0"/>
        <w:jc w:val="both"/>
      </w:pPr>
      <w:r>
        <w:rPr>
          <w:rFonts w:ascii="Times New Roman"/>
          <w:b w:val="false"/>
          <w:i w:val="false"/>
          <w:color w:val="000000"/>
          <w:sz w:val="28"/>
        </w:rPr>
        <w:t>
      "ММ-нің коды" ашық жолағында Мемлекеттік мекемелердің анықтамалығына сәйкес мемлекеттік мекеменің жеті белгіден тұратын коды көрсетіледі;</w:t>
      </w:r>
    </w:p>
    <w:p>
      <w:pPr>
        <w:spacing w:after="0"/>
        <w:ind w:left="0"/>
        <w:jc w:val="both"/>
      </w:pPr>
      <w:r>
        <w:rPr>
          <w:rFonts w:ascii="Times New Roman"/>
          <w:b w:val="false"/>
          <w:i w:val="false"/>
          <w:color w:val="000000"/>
          <w:sz w:val="28"/>
        </w:rPr>
        <w:t>
      "Атауы" ашық жолағында мемлекеттік тіркеу (қайта тіркеу) туралы куәлікке/анықтамаға сәйкес келетін мемлекеттік мекеменің толық атауы көрсетіледі; аумақтық қазынашылық бөлімшесі мен мемлекеттік мекеменің жұмысын қиындатпайтын ұйымдық-құқықтық нысанының және мемлекеттік мекеменің атауын қысқартуға жол беріледі;</w:t>
      </w:r>
    </w:p>
    <w:p>
      <w:pPr>
        <w:spacing w:after="0"/>
        <w:ind w:left="0"/>
        <w:jc w:val="both"/>
      </w:pPr>
      <w:r>
        <w:rPr>
          <w:rFonts w:ascii="Times New Roman"/>
          <w:b w:val="false"/>
          <w:i w:val="false"/>
          <w:color w:val="000000"/>
          <w:sz w:val="28"/>
        </w:rPr>
        <w:t>
      "БСН" ашық жолағында мемлекеттік тіркеу (қайта тіркеу) туралы куәлікте/анықтамада көрсетілген мемлекеттік мекеменің бизнес-сәйкестендіру нөмірі көрсетіледі;</w:t>
      </w:r>
    </w:p>
    <w:p>
      <w:pPr>
        <w:spacing w:after="0"/>
        <w:ind w:left="0"/>
        <w:jc w:val="both"/>
      </w:pPr>
      <w:r>
        <w:rPr>
          <w:rFonts w:ascii="Times New Roman"/>
          <w:b w:val="false"/>
          <w:i w:val="false"/>
          <w:color w:val="000000"/>
          <w:sz w:val="28"/>
        </w:rPr>
        <w:t>
      "АҚБ" ашық жолағында мемлекеттік мекемеге қызмет көрсететін аумақтық қазынашылық бөлімшесінің атауы көрсетіледі;</w:t>
      </w:r>
    </w:p>
    <w:p>
      <w:pPr>
        <w:spacing w:after="0"/>
        <w:ind w:left="0"/>
        <w:jc w:val="both"/>
      </w:pPr>
      <w:r>
        <w:rPr>
          <w:rFonts w:ascii="Times New Roman"/>
          <w:b w:val="false"/>
          <w:i w:val="false"/>
          <w:color w:val="000000"/>
          <w:sz w:val="28"/>
        </w:rPr>
        <w:t>
      "БСК" ашық жолағында бюджетті атқару жөніндегі орталық уәкілетті органның банктік сәйкестендіру коды көрсетіледі;</w:t>
      </w:r>
    </w:p>
    <w:p>
      <w:pPr>
        <w:spacing w:after="0"/>
        <w:ind w:left="0"/>
        <w:jc w:val="both"/>
      </w:pPr>
      <w:r>
        <w:rPr>
          <w:rFonts w:ascii="Times New Roman"/>
          <w:b w:val="false"/>
          <w:i w:val="false"/>
          <w:color w:val="000000"/>
          <w:sz w:val="28"/>
        </w:rPr>
        <w:t>
      4) тиісті жеке сәйкестендіру коды "ЖСК" ашық жолағында мыналар бойынша көрсетіледі:</w:t>
      </w:r>
    </w:p>
    <w:p>
      <w:pPr>
        <w:spacing w:after="0"/>
        <w:ind w:left="0"/>
        <w:jc w:val="both"/>
      </w:pPr>
      <w:r>
        <w:rPr>
          <w:rFonts w:ascii="Times New Roman"/>
          <w:b w:val="false"/>
          <w:i w:val="false"/>
          <w:color w:val="000000"/>
          <w:sz w:val="28"/>
        </w:rPr>
        <w:t>
      операцияларды есептеу үшін ҚБШ-да:</w:t>
      </w:r>
    </w:p>
    <w:p>
      <w:pPr>
        <w:spacing w:after="0"/>
        <w:ind w:left="0"/>
        <w:jc w:val="both"/>
      </w:pPr>
      <w:r>
        <w:rPr>
          <w:rFonts w:ascii="Times New Roman"/>
          <w:b w:val="false"/>
          <w:i w:val="false"/>
          <w:color w:val="000000"/>
          <w:sz w:val="28"/>
        </w:rPr>
        <w:t>
      мемлекеттік мекеменің қаржыландыру көзіне қарай республикалық бюджетке (облыстық бюджетке (республикалық маңызы бар қала (астана) бюджетіне) не аудан (облыстық маңызы бар қала) бюджетіне) түсетін түсімдерді есепке алу;</w:t>
      </w:r>
    </w:p>
    <w:p>
      <w:pPr>
        <w:spacing w:after="0"/>
        <w:ind w:left="0"/>
        <w:jc w:val="both"/>
      </w:pPr>
      <w:r>
        <w:rPr>
          <w:rFonts w:ascii="Times New Roman"/>
          <w:b w:val="false"/>
          <w:i w:val="false"/>
          <w:color w:val="000000"/>
          <w:sz w:val="28"/>
        </w:rPr>
        <w:t>
      мемлекеттік мекемелердің тауарларды (жұмыстарды, көрсетілетін қызметтерді) сатуынан түсетін ақшаны есепке алу және олардың есебінен есеп айырысулар жүргізу;</w:t>
      </w:r>
    </w:p>
    <w:p>
      <w:pPr>
        <w:spacing w:after="0"/>
        <w:ind w:left="0"/>
        <w:jc w:val="both"/>
      </w:pPr>
      <w:r>
        <w:rPr>
          <w:rFonts w:ascii="Times New Roman"/>
          <w:b w:val="false"/>
          <w:i w:val="false"/>
          <w:color w:val="000000"/>
          <w:sz w:val="28"/>
        </w:rPr>
        <w:t>
      мемлекеттік мекемелер үшін қайырымдылық көмектен түсетін, олар Қазақстан Республикасының заңнамалық актілеріне сәйкес алатын ақшаны есепке алу және жұмсау;</w:t>
      </w:r>
    </w:p>
    <w:p>
      <w:pPr>
        <w:spacing w:after="0"/>
        <w:ind w:left="0"/>
        <w:jc w:val="both"/>
      </w:pPr>
      <w:r>
        <w:rPr>
          <w:rFonts w:ascii="Times New Roman"/>
          <w:b w:val="false"/>
          <w:i w:val="false"/>
          <w:color w:val="000000"/>
          <w:sz w:val="28"/>
        </w:rPr>
        <w:t>
      мемлекеттік мекемеге қайтарымды не белгілі бір жағдайлар басталған кезде тиісті бюджетке немесе үшінші тұлғаларға аудару шартында жеке және (немесе) заңды тұлғалар Қазақстан Республикасының заңнамалық актілеріне сәйкес мемлекеттік мекемеге беретін ақшаны есепке алу;</w:t>
      </w:r>
    </w:p>
    <w:p>
      <w:pPr>
        <w:spacing w:after="0"/>
        <w:ind w:left="0"/>
        <w:jc w:val="both"/>
      </w:pPr>
      <w:r>
        <w:rPr>
          <w:rFonts w:ascii="Times New Roman"/>
          <w:b w:val="false"/>
          <w:i w:val="false"/>
          <w:color w:val="000000"/>
          <w:sz w:val="28"/>
        </w:rPr>
        <w:t>
      ерекше шығыстарды жүргізуге арналған бюджет ақшасын есепке алу және оларды пайдалану;</w:t>
      </w:r>
    </w:p>
    <w:p>
      <w:pPr>
        <w:spacing w:after="0"/>
        <w:ind w:left="0"/>
        <w:jc w:val="both"/>
      </w:pPr>
      <w:r>
        <w:rPr>
          <w:rFonts w:ascii="Times New Roman"/>
          <w:b w:val="false"/>
          <w:i w:val="false"/>
          <w:color w:val="000000"/>
          <w:sz w:val="28"/>
        </w:rPr>
        <w:t>
      Қазақстан Республикасының жергілікті мемлекеттік басқару және өзін-өзі басқару туралы заңнамасында көзделген түсімдерді есепке жатқызу мен аудандық маңызы бар қала, кент, ауыл, ауылдық округ әкімдерінің жергілікті өзін-өзі басқару функцияларын іске асыруға бағытталған шығыстарды жүргізу;</w:t>
      </w:r>
    </w:p>
    <w:p>
      <w:pPr>
        <w:spacing w:after="0"/>
        <w:ind w:left="0"/>
        <w:jc w:val="both"/>
      </w:pPr>
      <w:r>
        <w:rPr>
          <w:rFonts w:ascii="Times New Roman"/>
          <w:b w:val="false"/>
          <w:i w:val="false"/>
          <w:color w:val="000000"/>
          <w:sz w:val="28"/>
        </w:rPr>
        <w:t>
      5) "Қаржыландыру көзі" ашық жолағында қаражаты есебінен төлем мен ақшаны аудару жүзеге асырылатын қаржыландыру көзінің түрін білдіретін белгі көрсетіледі:</w:t>
      </w:r>
    </w:p>
    <w:p>
      <w:pPr>
        <w:spacing w:after="0"/>
        <w:ind w:left="0"/>
        <w:jc w:val="both"/>
      </w:pPr>
      <w:r>
        <w:rPr>
          <w:rFonts w:ascii="Times New Roman"/>
          <w:b w:val="false"/>
          <w:i w:val="false"/>
          <w:color w:val="000000"/>
          <w:sz w:val="28"/>
        </w:rPr>
        <w:t>
      1 – үкіметтік сыртқы қарыздар немесе байланысты гранттар бойынша бірлесіп қаржыландыру қаражатын қоспағанда, бюджет қаражатының есебінен;</w:t>
      </w:r>
    </w:p>
    <w:p>
      <w:pPr>
        <w:spacing w:after="0"/>
        <w:ind w:left="0"/>
        <w:jc w:val="both"/>
      </w:pPr>
      <w:r>
        <w:rPr>
          <w:rFonts w:ascii="Times New Roman"/>
          <w:b w:val="false"/>
          <w:i w:val="false"/>
          <w:color w:val="000000"/>
          <w:sz w:val="28"/>
        </w:rPr>
        <w:t>
      2 – үкіметтік сыртқы қарыздар немесе байланысты гранттар бойынша бірлесіп қаржыландыру қаражатының есебінен;</w:t>
      </w:r>
    </w:p>
    <w:p>
      <w:pPr>
        <w:spacing w:after="0"/>
        <w:ind w:left="0"/>
        <w:jc w:val="both"/>
      </w:pPr>
      <w:r>
        <w:rPr>
          <w:rFonts w:ascii="Times New Roman"/>
          <w:b w:val="false"/>
          <w:i w:val="false"/>
          <w:color w:val="000000"/>
          <w:sz w:val="28"/>
        </w:rPr>
        <w:t>
      3 – мемлекеттік мекемелердің тауарларды (жұмыстарды, көрсетілетін қызметтерді) сатуынан түсетін ақшаның есебінен;</w:t>
      </w:r>
    </w:p>
    <w:p>
      <w:pPr>
        <w:spacing w:after="0"/>
        <w:ind w:left="0"/>
        <w:jc w:val="both"/>
      </w:pPr>
      <w:r>
        <w:rPr>
          <w:rFonts w:ascii="Times New Roman"/>
          <w:b w:val="false"/>
          <w:i w:val="false"/>
          <w:color w:val="000000"/>
          <w:sz w:val="28"/>
        </w:rPr>
        <w:t>
      4 – қайырымдылық көмектен түсетін ақша есебінен;</w:t>
      </w:r>
    </w:p>
    <w:p>
      <w:pPr>
        <w:spacing w:after="0"/>
        <w:ind w:left="0"/>
        <w:jc w:val="both"/>
      </w:pPr>
      <w:r>
        <w:rPr>
          <w:rFonts w:ascii="Times New Roman"/>
          <w:b w:val="false"/>
          <w:i w:val="false"/>
          <w:color w:val="000000"/>
          <w:sz w:val="28"/>
        </w:rPr>
        <w:t>
      5 – жеке және (немесе) заңды тұлға қайтарымды шарттарда мемлекеттік мекемеге беретін ақшаның есебінен;</w:t>
      </w:r>
    </w:p>
    <w:p>
      <w:pPr>
        <w:spacing w:after="0"/>
        <w:ind w:left="0"/>
        <w:jc w:val="both"/>
      </w:pPr>
      <w:r>
        <w:rPr>
          <w:rFonts w:ascii="Times New Roman"/>
          <w:b w:val="false"/>
          <w:i w:val="false"/>
          <w:color w:val="000000"/>
          <w:sz w:val="28"/>
        </w:rPr>
        <w:t>
      8 – ерекше шығыстардың есебінен;</w:t>
      </w:r>
    </w:p>
    <w:p>
      <w:pPr>
        <w:spacing w:after="0"/>
        <w:ind w:left="0"/>
        <w:jc w:val="both"/>
      </w:pPr>
      <w:r>
        <w:rPr>
          <w:rFonts w:ascii="Times New Roman"/>
          <w:b w:val="false"/>
          <w:i w:val="false"/>
          <w:color w:val="000000"/>
          <w:sz w:val="28"/>
        </w:rPr>
        <w:t>
      6) "Бюджет түрі" ашық жолағында қаражатының есебінен мемлекеттік мекеме ұсталатын бюджет түрін білдіретін белгі көрсетіледі:</w:t>
      </w:r>
    </w:p>
    <w:p>
      <w:pPr>
        <w:spacing w:after="0"/>
        <w:ind w:left="0"/>
        <w:jc w:val="both"/>
      </w:pPr>
      <w:r>
        <w:rPr>
          <w:rFonts w:ascii="Times New Roman"/>
          <w:b w:val="false"/>
          <w:i w:val="false"/>
          <w:color w:val="000000"/>
          <w:sz w:val="28"/>
        </w:rPr>
        <w:t>
      01 – республикалық бюджет;</w:t>
      </w:r>
    </w:p>
    <w:p>
      <w:pPr>
        <w:spacing w:after="0"/>
        <w:ind w:left="0"/>
        <w:jc w:val="both"/>
      </w:pPr>
      <w:r>
        <w:rPr>
          <w:rFonts w:ascii="Times New Roman"/>
          <w:b w:val="false"/>
          <w:i w:val="false"/>
          <w:color w:val="000000"/>
          <w:sz w:val="28"/>
        </w:rPr>
        <w:t>
      02 – облыстық (республикалық маңызы бар қала, астана) бюджет;</w:t>
      </w:r>
    </w:p>
    <w:p>
      <w:pPr>
        <w:spacing w:after="0"/>
        <w:ind w:left="0"/>
        <w:jc w:val="both"/>
      </w:pPr>
      <w:r>
        <w:rPr>
          <w:rFonts w:ascii="Times New Roman"/>
          <w:b w:val="false"/>
          <w:i w:val="false"/>
          <w:color w:val="000000"/>
          <w:sz w:val="28"/>
        </w:rPr>
        <w:t>
      03 – аудандық (облыстық маңызы бар қала) бюджет;</w:t>
      </w:r>
    </w:p>
    <w:p>
      <w:pPr>
        <w:spacing w:after="0"/>
        <w:ind w:left="0"/>
        <w:jc w:val="both"/>
      </w:pPr>
      <w:r>
        <w:rPr>
          <w:rFonts w:ascii="Times New Roman"/>
          <w:b w:val="false"/>
          <w:i w:val="false"/>
          <w:color w:val="000000"/>
          <w:sz w:val="28"/>
        </w:rPr>
        <w:t>
      06 – аудандық маңызы бар қала, ауыл, кент, ауылдық округ бюджеті;</w:t>
      </w:r>
    </w:p>
    <w:p>
      <w:pPr>
        <w:spacing w:after="0"/>
        <w:ind w:left="0"/>
        <w:jc w:val="both"/>
      </w:pPr>
      <w:r>
        <w:rPr>
          <w:rFonts w:ascii="Times New Roman"/>
          <w:b w:val="false"/>
          <w:i w:val="false"/>
          <w:color w:val="000000"/>
          <w:sz w:val="28"/>
        </w:rPr>
        <w:t>
      7) "Шығыстардың БСК" ашық жолағы бюджет қаражатының немесе мемлекеттік мекемелердің тауарларды (жұмыстарды, қызметтерді) сатуынан түсетін ақшаның есебінен төлемдер мен аударымдарды жүзеге асыру кезінде ғана толтырылады; онда кезектілікпен үш мәнді бюджеттік бағдарлама әкімшісінің, бюджеттік бағдарламаның, бюджеттік кіші бағдарламаның шығыстардың экономикалық сыныптамасы ерекшелігінің кодтарын білдіретін он екі мәнді код көрсетіледі. Мемлекеттік мекеме БСК-ның заңды қолданылуын қамтамасыз етеді;</w:t>
      </w:r>
    </w:p>
    <w:p>
      <w:pPr>
        <w:spacing w:after="0"/>
        <w:ind w:left="0"/>
        <w:jc w:val="both"/>
      </w:pPr>
      <w:r>
        <w:rPr>
          <w:rFonts w:ascii="Times New Roman"/>
          <w:b w:val="false"/>
          <w:i w:val="false"/>
          <w:color w:val="000000"/>
          <w:sz w:val="28"/>
        </w:rPr>
        <w:t>
      8) "Тауарлардың (жұмыстардың, қызметтердің) коды" мемлекеттік мекемелердің тауарларды (жұмыстарды, қызметтерді) өткізуінен түсетін ақшаның есебінен төлемдер мен аударымдарды жүзеге асыру кезінде мемлекеттік мекемелер өткізетін тауарлардың (жұмыстардың, қызметтердің) коды көрсетіледі;</w:t>
      </w:r>
    </w:p>
    <w:p>
      <w:pPr>
        <w:spacing w:after="0"/>
        <w:ind w:left="0"/>
        <w:jc w:val="both"/>
      </w:pPr>
      <w:r>
        <w:rPr>
          <w:rFonts w:ascii="Times New Roman"/>
          <w:b w:val="false"/>
          <w:i w:val="false"/>
          <w:color w:val="000000"/>
          <w:sz w:val="28"/>
        </w:rPr>
        <w:t>
      9) "Ақшаны алушы" бөлімінде:</w:t>
      </w:r>
    </w:p>
    <w:p>
      <w:pPr>
        <w:spacing w:after="0"/>
        <w:ind w:left="0"/>
        <w:jc w:val="both"/>
      </w:pPr>
      <w:r>
        <w:rPr>
          <w:rFonts w:ascii="Times New Roman"/>
          <w:b w:val="false"/>
          <w:i w:val="false"/>
          <w:color w:val="000000"/>
          <w:sz w:val="28"/>
        </w:rPr>
        <w:t>
      "Атауы" ашық жолағында – заңды тұлға үшін мемлекеттік тіркеу (қайта тіркеу) туралы куәлікке/анықтамаға сәйкес келетін ақшаны алушының атауы және жеке тұлға үшін тегі, аты, әкесінің аты (бар болса) және (немесе) бар болса жеке кәсіпкердің мемлекеттік тіркеу туралы куәлігіне сәйкес атауы дара кәсіпкер ретінде қызметін бастау туралы хабарламаға/"Электрондық үкімет" веб-порталынан немесе "Е-лицензиялау" порталынан растауға, жеке сот орындаушысы ретінде қызметін атқару құқығына уәкілетті орган берген лицензияға немесе "Электрондық үкімет" веб-порталынан немесе "Е-лицензиялау" порталынан растауға сәйкес атауы көрсетіледі; аумақтық қазынашылық бөлімшесінің, мемлекеттік мекеменің, ақша алушының және оған қызмет көрсететін банктің жұмысын қиындатпайтын ақша алушының және оған қызмет көрсететін банктің ұйымдық-құқықтық нысанының және ақша алушының атауын қысқартуға жол беріледі;</w:t>
      </w:r>
    </w:p>
    <w:p>
      <w:pPr>
        <w:spacing w:after="0"/>
        <w:ind w:left="0"/>
        <w:jc w:val="both"/>
      </w:pPr>
      <w:r>
        <w:rPr>
          <w:rFonts w:ascii="Times New Roman"/>
          <w:b w:val="false"/>
          <w:i w:val="false"/>
          <w:color w:val="000000"/>
          <w:sz w:val="28"/>
        </w:rPr>
        <w:t>
      10) "ЖСН/БСН" ашық жолағында ақша алушының жеке сәйкестендіру нөмірі (бизнес-сәйкестендіру нөмірі) көрсетіледі;</w:t>
      </w:r>
    </w:p>
    <w:p>
      <w:pPr>
        <w:spacing w:after="0"/>
        <w:ind w:left="0"/>
        <w:jc w:val="both"/>
      </w:pPr>
      <w:r>
        <w:rPr>
          <w:rFonts w:ascii="Times New Roman"/>
          <w:b w:val="false"/>
          <w:i w:val="false"/>
          <w:color w:val="000000"/>
          <w:sz w:val="28"/>
        </w:rPr>
        <w:t>
      11) "Банк" ашық жолағында ақшаны алушыға қызмет көрсететін банктің атауы көрсетіледі;</w:t>
      </w:r>
    </w:p>
    <w:p>
      <w:pPr>
        <w:spacing w:after="0"/>
        <w:ind w:left="0"/>
        <w:jc w:val="both"/>
      </w:pPr>
      <w:r>
        <w:rPr>
          <w:rFonts w:ascii="Times New Roman"/>
          <w:b w:val="false"/>
          <w:i w:val="false"/>
          <w:color w:val="000000"/>
          <w:sz w:val="28"/>
        </w:rPr>
        <w:t>
      12) "БСК" ашық жолағында ақшаны алушы банктің банктік сәйкестендіру коды көрсетіледі;</w:t>
      </w:r>
    </w:p>
    <w:p>
      <w:pPr>
        <w:spacing w:after="0"/>
        <w:ind w:left="0"/>
        <w:jc w:val="both"/>
      </w:pPr>
      <w:r>
        <w:rPr>
          <w:rFonts w:ascii="Times New Roman"/>
          <w:b w:val="false"/>
          <w:i w:val="false"/>
          <w:color w:val="000000"/>
          <w:sz w:val="28"/>
        </w:rPr>
        <w:t>
      13) "ЖСК" ашық жолағында банктен ақша алушының банктік шотының нөмірі көрсетіледі;</w:t>
      </w:r>
    </w:p>
    <w:p>
      <w:pPr>
        <w:spacing w:after="0"/>
        <w:ind w:left="0"/>
        <w:jc w:val="both"/>
      </w:pPr>
      <w:r>
        <w:rPr>
          <w:rFonts w:ascii="Times New Roman"/>
          <w:b w:val="false"/>
          <w:i w:val="false"/>
          <w:color w:val="000000"/>
          <w:sz w:val="28"/>
        </w:rPr>
        <w:t>
      14) "Түсімдер БСК" ашық жолағында – салық және бюджетке төленетін басқа да міндетті төлемдерді төлеу бойынша төлем есепке алынатын түсімдердің бюджеттік сыныптамасының коды (бюджетке төлемдерді жүзеге асыру кезінде ғана толтырылады) немесе шетел валютасына айырбастауға арналған төлемдерді жүргізу кезіндегі ерекшелік коды көрсетіледі;</w:t>
      </w:r>
    </w:p>
    <w:p>
      <w:pPr>
        <w:spacing w:after="0"/>
        <w:ind w:left="0"/>
        <w:jc w:val="both"/>
      </w:pPr>
      <w:r>
        <w:rPr>
          <w:rFonts w:ascii="Times New Roman"/>
          <w:b w:val="false"/>
          <w:i w:val="false"/>
          <w:color w:val="000000"/>
          <w:sz w:val="28"/>
        </w:rPr>
        <w:t>
      15) "Төлем мәртебесі" ашық жолағында "ағымдағы" не "түпкілікті" деп көрсетіледі;</w:t>
      </w:r>
    </w:p>
    <w:p>
      <w:pPr>
        <w:spacing w:after="0"/>
        <w:ind w:left="0"/>
        <w:jc w:val="both"/>
      </w:pPr>
      <w:r>
        <w:rPr>
          <w:rFonts w:ascii="Times New Roman"/>
          <w:b w:val="false"/>
          <w:i w:val="false"/>
          <w:color w:val="000000"/>
          <w:sz w:val="28"/>
        </w:rPr>
        <w:t>
      16) "Төлемнің мақсаты" ашық жолағында: төлемнің мақсаты, құжаттың атауы, нөмірі мен күні (тауарларды жеткізу туралы шот-фактуралар немесе орындалған жұмыстардың, көрсетілген қызметтердің актісі немесе осының негізінде тауарларды (жұмыстарды, қызметтерді) сатып алу жүзеге асырылатын Қазақстан Республикасының заңнамасында белгіленген басқа құжат) көрсетіледі. Бұл ретте растайтын құжаттардың күні төлеуге берілетін шотты қалыптастыру күнінен кеш болмауға тиіс. Және қосымша:</w:t>
      </w:r>
    </w:p>
    <w:p>
      <w:pPr>
        <w:spacing w:after="0"/>
        <w:ind w:left="0"/>
        <w:jc w:val="both"/>
      </w:pPr>
      <w:r>
        <w:rPr>
          <w:rFonts w:ascii="Times New Roman"/>
          <w:b w:val="false"/>
          <w:i w:val="false"/>
          <w:color w:val="000000"/>
          <w:sz w:val="28"/>
        </w:rPr>
        <w:t>
      тіркелген шарттар (қосымша келісімдер) жөніндегі төлеуге берілетін шоттар бойынша - хабарламаның нөмірі мен күні;</w:t>
      </w:r>
    </w:p>
    <w:p>
      <w:pPr>
        <w:spacing w:after="0"/>
        <w:ind w:left="0"/>
        <w:jc w:val="both"/>
      </w:pPr>
      <w:r>
        <w:rPr>
          <w:rFonts w:ascii="Times New Roman"/>
          <w:b w:val="false"/>
          <w:i w:val="false"/>
          <w:color w:val="000000"/>
          <w:sz w:val="28"/>
        </w:rPr>
        <w:t>
      сот актілерін орындау бойынша ақшаны қайтару/аудару бойынша төлемге берілетін шоттар бойынша ҚБШ ақшаны уақытша орналастыру - ақшаны алу үшін түскен сомаларды растайтын факті, сот шешімінің не сот актілерінің негізінде берілген атқарушылық парақтың, сот бұйрығының нөмірі мен күні;</w:t>
      </w:r>
    </w:p>
    <w:p>
      <w:pPr>
        <w:spacing w:after="0"/>
        <w:ind w:left="0"/>
        <w:jc w:val="both"/>
      </w:pPr>
      <w:r>
        <w:rPr>
          <w:rFonts w:ascii="Times New Roman"/>
          <w:b w:val="false"/>
          <w:i w:val="false"/>
          <w:color w:val="000000"/>
          <w:sz w:val="28"/>
        </w:rPr>
        <w:t>
      осы аударымдар жүзеге асырылатын салық және бюджетке төленетін басқа да міндетті төлемдерді төлеу кезінде мемлекеттік мекеменің заңды тұлға болып табылатын құрылымдық бөлімшелерінің атауы мен БСН-і;</w:t>
      </w:r>
    </w:p>
    <w:p>
      <w:pPr>
        <w:spacing w:after="0"/>
        <w:ind w:left="0"/>
        <w:jc w:val="both"/>
      </w:pPr>
      <w:r>
        <w:rPr>
          <w:rFonts w:ascii="Times New Roman"/>
          <w:b w:val="false"/>
          <w:i w:val="false"/>
          <w:color w:val="000000"/>
          <w:sz w:val="28"/>
        </w:rPr>
        <w:t>
      Қазақстан Республикасынан тыс жерлерде резидент еместердің шотына ұлттық валютада төлемдер жүргізген кезде - ақшаны соңғы алушы - резидент еместің атауы және деректемелері;</w:t>
      </w:r>
    </w:p>
    <w:p>
      <w:pPr>
        <w:spacing w:after="0"/>
        <w:ind w:left="0"/>
        <w:jc w:val="both"/>
      </w:pPr>
      <w:r>
        <w:rPr>
          <w:rFonts w:ascii="Times New Roman"/>
          <w:b w:val="false"/>
          <w:i w:val="false"/>
          <w:color w:val="000000"/>
          <w:sz w:val="28"/>
        </w:rPr>
        <w:t>
      Медициналық-әлеуметтік мекемелердің (ұйымдардың) ҚБШ ақшаны уақытша орналастыру шотынан ақшаны алу үшін төлеу шотын ұсыну кезінде комиссия шешімінің көшірмесі және құжаттардың көшірмесі (шот-фактуралар немесе тауарларды жеткізу туралы жүкқұжат (акт) немесе орындалған жұмыстардың, көрсетілген қызметтердің актісі немесе оның негізінде тауарларды сатып алу, жұмыстарды орындау, қызметтерді көрсету жүзеге асырылатын Қазақстан Республикасының заңнамасында белгіленген басқа құжат).</w:t>
      </w:r>
    </w:p>
    <w:p>
      <w:pPr>
        <w:spacing w:after="0"/>
        <w:ind w:left="0"/>
        <w:jc w:val="both"/>
      </w:pPr>
      <w:r>
        <w:rPr>
          <w:rFonts w:ascii="Times New Roman"/>
          <w:b w:val="false"/>
          <w:i w:val="false"/>
          <w:color w:val="000000"/>
          <w:sz w:val="28"/>
        </w:rPr>
        <w:t>
      Электрондық мемлекеттік сатып алу" АИАЖ, ЭШФ АЖ, "Қазынашылық-клиент" АЖ интеграциялау арқылы автоматты түрде қалыптастырылған төлеуге берілетін шотты алған жағдайда, "Төлем мақсаты" жолында ЭШФ-ден төлемнің мақсаты автоматты түрде көрсетіледі, бұл ретте хабарламаның нөмірі, күні және растайтын құжаттың нөмірі, күні көрсетілмейді;</w:t>
      </w:r>
    </w:p>
    <w:p>
      <w:pPr>
        <w:spacing w:after="0"/>
        <w:ind w:left="0"/>
        <w:jc w:val="both"/>
      </w:pPr>
      <w:r>
        <w:rPr>
          <w:rFonts w:ascii="Times New Roman"/>
          <w:b w:val="false"/>
          <w:i w:val="false"/>
          <w:color w:val="000000"/>
          <w:sz w:val="28"/>
        </w:rPr>
        <w:t>
      17) "Сомасы" ашық жолағында төлеуге берілетін шоттағы теңге және тиын сомасы санмен көрсетіледі;</w:t>
      </w:r>
    </w:p>
    <w:p>
      <w:pPr>
        <w:spacing w:after="0"/>
        <w:ind w:left="0"/>
        <w:jc w:val="both"/>
      </w:pPr>
      <w:r>
        <w:rPr>
          <w:rFonts w:ascii="Times New Roman"/>
          <w:b w:val="false"/>
          <w:i w:val="false"/>
          <w:color w:val="000000"/>
          <w:sz w:val="28"/>
        </w:rPr>
        <w:t>
      18) "Жазбаша сомасы" ашық жолағында - төлеуге берілетін шоттың теңгедегі сомасы жазбаша бас әріппен көрсетіледі, тиын сомасы - санмен көрсетіледі;</w:t>
      </w:r>
    </w:p>
    <w:p>
      <w:pPr>
        <w:spacing w:after="0"/>
        <w:ind w:left="0"/>
        <w:jc w:val="both"/>
      </w:pPr>
      <w:r>
        <w:rPr>
          <w:rFonts w:ascii="Times New Roman"/>
          <w:b w:val="false"/>
          <w:i w:val="false"/>
          <w:color w:val="000000"/>
          <w:sz w:val="28"/>
        </w:rPr>
        <w:t>
      19) қағаз тасығыштағы төлем шотының "Мөр орны" ашық жолағында мемлекеттік мекеменің елтаңбалы мөрінің бедері қойылады, елтаңбалы мөрді қойған кезде ("Қазақстан Республикасы Президентінің Әкімшілігі" ММ қоспағанда), қызыл, қара және жасыл түсті мастиканы пайдалануға тыйым салынады, кескін дәл және анық болуы тиіс.</w:t>
      </w:r>
    </w:p>
    <w:p>
      <w:pPr>
        <w:spacing w:after="0"/>
        <w:ind w:left="0"/>
        <w:jc w:val="both"/>
      </w:pPr>
      <w:r>
        <w:rPr>
          <w:rFonts w:ascii="Times New Roman"/>
          <w:b w:val="false"/>
          <w:i w:val="false"/>
          <w:color w:val="000000"/>
          <w:sz w:val="28"/>
        </w:rPr>
        <w:t>
      Мөр уақытша болмаған жағдайда құжаттар аумақтық қазынашылық бөлімшесіне "Мөр орны" ашық жолағында "уақытша мөрсіз" деген белгімен мөрдің бедерісіз беріледі;</w:t>
      </w:r>
    </w:p>
    <w:p>
      <w:pPr>
        <w:spacing w:after="0"/>
        <w:ind w:left="0"/>
        <w:jc w:val="both"/>
      </w:pPr>
      <w:r>
        <w:rPr>
          <w:rFonts w:ascii="Times New Roman"/>
          <w:b w:val="false"/>
          <w:i w:val="false"/>
          <w:color w:val="000000"/>
          <w:sz w:val="28"/>
        </w:rPr>
        <w:t>
      20) қағаз тасығыштағы төлем шотының "Басшының тегі, аты, әкесінің аты, қолы" ашық жолағында – құжатқа қол қойған лауазымды тұлғаның атауы, орталық атқарушы органның аппарат басшысының (белгіленген тәртіппен орталық атқарушы органның аппарат басшысының өкілеттіктері жүктелген лауазымды тұлғаның) бұйрығына сәйкес бірінші қол қою құқығы бар мемлекеттік мекеменің уәкілетті тұлғасының, ал мұндай болмаған жағдайда – қолдар мен мөр бедерінің үлгілері бар құжатқа сәйкес мемлекеттік мекеме басшысының қойылған жеке қолы және қолының таратып жазылуы (атының және (немесе) әкесінің атының басқы әріптері) көрсетіледі;</w:t>
      </w:r>
    </w:p>
    <w:p>
      <w:pPr>
        <w:spacing w:after="0"/>
        <w:ind w:left="0"/>
        <w:jc w:val="both"/>
      </w:pPr>
      <w:r>
        <w:rPr>
          <w:rFonts w:ascii="Times New Roman"/>
          <w:b w:val="false"/>
          <w:i w:val="false"/>
          <w:color w:val="000000"/>
          <w:sz w:val="28"/>
        </w:rPr>
        <w:t>
      21) қағаз тасығыштағы төлем шотының "Бас бухгалтердің тегі, аты, әкесінің аты, қолы" ашық жолағында – құжатқа қол қойған лауазымды тұлғаның атауы, орталық атқарушы органның аппарат басшысының (белгіленген тәртіппен орталық атқарушы органның аппарат басшысының өкілеттіктері жүктелген лауазымды тұлғаның) бұйрығына сәйкес екінші қол қою құқығы бар мемлекеттік мекеменің уәкілетті тұлғасының, ал ондайлар болмаған жағдайда – қолдар мен мөр бедерінің үлгілері бар құжатқа сәйкес мемлекеттік мекеме басшысының жеке қолы және қолының таратып жазылуы (атының бас әрпі және тегі) көрсетіледі.</w:t>
      </w:r>
    </w:p>
    <w:p>
      <w:pPr>
        <w:spacing w:after="0"/>
        <w:ind w:left="0"/>
        <w:jc w:val="both"/>
      </w:pPr>
      <w:r>
        <w:rPr>
          <w:rFonts w:ascii="Times New Roman"/>
          <w:b w:val="false"/>
          <w:i w:val="false"/>
          <w:color w:val="000000"/>
          <w:sz w:val="28"/>
        </w:rPr>
        <w:t>
      "Қазынашылық–клиент" АЖ бойынша төлем шотына орталық атқарушы органның аппарат басшысының (белгiленген тәртiппен орталық атқарушы органның аппарат басшысының өкiлеттiктерi жүктелген лауазымды тұлғаның) бұйрығына сәйкес бiрiншi қол қою құқығы бар мемлекеттік мекеме басшысының, мемлекеттiк мекеменiң уәкiлеттi тұлғасының ЭЦҚ қолы қойылады, ал ондайлар болмаған жағдайда – қолдар мен мөр бедерiнiң үлгiлерi бар құжатқа сәйкес мемлекеттiк мекеме басшысының және орталық атқарушы органның аппарат басшысының (белгiленген тәртiппен орталық атқарушы органның аппарат басшысының өкiлеттiктерi жүктелген лауазымды тұлғаның) бұйрығына сәйкес екінші қол қою құқығы бар мемлекеттік мекеменің уәкілетті тұлғасының не бас бухгалтерінің ЭЦҚ, ал ондайлар болмаған жағдайда – қолдар мен мөр бедерiнiң үлгiлерi бар құжатқа сәйкес мемлекеттiк мекеме басшысының қолы қойылады.</w:t>
      </w:r>
    </w:p>
    <w:p>
      <w:pPr>
        <w:spacing w:after="0"/>
        <w:ind w:left="0"/>
        <w:jc w:val="both"/>
      </w:pPr>
      <w:r>
        <w:rPr>
          <w:rFonts w:ascii="Times New Roman"/>
          <w:b w:val="false"/>
          <w:i w:val="false"/>
          <w:color w:val="000000"/>
          <w:sz w:val="28"/>
        </w:rPr>
        <w:t>
      Қол қою кезінде өшпейтін төзімді сиялар пайдаланылады, ұшып кететін сиялар құйылған фломастер және автоқаламмен қол қоюға және қолды факсимильді көшіру құралдарын пайдалануға жол берілмейді.</w:t>
      </w:r>
    </w:p>
    <w:p>
      <w:pPr>
        <w:spacing w:after="0"/>
        <w:ind w:left="0"/>
        <w:jc w:val="both"/>
      </w:pPr>
      <w:r>
        <w:rPr>
          <w:rFonts w:ascii="Times New Roman"/>
          <w:b w:val="false"/>
          <w:i w:val="false"/>
          <w:color w:val="000000"/>
          <w:sz w:val="28"/>
        </w:rPr>
        <w:t>
      "КОд", "БеК", "ТБК" ашық жолақтарын толтыру Қазақстан Республикасының Банктiк заңнамасына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224-тармаққа өзгеріс енгізілді - ҚР Қаржы министрінің 26.03.2015 </w:t>
      </w:r>
      <w:r>
        <w:rPr>
          <w:rFonts w:ascii="Times New Roman"/>
          <w:b w:val="false"/>
          <w:i w:val="false"/>
          <w:color w:val="000000"/>
          <w:sz w:val="28"/>
        </w:rPr>
        <w:t>№ 202</w:t>
      </w:r>
      <w:r>
        <w:rPr>
          <w:rFonts w:ascii="Times New Roman"/>
          <w:b w:val="false"/>
          <w:i w:val="false"/>
          <w:color w:val="ff0000"/>
          <w:sz w:val="28"/>
        </w:rPr>
        <w:t xml:space="preserve">; 09.10.2015 </w:t>
      </w:r>
      <w:r>
        <w:rPr>
          <w:rFonts w:ascii="Times New Roman"/>
          <w:b w:val="false"/>
          <w:i w:val="false"/>
          <w:color w:val="000000"/>
          <w:sz w:val="28"/>
        </w:rPr>
        <w:t>№ 509</w:t>
      </w:r>
      <w:r>
        <w:rPr>
          <w:rFonts w:ascii="Times New Roman"/>
          <w:b w:val="false"/>
          <w:i w:val="false"/>
          <w:color w:val="ff0000"/>
          <w:sz w:val="28"/>
        </w:rPr>
        <w:t xml:space="preserve">; 26.02.2016 </w:t>
      </w:r>
      <w:r>
        <w:rPr>
          <w:rFonts w:ascii="Times New Roman"/>
          <w:b w:val="false"/>
          <w:i w:val="false"/>
          <w:color w:val="000000"/>
          <w:sz w:val="28"/>
        </w:rPr>
        <w:t>№ 87</w:t>
      </w:r>
      <w:r>
        <w:rPr>
          <w:rFonts w:ascii="Times New Roman"/>
          <w:b w:val="false"/>
          <w:i w:val="false"/>
          <w:color w:val="ff0000"/>
          <w:sz w:val="28"/>
        </w:rPr>
        <w:t xml:space="preserve">; 11.11.2016 </w:t>
      </w:r>
      <w:r>
        <w:rPr>
          <w:rFonts w:ascii="Times New Roman"/>
          <w:b w:val="false"/>
          <w:i w:val="false"/>
          <w:color w:val="000000"/>
          <w:sz w:val="28"/>
        </w:rPr>
        <w:t>№ 597</w:t>
      </w:r>
      <w:r>
        <w:rPr>
          <w:rFonts w:ascii="Times New Roman"/>
          <w:b w:val="false"/>
          <w:i w:val="false"/>
          <w:color w:val="ff0000"/>
          <w:sz w:val="28"/>
        </w:rPr>
        <w:t xml:space="preserve">; 12.07.2017 </w:t>
      </w:r>
      <w:r>
        <w:rPr>
          <w:rFonts w:ascii="Times New Roman"/>
          <w:b w:val="false"/>
          <w:i w:val="false"/>
          <w:color w:val="000000"/>
          <w:sz w:val="28"/>
        </w:rPr>
        <w:t>№ 431</w:t>
      </w:r>
      <w:r>
        <w:rPr>
          <w:rFonts w:ascii="Times New Roman"/>
          <w:b w:val="false"/>
          <w:i w:val="false"/>
          <w:color w:val="ff0000"/>
          <w:sz w:val="28"/>
        </w:rPr>
        <w:t xml:space="preserve">; 06.09.2017 </w:t>
      </w:r>
      <w:r>
        <w:rPr>
          <w:rFonts w:ascii="Times New Roman"/>
          <w:b w:val="false"/>
          <w:i w:val="false"/>
          <w:color w:val="000000"/>
          <w:sz w:val="28"/>
        </w:rPr>
        <w:t>№ 543</w:t>
      </w:r>
      <w:r>
        <w:rPr>
          <w:rFonts w:ascii="Times New Roman"/>
          <w:b w:val="false"/>
          <w:i w:val="false"/>
          <w:color w:val="ff0000"/>
          <w:sz w:val="28"/>
        </w:rPr>
        <w:t xml:space="preserve">; 23.02.2018 </w:t>
      </w:r>
      <w:r>
        <w:rPr>
          <w:rFonts w:ascii="Times New Roman"/>
          <w:b w:val="false"/>
          <w:i w:val="false"/>
          <w:color w:val="000000"/>
          <w:sz w:val="28"/>
        </w:rPr>
        <w:t>№ 269</w:t>
      </w:r>
      <w:r>
        <w:rPr>
          <w:rFonts w:ascii="Times New Roman"/>
          <w:b w:val="false"/>
          <w:i w:val="false"/>
          <w:color w:val="ff0000"/>
          <w:sz w:val="28"/>
        </w:rPr>
        <w:t xml:space="preserve">; 30.11.2018 </w:t>
      </w:r>
      <w:r>
        <w:rPr>
          <w:rFonts w:ascii="Times New Roman"/>
          <w:b w:val="false"/>
          <w:i w:val="false"/>
          <w:color w:val="000000"/>
          <w:sz w:val="28"/>
        </w:rPr>
        <w:t>№ 1046</w:t>
      </w:r>
      <w:r>
        <w:rPr>
          <w:rFonts w:ascii="Times New Roman"/>
          <w:b w:val="false"/>
          <w:i w:val="false"/>
          <w:color w:val="ff0000"/>
          <w:sz w:val="28"/>
        </w:rPr>
        <w:t xml:space="preserve">; 07.11.2019 </w:t>
      </w:r>
      <w:r>
        <w:rPr>
          <w:rFonts w:ascii="Times New Roman"/>
          <w:b w:val="false"/>
          <w:i w:val="false"/>
          <w:color w:val="000000"/>
          <w:sz w:val="28"/>
        </w:rPr>
        <w:t>№ 1235</w:t>
      </w:r>
      <w:r>
        <w:rPr>
          <w:rFonts w:ascii="Times New Roman"/>
          <w:b w:val="false"/>
          <w:i w:val="false"/>
          <w:color w:val="ff0000"/>
          <w:sz w:val="28"/>
        </w:rPr>
        <w:t xml:space="preserve">; 26.03.2021 </w:t>
      </w:r>
      <w:r>
        <w:rPr>
          <w:rFonts w:ascii="Times New Roman"/>
          <w:b w:val="false"/>
          <w:i w:val="false"/>
          <w:color w:val="00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61" w:id="343"/>
    <w:p>
      <w:pPr>
        <w:spacing w:after="0"/>
        <w:ind w:left="0"/>
        <w:jc w:val="both"/>
      </w:pPr>
      <w:r>
        <w:rPr>
          <w:rFonts w:ascii="Times New Roman"/>
          <w:b w:val="false"/>
          <w:i w:val="false"/>
          <w:color w:val="000000"/>
          <w:sz w:val="28"/>
        </w:rPr>
        <w:t>
      225. Электрондық төлеуге берілетін шоттарды жасау кезінде тиісті электрондық ашық жолақтарда төлем түрін көрсету қажет:</w:t>
      </w:r>
    </w:p>
    <w:bookmarkEnd w:id="343"/>
    <w:p>
      <w:pPr>
        <w:spacing w:after="0"/>
        <w:ind w:left="0"/>
        <w:jc w:val="both"/>
      </w:pPr>
      <w:r>
        <w:rPr>
          <w:rFonts w:ascii="Times New Roman"/>
          <w:b w:val="false"/>
          <w:i w:val="false"/>
          <w:color w:val="000000"/>
          <w:sz w:val="28"/>
        </w:rPr>
        <w:t>
      1 - қарапайым төлем;</w:t>
      </w:r>
    </w:p>
    <w:p>
      <w:pPr>
        <w:spacing w:after="0"/>
        <w:ind w:left="0"/>
        <w:jc w:val="both"/>
      </w:pPr>
      <w:r>
        <w:rPr>
          <w:rFonts w:ascii="Times New Roman"/>
          <w:b w:val="false"/>
          <w:i w:val="false"/>
          <w:color w:val="000000"/>
          <w:sz w:val="28"/>
        </w:rPr>
        <w:t>
      2 - қосымшамен зейнетақы (міндетті және мамандандырылған) жарналары;</w:t>
      </w:r>
    </w:p>
    <w:p>
      <w:pPr>
        <w:spacing w:after="0"/>
        <w:ind w:left="0"/>
        <w:jc w:val="both"/>
      </w:pPr>
      <w:r>
        <w:rPr>
          <w:rFonts w:ascii="Times New Roman"/>
          <w:b w:val="false"/>
          <w:i w:val="false"/>
          <w:color w:val="000000"/>
          <w:sz w:val="28"/>
        </w:rPr>
        <w:t>
      3 - еңбекақыны және дивидендтерді аудару;</w:t>
      </w:r>
    </w:p>
    <w:p>
      <w:pPr>
        <w:spacing w:after="0"/>
        <w:ind w:left="0"/>
        <w:jc w:val="both"/>
      </w:pPr>
      <w:r>
        <w:rPr>
          <w:rFonts w:ascii="Times New Roman"/>
          <w:b w:val="false"/>
          <w:i w:val="false"/>
          <w:color w:val="000000"/>
          <w:sz w:val="28"/>
        </w:rPr>
        <w:t>
      4 - қосымшасы бар әлеуметтік аударымдар;</w:t>
      </w:r>
    </w:p>
    <w:p>
      <w:pPr>
        <w:spacing w:after="0"/>
        <w:ind w:left="0"/>
        <w:jc w:val="both"/>
      </w:pPr>
      <w:r>
        <w:rPr>
          <w:rFonts w:ascii="Times New Roman"/>
          <w:b w:val="false"/>
          <w:i w:val="false"/>
          <w:color w:val="000000"/>
          <w:sz w:val="28"/>
        </w:rPr>
        <w:t>
      5 - қосымша мен міндетті әлеуметтік медициналық сақтандыру үшін төлемдер;</w:t>
      </w:r>
    </w:p>
    <w:p>
      <w:pPr>
        <w:spacing w:after="0"/>
        <w:ind w:left="0"/>
        <w:jc w:val="both"/>
      </w:pPr>
      <w:r>
        <w:rPr>
          <w:rFonts w:ascii="Times New Roman"/>
          <w:b w:val="false"/>
          <w:i w:val="false"/>
          <w:color w:val="000000"/>
          <w:sz w:val="28"/>
        </w:rPr>
        <w:t>
      Шығыс есептілік нысандарында қамтылған мәліметтерді бұрмалауға жол бермеу мақсатында мемлекеттік мекеме жасаған, бірақ мемлекеттік мекеменің басшысы қол қоймаған төлеуге берілетін шоттарды айдың соңғы күнінің сағат 16.00-дегі жағдай бойынша, ал ағымдағы қаржы жылының желтоқсанында бұл күн ерте болуы мүмкін, мемлекеттік мекеме Жүйеден алып тастайды.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225-тармақ жаңа редакцияда - ҚР Қаржы министрінің 26.03.2015 </w:t>
      </w:r>
      <w:r>
        <w:rPr>
          <w:rFonts w:ascii="Times New Roman"/>
          <w:b w:val="false"/>
          <w:i w:val="false"/>
          <w:color w:val="000000"/>
          <w:sz w:val="28"/>
        </w:rPr>
        <w:t>№ 202</w:t>
      </w:r>
      <w:r>
        <w:rPr>
          <w:rFonts w:ascii="Times New Roman"/>
          <w:b w:val="false"/>
          <w:i w:val="false"/>
          <w:color w:val="ff0000"/>
          <w:sz w:val="28"/>
        </w:rPr>
        <w:t xml:space="preserve">; 12.07.2017 </w:t>
      </w:r>
      <w:r>
        <w:rPr>
          <w:rFonts w:ascii="Times New Roman"/>
          <w:b w:val="false"/>
          <w:i w:val="false"/>
          <w:color w:val="000000"/>
          <w:sz w:val="28"/>
        </w:rPr>
        <w:t>№ 431</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262" w:id="344"/>
    <w:p>
      <w:pPr>
        <w:spacing w:after="0"/>
        <w:ind w:left="0"/>
        <w:jc w:val="both"/>
      </w:pPr>
      <w:r>
        <w:rPr>
          <w:rFonts w:ascii="Times New Roman"/>
          <w:b w:val="false"/>
          <w:i w:val="false"/>
          <w:color w:val="000000"/>
          <w:sz w:val="28"/>
        </w:rPr>
        <w:t>
       226. Мемлекеттік мекемелердің қызметкерлеріне жалақы, басқа да ақшалай төлемдер, жеке тұлғаларға стипендиялар мен төлемақы бойынша төлемдерді жүргізуге арналған төлеуге берілетін шоттарда олардың сомасын ағымдағы шоттарға немесе ақша алушылардың жинақ ақша шоттарына есептеу жолымен "Ақшаны алушы" бөлімінде ақша алушы ағымдағы шот немесе ақша алушының жинақ ақша шотын ашқан банктің деректемелері көрсетіледі.</w:t>
      </w:r>
    </w:p>
    <w:bookmarkEnd w:id="344"/>
    <w:p>
      <w:pPr>
        <w:spacing w:after="0"/>
        <w:ind w:left="0"/>
        <w:jc w:val="both"/>
      </w:pPr>
      <w:r>
        <w:rPr>
          <w:rFonts w:ascii="Times New Roman"/>
          <w:b w:val="false"/>
          <w:i w:val="false"/>
          <w:color w:val="000000"/>
          <w:sz w:val="28"/>
        </w:rPr>
        <w:t>
      "Ақшаны алушы" бөлімінде мемлекеттік мекемелердің қызметкерлеріне жалақыны, басқа да ақшалай төлемақыны, жеке тұлғаларға стипендияларды және төлемақыны төлеуге арналған чектер бойынша банкте берілген сомасын қалпына келтіруге арналған төлеуге берілетін шоттағы мемлекеттік мекеме, аумақтық қазынашылық бөлімшесі шарт жасасқан банктің деректемелері көрсетіледі.</w:t>
      </w:r>
    </w:p>
    <w:bookmarkStart w:name="z263" w:id="345"/>
    <w:p>
      <w:pPr>
        <w:spacing w:after="0"/>
        <w:ind w:left="0"/>
        <w:jc w:val="both"/>
      </w:pPr>
      <w:r>
        <w:rPr>
          <w:rFonts w:ascii="Times New Roman"/>
          <w:b w:val="false"/>
          <w:i w:val="false"/>
          <w:color w:val="000000"/>
          <w:sz w:val="28"/>
        </w:rPr>
        <w:t>
      227. Аванстық (алдын ала) төлемді жүргізген кезде төлеуге берілетін шотта "Төлемнің мақсаты" ашық жолағында: "_____№_____шарт сомасының ______% мөлшерінде аванстық (алдын ала) төлем, №____, хабарламаның күні және №____ мәтін қосымша көрсетіледі.</w:t>
      </w:r>
    </w:p>
    <w:bookmarkEnd w:id="345"/>
    <w:bookmarkStart w:name="z264" w:id="346"/>
    <w:p>
      <w:pPr>
        <w:spacing w:after="0"/>
        <w:ind w:left="0"/>
        <w:jc w:val="both"/>
      </w:pPr>
      <w:r>
        <w:rPr>
          <w:rFonts w:ascii="Times New Roman"/>
          <w:b w:val="false"/>
          <w:i w:val="false"/>
          <w:color w:val="000000"/>
          <w:sz w:val="28"/>
        </w:rPr>
        <w:t>
      228. Төлеуге берiлетiн шотта "ағымдағы" не "түпкiлiктi" төлемiнiң мәртебесi көрсетiледi.</w:t>
      </w:r>
    </w:p>
    <w:bookmarkEnd w:id="346"/>
    <w:p>
      <w:pPr>
        <w:spacing w:after="0"/>
        <w:ind w:left="0"/>
        <w:jc w:val="both"/>
      </w:pPr>
      <w:r>
        <w:rPr>
          <w:rFonts w:ascii="Times New Roman"/>
          <w:b w:val="false"/>
          <w:i w:val="false"/>
          <w:color w:val="000000"/>
          <w:sz w:val="28"/>
        </w:rPr>
        <w:t>
      "Ағымдағы" мәртебесi бар төлеуге берiлетiн шот - тiркелген шарттың талаптарына сәйкес тауарларды беруге (орындалған жұмыстарға, көрсетiлген қызметтерге) аралық төлемдi жүзеге асыру үшiн мемлекеттiк мекеме ұсынатын ("Қазынашылық-клиент" АЖ қалыптастырылатын) төлеуге берiлетiн шот.</w:t>
      </w:r>
    </w:p>
    <w:p>
      <w:pPr>
        <w:spacing w:after="0"/>
        <w:ind w:left="0"/>
        <w:jc w:val="both"/>
      </w:pPr>
      <w:r>
        <w:rPr>
          <w:rFonts w:ascii="Times New Roman"/>
          <w:b w:val="false"/>
          <w:i w:val="false"/>
          <w:color w:val="000000"/>
          <w:sz w:val="28"/>
        </w:rPr>
        <w:t>
      "Түпкiлiктi" мәртебесi бар төлеуге берiлетiн шот - растайтын құжаттар қоса берiле отырып (тіркеліп), тiркелген шарттың талаптарына сәйкес берiлген тауарларға (орындалған жұмыстарға, көрсетiлген қызметтерге) түпкiлiктi төлемдi жүзеге асыру үшiн мемлекеттiк мекеме ұсынатын ("Қазынашылық-клиент" АЖ қалыптастырылатын) төлеуге берiлетiн шот.</w:t>
      </w:r>
    </w:p>
    <w:p>
      <w:pPr>
        <w:spacing w:after="0"/>
        <w:ind w:left="0"/>
        <w:jc w:val="both"/>
      </w:pPr>
      <w:r>
        <w:rPr>
          <w:rFonts w:ascii="Times New Roman"/>
          <w:b w:val="false"/>
          <w:i w:val="false"/>
          <w:color w:val="000000"/>
          <w:sz w:val="28"/>
        </w:rPr>
        <w:t>
      Шарт жасау талап етiлмейтiн және аумақтық қазынашылық бөлiмшесiнде тiркеу талап етiлмейтiн шығыстар бойынша экономикалық сыныптама шығыстарының түрлерi бойынша төлеуге берiлетiн шотта "түпкiлiктi" мәртебесi көрсетiледi.</w:t>
      </w:r>
    </w:p>
    <w:p>
      <w:pPr>
        <w:spacing w:after="0"/>
        <w:ind w:left="0"/>
        <w:jc w:val="both"/>
      </w:pPr>
      <w:r>
        <w:rPr>
          <w:rFonts w:ascii="Times New Roman"/>
          <w:b w:val="false"/>
          <w:i w:val="false"/>
          <w:color w:val="000000"/>
          <w:sz w:val="28"/>
        </w:rPr>
        <w:t>
      Үкіметтік сыртқы қарыздар немесе байланысты гранттар бойынша төлемдер бірлесіп қаржыландыру қаражаты есебінен жүргізілген кезде қаржы жылының ішінде төлеуге берілетін шотта "ағымдағы" мәртебесі, ал ағымдағы қаржы жылының түпкілікті сомасына төлеуге берілетін шотты өткізу кезінде "түпкілікті" мәртебесі көрсетіледі.</w:t>
      </w:r>
    </w:p>
    <w:p>
      <w:pPr>
        <w:spacing w:after="0"/>
        <w:ind w:left="0"/>
        <w:jc w:val="both"/>
      </w:pPr>
      <w:r>
        <w:rPr>
          <w:rFonts w:ascii="Times New Roman"/>
          <w:b w:val="false"/>
          <w:i w:val="false"/>
          <w:color w:val="000000"/>
          <w:sz w:val="28"/>
        </w:rPr>
        <w:t>
      Мемлекеттiк мекеме қайырымдылық көмектің, ақшаны уақытша орналастырудың және мақсатты қаржыландырудың ҚБШ төлемдер мен ақша аударымын жүргiзген кезде төлеуге берiлетiн шоттарда "түпкiлiктi" мәртебесi көрсетiледi.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228-тармаққа өзгеріс енгізілді - ҚР Қаржы министрінің 09.10.2015 </w:t>
      </w:r>
      <w:r>
        <w:rPr>
          <w:rFonts w:ascii="Times New Roman"/>
          <w:b w:val="false"/>
          <w:i w:val="false"/>
          <w:color w:val="000000"/>
          <w:sz w:val="28"/>
        </w:rPr>
        <w:t>№ 509</w:t>
      </w:r>
      <w:r>
        <w:rPr>
          <w:rFonts w:ascii="Times New Roman"/>
          <w:b w:val="false"/>
          <w:i w:val="false"/>
          <w:color w:val="ff0000"/>
          <w:sz w:val="28"/>
        </w:rPr>
        <w:t xml:space="preserve">; 26.02.2016 </w:t>
      </w:r>
      <w:r>
        <w:rPr>
          <w:rFonts w:ascii="Times New Roman"/>
          <w:b w:val="false"/>
          <w:i w:val="false"/>
          <w:color w:val="000000"/>
          <w:sz w:val="28"/>
        </w:rPr>
        <w:t>№ 543</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265" w:id="347"/>
    <w:p>
      <w:pPr>
        <w:spacing w:after="0"/>
        <w:ind w:left="0"/>
        <w:jc w:val="left"/>
      </w:pPr>
      <w:r>
        <w:rPr>
          <w:rFonts w:ascii="Times New Roman"/>
          <w:b/>
          <w:i w:val="false"/>
          <w:color w:val="000000"/>
        </w:rPr>
        <w:t xml:space="preserve"> 9-параграф. Мемлекеттік мекемелердің қызметкерлеріне жалақы және басқа ақшалай төлемақыларды, жеке тұлғаларға стипендияларды және басқа да төлемақыларды төлеу жөніндегі төлемдерді жүзеге асыру, міндетті зейнетақы жарналарын, ерікті зейнетақы жарналарын және әлеуметтік аударымдарды, міндетті әлеуметтік медициналық сақтандыруға аударымдарды және (немесе) жарналарды аудару тәртібі</w:t>
      </w:r>
    </w:p>
    <w:bookmarkEnd w:id="347"/>
    <w:p>
      <w:pPr>
        <w:spacing w:after="0"/>
        <w:ind w:left="0"/>
        <w:jc w:val="both"/>
      </w:pPr>
      <w:r>
        <w:rPr>
          <w:rFonts w:ascii="Times New Roman"/>
          <w:b w:val="false"/>
          <w:i w:val="false"/>
          <w:color w:val="ff0000"/>
          <w:sz w:val="28"/>
        </w:rPr>
        <w:t xml:space="preserve">
      Ескерту. 9-параграфтың тақырыбы жаңа редакцияда - ҚР Қаржы министрінің 23.02.2018 </w:t>
      </w:r>
      <w:r>
        <w:rPr>
          <w:rFonts w:ascii="Times New Roman"/>
          <w:b w:val="false"/>
          <w:i w:val="false"/>
          <w:color w:val="ff0000"/>
          <w:sz w:val="28"/>
        </w:rPr>
        <w:t>№ 269</w:t>
      </w:r>
      <w:r>
        <w:rPr>
          <w:rFonts w:ascii="Times New Roman"/>
          <w:b w:val="false"/>
          <w:i w:val="false"/>
          <w:color w:val="ff0000"/>
          <w:sz w:val="28"/>
        </w:rPr>
        <w:t xml:space="preserve"> бұйрығымен.</w:t>
      </w:r>
    </w:p>
    <w:bookmarkStart w:name="z266" w:id="348"/>
    <w:p>
      <w:pPr>
        <w:spacing w:after="0"/>
        <w:ind w:left="0"/>
        <w:jc w:val="both"/>
      </w:pPr>
      <w:r>
        <w:rPr>
          <w:rFonts w:ascii="Times New Roman"/>
          <w:b w:val="false"/>
          <w:i w:val="false"/>
          <w:color w:val="000000"/>
          <w:sz w:val="28"/>
        </w:rPr>
        <w:t>
      229. Мемлекеттік мекеменің қызметкерлеріне барлық төлем қолма-қол ақшалай емес нысанда жүзеге асырылады, бұл ретте мемлекеттік мекемелердің қызметкерлеріне жалақы мен басқа да ақшалай төлемақыларды, сондай-ақ жеке тұлғаларға стипендиялар, төлемақыларды төлеу олардың сомасын ақша алушының таңдауы бойынша банкте ашылған ағымдағы шоттарға немесе жинақ ақша шотына есептеу жолымен жүзеге асырылады. Бұл ретте мемлекеттік мекемелердің қызметкерлеріне жалақы мен басқа да ақшалай төлемақыларды, сондай-ақ жеке тұлғаларға стипендиялар, төлемақыларды төлеу:</w:t>
      </w:r>
    </w:p>
    <w:bookmarkEnd w:id="348"/>
    <w:p>
      <w:pPr>
        <w:spacing w:after="0"/>
        <w:ind w:left="0"/>
        <w:jc w:val="both"/>
      </w:pPr>
      <w:r>
        <w:rPr>
          <w:rFonts w:ascii="Times New Roman"/>
          <w:b w:val="false"/>
          <w:i w:val="false"/>
          <w:color w:val="000000"/>
          <w:sz w:val="28"/>
        </w:rPr>
        <w:t>
      төлем карточкаларының қолданылу мерзімі бітуіне не төлем карточкаларын жоғалтқан кезде жұмысқа қайта қабылданған қызметкерлерге төлем карточкасын дайындаған;</w:t>
      </w:r>
    </w:p>
    <w:p>
      <w:pPr>
        <w:spacing w:after="0"/>
        <w:ind w:left="0"/>
        <w:jc w:val="both"/>
      </w:pPr>
      <w:r>
        <w:rPr>
          <w:rFonts w:ascii="Times New Roman"/>
          <w:b w:val="false"/>
          <w:i w:val="false"/>
          <w:color w:val="000000"/>
          <w:sz w:val="28"/>
        </w:rPr>
        <w:t>
      мемлекеттік мекеменің орналасқан жері бойынша банктің және олардың пункттарының немесе төлем карточкаларына қызмет көрсету бойынша құрылғылардың жоқ болған;</w:t>
      </w:r>
    </w:p>
    <w:p>
      <w:pPr>
        <w:spacing w:after="0"/>
        <w:ind w:left="0"/>
        <w:jc w:val="both"/>
      </w:pPr>
      <w:r>
        <w:rPr>
          <w:rFonts w:ascii="Times New Roman"/>
          <w:b w:val="false"/>
          <w:i w:val="false"/>
          <w:color w:val="000000"/>
          <w:sz w:val="28"/>
        </w:rPr>
        <w:t>
      сайлау комиссиялары мүшелерінің, консультанттардың, сарапшылардың, сараптамалық лингвистикалық комиссия мүшелерінің және Қазақстан Республикасының сайлау мен республикалық референдум туралы заңнамасына сәйкес сайлауды және референдумды өткізуге қатысатын басқа тұлғалардың, сондай-ақ Қазақстан Республикасының сайлау жөніндегі заңнамасында көзделген жалақыны өтеу үшін олардың негізгі жұмыс орны бойынша мәслихат кандидаттарының, депутаттарының ағымдағы шоты немесе жинақ ақша шоты болмаған жағдайларда мемлекеттік мекеменің кассасы арқылы жүзеге асырылады.</w:t>
      </w:r>
    </w:p>
    <w:bookmarkStart w:name="z267" w:id="349"/>
    <w:p>
      <w:pPr>
        <w:spacing w:after="0"/>
        <w:ind w:left="0"/>
        <w:jc w:val="both"/>
      </w:pPr>
      <w:r>
        <w:rPr>
          <w:rFonts w:ascii="Times New Roman"/>
          <w:b w:val="false"/>
          <w:i w:val="false"/>
          <w:color w:val="000000"/>
          <w:sz w:val="28"/>
        </w:rPr>
        <w:t>
      230. Мемлекеттік мекемелердің қызметкерлеріне еңбекақы төлеуді және өзге төлемдерді аударуды ұйымдастыру үшін мемлекеттік мекеме банкпен (банктермен) қызметкерлердің жалақылары мен өзге де төлемдерін банк шоттарына аударуға банктік қызмет көрсету шартын жасасады.</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230-тармақ жаңа редакцияда - ҚР Қаржы министрінің 09.10.2015 </w:t>
      </w:r>
      <w:r>
        <w:rPr>
          <w:rFonts w:ascii="Times New Roman"/>
          <w:b w:val="false"/>
          <w:i w:val="false"/>
          <w:color w:val="000000"/>
          <w:sz w:val="28"/>
        </w:rPr>
        <w:t>№ 509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09" w:id="350"/>
    <w:p>
      <w:pPr>
        <w:spacing w:after="0"/>
        <w:ind w:left="0"/>
        <w:jc w:val="both"/>
      </w:pPr>
      <w:r>
        <w:rPr>
          <w:rFonts w:ascii="Times New Roman"/>
          <w:b w:val="false"/>
          <w:i w:val="false"/>
          <w:color w:val="000000"/>
          <w:sz w:val="28"/>
        </w:rPr>
        <w:t>
      231. Мемлекеттік мекеменің қызметкері дербес өзі банкпен банктік қызмет көрсету шартын немесе төлем карточкасын беру туралы шарт жасасады.</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231-тармақ жаңа редакцияда - ҚР Қаржы министрінің 09.10.2015 </w:t>
      </w:r>
      <w:r>
        <w:rPr>
          <w:rFonts w:ascii="Times New Roman"/>
          <w:b w:val="false"/>
          <w:i w:val="false"/>
          <w:color w:val="000000"/>
          <w:sz w:val="28"/>
        </w:rPr>
        <w:t>№ 509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69" w:id="351"/>
    <w:p>
      <w:pPr>
        <w:spacing w:after="0"/>
        <w:ind w:left="0"/>
        <w:jc w:val="both"/>
      </w:pPr>
      <w:r>
        <w:rPr>
          <w:rFonts w:ascii="Times New Roman"/>
          <w:b w:val="false"/>
          <w:i w:val="false"/>
          <w:color w:val="000000"/>
          <w:sz w:val="28"/>
        </w:rPr>
        <w:t>
      232. Мемлекеттік мекеменің қызметкері мемлекеттік мекемеге банкте ашық ағымдағы немесе жинақ шотының нөмірін, банк шоты мен (немесе) банк салымы шартының нөмірі мен күнін және банк деректемелерін көрсете отырып, тиесілі ақшалай төлем сомаларын аударуға өтініш береді.</w:t>
      </w:r>
    </w:p>
    <w:bookmarkEnd w:id="351"/>
    <w:bookmarkStart w:name="z1371" w:id="352"/>
    <w:p>
      <w:pPr>
        <w:spacing w:after="0"/>
        <w:ind w:left="0"/>
        <w:jc w:val="both"/>
      </w:pPr>
      <w:r>
        <w:rPr>
          <w:rFonts w:ascii="Times New Roman"/>
          <w:b w:val="false"/>
          <w:i w:val="false"/>
          <w:color w:val="000000"/>
          <w:sz w:val="28"/>
        </w:rPr>
        <w:t xml:space="preserve">
      Қолдар мен мөр бедерлерінің үлгілері бар құжатты мемлекеттік мекеме "Клиенттердің банктік шоттарын ашу, жүргізу және жабу қағидаларын бекіту туралы" Қазақстан Республикасының Ұлттық Банкі Басқармасының 2016 жылғы 31 тамыздағы № 207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актілердің мемлекеттік тіркеу тізілімінде № 14422 болып тіркелді) (бұдан әрі - № 207 Қаулы) сәйкес ұсынады.</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232-тармақ жаңа редакцияда - ҚР Қаржы министрінің 09.10.2015 </w:t>
      </w:r>
      <w:r>
        <w:rPr>
          <w:rFonts w:ascii="Times New Roman"/>
          <w:b w:val="false"/>
          <w:i w:val="false"/>
          <w:color w:val="000000"/>
          <w:sz w:val="28"/>
        </w:rPr>
        <w:t>№ 509</w:t>
      </w:r>
      <w:r>
        <w:rPr>
          <w:rFonts w:ascii="Times New Roman"/>
          <w:b w:val="false"/>
          <w:i w:val="false"/>
          <w:color w:val="ff0000"/>
          <w:sz w:val="28"/>
        </w:rPr>
        <w:t xml:space="preserve">; өзгеріс енгізілді – 12.07.2017 </w:t>
      </w:r>
      <w:r>
        <w:rPr>
          <w:rFonts w:ascii="Times New Roman"/>
          <w:b w:val="false"/>
          <w:i w:val="false"/>
          <w:color w:val="000000"/>
          <w:sz w:val="28"/>
        </w:rPr>
        <w:t>№ 431</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810" w:id="353"/>
    <w:p>
      <w:pPr>
        <w:spacing w:after="0"/>
        <w:ind w:left="0"/>
        <w:jc w:val="both"/>
      </w:pPr>
      <w:r>
        <w:rPr>
          <w:rFonts w:ascii="Times New Roman"/>
          <w:b w:val="false"/>
          <w:i w:val="false"/>
          <w:color w:val="000000"/>
          <w:sz w:val="28"/>
        </w:rPr>
        <w:t>
      233. Мемлекеттік мекемелер жалақыны төлеуге арналған төлеуге берілетін шоттарды қағаз жеткізгіште, аумақтық қазынашылық бөлімшесімен Келісім жасасқан жағдайда "Қазынашылық - клиент" АЖ арқылы электрондық түрде ай сайын жиырма сегізі күніне дейін, ал ағымдағы қаржы жылының соңғы айында - жиырма бесінші желтоқсанға дейін аумақтық қазынашылық органдарына береді.</w:t>
      </w:r>
    </w:p>
    <w:bookmarkEnd w:id="353"/>
    <w:p>
      <w:pPr>
        <w:spacing w:after="0"/>
        <w:ind w:left="0"/>
        <w:jc w:val="both"/>
      </w:pPr>
      <w:r>
        <w:rPr>
          <w:rFonts w:ascii="Times New Roman"/>
          <w:b w:val="false"/>
          <w:i w:val="false"/>
          <w:color w:val="000000"/>
          <w:sz w:val="28"/>
        </w:rPr>
        <w:t>
      Аумақтық қазынашылық бөлімшесіне жалақыны төлеуге арналған төлеуге берілетін шоттарды ұсынуды мемлекеттік мекеме орталық атқарушы органның аппарат басшысының (белгіленген тәртіппен орталық атқарушы органның аппарат басшысының өкілеттіктері жүктелген лауазымды тұлғаның), ал мұндай болмаған жағдайда – мемлекеттік мекеме басшысының бұйрығымен белгіленетін оларды төлеу мерзіміне және кезеңділігіне сәйкес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233-тармаққа өзгеріс енгізілді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30.11.2018 </w:t>
      </w:r>
      <w:r>
        <w:rPr>
          <w:rFonts w:ascii="Times New Roman"/>
          <w:b w:val="false"/>
          <w:i w:val="false"/>
          <w:color w:val="000000"/>
          <w:sz w:val="28"/>
        </w:rPr>
        <w:t>№ 1046</w:t>
      </w:r>
      <w:r>
        <w:rPr>
          <w:rFonts w:ascii="Times New Roman"/>
          <w:b w:val="false"/>
          <w:i w:val="false"/>
          <w:color w:val="ff0000"/>
          <w:sz w:val="28"/>
        </w:rPr>
        <w:t xml:space="preserve">; 26.03.2021 </w:t>
      </w:r>
      <w:r>
        <w:rPr>
          <w:rFonts w:ascii="Times New Roman"/>
          <w:b w:val="false"/>
          <w:i w:val="false"/>
          <w:color w:val="00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607" w:id="354"/>
    <w:p>
      <w:pPr>
        <w:spacing w:after="0"/>
        <w:ind w:left="0"/>
        <w:jc w:val="both"/>
      </w:pPr>
      <w:r>
        <w:rPr>
          <w:rFonts w:ascii="Times New Roman"/>
          <w:b w:val="false"/>
          <w:i w:val="false"/>
          <w:color w:val="000000"/>
          <w:sz w:val="28"/>
        </w:rPr>
        <w:t>
      234. Мемлекеттiк мекемелердiң қызметкерлерiне жалақы және басқа да ақшалай төлемдерді, сондай-ақ жеке тұлғаларға стипендиялар мен басқа да төлемдерді олардың ағымдағы шоттарына немесе салымдар, мiндеттi зейнетақы жарналары, ерікті зейнетақы жарналары және әлеуметтiк аударымдар бойынша банкте ашылған жинақ ақша шоттарына аудару жөнiндегi төлемдердi жүргiзу үшiн төлеуге қағаз жеткізгіште берiлетiн шоттармен бiрге мемлекеттiк мекеме аумақтық қазынашылық бөлiмшесiне ҚБЕО белгiлеген хабарламалар пiшiмінде ақшаны алушылардың тізімін ұсынады. "Қазынашылық-клиент" АЖ бойынша электрондық түрге төлем шоттарын беру кезінде ҚБЕО белгiлеген хабарламалардың электрондық пішімінде ақша алушылардың тізімі қоса тіркеледі және мемлекеттік мекеме бухгалтерінің және/немесе басшысының ЭЦҚ қойылады.</w:t>
      </w:r>
    </w:p>
    <w:bookmarkEnd w:id="354"/>
    <w:p>
      <w:pPr>
        <w:spacing w:after="0"/>
        <w:ind w:left="0"/>
        <w:jc w:val="both"/>
      </w:pPr>
      <w:r>
        <w:rPr>
          <w:rFonts w:ascii="Times New Roman"/>
          <w:b w:val="false"/>
          <w:i w:val="false"/>
          <w:color w:val="000000"/>
          <w:sz w:val="28"/>
        </w:rPr>
        <w:t xml:space="preserve">
      Мемлекеттік мекеме/квазимемлекеттік сектор субъектілері осы Ережеге </w:t>
      </w:r>
      <w:r>
        <w:rPr>
          <w:rFonts w:ascii="Times New Roman"/>
          <w:b w:val="false"/>
          <w:i w:val="false"/>
          <w:color w:val="000000"/>
          <w:sz w:val="28"/>
        </w:rPr>
        <w:t>95-қосымшаға</w:t>
      </w:r>
      <w:r>
        <w:rPr>
          <w:rFonts w:ascii="Times New Roman"/>
          <w:b w:val="false"/>
          <w:i w:val="false"/>
          <w:color w:val="000000"/>
          <w:sz w:val="28"/>
        </w:rPr>
        <w:t xml:space="preserve"> сәйкес 5-15А "Ақша алушылардың тиiстi шоттарына жүргiзiлген төлемдер бойынша үзiндi" нысаны бойынша ақша алушының тиісті шотына жүргізілген төлемдер бойынша ақша алушылардың тізімін қалыптастыруды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234-тармақ жаңа редакцияда – ҚР Қаржы министрінің 12.07.2017 </w:t>
      </w:r>
      <w:r>
        <w:rPr>
          <w:rFonts w:ascii="Times New Roman"/>
          <w:b w:val="false"/>
          <w:i w:val="false"/>
          <w:color w:val="000000"/>
          <w:sz w:val="28"/>
        </w:rPr>
        <w:t>№ 431</w:t>
      </w:r>
      <w:r>
        <w:rPr>
          <w:rFonts w:ascii="Times New Roman"/>
          <w:b w:val="false"/>
          <w:i w:val="false"/>
          <w:color w:val="ff0000"/>
          <w:sz w:val="28"/>
        </w:rPr>
        <w:t xml:space="preserve">; өзгеріс енгізілді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бұйрықтарымен.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234-1. Алып тасталды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11" w:id="355"/>
    <w:p>
      <w:pPr>
        <w:spacing w:after="0"/>
        <w:ind w:left="0"/>
        <w:jc w:val="both"/>
      </w:pPr>
      <w:r>
        <w:rPr>
          <w:rFonts w:ascii="Times New Roman"/>
          <w:b w:val="false"/>
          <w:i w:val="false"/>
          <w:color w:val="000000"/>
          <w:sz w:val="28"/>
        </w:rPr>
        <w:t xml:space="preserve">
      235. Мемлекеттік мекемелердің/квазимемлекеттік сектор субъектілерінің қызметкерлеріне жалақы мен басқа да ақшалай төлемдерді, жеке тұлғаларға стипендияларды және басқа да төлемдерді ағымдағы шоттарға немесе міндетті зейнетақы жарналарын, кәсіптік және ерікті зейнетақы жарналары мен әлеуметтік аударымдарды, міндетті медициналық сақтандыру үшін жарналар және (немесе) төлемдер ақша алушылардың жинақ шоттарына аудару жөніндегі төлемдер жүргізгеннен кейін аумақтық қазынашылық бөлімшесінің жауапты орындаушысы осы Ережеге </w:t>
      </w:r>
      <w:r>
        <w:rPr>
          <w:rFonts w:ascii="Times New Roman"/>
          <w:b w:val="false"/>
          <w:i w:val="false"/>
          <w:color w:val="000000"/>
          <w:sz w:val="28"/>
        </w:rPr>
        <w:t>95-қосымшаға</w:t>
      </w:r>
      <w:r>
        <w:rPr>
          <w:rFonts w:ascii="Times New Roman"/>
          <w:b w:val="false"/>
          <w:i w:val="false"/>
          <w:color w:val="000000"/>
          <w:sz w:val="28"/>
        </w:rPr>
        <w:t xml:space="preserve"> сәйкес 5-15А "Ақша алушылардың тиісті шоттарына жүргізілген төлемдер бойынша үзінді көшірме" нысаны бойынша ақша алушылардың тиісті шоттарына жүргізілген төлемдер бойынша үзінді көшірмені (бұдан әрі – үзінді көшірме) қалыптастырады. Үзінді көшірме операциялық күн жабылғаннан кейін қалыптастырылады. Үзінді көшірменің әрбір беті құжатты өңдеу күнін көрсете отырып, жауапты орындаушының қолымен, мөртабанының бедерімен расталады және осы Ереженің </w:t>
      </w:r>
      <w:r>
        <w:rPr>
          <w:rFonts w:ascii="Times New Roman"/>
          <w:b w:val="false"/>
          <w:i w:val="false"/>
          <w:color w:val="000000"/>
          <w:sz w:val="28"/>
        </w:rPr>
        <w:t>221-тармағында</w:t>
      </w:r>
      <w:r>
        <w:rPr>
          <w:rFonts w:ascii="Times New Roman"/>
          <w:b w:val="false"/>
          <w:i w:val="false"/>
          <w:color w:val="000000"/>
          <w:sz w:val="28"/>
        </w:rPr>
        <w:t xml:space="preserve"> көзделген құжаттармен бірге мемлекеттік мекемеге/квазимемлекеттік сектор субъектісіне беріледі.</w:t>
      </w:r>
    </w:p>
    <w:bookmarkEnd w:id="355"/>
    <w:p>
      <w:pPr>
        <w:spacing w:after="0"/>
        <w:ind w:left="0"/>
        <w:jc w:val="both"/>
      </w:pPr>
      <w:r>
        <w:rPr>
          <w:rFonts w:ascii="Times New Roman"/>
          <w:b w:val="false"/>
          <w:i w:val="false"/>
          <w:color w:val="000000"/>
          <w:sz w:val="28"/>
        </w:rPr>
        <w:t>
      "Қазынашылық-клиент" АЖ-да жұмыс істеу үшін аумақтық қазынашылық бөлімшелерімен келісім жасасқан мемлекеттік мекемелер/квазимемлекеттік сектор субъектілер 5-15А нысаны бойынша ақша алушылардың тиісті шотына жүргізілген төлемдер бойынша үзінді көшірмелерді дербес қалыптастырады.</w:t>
      </w:r>
    </w:p>
    <w:p>
      <w:pPr>
        <w:spacing w:after="0"/>
        <w:ind w:left="0"/>
        <w:jc w:val="both"/>
      </w:pPr>
      <w:r>
        <w:rPr>
          <w:rFonts w:ascii="Times New Roman"/>
          <w:b w:val="false"/>
          <w:i w:val="false"/>
          <w:color w:val="000000"/>
          <w:sz w:val="28"/>
        </w:rPr>
        <w:t>
      "Қазынашылық-клиент" АЖ бойынша қызмет көрсетілетін бюджеттік бағдарламалар әкімшілері ведомстволық бағынысты мемлекеттік мекемелердің жазбаша келісімімен 5-15А "Ақша алушылардың тиісті шоттарына жүргізілген төлемдер бойынша үзінді көшірме" нысаны бойынша есепті дербес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235-тармақ жаңа редакцияда – ҚР Қаржы министрінің м.а. 07.11.2019 </w:t>
      </w:r>
      <w:r>
        <w:rPr>
          <w:rFonts w:ascii="Times New Roman"/>
          <w:b w:val="false"/>
          <w:i w:val="false"/>
          <w:color w:val="000000"/>
          <w:sz w:val="28"/>
        </w:rPr>
        <w:t>№ 1235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12" w:id="356"/>
    <w:p>
      <w:pPr>
        <w:spacing w:after="0"/>
        <w:ind w:left="0"/>
        <w:jc w:val="both"/>
      </w:pPr>
      <w:r>
        <w:rPr>
          <w:rFonts w:ascii="Times New Roman"/>
          <w:b w:val="false"/>
          <w:i w:val="false"/>
          <w:color w:val="000000"/>
          <w:sz w:val="28"/>
        </w:rPr>
        <w:t>
      236. Үзінді көшірмелер мемлекеттік мекеме олардың негізінде ақша алушылардың тізімін және тиісінше ақша алушылардың ағымдағы шоттарға немесе жинақ ақша шоттарына, "Азаматтарға арналған үкімет" мемлекеттік корпорациясы" коммерциялық емес акционерлік қоғамына, Мемлекеттік әлеуметтік сақтандыру қоры және Әлеуметтік медициналық сақтандыру қорына аударылған соманы мемлекеттік мекемелердің қызметкерлеріне жалақы және басқа да ақшалай төлемақылар, міндетті зейнетақы жарналары, кәсіптік және ерікті зейнетақы жарналары мен әлеуметтік аударымдар, міндетті медициналық сақтандыру үшін жарналар және (немесе) төлемдер жеке тұлғаларға стипендиялар, төлемақылар бойынша бастапқы құжаттардың деректерімен жолма-жол салыстырып тексеруді жүзеге асыратын құжаттар болып табылады. Үзінді көшірмелерді мемлекеттік мекеме мемлекеттік мекемелердің қызметкерлеріне жалақы және басқа ақшалай төлемдер, міндетті зейнетақы жарналары, кәсіптік және ерікті зейнетақы жарналары мен әлеуметтік аударымдар, міндетті медициналық сақтандыру үшін жарналар және (немесе) төлемдер жеке тұлғаларға стипендиялар, төлемдер бойынша бастапқы құжаттармен бірге тігеді және олар Қазақстан Республикасының заңнамасында белгіленген мерзімде сақталады.</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236-тармақ жаңа редакцияда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75" w:id="357"/>
    <w:p>
      <w:pPr>
        <w:spacing w:after="0"/>
        <w:ind w:left="0"/>
        <w:jc w:val="both"/>
      </w:pPr>
      <w:r>
        <w:rPr>
          <w:rFonts w:ascii="Times New Roman"/>
          <w:b w:val="false"/>
          <w:i w:val="false"/>
          <w:color w:val="000000"/>
          <w:sz w:val="28"/>
        </w:rPr>
        <w:t xml:space="preserve">
      237. Жалақы бойынша төлемдерді және басқа да ақшалай төлемдерді қайтару сомасы осы Ереженің </w:t>
      </w:r>
      <w:r>
        <w:rPr>
          <w:rFonts w:ascii="Times New Roman"/>
          <w:b w:val="false"/>
          <w:i w:val="false"/>
          <w:color w:val="000000"/>
          <w:sz w:val="28"/>
        </w:rPr>
        <w:t>96-қосымшасына</w:t>
      </w:r>
      <w:r>
        <w:rPr>
          <w:rFonts w:ascii="Times New Roman"/>
          <w:b w:val="false"/>
          <w:i w:val="false"/>
          <w:color w:val="000000"/>
          <w:sz w:val="28"/>
        </w:rPr>
        <w:t xml:space="preserve"> сәйкес 5-56 "Жалақы бойынша төлемдерді және басқа да ақшалай төлемдерді қайтару жөніндегі есеп" нысанындағы есепте көрсетіледі, зейнетақы төлемдерін қайтару сомасы осы Ереженің </w:t>
      </w:r>
      <w:r>
        <w:rPr>
          <w:rFonts w:ascii="Times New Roman"/>
          <w:b w:val="false"/>
          <w:i w:val="false"/>
          <w:color w:val="000000"/>
          <w:sz w:val="28"/>
        </w:rPr>
        <w:t>97-қосымшасына</w:t>
      </w:r>
      <w:r>
        <w:rPr>
          <w:rFonts w:ascii="Times New Roman"/>
          <w:b w:val="false"/>
          <w:i w:val="false"/>
          <w:color w:val="000000"/>
          <w:sz w:val="28"/>
        </w:rPr>
        <w:t xml:space="preserve"> сәйкес 5-57 "Зейнетақы және әлеуметтік жинақты қайтару жөніндегі есеп" нысанындағы есепте көрсетіледі.</w:t>
      </w:r>
    </w:p>
    <w:bookmarkEnd w:id="357"/>
    <w:p>
      <w:pPr>
        <w:spacing w:after="0"/>
        <w:ind w:left="0"/>
        <w:jc w:val="both"/>
      </w:pPr>
      <w:r>
        <w:rPr>
          <w:rFonts w:ascii="Times New Roman"/>
          <w:b w:val="false"/>
          <w:i w:val="false"/>
          <w:color w:val="000000"/>
          <w:sz w:val="28"/>
        </w:rPr>
        <w:t>
      "Қазынашылық-клиент" АЖ бойынша қызмет көрсетілетін мемлекеттік мекемелер көрсетілген есептерді дербес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237-тармаққа өзгеріс енгізілді - ҚР Қаржы министрінің 12.07.2017 </w:t>
      </w:r>
      <w:r>
        <w:rPr>
          <w:rFonts w:ascii="Times New Roman"/>
          <w:b w:val="false"/>
          <w:i w:val="false"/>
          <w:color w:val="000000"/>
          <w:sz w:val="28"/>
        </w:rPr>
        <w:t>№ 431</w:t>
      </w:r>
      <w:r>
        <w:rPr>
          <w:rFonts w:ascii="Times New Roman"/>
          <w:b w:val="false"/>
          <w:i w:val="false"/>
          <w:color w:val="ff0000"/>
          <w:sz w:val="28"/>
        </w:rPr>
        <w:t xml:space="preserve">; орыс тіліндегі мәтініне өзгеріс енгізілді, мемлекеттік тілдегі мәтін өзгермейді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299" w:id="358"/>
    <w:p>
      <w:pPr>
        <w:spacing w:after="0"/>
        <w:ind w:left="0"/>
        <w:jc w:val="both"/>
      </w:pPr>
      <w:r>
        <w:rPr>
          <w:rFonts w:ascii="Times New Roman"/>
          <w:b w:val="false"/>
          <w:i w:val="false"/>
          <w:color w:val="000000"/>
          <w:sz w:val="28"/>
        </w:rPr>
        <w:t>
      237-1. Орталық мемлекеттік органдардың, олардың ведомстволарының жойылатын (таратылатын) құрылымдық (аумақтық) бөлімшелерінің жоспарлы тағайындауларын көшірген жағдайда, жоспарлы тағайындауларды қабылдап алған республикалық бюджеттік бағдарламаның әкімшілеріне немесе мемлекеттік мекемеге жоғарыда көрсетілген бөлімшелердің қызметкерлеріне еңбекақыны, салық және бюджетке төленетін басқа да төлемдерді, міндетті, ерікті және кәсіптік зейнетақы жарналарын, әлеуметтік аударымдарды, міндетті әлеуметтік медициналық сақтандыруға аударымдарды және (немесе) жарналарды аударуға, банктік көрсетілетін қызметтердің ақысын төлеуге рұқсат етіледі.</w:t>
      </w:r>
    </w:p>
    <w:bookmarkEnd w:id="358"/>
    <w:bookmarkStart w:name="z1300" w:id="359"/>
    <w:p>
      <w:pPr>
        <w:spacing w:after="0"/>
        <w:ind w:left="0"/>
        <w:jc w:val="both"/>
      </w:pPr>
      <w:r>
        <w:rPr>
          <w:rFonts w:ascii="Times New Roman"/>
          <w:b w:val="false"/>
          <w:i w:val="false"/>
          <w:color w:val="000000"/>
          <w:sz w:val="28"/>
        </w:rPr>
        <w:t>
      Жойылатын (таратылатын) кезеңде өз функционалдық міндеттерін орындаған қызметкерлердің ағымдағы шоттары мен жинақтау шоттарына ақшаны аудару кезінде аумақтық қазынашылық бөлімшелеріне ұсынылатын төлеуге берілетін шот пен ақшаны алушылардың тізімі негізделген және дұрыс болуы үшін республикалық бюджеттік бағдарламалардың әкімшілері және мемлекеттік мекеме жауапты болады.</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237-1-тармақпен толықтырылды - ҚР Қаржы министрінің 12.12.2014 </w:t>
      </w:r>
      <w:r>
        <w:rPr>
          <w:rFonts w:ascii="Times New Roman"/>
          <w:b w:val="false"/>
          <w:i w:val="false"/>
          <w:color w:val="000000"/>
          <w:sz w:val="28"/>
        </w:rPr>
        <w:t>№ 559</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өзгеріс енгізілді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30.11.2018 </w:t>
      </w:r>
      <w:r>
        <w:rPr>
          <w:rFonts w:ascii="Times New Roman"/>
          <w:b w:val="false"/>
          <w:i w:val="false"/>
          <w:color w:val="000000"/>
          <w:sz w:val="28"/>
        </w:rPr>
        <w:t>№ 1046</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276" w:id="360"/>
    <w:p>
      <w:pPr>
        <w:spacing w:after="0"/>
        <w:ind w:left="0"/>
        <w:jc w:val="left"/>
      </w:pPr>
      <w:r>
        <w:rPr>
          <w:rFonts w:ascii="Times New Roman"/>
          <w:b/>
          <w:i w:val="false"/>
          <w:color w:val="000000"/>
        </w:rPr>
        <w:t xml:space="preserve">  10-параграф. Аумақтық қазынашылық бөлімшесінде тіркелген шарт талаптарына сәйкес төлемдерді жүргізуге арналған төлеуге берілетін шоттарды ұсынудың және орындаудың тәртібі</w:t>
      </w:r>
    </w:p>
    <w:bookmarkEnd w:id="360"/>
    <w:bookmarkStart w:name="z277" w:id="361"/>
    <w:p>
      <w:pPr>
        <w:spacing w:after="0"/>
        <w:ind w:left="0"/>
        <w:jc w:val="both"/>
      </w:pPr>
      <w:r>
        <w:rPr>
          <w:rFonts w:ascii="Times New Roman"/>
          <w:b w:val="false"/>
          <w:i w:val="false"/>
          <w:color w:val="000000"/>
          <w:sz w:val="28"/>
        </w:rPr>
        <w:t>
      238. Аумақтық қазынашылық бөлiмшесiнде тiркелген шарт талаптарына сәйкес төлемдердi жүргiзу үшiн мемлекеттiк мекеме қағаз жеткізгіште төлеуге берілетін шоттардың тізілімін, төлеуге берілетін шоттарды және:</w:t>
      </w:r>
    </w:p>
    <w:bookmarkEnd w:id="361"/>
    <w:bookmarkStart w:name="z1496" w:id="362"/>
    <w:p>
      <w:pPr>
        <w:spacing w:after="0"/>
        <w:ind w:left="0"/>
        <w:jc w:val="both"/>
      </w:pPr>
      <w:r>
        <w:rPr>
          <w:rFonts w:ascii="Times New Roman"/>
          <w:b w:val="false"/>
          <w:i w:val="false"/>
          <w:color w:val="000000"/>
          <w:sz w:val="28"/>
        </w:rPr>
        <w:t>
      тауарларды сатып алу не жеткізу кезінде - шот-фактураның немесе тауарларды жеткізу туралы жүкқұжаттың (актінің) көшірмелерін, жұмыстарды орындау және қызметтер көрсету кезінде - акт жасалмайтын қызметтерді қоспағанда, орындалған жұмыстар немесе көрсетілген қызметтер актісінің көшірмесін немесе Қазақстан Республикасының заңнамасымен белгіленген өзге құжат түрінің (бұдан әрі - растаушы құжаттар) көшірмесін, сондай-ақ шарт құнына ғимараттарды, құрылыстарды, жолдарды салуға не қайта жаңартуға, үй-жайлардың, ғимараттардың, құрылыстардың, жолдардың және басқа да объектілердің күрделі жөнделуіне байланысты жобалау (жобалау-сметалық) құжаттамасын даярлау құны енген шығыстар бойынша аванстық төлемнен кейiнгi төлемдi жүргiзу кезiнде қосымша құрылысқа арналған жобаларға (техникалық-экономикалық негіздемелер немесе жобалау-сметалық құжаттама) кешенді ведомстводан тыс сараптаманың оң қорытындысының көшірмесін;</w:t>
      </w:r>
    </w:p>
    <w:bookmarkEnd w:id="362"/>
    <w:bookmarkStart w:name="z1497" w:id="363"/>
    <w:p>
      <w:pPr>
        <w:spacing w:after="0"/>
        <w:ind w:left="0"/>
        <w:jc w:val="both"/>
      </w:pPr>
      <w:r>
        <w:rPr>
          <w:rFonts w:ascii="Times New Roman"/>
          <w:b w:val="false"/>
          <w:i w:val="false"/>
          <w:color w:val="000000"/>
          <w:sz w:val="28"/>
        </w:rPr>
        <w:t>
      осы Ережеге 98-қосымшаға сәйкес нысан бойынша қоса қаржыландыру қаражатын немесе байланысқан гранттарды ұлттық валютада жұмсаған кезде үкiметтiк сыртқы қарыздар немесе байланысқан гранттар бойынша қоса қаржыландыру қаражатын алуға өтiнiмді ұсынады.</w:t>
      </w:r>
    </w:p>
    <w:bookmarkEnd w:id="363"/>
    <w:p>
      <w:pPr>
        <w:spacing w:after="0"/>
        <w:ind w:left="0"/>
        <w:jc w:val="both"/>
      </w:pPr>
      <w:r>
        <w:rPr>
          <w:rFonts w:ascii="Times New Roman"/>
          <w:b w:val="false"/>
          <w:i w:val="false"/>
          <w:color w:val="000000"/>
          <w:sz w:val="28"/>
        </w:rPr>
        <w:t>
      "Қазынашылық - клиент" АЖ тіркелген шарт талаптарына сәйкес төлем жүргізу кезінде мемлекеттік мекеме осы тармақтың бірінші бөлігінде санамаланған, сканерленген құжаттарды қамтитын файлдарды немесе олардың электронды түрін қоса бере отырып, мемлекеттік мекеме басшысының және бас бухгалтерінің цифрлық қолтаңбасы қойылған төлеуге берілетін шоттың электрондық үлгісін толтырады.</w:t>
      </w:r>
    </w:p>
    <w:p>
      <w:pPr>
        <w:spacing w:after="0"/>
        <w:ind w:left="0"/>
        <w:jc w:val="both"/>
      </w:pPr>
      <w:r>
        <w:rPr>
          <w:rFonts w:ascii="Times New Roman"/>
          <w:b w:val="false"/>
          <w:i w:val="false"/>
          <w:color w:val="000000"/>
          <w:sz w:val="28"/>
        </w:rPr>
        <w:t>
      Электронды түрде жазып берілетін шот-фактуралардың (бұдан әрі - ЭШФ) нысаны, шот-фактураларды жазып беру, жөнелту, қабылдау, тіркеу, өңдеу, беру және алу тәртібі, ЭШФ куәландыру тәртібі, түзетілген, қосымша ЭШФ алынғанын растау ерекшелігі, ЭШФ сақтау тәртібі Қазақстан Республикасының салық заңнамасымен реттеледі.</w:t>
      </w:r>
    </w:p>
    <w:p>
      <w:pPr>
        <w:spacing w:after="0"/>
        <w:ind w:left="0"/>
        <w:jc w:val="both"/>
      </w:pPr>
      <w:r>
        <w:rPr>
          <w:rFonts w:ascii="Times New Roman"/>
          <w:b w:val="false"/>
          <w:i w:val="false"/>
          <w:color w:val="000000"/>
          <w:sz w:val="28"/>
        </w:rPr>
        <w:t>
      Электрондық шот-фактураларды қабылдау және өңдеу ақпараттық жүйесінде жазып берілген электрондық шот-фактураны алған кезде мемлекеттік мекеме оның негізінде "Қазынашылық - клиент" АЖ-де төлеуге шоттың электрондық үлгісін қалыптастырады және осы тармақтың бірінші бөлігінде санамаланған, сканерленген құжаттарды қамтитын файлдарды тіркемей, мемлекеттік мекеменің басшысы мен бас бухгалтерінің электрондық цифрлық қолтаңбасымен оған қол қояды, сондай-ақ шарт құнына ғимараттарды, құрылыстарды, жолдарды салуға не қайта жаңартуға, үй-жайлардың, ғимараттардың, құрылыстардың, жолдардың және басқа да объектілердің күрделі жөнделуіне байланысты жобалау (жобалау-сметалық) құжаттамасын даярлау құны енген шығыстар бойынша аванстық төлемнен кейiнгi төлемдi жүргiзу кезiнде қосымша құрылысқа арналған жобаларға (техникалық-экономикалық негіздемелер немесе жобалау-сметалық құжаттама) кешенді ведомстводан тыс сараптаманың оң қорытындысының көшірмесін тіркейді.</w:t>
      </w:r>
    </w:p>
    <w:p>
      <w:pPr>
        <w:spacing w:after="0"/>
        <w:ind w:left="0"/>
        <w:jc w:val="both"/>
      </w:pPr>
      <w:r>
        <w:rPr>
          <w:rFonts w:ascii="Times New Roman"/>
          <w:b w:val="false"/>
          <w:i w:val="false"/>
          <w:color w:val="000000"/>
          <w:sz w:val="28"/>
        </w:rPr>
        <w:t>
      "Қазынашылық - клиент" АЖ электрондық шот-фактураларды қабылдау және өңдеу бойынша ақпараттық жүйесінен импортталған және мемлекеттік мекеменің басшысы мен бас бухгалтерінің электрондық цифрлық қолтаңбасымен қол қойылған шот-фактураның электрондық үлгісі растайтын құжат болып табылады.</w:t>
      </w:r>
    </w:p>
    <w:p>
      <w:pPr>
        <w:spacing w:after="0"/>
        <w:ind w:left="0"/>
        <w:jc w:val="both"/>
      </w:pPr>
      <w:r>
        <w:rPr>
          <w:rFonts w:ascii="Times New Roman"/>
          <w:b w:val="false"/>
          <w:i w:val="false"/>
          <w:color w:val="000000"/>
          <w:sz w:val="28"/>
        </w:rPr>
        <w:t>
      Шетел валютасында төлемдер жүргізген кезде "Қазынашылық - клиент" АЖ тіркелген шарт талаптарына сәйкес мемлекеттік мекеме Ереженің осы тармағында көрсетілген құжаттарды қоса бере отырып, шетел валютасына айырбастауға арналған өтініммен төлеуге берілетін шоттың электрондық үлгісін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238-тармақ жаңа редакцияда - ҚР Қаржы министрінің 26.03.2015 </w:t>
      </w:r>
      <w:r>
        <w:rPr>
          <w:rFonts w:ascii="Times New Roman"/>
          <w:b w:val="false"/>
          <w:i w:val="false"/>
          <w:color w:val="000000"/>
          <w:sz w:val="28"/>
        </w:rPr>
        <w:t>№ 202</w:t>
      </w:r>
      <w:r>
        <w:rPr>
          <w:rFonts w:ascii="Times New Roman"/>
          <w:b w:val="false"/>
          <w:i w:val="false"/>
          <w:color w:val="ff0000"/>
          <w:sz w:val="28"/>
        </w:rPr>
        <w:t xml:space="preserve">; өзгеріс енгізілді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11.11.2016 </w:t>
      </w:r>
      <w:r>
        <w:rPr>
          <w:rFonts w:ascii="Times New Roman"/>
          <w:b w:val="false"/>
          <w:i w:val="false"/>
          <w:color w:val="000000"/>
          <w:sz w:val="28"/>
        </w:rPr>
        <w:t>№ 597</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278" w:id="364"/>
    <w:p>
      <w:pPr>
        <w:spacing w:after="0"/>
        <w:ind w:left="0"/>
        <w:jc w:val="both"/>
      </w:pPr>
      <w:r>
        <w:rPr>
          <w:rFonts w:ascii="Times New Roman"/>
          <w:b w:val="false"/>
          <w:i w:val="false"/>
          <w:color w:val="000000"/>
          <w:sz w:val="28"/>
        </w:rPr>
        <w:t>
      239. Тіркелген азаматтық-құқықтық мәміле бойынша алдын ала (аванстық) төлеуді қоспағанда, жүргізген кезде растайтын құжаттың барғандығын тексеру үшін және төлеуге берілетін шотқа берілген тауарларды (жұмыстарды, қызметтерді) төлеу мақсатында мемлекеттік мекеме басшысының немесе оларға уәкілетті тұлғаның қойған қолымен және мемлекеттік мекеменің елтаңбалы мөр бедерімен куәландырылған растайтын құжаттың көшірмесі қоса беріледі, аумақтық қазынашылық бөлімшелерімен Келісім жасалған жағдайда - "Қазынашылық-клиент" АЖ бойынша электрондыққ түрде мемлекеттік мекеменің басшысының және бас бухгалтерінің ЭЦҚ қол қойылған құжатты растайтын түпнұсқадан сканерлеген бейне қоса тіркеледі.</w:t>
      </w:r>
    </w:p>
    <w:bookmarkEnd w:id="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239-тармақ жаңа редакцияда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79" w:id="365"/>
    <w:p>
      <w:pPr>
        <w:spacing w:after="0"/>
        <w:ind w:left="0"/>
        <w:jc w:val="both"/>
      </w:pPr>
      <w:r>
        <w:rPr>
          <w:rFonts w:ascii="Times New Roman"/>
          <w:b w:val="false"/>
          <w:i w:val="false"/>
          <w:color w:val="000000"/>
          <w:sz w:val="28"/>
        </w:rPr>
        <w:t>
      240. Аванстық (алдын ала) төлемді жүргізу үшін мемлекеттік мекеме төлеуге берілетін шоттардың тізілімін (аумақтық қазынашылық бөлімшелеріне төлеуге берілетін шоттарды қағаз жеткізгіште берген жағдайда) және төлеуге берілетін шоттарды береді.</w:t>
      </w:r>
    </w:p>
    <w:bookmarkEnd w:id="365"/>
    <w:p>
      <w:pPr>
        <w:spacing w:after="0"/>
        <w:ind w:left="0"/>
        <w:jc w:val="both"/>
      </w:pPr>
      <w:r>
        <w:rPr>
          <w:rFonts w:ascii="Times New Roman"/>
          <w:b w:val="false"/>
          <w:i w:val="false"/>
          <w:color w:val="000000"/>
          <w:sz w:val="28"/>
        </w:rPr>
        <w:t>
      Аванстық (алдын ала) төлем сомасын өтеу ағымдағы қаржы жылында мемлекеттік мекеме жасаған азаматтық-құқықтық мәміле шарттарында көзделген тауарларды (жұмыстарды, қызметтерді) жеткізу көлемдерімен және оларды жеткізу құжаттарымен қаржы жылының ішінде расталады.</w:t>
      </w:r>
    </w:p>
    <w:p>
      <w:pPr>
        <w:spacing w:after="0"/>
        <w:ind w:left="0"/>
        <w:jc w:val="both"/>
      </w:pPr>
      <w:r>
        <w:rPr>
          <w:rFonts w:ascii="Times New Roman"/>
          <w:b w:val="false"/>
          <w:i w:val="false"/>
          <w:color w:val="000000"/>
          <w:sz w:val="28"/>
        </w:rPr>
        <w:t>
      Тауарларға (жұмыстарға, қызметтерге) келесі ақы төлеу тауарларды беруге (жұмыстарды орындауға, қызметтер көрсетуге) арналған шартта анықталған және ағымдағы қаржы жылының соңына дейін алдын ала ақы төлеу сомасын алынған жеткізулер (жұмыстар, қызметтер) көлемімен растауды қамтамасыз ету үшін келесі ақы төлеудің мөлшерін белгілейтін тәртіпке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240-тармақ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80" w:id="366"/>
    <w:p>
      <w:pPr>
        <w:spacing w:after="0"/>
        <w:ind w:left="0"/>
        <w:jc w:val="both"/>
      </w:pPr>
      <w:r>
        <w:rPr>
          <w:rFonts w:ascii="Times New Roman"/>
          <w:b w:val="false"/>
          <w:i w:val="false"/>
          <w:color w:val="000000"/>
          <w:sz w:val="28"/>
        </w:rPr>
        <w:t>
      241. Егер шарт бойынша алушының жауапкершілік тәуекелі сақтандырылса (шартты бұзғаны үшін алушы азаматтық-құқықтық жауапкершілігін ерікті сақтандыру шартын жасасқан) онда мемлекеттік мекеменің ақша алушының дәрменсіздігіне байланысты онымен шарт бұзу қажеттілігі болған кезде аванстық (алдын ала) төлем сомасының қалдығын немесе барлық сомасын қайтаруды сақтандырушы заңды тұлға жүзеге асырады.</w:t>
      </w:r>
    </w:p>
    <w:bookmarkEnd w:id="366"/>
    <w:bookmarkStart w:name="z1317" w:id="367"/>
    <w:p>
      <w:pPr>
        <w:spacing w:after="0"/>
        <w:ind w:left="0"/>
        <w:jc w:val="both"/>
      </w:pPr>
      <w:r>
        <w:rPr>
          <w:rFonts w:ascii="Times New Roman"/>
          <w:b w:val="false"/>
          <w:i w:val="false"/>
          <w:color w:val="000000"/>
          <w:sz w:val="28"/>
        </w:rPr>
        <w:t>
      241-1. Мемлекеттік мекеме орындалған жұмыстардың қол қойылған актісі негізінде бюджеттік инвестициялық жобаларды іске асыру кезінде тіркелген азаматтық-құқықтық мәміле бойынша 10 жұмыс күні ішінде мердігерге төлемді қамтамасыз етеді.</w:t>
      </w:r>
    </w:p>
    <w:bookmarkEnd w:id="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241-1-тармақпен толықтырылды - ҚР Қаржы министрінің 26.03.2015 </w:t>
      </w:r>
      <w:r>
        <w:rPr>
          <w:rFonts w:ascii="Times New Roman"/>
          <w:b w:val="false"/>
          <w:i w:val="false"/>
          <w:color w:val="000000"/>
          <w:sz w:val="28"/>
        </w:rPr>
        <w:t>№ 202</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81" w:id="368"/>
    <w:p>
      <w:pPr>
        <w:spacing w:after="0"/>
        <w:ind w:left="0"/>
        <w:jc w:val="left"/>
      </w:pPr>
      <w:r>
        <w:rPr>
          <w:rFonts w:ascii="Times New Roman"/>
          <w:b/>
          <w:i w:val="false"/>
          <w:color w:val="000000"/>
        </w:rPr>
        <w:t xml:space="preserve"> 11-параграф. Ерекшеліктер (шығындар түрлері) бойынша шарт жасамай-ақ, немесе олар азаматтық-құқықтық мәмілелерді тіркеу талап етілмейтін төлемдерді жүргізуге арналған төлеуге берілетін шоттарды ұсыну және орындау тәртібі</w:t>
      </w:r>
    </w:p>
    <w:bookmarkEnd w:id="368"/>
    <w:p>
      <w:pPr>
        <w:spacing w:after="0"/>
        <w:ind w:left="0"/>
        <w:jc w:val="both"/>
      </w:pPr>
      <w:r>
        <w:rPr>
          <w:rFonts w:ascii="Times New Roman"/>
          <w:b w:val="false"/>
          <w:i w:val="false"/>
          <w:color w:val="ff0000"/>
          <w:sz w:val="28"/>
        </w:rPr>
        <w:t xml:space="preserve">
      Ескерту. 11-параграфтың тақырыбы жаңа редакцияда - ҚР Қаржы министрінің 12.07.2017 </w:t>
      </w:r>
      <w:r>
        <w:rPr>
          <w:rFonts w:ascii="Times New Roman"/>
          <w:b w:val="false"/>
          <w:i w:val="false"/>
          <w:color w:val="ff0000"/>
          <w:sz w:val="28"/>
        </w:rPr>
        <w:t>№ 431</w:t>
      </w:r>
      <w:r>
        <w:rPr>
          <w:rFonts w:ascii="Times New Roman"/>
          <w:b w:val="false"/>
          <w:i w:val="false"/>
          <w:color w:val="ff0000"/>
          <w:sz w:val="28"/>
        </w:rPr>
        <w:t xml:space="preserve"> бұйрығымен</w:t>
      </w:r>
    </w:p>
    <w:bookmarkStart w:name="z282" w:id="369"/>
    <w:p>
      <w:pPr>
        <w:spacing w:after="0"/>
        <w:ind w:left="0"/>
        <w:jc w:val="both"/>
      </w:pPr>
      <w:r>
        <w:rPr>
          <w:rFonts w:ascii="Times New Roman"/>
          <w:b w:val="false"/>
          <w:i w:val="false"/>
          <w:color w:val="000000"/>
          <w:sz w:val="28"/>
        </w:rPr>
        <w:t xml:space="preserve">
      242. Алып тасталды - ҚР Қаржы министрінің 26.03.2015 </w:t>
      </w:r>
      <w:r>
        <w:rPr>
          <w:rFonts w:ascii="Times New Roman"/>
          <w:b w:val="false"/>
          <w:i w:val="false"/>
          <w:color w:val="000000"/>
          <w:sz w:val="28"/>
        </w:rPr>
        <w:t>№ 202</w:t>
      </w:r>
      <w:r>
        <w:rPr>
          <w:rFonts w:ascii="Times New Roman"/>
          <w:b w:val="false"/>
          <w:i w:val="false"/>
          <w:color w:val="000000"/>
          <w:sz w:val="28"/>
        </w:rPr>
        <w:t xml:space="preserve"> бұйрығымен.</w:t>
      </w:r>
    </w:p>
    <w:bookmarkEnd w:id="369"/>
    <w:bookmarkStart w:name="z283" w:id="370"/>
    <w:p>
      <w:pPr>
        <w:spacing w:after="0"/>
        <w:ind w:left="0"/>
        <w:jc w:val="both"/>
      </w:pPr>
      <w:r>
        <w:rPr>
          <w:rFonts w:ascii="Times New Roman"/>
          <w:b w:val="false"/>
          <w:i w:val="false"/>
          <w:color w:val="000000"/>
          <w:sz w:val="28"/>
        </w:rPr>
        <w:t>
      243. Мемлекеттік мекеменің Осы Ереженің 234-тармағында көзделген шығыстарды қоспағанда шарт жасамастан не аумақтық қазынашылық бөлімшесінде тіркелуді талап етпейтін БСК шығыстары бойынша шарт жасаса отырып, шығыстардың түрлері бойынша төлемдер жүргізу үшін төлеуге берілетін шотты қалыптастыру мен ұсыну негіздеме болып табылады:</w:t>
      </w:r>
    </w:p>
    <w:bookmarkEnd w:id="370"/>
    <w:bookmarkStart w:name="z1498" w:id="371"/>
    <w:p>
      <w:pPr>
        <w:spacing w:after="0"/>
        <w:ind w:left="0"/>
        <w:jc w:val="both"/>
      </w:pPr>
      <w:r>
        <w:rPr>
          <w:rFonts w:ascii="Times New Roman"/>
          <w:b w:val="false"/>
          <w:i w:val="false"/>
          <w:color w:val="000000"/>
          <w:sz w:val="28"/>
        </w:rPr>
        <w:t xml:space="preserve">
      тауарларды сатып алу не жеткізу кезінде – шот-фактуралар немесе тауарларды жеткізу туралы жүкқұжат (акті), жұмыстарды орындау және қызметтер көрсету кезінде – акті жасалмайтын қызметтерді қоспағанда, орындалған жұмыстар немесе көрсетілген қызметтер актісі немесе Қазақстан Республикасының заңнамасында белгіленген өзге құжат түрі (бұдан әрі - растаушы құжаттар); </w:t>
      </w:r>
    </w:p>
    <w:bookmarkEnd w:id="371"/>
    <w:bookmarkStart w:name="z1499" w:id="372"/>
    <w:p>
      <w:pPr>
        <w:spacing w:after="0"/>
        <w:ind w:left="0"/>
        <w:jc w:val="both"/>
      </w:pPr>
      <w:r>
        <w:rPr>
          <w:rFonts w:ascii="Times New Roman"/>
          <w:b w:val="false"/>
          <w:i w:val="false"/>
          <w:color w:val="000000"/>
          <w:sz w:val="28"/>
        </w:rPr>
        <w:t>
      қолма-қол ақшаны және чекті алуға арналған өтінім;</w:t>
      </w:r>
    </w:p>
    <w:bookmarkEnd w:id="372"/>
    <w:bookmarkStart w:name="z1500" w:id="373"/>
    <w:p>
      <w:pPr>
        <w:spacing w:after="0"/>
        <w:ind w:left="0"/>
        <w:jc w:val="both"/>
      </w:pPr>
      <w:r>
        <w:rPr>
          <w:rFonts w:ascii="Times New Roman"/>
          <w:b w:val="false"/>
          <w:i w:val="false"/>
          <w:color w:val="000000"/>
          <w:sz w:val="28"/>
        </w:rPr>
        <w:t>
      сот мөрінің бедерімен расталған заң күшіне енген шешім не ұйғарым, не қаулы, не сот бұйрығы;</w:t>
      </w:r>
    </w:p>
    <w:bookmarkEnd w:id="373"/>
    <w:bookmarkStart w:name="z1501" w:id="374"/>
    <w:p>
      <w:pPr>
        <w:spacing w:after="0"/>
        <w:ind w:left="0"/>
        <w:jc w:val="both"/>
      </w:pPr>
      <w:r>
        <w:rPr>
          <w:rFonts w:ascii="Times New Roman"/>
          <w:b w:val="false"/>
          <w:i w:val="false"/>
          <w:color w:val="000000"/>
          <w:sz w:val="28"/>
        </w:rPr>
        <w:t>
      инкассалық өкім;</w:t>
      </w:r>
    </w:p>
    <w:bookmarkEnd w:id="374"/>
    <w:bookmarkStart w:name="z1502" w:id="375"/>
    <w:p>
      <w:pPr>
        <w:spacing w:after="0"/>
        <w:ind w:left="0"/>
        <w:jc w:val="both"/>
      </w:pPr>
      <w:r>
        <w:rPr>
          <w:rFonts w:ascii="Times New Roman"/>
          <w:b w:val="false"/>
          <w:i w:val="false"/>
          <w:color w:val="000000"/>
          <w:sz w:val="28"/>
        </w:rPr>
        <w:t>
      осы Ережеге 98-қосымшаға сәйкес нысан бойынша қоса қаржыландыру қаражатын немесе байланысқан гранттарды ұлттық валютада жұмсаған кезде үкiметтiк сыртқы қарыздар немесе байланысқан гранттар бойынша қоса қаржыландыру қаражатын алуға өтiнiм.</w:t>
      </w:r>
    </w:p>
    <w:bookmarkEnd w:id="375"/>
    <w:p>
      <w:pPr>
        <w:spacing w:after="0"/>
        <w:ind w:left="0"/>
        <w:jc w:val="both"/>
      </w:pPr>
      <w:r>
        <w:rPr>
          <w:rFonts w:ascii="Times New Roman"/>
          <w:b w:val="false"/>
          <w:i w:val="false"/>
          <w:color w:val="000000"/>
          <w:sz w:val="28"/>
        </w:rPr>
        <w:t>
      құрылыс үшін жобаларға (техникалық-экономикалық негіздемелер немесе жобалау-сметалық құжаттама) кешенді ведомстводан тыс сараптаманың оң қорытындысы.</w:t>
      </w:r>
    </w:p>
    <w:p>
      <w:pPr>
        <w:spacing w:after="0"/>
        <w:ind w:left="0"/>
        <w:jc w:val="both"/>
      </w:pPr>
      <w:r>
        <w:rPr>
          <w:rFonts w:ascii="Times New Roman"/>
          <w:b w:val="false"/>
          <w:i w:val="false"/>
          <w:color w:val="000000"/>
          <w:sz w:val="28"/>
        </w:rPr>
        <w:t>
      Сатып алынуы бірнеше шығыстардың БСК бойынша жіктелетін шарт жасамай-ақ тауарларды (жұмыстарды, қызметтерді) сатып алу кезінде тауарлардың (жұмыстардың, қызметтердің) бірнеше түрлеріне бір құжатты ресімдеген жағдайда төлеуге берілетін шотты жасау әрбір шығыстардың БСК бойынша жүзеге асырылады. Бұл ретте құжаттың қорытынды сомасы барлық төлеуге берілетін шоттардың қорытынды сомасына сәйкес келуі тиіс.</w:t>
      </w:r>
    </w:p>
    <w:p>
      <w:pPr>
        <w:spacing w:after="0"/>
        <w:ind w:left="0"/>
        <w:jc w:val="both"/>
      </w:pPr>
      <w:r>
        <w:rPr>
          <w:rFonts w:ascii="Times New Roman"/>
          <w:b w:val="false"/>
          <w:i w:val="false"/>
          <w:color w:val="000000"/>
          <w:sz w:val="28"/>
        </w:rPr>
        <w:t>
      Шарт жасаусыз негізінде мемлекеттік мекеме тауарларды (жұмыстарды, қызметтерді) сатып алуды жүзеге асыратын құжатта мынадай ақпараттың болуы міндетті:</w:t>
      </w:r>
    </w:p>
    <w:p>
      <w:pPr>
        <w:spacing w:after="0"/>
        <w:ind w:left="0"/>
        <w:jc w:val="both"/>
      </w:pPr>
      <w:r>
        <w:rPr>
          <w:rFonts w:ascii="Times New Roman"/>
          <w:b w:val="false"/>
          <w:i w:val="false"/>
          <w:color w:val="000000"/>
          <w:sz w:val="28"/>
        </w:rPr>
        <w:t>
      мемлекеттік мекеменің атына құжат ресімделген атауы (аумақтық қазынашылық бөлімшесінің және мемлекеттік мекеменің жұмысын қиындатпайтын ұйымдастыру-құқықтық нысанының атауын және мемлекеттік мекеменің атауын қысқартуға жол беріледі);</w:t>
      </w:r>
    </w:p>
    <w:p>
      <w:pPr>
        <w:spacing w:after="0"/>
        <w:ind w:left="0"/>
        <w:jc w:val="both"/>
      </w:pPr>
      <w:r>
        <w:rPr>
          <w:rFonts w:ascii="Times New Roman"/>
          <w:b w:val="false"/>
          <w:i w:val="false"/>
          <w:color w:val="000000"/>
          <w:sz w:val="28"/>
        </w:rPr>
        <w:t>
      ақша алушының, оның ішінде алушы банктің деректемелері;</w:t>
      </w:r>
    </w:p>
    <w:p>
      <w:pPr>
        <w:spacing w:after="0"/>
        <w:ind w:left="0"/>
        <w:jc w:val="both"/>
      </w:pPr>
      <w:r>
        <w:rPr>
          <w:rFonts w:ascii="Times New Roman"/>
          <w:b w:val="false"/>
          <w:i w:val="false"/>
          <w:color w:val="000000"/>
          <w:sz w:val="28"/>
        </w:rPr>
        <w:t>
      ағымдағы қаржы жылында жүзеге асырылуы тиіс ресімдеу күні (күн, ай, ағымдағы қаржы жылы);</w:t>
      </w:r>
    </w:p>
    <w:p>
      <w:pPr>
        <w:spacing w:after="0"/>
        <w:ind w:left="0"/>
        <w:jc w:val="both"/>
      </w:pPr>
      <w:r>
        <w:rPr>
          <w:rFonts w:ascii="Times New Roman"/>
          <w:b w:val="false"/>
          <w:i w:val="false"/>
          <w:color w:val="000000"/>
          <w:sz w:val="28"/>
        </w:rPr>
        <w:t>
      тауардың (жұмыстың, қызметтің) атауы, саны мен (ҚҚС сомасын не ҚҚС болмауын міндетті түрде көрсете отырып) сомасы;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243-тармаққа өзгеріс енгізілді - ҚР Қаржы министрінің 26.03.2015 </w:t>
      </w:r>
      <w:r>
        <w:rPr>
          <w:rFonts w:ascii="Times New Roman"/>
          <w:b w:val="false"/>
          <w:i w:val="false"/>
          <w:color w:val="000000"/>
          <w:sz w:val="28"/>
        </w:rPr>
        <w:t>№ 202</w:t>
      </w:r>
      <w:r>
        <w:rPr>
          <w:rFonts w:ascii="Times New Roman"/>
          <w:b w:val="false"/>
          <w:i w:val="false"/>
          <w:color w:val="ff0000"/>
          <w:sz w:val="28"/>
        </w:rPr>
        <w:t xml:space="preserve">; 26.02.2016 </w:t>
      </w:r>
      <w:r>
        <w:rPr>
          <w:rFonts w:ascii="Times New Roman"/>
          <w:b w:val="false"/>
          <w:i w:val="false"/>
          <w:color w:val="000000"/>
          <w:sz w:val="28"/>
        </w:rPr>
        <w:t>№ 87</w:t>
      </w:r>
      <w:r>
        <w:rPr>
          <w:rFonts w:ascii="Times New Roman"/>
          <w:b w:val="false"/>
          <w:i w:val="false"/>
          <w:color w:val="ff0000"/>
          <w:sz w:val="28"/>
        </w:rPr>
        <w:t xml:space="preserve">; 11.11.2016 </w:t>
      </w:r>
      <w:r>
        <w:rPr>
          <w:rFonts w:ascii="Times New Roman"/>
          <w:b w:val="false"/>
          <w:i w:val="false"/>
          <w:color w:val="000000"/>
          <w:sz w:val="28"/>
        </w:rPr>
        <w:t>№ 597</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318" w:id="376"/>
    <w:p>
      <w:pPr>
        <w:spacing w:after="0"/>
        <w:ind w:left="0"/>
        <w:jc w:val="both"/>
      </w:pPr>
      <w:r>
        <w:rPr>
          <w:rFonts w:ascii="Times New Roman"/>
          <w:b w:val="false"/>
          <w:i w:val="false"/>
          <w:color w:val="000000"/>
          <w:sz w:val="28"/>
        </w:rPr>
        <w:t>
       243-1. Электрондық шот фактураларды қабылдау және өңдеу ақпараттық жүйесін пайдаланатын мемлекеттік мекеме үшін тауарларды сатып алу не жеткізу кезінде, не жұмыстарды орындау және қызметтерді көрсету кезінде электрондық шот-фактура "Қазынашылық-клиент" АЖ-де шарт жасамастан шығыстардың түрлері бойынша төлемдер жүргізу үшін төлем шотын қалыптастыру және беру үшін негіздеме болып табылады.</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243-1-тармақпен толықтырылды - ҚР Қаржы министрінің 26.03.2015 </w:t>
      </w:r>
      <w:r>
        <w:rPr>
          <w:rFonts w:ascii="Times New Roman"/>
          <w:b w:val="false"/>
          <w:i w:val="false"/>
          <w:color w:val="000000"/>
          <w:sz w:val="28"/>
        </w:rPr>
        <w:t>№ 202</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84" w:id="377"/>
    <w:p>
      <w:pPr>
        <w:spacing w:after="0"/>
        <w:ind w:left="0"/>
        <w:jc w:val="both"/>
      </w:pPr>
      <w:r>
        <w:rPr>
          <w:rFonts w:ascii="Times New Roman"/>
          <w:b w:val="false"/>
          <w:i w:val="false"/>
          <w:color w:val="000000"/>
          <w:sz w:val="28"/>
        </w:rPr>
        <w:t>
       244. Ақшаны уақытша орналастырудың ҚБШ-нан сот шешімі бойынша төлем жүргізген кезде атқарушылық құжаттардың орындалуын қамтамасыз ету саласындағы аумақтық уәкілетті орган қағаз жеткізгіштегі төлем шотына кезде атқарушылық құжаттардың орындалуын қамтамасыз ету саласындағы аумақтық органның мөрімен куәландырылған сот актісінің немесе атқарушылық құжаттың көшірмесін қоса береді.</w:t>
      </w:r>
    </w:p>
    <w:bookmarkEnd w:id="377"/>
    <w:p>
      <w:pPr>
        <w:spacing w:after="0"/>
        <w:ind w:left="0"/>
        <w:jc w:val="both"/>
      </w:pPr>
      <w:r>
        <w:rPr>
          <w:rFonts w:ascii="Times New Roman"/>
          <w:b w:val="false"/>
          <w:i w:val="false"/>
          <w:color w:val="000000"/>
          <w:sz w:val="28"/>
        </w:rPr>
        <w:t>
      Төлем шотын "Қазынашылық-клиент" АЖ қалыптастыру кезінде атқарушылық құжаттардың орындалуын қамтамасыз ету саласындағы аумақтық органның мөрімен куәландырылған сот актісінің немесе атқарушылық құжаттың түпнұсқасынан сканерленген электрондық құжаттар қоса тіркеледі.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244-тармақ жаңа редакцияда - ҚР Қаржы министрінің 09.10.2015 </w:t>
      </w:r>
      <w:r>
        <w:rPr>
          <w:rFonts w:ascii="Times New Roman"/>
          <w:b w:val="false"/>
          <w:i w:val="false"/>
          <w:color w:val="000000"/>
          <w:sz w:val="28"/>
        </w:rPr>
        <w:t>№ 509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13" w:id="378"/>
    <w:p>
      <w:pPr>
        <w:spacing w:after="0"/>
        <w:ind w:left="0"/>
        <w:jc w:val="both"/>
      </w:pPr>
      <w:r>
        <w:rPr>
          <w:rFonts w:ascii="Times New Roman"/>
          <w:b w:val="false"/>
          <w:i w:val="false"/>
          <w:color w:val="000000"/>
          <w:sz w:val="28"/>
        </w:rPr>
        <w:t>
      244-1. Медициналық-әлеуметтік мекемелердің (ұйымдардың) ҚБШ ақшаны уақытша орналастыру шотынан ақшаны алу үшін төлеу шотын ұсыну кезінде комиссия шешімінің көшірмесі және құжаттардың көшірмесі (шот-фактуралар немесе тауарларды жеткізу туралы жүкқұжат (акт) немесе орындалған жұмыстардың, көрсетілген қызметтердің актісі немесе оның негізінде тауарларды сатып алу, жұмыстарды орындау, қызметтерді көрсету жүзеге асырылатын Қазақстан Республикасының заңнамасында белгіленген басқа құжат).</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244-1-тармақпен толықтырылды - ҚР Қаржы министрінің 12.07.2017 </w:t>
      </w:r>
      <w:r>
        <w:rPr>
          <w:rFonts w:ascii="Times New Roman"/>
          <w:b w:val="false"/>
          <w:i w:val="false"/>
          <w:color w:val="000000"/>
          <w:sz w:val="28"/>
        </w:rPr>
        <w:t>№ 431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85" w:id="379"/>
    <w:p>
      <w:pPr>
        <w:spacing w:after="0"/>
        <w:ind w:left="0"/>
        <w:jc w:val="both"/>
      </w:pPr>
      <w:r>
        <w:rPr>
          <w:rFonts w:ascii="Times New Roman"/>
          <w:b w:val="false"/>
          <w:i w:val="false"/>
          <w:color w:val="000000"/>
          <w:sz w:val="28"/>
        </w:rPr>
        <w:t xml:space="preserve">
      245. Төлемдер жүргізу үшін мемлекеттік мекеме аумақтық қазынашылық бөлімшесіне, аумақтық қазынашылық бөлімшесімен Келісім - "Қазынашылық-клиент" АЖ арқылы электрондық түрде жасалған жағдайда, осы Ереженің </w:t>
      </w:r>
      <w:r>
        <w:rPr>
          <w:rFonts w:ascii="Times New Roman"/>
          <w:b w:val="false"/>
          <w:i w:val="false"/>
          <w:color w:val="000000"/>
          <w:sz w:val="28"/>
        </w:rPr>
        <w:t>243-тармағында</w:t>
      </w:r>
      <w:r>
        <w:rPr>
          <w:rFonts w:ascii="Times New Roman"/>
          <w:b w:val="false"/>
          <w:i w:val="false"/>
          <w:color w:val="000000"/>
          <w:sz w:val="28"/>
        </w:rPr>
        <w:t xml:space="preserve"> санамаланған құжаттарды растайтын қосымшасыз төлеуге берілетін шотты, сондай-ақ осы Ереженің </w:t>
      </w:r>
      <w:r>
        <w:rPr>
          <w:rFonts w:ascii="Times New Roman"/>
          <w:b w:val="false"/>
          <w:i w:val="false"/>
          <w:color w:val="000000"/>
          <w:sz w:val="28"/>
        </w:rPr>
        <w:t>98-қосымшасына</w:t>
      </w:r>
      <w:r>
        <w:rPr>
          <w:rFonts w:ascii="Times New Roman"/>
          <w:b w:val="false"/>
          <w:i w:val="false"/>
          <w:color w:val="000000"/>
          <w:sz w:val="28"/>
        </w:rPr>
        <w:t xml:space="preserve"> сәйкес нысан бойынша қоса қаржыландыру қаражатын немесе байланысқан гранттарды жұмсаған кезде үкiметтiк сыртқы қарыздар немесе байланысқан гранттар бойынша қоса қаржыландыру қаражатын алуға өтiнiмді ұсынады.</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245-тармақ жаңа редакцияда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608" w:id="380"/>
    <w:p>
      <w:pPr>
        <w:spacing w:after="0"/>
        <w:ind w:left="0"/>
        <w:jc w:val="both"/>
      </w:pPr>
      <w:r>
        <w:rPr>
          <w:rFonts w:ascii="Times New Roman"/>
          <w:b w:val="false"/>
          <w:i w:val="false"/>
          <w:color w:val="000000"/>
          <w:sz w:val="28"/>
        </w:rPr>
        <w:t>
      245-1. Экономикалық шығыстар сыныптамасының 02 "Сыйақылар төлемі", 03 "Ағымдағы трансферттер", 05 "Бюджеттік кредиттер", 07 "Қарыздарды өтеу" сыныптары, 440 "Нысаналы даму трансферттері", 450 "Шет елге күрделі трансферттер", 620 "Елден тыс қаржылық активтерді сатып алу" кіші сыныптары бойынша және 611 "Заңды тұлғалардың құнды қағаздарды сатып алу үлесіне қатысу" ерекшелігі бойынша төлемді мемлекеттік мекемелер төлеуге берілетін шоттың негізінде жүзеге асырады.</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245-1-тармақпен толықтырылды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86" w:id="381"/>
    <w:p>
      <w:pPr>
        <w:spacing w:after="0"/>
        <w:ind w:left="0"/>
        <w:jc w:val="both"/>
      </w:pPr>
      <w:r>
        <w:rPr>
          <w:rFonts w:ascii="Times New Roman"/>
          <w:b w:val="false"/>
          <w:i w:val="false"/>
          <w:color w:val="000000"/>
          <w:sz w:val="28"/>
        </w:rPr>
        <w:t>
       246. Нысаналы салым және нысаналы аударым салуға бағытталған бюджеттік бағдарламаларды қаржыландыруды бюджеттік бағдарламалар әкімшісі шарт жасаспай, төлеуге берілетін шот негізінде жүзеге асырады.</w:t>
      </w:r>
    </w:p>
    <w:bookmarkEnd w:id="381"/>
    <w:p>
      <w:pPr>
        <w:spacing w:after="0"/>
        <w:ind w:left="0"/>
        <w:jc w:val="both"/>
      </w:pPr>
      <w:r>
        <w:rPr>
          <w:rFonts w:ascii="Times New Roman"/>
          <w:b w:val="false"/>
          <w:i w:val="false"/>
          <w:color w:val="000000"/>
          <w:sz w:val="28"/>
        </w:rPr>
        <w:t xml:space="preserve">
      Бюджеттік бағдарламалардың тиісті әкімшісі, осы Ережеге </w:t>
      </w:r>
      <w:r>
        <w:rPr>
          <w:rFonts w:ascii="Times New Roman"/>
          <w:b w:val="false"/>
          <w:i w:val="false"/>
          <w:color w:val="000000"/>
          <w:sz w:val="28"/>
        </w:rPr>
        <w:t>90-қосымшаға</w:t>
      </w:r>
      <w:r>
        <w:rPr>
          <w:rFonts w:ascii="Times New Roman"/>
          <w:b w:val="false"/>
          <w:i w:val="false"/>
          <w:color w:val="000000"/>
          <w:sz w:val="28"/>
        </w:rPr>
        <w:t xml:space="preserve"> сәйкес нысан бойынша төлеуге берілетін шоттардың тізілімін және нысаналы салым салуға және нысаналы аударым бағытталған бюджеттік бағдарламаларды қаржыландыру үшін төлеуге берілетін шоттарды 2 данада аумақтық қазынашылық бөлімшесіне жібереді.</w:t>
      </w:r>
    </w:p>
    <w:bookmarkStart w:name="z287" w:id="382"/>
    <w:p>
      <w:pPr>
        <w:spacing w:after="0"/>
        <w:ind w:left="0"/>
        <w:jc w:val="both"/>
      </w:pPr>
      <w:r>
        <w:rPr>
          <w:rFonts w:ascii="Times New Roman"/>
          <w:b w:val="false"/>
          <w:i w:val="false"/>
          <w:color w:val="000000"/>
          <w:sz w:val="28"/>
        </w:rPr>
        <w:t>
      247. Мемлекеттік мекеме орындалған жұмыстардың қол қойылған актісі негізінде бюджеттік инвестициялық жобаларды іске асыру кезінде аумақтық қазынашылық бөлімшелерде тіркеуді талап етпейтін шарттар бойынша 10 жұмыс күні ішінде мердігерге төлемді қамтамасыз етеді.</w:t>
      </w:r>
    </w:p>
    <w:bookmarkEnd w:id="382"/>
    <w:bookmarkStart w:name="z288" w:id="383"/>
    <w:p>
      <w:pPr>
        <w:spacing w:after="0"/>
        <w:ind w:left="0"/>
        <w:jc w:val="left"/>
      </w:pPr>
      <w:r>
        <w:rPr>
          <w:rFonts w:ascii="Times New Roman"/>
          <w:b/>
          <w:i w:val="false"/>
          <w:color w:val="000000"/>
        </w:rPr>
        <w:t xml:space="preserve"> 12-параграф. Квазимемлекеттік сектор субъектілерінің жарғылық капиталын қалыптастыруға немесе ұлғайтуға квазимемлекеттік сектор субъектілеріне ақша аудару тәртібі және инвестициялық жобаларды іске асыруға оларды пайдалану, сондай-ақ мемлекеттік тапсырманы орындауға квазимемлекеттік сектор субъектілеріне ақша аудару, тегін медициналық көмектің кепілдік берілген көлемі шеңберінде қызметтер көрсету</w:t>
      </w:r>
    </w:p>
    <w:bookmarkEnd w:id="383"/>
    <w:p>
      <w:pPr>
        <w:spacing w:after="0"/>
        <w:ind w:left="0"/>
        <w:jc w:val="both"/>
      </w:pPr>
      <w:r>
        <w:rPr>
          <w:rFonts w:ascii="Times New Roman"/>
          <w:b w:val="false"/>
          <w:i w:val="false"/>
          <w:color w:val="ff0000"/>
          <w:sz w:val="28"/>
        </w:rPr>
        <w:t xml:space="preserve">
      Ескерту. 12-параграфтың тақырыбы жаңа редакцияда – ҚР Қаржы министрінің 23.02.2018 </w:t>
      </w:r>
      <w:r>
        <w:rPr>
          <w:rFonts w:ascii="Times New Roman"/>
          <w:b w:val="false"/>
          <w:i w:val="false"/>
          <w:color w:val="ff0000"/>
          <w:sz w:val="28"/>
        </w:rPr>
        <w:t>№ 269</w:t>
      </w:r>
      <w:r>
        <w:rPr>
          <w:rFonts w:ascii="Times New Roman"/>
          <w:b w:val="false"/>
          <w:i w:val="false"/>
          <w:color w:val="ff0000"/>
          <w:sz w:val="28"/>
        </w:rPr>
        <w:t xml:space="preserve"> бұйрығымен.</w:t>
      </w:r>
    </w:p>
    <w:bookmarkStart w:name="z1609" w:id="384"/>
    <w:p>
      <w:pPr>
        <w:spacing w:after="0"/>
        <w:ind w:left="0"/>
        <w:jc w:val="both"/>
      </w:pPr>
      <w:r>
        <w:rPr>
          <w:rFonts w:ascii="Times New Roman"/>
          <w:b w:val="false"/>
          <w:i w:val="false"/>
          <w:color w:val="000000"/>
          <w:sz w:val="28"/>
        </w:rPr>
        <w:t>
      248. Бюджеттік бағдарламалар әкімшісінің қаражатты квазимемлекеттік сектор субъектілеріне аударуы қаржылық-экономикалық негіздемеге немесе техника-экономикалық негіздемеге (жобалау-сметалық құжаттамаға) сәйкес төлемнің негізділігін растайтын құжаттардың, сондай-ақ Қазақстан Республикасының заңнамасында көзделген құжаттың өзге де түрінің негізінде, оларда ағымдағы қаржы жылына көрсетілген сома шегінде жүзеге асырылады.</w:t>
      </w:r>
    </w:p>
    <w:bookmarkEnd w:id="384"/>
    <w:p>
      <w:pPr>
        <w:spacing w:after="0"/>
        <w:ind w:left="0"/>
        <w:jc w:val="both"/>
      </w:pPr>
      <w:r>
        <w:rPr>
          <w:rFonts w:ascii="Times New Roman"/>
          <w:b w:val="false"/>
          <w:i w:val="false"/>
          <w:color w:val="000000"/>
          <w:sz w:val="28"/>
        </w:rPr>
        <w:t>
      Жарғылық капиталында мемлекет қатысатын заңды тұлғалардың жарғылық капиталын арттыруға және заңды тұлғалардың жарияланған акцияларын төлеу үшiн олардың еншiлес ұйымдарының жарғылық капиталын арттыруға ақша аудару, бағалы қағаздар нарығын реттеудi және қадағалауды жүзеге асыратын мемлекеттiк органның тиiстi куәлiгiмен расталатын жарияланған акциялар (бағалы қағаздар) шығарылымын мемлекеттiк тiркегеннен кейiн бюджеттiк бағдарламалар әкiмшiсі тиісті қаржы жылына көзделген сома шегінде қаржы-экономикалық негіздемеге сәйкес жүзеге асырады.</w:t>
      </w:r>
    </w:p>
    <w:p>
      <w:pPr>
        <w:spacing w:after="0"/>
        <w:ind w:left="0"/>
        <w:jc w:val="both"/>
      </w:pPr>
      <w:r>
        <w:rPr>
          <w:rFonts w:ascii="Times New Roman"/>
          <w:b w:val="false"/>
          <w:i w:val="false"/>
          <w:color w:val="000000"/>
          <w:sz w:val="28"/>
        </w:rPr>
        <w:t>
      Бюджеттiк бағдарламалар әкiмшiсінiң заңды тұлғалардың жарияланған акцияларына ақы төлеуге берiлетiн шотты аумақтық қазынашылық бөлiмшелерiне жарияланған акциялардың (бағалы қағаздардың) шығарылымын мемлекеттiк тiркеусiз ұсынуға жол берiлмейдi. Бюджеттiк бағдарламалар әкiмшiсi заңды тұлғалардың жарияланған акцияларына ақы төлеуге берiлетiн шоттың негiздiлiгi мен заңдылығын қамтамасыз етедi.</w:t>
      </w:r>
    </w:p>
    <w:p>
      <w:pPr>
        <w:spacing w:after="0"/>
        <w:ind w:left="0"/>
        <w:jc w:val="both"/>
      </w:pPr>
      <w:r>
        <w:rPr>
          <w:rFonts w:ascii="Times New Roman"/>
          <w:b w:val="false"/>
          <w:i w:val="false"/>
          <w:color w:val="000000"/>
          <w:sz w:val="28"/>
        </w:rPr>
        <w:t>
      Жарияланған акцияларға (бағалы қағаздарға) ақы төлеу шотына ақша аударылғаннан кейiн заңды тұлға бағалы қағаздар нарығы туралы заңнамада белгiленген мерзiмде мемлекеттiк меншiкке иелiк ету жөнiндегi уәкiлеттi органның шотына төленген акцияларды есептеудi қамтамасыз етедi.</w:t>
      </w:r>
    </w:p>
    <w:p>
      <w:pPr>
        <w:spacing w:after="0"/>
        <w:ind w:left="0"/>
        <w:jc w:val="both"/>
      </w:pPr>
      <w:r>
        <w:rPr>
          <w:rFonts w:ascii="Times New Roman"/>
          <w:b w:val="false"/>
          <w:i w:val="false"/>
          <w:color w:val="000000"/>
          <w:sz w:val="28"/>
        </w:rPr>
        <w:t>
      Бюджеттiк инвестицияларды ұлттық холдингтердің және ұлттық басқарушы холдингiнiң жарғылық капиталында мемлекеттiң қатысуы арқылы жүзеге асырылған кезде, көрсетiлген заңды тұлғалардың акцияларының мемлекеттiк пакетiне иелiк ету және пайдалану құқығы жоқ бюджеттiк бағдарламалар әкiмшiлерi Қазақстан Республикасы Үкiметiнiң шешiмiне сәйкес ұлттық холдингтердiң және ұлттық басқарушы холдингi акцияларының эмисиясын төлей алады.</w:t>
      </w:r>
    </w:p>
    <w:p>
      <w:pPr>
        <w:spacing w:after="0"/>
        <w:ind w:left="0"/>
        <w:jc w:val="both"/>
      </w:pPr>
      <w:r>
        <w:rPr>
          <w:rFonts w:ascii="Times New Roman"/>
          <w:b w:val="false"/>
          <w:i w:val="false"/>
          <w:color w:val="000000"/>
          <w:sz w:val="28"/>
        </w:rPr>
        <w:t>
      Республикалық бюджеттен тегін медициналық көмектің кепілдік берілген көлемі шеңберінде әлеуметтік қызметтер төлеміне әлеуметтік медициналық сақтандыру қорына трансферт аударуды төлемдер бойынша жеке қаржыландыру жоспарының сомасы шегінде бюджеттік бағдарлама әкімшісі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248-тармақ жаңа редакцияда – ҚР Премьер-Министрінің Бірінші орынбасары – ҚР Қаржы министрінің 26.03.2020 </w:t>
      </w:r>
      <w:r>
        <w:rPr>
          <w:rFonts w:ascii="Times New Roman"/>
          <w:b w:val="false"/>
          <w:i w:val="false"/>
          <w:color w:val="000000"/>
          <w:sz w:val="28"/>
        </w:rPr>
        <w:t>№ 320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10" w:id="385"/>
    <w:p>
      <w:pPr>
        <w:spacing w:after="0"/>
        <w:ind w:left="0"/>
        <w:jc w:val="both"/>
      </w:pPr>
      <w:r>
        <w:rPr>
          <w:rFonts w:ascii="Times New Roman"/>
          <w:b w:val="false"/>
          <w:i w:val="false"/>
          <w:color w:val="000000"/>
          <w:sz w:val="28"/>
        </w:rPr>
        <w:t>
      249. Квазимемлекеттік сектор субъектілерінің жарғылық капиталын қалыптастыруға немесе арттыруға тиісті қаржы жылына қарастырылған сома шегінде қаржылық-экономикалық негіздемеге сәйкес төлем жүргізген кезде бюджеттік бағдарламалар әкімшісі аумақтық қазынашылық бөлімшеге төлемге шотты ("Қазынашылық-клиент" АҚ - қалыптастырады), қаржылық-экономикалық негіздемені, жарияланған акциялар (бағалы қағаздар), шығарылымын мемлекеттік тіркеу туралы куәлікті және бюджеттік бағдарламалар әкімшісіне квазимемлекеттік сектор субъектісі ұсынатын басқару органдарының тиісті шешімін ұсынады ("Қазынашылық-клиент" АҚ - сканерленген бейнесін тіркейді).</w:t>
      </w:r>
    </w:p>
    <w:bookmarkEnd w:id="385"/>
    <w:p>
      <w:pPr>
        <w:spacing w:after="0"/>
        <w:ind w:left="0"/>
        <w:jc w:val="both"/>
      </w:pPr>
      <w:r>
        <w:rPr>
          <w:rFonts w:ascii="Times New Roman"/>
          <w:b w:val="false"/>
          <w:i w:val="false"/>
          <w:color w:val="000000"/>
          <w:sz w:val="28"/>
        </w:rPr>
        <w:t>
      Мемлекеттік тапсырманы орындауға арналған аванстық төлем сомаларын қоспағанда, төлемді жүргізген кезде бюджеттік бағдарламалар әкімшісі аумақтық қазынашылық бөлімшесіне төлемге шотты ("Қазынашылық-клиент" АҚ-қалыптастырады) және, Қазақстан Республикасының Үкіметінің 2009 жылғы 29 желтоқсандағы № 2225 қаулысымен бекітілген Техникалық-экономикалық негіздеме әзірлеу талап етілмейтін жобалардың тізбесіне сәйкес техникалық-экономикалық негіздеме әзірлеу талап етілмейтін жобаларды қоспағанда, квазимемлекеттік сектор субъектісі бюджеттік бағдарламалар әкімшісіне ұсынған техникалық-экономикалық негіздемесіне (жобалау-сметалық құжаттамаға) бюджеттік инвестициялық жобаларды іске асырған жағдайда төлемнің негізділігін растайтын құжаттардың (шот-фактуралар немесе тауарларды жеткізу туралы жүкқұжат (акт), жұмыстарды немесе көрсетілетін қызметтерді орындау кезінде - орындалған жұмыстардың немесе көрсетілген қызметтер актісінің көшірмелері) көшірмесін ("Қазынашылық - клиент" АҚ - сканерленген бейнесін тіркейді) ұсынады.</w:t>
      </w:r>
    </w:p>
    <w:p>
      <w:pPr>
        <w:spacing w:after="0"/>
        <w:ind w:left="0"/>
        <w:jc w:val="both"/>
      </w:pPr>
      <w:r>
        <w:rPr>
          <w:rFonts w:ascii="Times New Roman"/>
          <w:b w:val="false"/>
          <w:i w:val="false"/>
          <w:color w:val="000000"/>
          <w:sz w:val="28"/>
        </w:rPr>
        <w:t>
      Бұл ретте, мемлекеттік жоспарлау жөніндегі уәкілетті органның оң экономикалық қорытындысының көшірмелері бар қаржылық-экономикалық негіздеменің көшірмелері аумақтық қазынашылық бөлімшесіне мемлекеттік жоспарлау жөніндегі уәкілетті органның оң экономикалық қорытындысының көшірмелерін қоса бере отырып, кейіннен толықтырулар мен өзгерістер енгізуді ескеріп, қаржылық-экономикалық негіздемені беру арқылы әрбір инвестициялық жобаға бір рет беріледі.</w:t>
      </w:r>
    </w:p>
    <w:p>
      <w:pPr>
        <w:spacing w:after="0"/>
        <w:ind w:left="0"/>
        <w:jc w:val="both"/>
      </w:pPr>
      <w:r>
        <w:rPr>
          <w:rFonts w:ascii="Times New Roman"/>
          <w:b w:val="false"/>
          <w:i w:val="false"/>
          <w:color w:val="000000"/>
          <w:sz w:val="28"/>
        </w:rPr>
        <w:t>
      Көрсетілген құжаттардың әрбір парағы мемлекеттік мекеме мөрінің бедерімен расталады және орталық атқарушы органның бірінші басшысының орынбасары (ол уәкілеттік берген адам) немесе мемлекеттік мекеме басшысы (ол уәкілеттік берген адам) дәйектейді.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249-тармақ жаңа редакцияда - ҚР Қаржы министрінің 26.03.2015 </w:t>
      </w:r>
      <w:r>
        <w:rPr>
          <w:rFonts w:ascii="Times New Roman"/>
          <w:b w:val="false"/>
          <w:i w:val="false"/>
          <w:color w:val="000000"/>
          <w:sz w:val="28"/>
        </w:rPr>
        <w:t>№ 202</w:t>
      </w:r>
      <w:r>
        <w:rPr>
          <w:rFonts w:ascii="Times New Roman"/>
          <w:b w:val="false"/>
          <w:i w:val="false"/>
          <w:color w:val="ff0000"/>
          <w:sz w:val="28"/>
        </w:rPr>
        <w:t xml:space="preserve">; өзгеріс енгізілді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291" w:id="386"/>
    <w:p>
      <w:pPr>
        <w:spacing w:after="0"/>
        <w:ind w:left="0"/>
        <w:jc w:val="both"/>
      </w:pPr>
      <w:r>
        <w:rPr>
          <w:rFonts w:ascii="Times New Roman"/>
          <w:b w:val="false"/>
          <w:i w:val="false"/>
          <w:color w:val="000000"/>
          <w:sz w:val="28"/>
        </w:rPr>
        <w:t>
       250. Бюджеттік бағдарлама әкімшісі жарияланған акцияларға (бағалы қағаздарға) төлеуге арналған ақша аударылғаннан кейін бір ай өткен соң бюджетті атқару жөніндегі уәкілетті органға төлемдер бойынша қаржыландыру жоспарына сәйкес бөлінген сомалар шегінде жарғылық капиталды арттыруға байланысты бюджеттік бағдарламалардың мақсаттарына уақтылы қол жеткізуге бағытталған іс-шаралардың іске асырылуы туралы ақпарат береді.</w:t>
      </w:r>
    </w:p>
    <w:bookmarkEnd w:id="386"/>
    <w:p>
      <w:pPr>
        <w:spacing w:after="0"/>
        <w:ind w:left="0"/>
        <w:jc w:val="both"/>
      </w:pPr>
      <w:r>
        <w:rPr>
          <w:rFonts w:ascii="Times New Roman"/>
          <w:b w:val="false"/>
          <w:i w:val="false"/>
          <w:color w:val="000000"/>
          <w:sz w:val="28"/>
        </w:rPr>
        <w:t xml:space="preserve">
      Инвестициялық жобаларды іске асыру және мемлекеттік бағдарламаларда көзделген міндеттерді орындау мақсатында заңды тұлғалардың жарғылық капиталдарын арттыруға бағытталған бюджеттік бағдарламаларды (кіші бағдарламаларды) жүзеге асыратын бюджеттік бағдарлама әкімшілері жыл сайын 20 қаңтарға, сондай-ақ республикалық және жергілікті бюджеттер нақтыланған жағдайда 30 күннің ішінде бюджетті атқару жөніндегі уәкілетті органға бюджеттік бағдарлама, (кіші бағдарлама) мақсатына уақтылы қол жеткізу бағытындағы іс-шараларды іске асыру жөніндегі ақпаратты осы Ереженің </w:t>
      </w:r>
      <w:r>
        <w:rPr>
          <w:rFonts w:ascii="Times New Roman"/>
          <w:b w:val="false"/>
          <w:i w:val="false"/>
          <w:color w:val="000000"/>
          <w:sz w:val="28"/>
        </w:rPr>
        <w:t>99-қосымшасына</w:t>
      </w:r>
      <w:r>
        <w:rPr>
          <w:rFonts w:ascii="Times New Roman"/>
          <w:b w:val="false"/>
          <w:i w:val="false"/>
          <w:color w:val="000000"/>
          <w:sz w:val="28"/>
        </w:rPr>
        <w:t xml:space="preserve"> сәйкес нысан бойынша ұсынады.</w:t>
      </w:r>
    </w:p>
    <w:bookmarkStart w:name="z292" w:id="387"/>
    <w:p>
      <w:pPr>
        <w:spacing w:after="0"/>
        <w:ind w:left="0"/>
        <w:jc w:val="left"/>
      </w:pPr>
      <w:r>
        <w:rPr>
          <w:rFonts w:ascii="Times New Roman"/>
          <w:b/>
          <w:i w:val="false"/>
          <w:color w:val="000000"/>
        </w:rPr>
        <w:t xml:space="preserve"> 13-параграф. Қолма-қол ақшамен жасалатын операцияларды жүзеге асыру тәртібі</w:t>
      </w:r>
    </w:p>
    <w:bookmarkEnd w:id="387"/>
    <w:bookmarkStart w:name="z293" w:id="388"/>
    <w:p>
      <w:pPr>
        <w:spacing w:after="0"/>
        <w:ind w:left="0"/>
        <w:jc w:val="both"/>
      </w:pPr>
      <w:r>
        <w:rPr>
          <w:rFonts w:ascii="Times New Roman"/>
          <w:b w:val="false"/>
          <w:i w:val="false"/>
          <w:color w:val="000000"/>
          <w:sz w:val="28"/>
        </w:rPr>
        <w:t xml:space="preserve">
      251. Қолма-қол ақшаны алуды мемлекеттік мекемелер банктің чектері бойынша және (немесе) корпоративтік төлем карточкаларын қолдана отырып жүзеге асырады және осы Ереженің </w:t>
      </w:r>
      <w:r>
        <w:rPr>
          <w:rFonts w:ascii="Times New Roman"/>
          <w:b w:val="false"/>
          <w:i w:val="false"/>
          <w:color w:val="000000"/>
          <w:sz w:val="28"/>
        </w:rPr>
        <w:t>99-1</w:t>
      </w:r>
      <w:r>
        <w:rPr>
          <w:rFonts w:ascii="Times New Roman"/>
          <w:b w:val="false"/>
          <w:i w:val="false"/>
          <w:color w:val="000000"/>
          <w:sz w:val="28"/>
        </w:rPr>
        <w:t xml:space="preserve"> сәйкес тізілімі мен мөлшерін анықталған шығыстардың экономикалық сыныптамасының ерекшеліктері бойынша жол беріледі.</w:t>
      </w:r>
    </w:p>
    <w:bookmarkEnd w:id="388"/>
    <w:p>
      <w:pPr>
        <w:spacing w:after="0"/>
        <w:ind w:left="0"/>
        <w:jc w:val="both"/>
      </w:pPr>
      <w:r>
        <w:rPr>
          <w:rFonts w:ascii="Times New Roman"/>
          <w:b w:val="false"/>
          <w:i w:val="false"/>
          <w:color w:val="000000"/>
          <w:sz w:val="28"/>
        </w:rPr>
        <w:t>
      Қолма-қол ақшаны алу мемлекеттік мекеменің кассалық операцияларды жүргізу бойынша уәкілетті тұлғамен жүзеге асырылады. Мемлекеттік мекеменің кассалық операцияларды жүргізу бойынша уәкілетті тұлға – мемлекеттің мекеме бастығының бұйрығына сәйкес чектер бойынша және (немесе) корпоративтік төлем карточкасын қолдана отырып, кассалық операцияларды жүргізуді және кассадағы қолма-қол ақшаның сақталуын қамтамасыз етуді жүзеге асыратын қызметкер.</w:t>
      </w:r>
    </w:p>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229-тармағында</w:t>
      </w:r>
      <w:r>
        <w:rPr>
          <w:rFonts w:ascii="Times New Roman"/>
          <w:b w:val="false"/>
          <w:i w:val="false"/>
          <w:color w:val="000000"/>
          <w:sz w:val="28"/>
        </w:rPr>
        <w:t xml:space="preserve"> көзделген ақшаны банк кассасынан чектер бойынша қолма-қол ақша алу үшін мемлекеттік мекеме банкті өзі дербес таңдайды. Мемлекеттік мекеме, аумақтық қазынашылық бөлімшесі және банк кассалық қызмет көрсетуге осы Ереженің </w:t>
      </w:r>
      <w:r>
        <w:rPr>
          <w:rFonts w:ascii="Times New Roman"/>
          <w:b w:val="false"/>
          <w:i w:val="false"/>
          <w:color w:val="000000"/>
          <w:sz w:val="28"/>
        </w:rPr>
        <w:t>100-қосымшасына</w:t>
      </w:r>
      <w:r>
        <w:rPr>
          <w:rFonts w:ascii="Times New Roman"/>
          <w:b w:val="false"/>
          <w:i w:val="false"/>
          <w:color w:val="000000"/>
          <w:sz w:val="28"/>
        </w:rPr>
        <w:t xml:space="preserve"> сәйкес нысан бойынша шарт жасасады.</w:t>
      </w:r>
    </w:p>
    <w:p>
      <w:pPr>
        <w:spacing w:after="0"/>
        <w:ind w:left="0"/>
        <w:jc w:val="both"/>
      </w:pPr>
      <w:r>
        <w:rPr>
          <w:rFonts w:ascii="Times New Roman"/>
          <w:b w:val="false"/>
          <w:i w:val="false"/>
          <w:color w:val="000000"/>
          <w:sz w:val="28"/>
        </w:rPr>
        <w:t>
      Қосымша аумақтық қазынашылық бөлімшесі және банк Қазақстан Республикасының банктік заңнамасына сәйкес чектерді пайдалану туралы шарт жасасады.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251-тармақ жаңа редакцияда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13" w:id="389"/>
    <w:p>
      <w:pPr>
        <w:spacing w:after="0"/>
        <w:ind w:left="0"/>
        <w:jc w:val="both"/>
      </w:pPr>
      <w:r>
        <w:rPr>
          <w:rFonts w:ascii="Times New Roman"/>
          <w:b w:val="false"/>
          <w:i w:val="false"/>
          <w:color w:val="000000"/>
          <w:sz w:val="28"/>
        </w:rPr>
        <w:t>
       251-1. Корпоративтік төлем карточкасын қолдану арқылы мемлекеттік мекемелердің шығыстары:</w:t>
      </w:r>
    </w:p>
    <w:bookmarkEnd w:id="389"/>
    <w:bookmarkStart w:name="z1279" w:id="390"/>
    <w:p>
      <w:pPr>
        <w:spacing w:after="0"/>
        <w:ind w:left="0"/>
        <w:jc w:val="both"/>
      </w:pPr>
      <w:r>
        <w:rPr>
          <w:rFonts w:ascii="Times New Roman"/>
          <w:b w:val="false"/>
          <w:i w:val="false"/>
          <w:color w:val="000000"/>
          <w:sz w:val="28"/>
        </w:rPr>
        <w:t xml:space="preserve">
      1) шығыстардың экономикалық сыныптамасы ерекшеліктерінің </w:t>
      </w:r>
      <w:r>
        <w:rPr>
          <w:rFonts w:ascii="Times New Roman"/>
          <w:b w:val="false"/>
          <w:i w:val="false"/>
          <w:color w:val="000000"/>
          <w:sz w:val="28"/>
        </w:rPr>
        <w:t>99-1-қосымшасына</w:t>
      </w:r>
      <w:r>
        <w:rPr>
          <w:rFonts w:ascii="Times New Roman"/>
          <w:b w:val="false"/>
          <w:i w:val="false"/>
          <w:color w:val="000000"/>
          <w:sz w:val="28"/>
        </w:rPr>
        <w:t xml:space="preserve"> сәйкес мөлшерінде бюджет қаражатының және мемлекеттік мекеменің иелігінде қалған тауарларды (жұмыстарды, қызметтерді) сатудан алынатын ақша;</w:t>
      </w:r>
    </w:p>
    <w:bookmarkEnd w:id="390"/>
    <w:bookmarkStart w:name="z1287" w:id="391"/>
    <w:p>
      <w:pPr>
        <w:spacing w:after="0"/>
        <w:ind w:left="0"/>
        <w:jc w:val="both"/>
      </w:pPr>
      <w:r>
        <w:rPr>
          <w:rFonts w:ascii="Times New Roman"/>
          <w:b w:val="false"/>
          <w:i w:val="false"/>
          <w:color w:val="000000"/>
          <w:sz w:val="28"/>
        </w:rPr>
        <w:t>
      2) айына 20 айлық есептік көрсеткіштен аспайтын мемлекеттік мекемелер үшін қайырымдылық көмектен түсетін ақша;</w:t>
      </w:r>
    </w:p>
    <w:bookmarkEnd w:id="391"/>
    <w:bookmarkStart w:name="z1377" w:id="392"/>
    <w:p>
      <w:pPr>
        <w:spacing w:after="0"/>
        <w:ind w:left="0"/>
        <w:jc w:val="both"/>
      </w:pPr>
      <w:r>
        <w:rPr>
          <w:rFonts w:ascii="Times New Roman"/>
          <w:b w:val="false"/>
          <w:i w:val="false"/>
          <w:color w:val="000000"/>
          <w:sz w:val="28"/>
        </w:rPr>
        <w:t>
      3) мемлекеттік мекемеге Қазақстан Республикасының заңнамалық актілеріне сәйкес жеке және (немесе) заңды тұлғалардың оны қайтарып алу немесе белгілі бір жағдайлар басталғанда тиісті бюджетке немесе үшінші тұлғаларға шектеусіз (ақшаны уақытша орналастыру шоты) аудару шартымен беретін ақша есебінен жүзеге асырылады.</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251-1-тармақпен толықтырылды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өзгеріс енгізілді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378" w:id="393"/>
    <w:p>
      <w:pPr>
        <w:spacing w:after="0"/>
        <w:ind w:left="0"/>
        <w:jc w:val="both"/>
      </w:pPr>
      <w:r>
        <w:rPr>
          <w:rFonts w:ascii="Times New Roman"/>
          <w:b w:val="false"/>
          <w:i w:val="false"/>
          <w:color w:val="000000"/>
          <w:sz w:val="28"/>
        </w:rPr>
        <w:t>
       251-2. Мемлекеттік мекеменің кассасындағы қолма-қол ақша қалдығының күн сайынғы лимиті мемлекеттік мекемені қаржыландырудың жеке жоспарының бекітілген жылдық сомасын ескере отырып, 161 "Ел iшiндегі iссапарлар мен қызметтiк сапарлар" және 162 "Елден тыс жерлерге iссапарлар мен қызметтік сапарлар" ерекшеліктері бойынша, мынадай шекте белгіленеді:</w:t>
      </w:r>
    </w:p>
    <w:bookmarkEnd w:id="393"/>
    <w:p>
      <w:pPr>
        <w:spacing w:after="0"/>
        <w:ind w:left="0"/>
        <w:jc w:val="both"/>
      </w:pPr>
      <w:r>
        <w:rPr>
          <w:rFonts w:ascii="Times New Roman"/>
          <w:b w:val="false"/>
          <w:i w:val="false"/>
          <w:color w:val="000000"/>
          <w:sz w:val="28"/>
        </w:rPr>
        <w:t>
      5 млн. теңгеге дейiн - 50 айлық есептік көрсеткіш;</w:t>
      </w:r>
    </w:p>
    <w:p>
      <w:pPr>
        <w:spacing w:after="0"/>
        <w:ind w:left="0"/>
        <w:jc w:val="both"/>
      </w:pPr>
      <w:r>
        <w:rPr>
          <w:rFonts w:ascii="Times New Roman"/>
          <w:b w:val="false"/>
          <w:i w:val="false"/>
          <w:color w:val="000000"/>
          <w:sz w:val="28"/>
        </w:rPr>
        <w:t>
      5 млн.теңгеден 20 млн.теңгеге дейiн - 150 айлық есептік көрсеткіш;</w:t>
      </w:r>
    </w:p>
    <w:p>
      <w:pPr>
        <w:spacing w:after="0"/>
        <w:ind w:left="0"/>
        <w:jc w:val="both"/>
      </w:pPr>
      <w:r>
        <w:rPr>
          <w:rFonts w:ascii="Times New Roman"/>
          <w:b w:val="false"/>
          <w:i w:val="false"/>
          <w:color w:val="000000"/>
          <w:sz w:val="28"/>
        </w:rPr>
        <w:t>
      20 млн.теңгеден жоғары - 500 айлық есептік көрсеткіш.</w:t>
      </w:r>
    </w:p>
    <w:p>
      <w:pPr>
        <w:spacing w:after="0"/>
        <w:ind w:left="0"/>
        <w:jc w:val="both"/>
      </w:pPr>
      <w:r>
        <w:rPr>
          <w:rFonts w:ascii="Times New Roman"/>
          <w:b w:val="false"/>
          <w:i w:val="false"/>
          <w:color w:val="000000"/>
          <w:sz w:val="28"/>
        </w:rPr>
        <w:t>
      Ағымдағы қаржы жылы мемлекеттік мекеменің кодына есептеуге тапсырылмаған мемлекеттік мекеменің кассасындағы бюджеттік қолма-қол ақшаның қалдығы кезекті қаржы жылында 206106 "Бұрын республикалық бюджеттен алынған, пайдаланылмаған қаражатты қайтару" және 206107 "Бұрын жергілiктi бюджеттен алынған, пайдаланылмаған қаражаттардың қайтарылуы" кірістердің бюджеттік сыныптамасының кодтары бойынша тиісті бюджетке міндетті түрде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251-2-тармақпен толықтырылды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94" w:id="394"/>
    <w:p>
      <w:pPr>
        <w:spacing w:after="0"/>
        <w:ind w:left="0"/>
        <w:jc w:val="both"/>
      </w:pPr>
      <w:r>
        <w:rPr>
          <w:rFonts w:ascii="Times New Roman"/>
          <w:b w:val="false"/>
          <w:i w:val="false"/>
          <w:color w:val="000000"/>
          <w:sz w:val="28"/>
        </w:rPr>
        <w:t>
       252. Чек кітапшаларын банкте мемлекеттік мекеменің уәкілетті тұлғасы мемлекеттік мекеменің басшысы немесе ол өкілеттік берген тұлғаның сенімхаты негізінде қол қою арқылы сатып алады.</w:t>
      </w:r>
    </w:p>
    <w:bookmarkEnd w:id="394"/>
    <w:p>
      <w:pPr>
        <w:spacing w:after="0"/>
        <w:ind w:left="0"/>
        <w:jc w:val="both"/>
      </w:pPr>
      <w:r>
        <w:rPr>
          <w:rFonts w:ascii="Times New Roman"/>
          <w:b w:val="false"/>
          <w:i w:val="false"/>
          <w:color w:val="000000"/>
          <w:sz w:val="28"/>
        </w:rPr>
        <w:t>
      Сатып алынған чек кітапшаларын мемлекеттік мекеменің уәкілетті тұлғасы оларды аумақтық қазынашылық бөлімшесіне тіркеу үшін ұсынады.</w:t>
      </w:r>
    </w:p>
    <w:bookmarkStart w:name="z295" w:id="395"/>
    <w:p>
      <w:pPr>
        <w:spacing w:after="0"/>
        <w:ind w:left="0"/>
        <w:jc w:val="both"/>
      </w:pPr>
      <w:r>
        <w:rPr>
          <w:rFonts w:ascii="Times New Roman"/>
          <w:b w:val="false"/>
          <w:i w:val="false"/>
          <w:color w:val="000000"/>
          <w:sz w:val="28"/>
        </w:rPr>
        <w:t>
      253. Банк чектер бойынша мемлекеттік мекемеге берілген қолма-қол ақшаны есепке алуды жүргізу үшін республикалық бюджеттің есебінен ұсталатын мемлекеттік мекемелер үшін және жергілікті бюджеттердің қаражаты есебінен ұсталатын мемлекеттік мекемелер үшін жеке тиісті баланс шотында банкішілік шоттар ашады.</w:t>
      </w:r>
    </w:p>
    <w:bookmarkEnd w:id="395"/>
    <w:p>
      <w:pPr>
        <w:spacing w:after="0"/>
        <w:ind w:left="0"/>
        <w:jc w:val="both"/>
      </w:pPr>
      <w:r>
        <w:rPr>
          <w:rFonts w:ascii="Times New Roman"/>
          <w:b w:val="false"/>
          <w:i w:val="false"/>
          <w:color w:val="000000"/>
          <w:sz w:val="28"/>
        </w:rPr>
        <w:t>
      Банкте ашылған банкішілік шоттардың ерекшелігі әрбір операциялық күннің аяғында банкішілік шоттардың қалдықтары нөл болуы тиіс.</w:t>
      </w:r>
    </w:p>
    <w:bookmarkStart w:name="z296" w:id="396"/>
    <w:p>
      <w:pPr>
        <w:spacing w:after="0"/>
        <w:ind w:left="0"/>
        <w:jc w:val="both"/>
      </w:pPr>
      <w:r>
        <w:rPr>
          <w:rFonts w:ascii="Times New Roman"/>
          <w:b w:val="false"/>
          <w:i w:val="false"/>
          <w:color w:val="000000"/>
          <w:sz w:val="28"/>
        </w:rPr>
        <w:t>
       254. Мемлекеттік мекемелер банк кассасынан қолма-қол ақша алуына аумақтық қазынашылық бөлімшесі банкке қойылған қолдар мен мөр бедері үлгілері бар құжатты 2 данада банкке береді. Қойылған қолдар мен мөр бедерінің үлгілері бар құжат № 207 Қаулысымен белгілеген нысан бойынша және тәртіппен ресімделеді.</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254-тармақ жаңа редакцияда – ҚР Қаржы министрінің 12.07.2017 </w:t>
      </w:r>
      <w:r>
        <w:rPr>
          <w:rFonts w:ascii="Times New Roman"/>
          <w:b w:val="false"/>
          <w:i w:val="false"/>
          <w:color w:val="000000"/>
          <w:sz w:val="28"/>
        </w:rPr>
        <w:t>№ 431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14" w:id="397"/>
    <w:p>
      <w:pPr>
        <w:spacing w:after="0"/>
        <w:ind w:left="0"/>
        <w:jc w:val="both"/>
      </w:pPr>
      <w:r>
        <w:rPr>
          <w:rFonts w:ascii="Times New Roman"/>
          <w:b w:val="false"/>
          <w:i w:val="false"/>
          <w:color w:val="000000"/>
          <w:sz w:val="28"/>
        </w:rPr>
        <w:t xml:space="preserve">
       255. Мемлекеттік мекеме чектер бойынша қолма-қол ақша алғанға дейін бір жұмыс күні бұрын аумақтық қазынашылық бөлімшесіне осы Ереженің </w:t>
      </w:r>
      <w:r>
        <w:rPr>
          <w:rFonts w:ascii="Times New Roman"/>
          <w:b w:val="false"/>
          <w:i w:val="false"/>
          <w:color w:val="000000"/>
          <w:sz w:val="28"/>
        </w:rPr>
        <w:t>101-қосымшасына</w:t>
      </w:r>
      <w:r>
        <w:rPr>
          <w:rFonts w:ascii="Times New Roman"/>
          <w:b w:val="false"/>
          <w:i w:val="false"/>
          <w:color w:val="000000"/>
          <w:sz w:val="28"/>
        </w:rPr>
        <w:t xml:space="preserve"> сәйкес нысан бойынша банкте алған қолма-қол ақшаны қалпына келтіруге арналған төлеуге берілетін шотты, банк қызметтеріне төлемді, чекті, қолма-қол ақша алуға арналған өтінімді қоса бере отырып, төлеуге берілетін шоттардың тізілімін береді.</w:t>
      </w:r>
    </w:p>
    <w:bookmarkEnd w:id="397"/>
    <w:p>
      <w:pPr>
        <w:spacing w:after="0"/>
        <w:ind w:left="0"/>
        <w:jc w:val="both"/>
      </w:pPr>
      <w:r>
        <w:rPr>
          <w:rFonts w:ascii="Times New Roman"/>
          <w:b w:val="false"/>
          <w:i w:val="false"/>
          <w:color w:val="000000"/>
          <w:sz w:val="28"/>
        </w:rPr>
        <w:t>
      Төлеуге берілетін шоттар шығыстардың экономикалық сыныптамасының әрбір ерекшелігі бойынша жеке беріледі.</w:t>
      </w:r>
    </w:p>
    <w:p>
      <w:pPr>
        <w:spacing w:after="0"/>
        <w:ind w:left="0"/>
        <w:jc w:val="both"/>
      </w:pPr>
      <w:r>
        <w:rPr>
          <w:rFonts w:ascii="Times New Roman"/>
          <w:b w:val="false"/>
          <w:i w:val="false"/>
          <w:color w:val="000000"/>
          <w:sz w:val="28"/>
        </w:rPr>
        <w:t>
      Чек мемлекеттік мекеменің лауазымды тұлғасына және банктің кассасынан қолма-қол ақша алуға арналған төлеуге берілетін шоттардың жалпы сомасына ресімделеді. Чек мемлекеттік мекеменің қолдарын қоймай-ақ және мөр бедерінсіз беріледі.</w:t>
      </w:r>
    </w:p>
    <w:bookmarkStart w:name="z1815" w:id="398"/>
    <w:p>
      <w:pPr>
        <w:spacing w:after="0"/>
        <w:ind w:left="0"/>
        <w:jc w:val="both"/>
      </w:pPr>
      <w:r>
        <w:rPr>
          <w:rFonts w:ascii="Times New Roman"/>
          <w:b w:val="false"/>
          <w:i w:val="false"/>
          <w:color w:val="000000"/>
          <w:sz w:val="28"/>
        </w:rPr>
        <w:t>
      256. Аумақтық қазынашылық бөлімшелерінің лауазымды тұлғалары қол қойған және елтаңбалы мөрдің таңбасымен бекітілген мемлекеттік мекемелердің чектері кассалық қызмет көрсетуге арналған шартта белгіленген мерзімде банкке беріледі.</w:t>
      </w:r>
    </w:p>
    <w:bookmarkEnd w:id="398"/>
    <w:p>
      <w:pPr>
        <w:spacing w:after="0"/>
        <w:ind w:left="0"/>
        <w:jc w:val="both"/>
      </w:pPr>
      <w:r>
        <w:rPr>
          <w:rFonts w:ascii="Times New Roman"/>
          <w:b w:val="false"/>
          <w:i w:val="false"/>
          <w:color w:val="000000"/>
          <w:sz w:val="28"/>
        </w:rPr>
        <w:t xml:space="preserve">
      Чектер банкке осы Ереженің </w:t>
      </w:r>
      <w:r>
        <w:rPr>
          <w:rFonts w:ascii="Times New Roman"/>
          <w:b w:val="false"/>
          <w:i w:val="false"/>
          <w:color w:val="000000"/>
          <w:sz w:val="28"/>
        </w:rPr>
        <w:t>102-қосымшасына</w:t>
      </w:r>
      <w:r>
        <w:rPr>
          <w:rFonts w:ascii="Times New Roman"/>
          <w:b w:val="false"/>
          <w:i w:val="false"/>
          <w:color w:val="000000"/>
          <w:sz w:val="28"/>
        </w:rPr>
        <w:t xml:space="preserve"> сәйкес "Мемлекеттік мекемелердің қолма-қол ақша алуға арналған чектерінің тізілімі" деген 5-55-нысан бойынша мемлекеттік мекемелердің қолма-қол ақшаны алуға арналған чектердің тізілімімен бірге республикалық бюджет есебінен ұсталатын мемлекеттік мекемелер бойынша жеке және жергілікті бюджеттердің есебінен ұсталатын мемлекеттік мекемелер бойынша жеке беріледі.</w:t>
      </w:r>
    </w:p>
    <w:bookmarkStart w:name="z1816" w:id="399"/>
    <w:p>
      <w:pPr>
        <w:spacing w:after="0"/>
        <w:ind w:left="0"/>
        <w:jc w:val="both"/>
      </w:pPr>
      <w:r>
        <w:rPr>
          <w:rFonts w:ascii="Times New Roman"/>
          <w:b w:val="false"/>
          <w:i w:val="false"/>
          <w:color w:val="000000"/>
          <w:sz w:val="28"/>
        </w:rPr>
        <w:t>
      257. Қолма-қол ақшаны беруді банк мемлекеттік мекемелердің қолма-қол ақша алуға арналған чектердің тізілімі және атына чек берілген мемлекеттік мекеменің уәкілетті тұлғаға тікелей чек түскеннен кейін келесі жұмыс күніне банк жүргізеді.</w:t>
      </w:r>
    </w:p>
    <w:bookmarkEnd w:id="399"/>
    <w:bookmarkStart w:name="z300" w:id="400"/>
    <w:p>
      <w:pPr>
        <w:spacing w:after="0"/>
        <w:ind w:left="0"/>
        <w:jc w:val="both"/>
      </w:pPr>
      <w:r>
        <w:rPr>
          <w:rFonts w:ascii="Times New Roman"/>
          <w:b w:val="false"/>
          <w:i w:val="false"/>
          <w:color w:val="000000"/>
          <w:sz w:val="28"/>
        </w:rPr>
        <w:t xml:space="preserve">
      258. Банк кассалық қызмет көрсетуге арналған шартта белгіленген мерзімде аумақтық қазынашылық бөлімшесіне осы Ереженің </w:t>
      </w:r>
      <w:r>
        <w:rPr>
          <w:rFonts w:ascii="Times New Roman"/>
          <w:b w:val="false"/>
          <w:i w:val="false"/>
          <w:color w:val="000000"/>
          <w:sz w:val="28"/>
        </w:rPr>
        <w:t>103-қосымшасына</w:t>
      </w:r>
      <w:r>
        <w:rPr>
          <w:rFonts w:ascii="Times New Roman"/>
          <w:b w:val="false"/>
          <w:i w:val="false"/>
          <w:color w:val="000000"/>
          <w:sz w:val="28"/>
        </w:rPr>
        <w:t xml:space="preserve"> сәйкес нысанда төленген чектердің тізілімін береді.</w:t>
      </w:r>
    </w:p>
    <w:bookmarkEnd w:id="400"/>
    <w:bookmarkStart w:name="z301" w:id="401"/>
    <w:p>
      <w:pPr>
        <w:spacing w:after="0"/>
        <w:ind w:left="0"/>
        <w:jc w:val="both"/>
      </w:pPr>
      <w:r>
        <w:rPr>
          <w:rFonts w:ascii="Times New Roman"/>
          <w:b w:val="false"/>
          <w:i w:val="false"/>
          <w:color w:val="000000"/>
          <w:sz w:val="28"/>
        </w:rPr>
        <w:t>
      259. Корпоративтік төлем карточкаларын қолдана отырып, бюджет ақшасы есебінен есептесулерді жүзеге асыру үшін мемлекеттік мекеме ағымдағы шот ашады, бұл ретте республикалық бюджеттік бағдарламалар әкімшісі бюджетті атқару жөніндегі орталық уәкілетті органға, жергілікті бюджетті бағдарламалар әкімшісі - бюджетті атқару жөніндегі жергілікті уәкілетті органға қолдаухат береді.</w:t>
      </w:r>
    </w:p>
    <w:bookmarkEnd w:id="401"/>
    <w:p>
      <w:pPr>
        <w:spacing w:after="0"/>
        <w:ind w:left="0"/>
        <w:jc w:val="both"/>
      </w:pPr>
      <w:r>
        <w:rPr>
          <w:rFonts w:ascii="Times New Roman"/>
          <w:b w:val="false"/>
          <w:i w:val="false"/>
          <w:color w:val="000000"/>
          <w:sz w:val="28"/>
        </w:rPr>
        <w:t>
      Бюджеттік бағдарламалар әкімшісінің қолдаухаты мемлекеттік мекеменің атауы мен кодын, бюджет түрін және шығыстар бағының мақсаттарын, оған сәйкес ол қалыптасқан немесе қайта ұйымдастырлған нормативтік құқықтық актіні қамтуы тиіс.</w:t>
      </w:r>
    </w:p>
    <w:p>
      <w:pPr>
        <w:spacing w:after="0"/>
        <w:ind w:left="0"/>
        <w:jc w:val="both"/>
      </w:pPr>
      <w:r>
        <w:rPr>
          <w:rFonts w:ascii="Times New Roman"/>
          <w:b w:val="false"/>
          <w:i w:val="false"/>
          <w:color w:val="000000"/>
          <w:sz w:val="28"/>
        </w:rPr>
        <w:t xml:space="preserve">
      Бюджетті атқару жөніндегі уәкілетті орган бюджеттік бағдарламалар әкімшісінің қолдаухаты келіп түскен күннен бастап 5 жұмыс күннің ішінде мемлекеттік мекемеге ағымдағы шотты ашуға осы Ереженің </w:t>
      </w:r>
      <w:r>
        <w:rPr>
          <w:rFonts w:ascii="Times New Roman"/>
          <w:b w:val="false"/>
          <w:i w:val="false"/>
          <w:color w:val="000000"/>
          <w:sz w:val="28"/>
        </w:rPr>
        <w:t>104-қосымшасына</w:t>
      </w:r>
      <w:r>
        <w:rPr>
          <w:rFonts w:ascii="Times New Roman"/>
          <w:b w:val="false"/>
          <w:i w:val="false"/>
          <w:color w:val="000000"/>
          <w:sz w:val="28"/>
        </w:rPr>
        <w:t xml:space="preserve"> сәйкес нысан бойынша 2 данада рұқсат береді.</w:t>
      </w:r>
    </w:p>
    <w:p>
      <w:pPr>
        <w:spacing w:after="0"/>
        <w:ind w:left="0"/>
        <w:jc w:val="both"/>
      </w:pPr>
      <w:r>
        <w:rPr>
          <w:rFonts w:ascii="Times New Roman"/>
          <w:b w:val="false"/>
          <w:i w:val="false"/>
          <w:color w:val="000000"/>
          <w:sz w:val="28"/>
        </w:rPr>
        <w:t>
      Рұқсат беруден бас тартқан жағдайда, бюджеттік бағдарламалар әкімшісіне бас тарту себебі көрсетіле отырып, жазбаша хабарлама жіберіледі.</w:t>
      </w:r>
    </w:p>
    <w:bookmarkStart w:name="z302" w:id="402"/>
    <w:p>
      <w:pPr>
        <w:spacing w:after="0"/>
        <w:ind w:left="0"/>
        <w:jc w:val="both"/>
      </w:pPr>
      <w:r>
        <w:rPr>
          <w:rFonts w:ascii="Times New Roman"/>
          <w:b w:val="false"/>
          <w:i w:val="false"/>
          <w:color w:val="000000"/>
          <w:sz w:val="28"/>
        </w:rPr>
        <w:t>
      260. Мемлекеттік мекеме банкпен корпоративтік төлем карточкаларына банктік қызмет көрсету шартын жасасады, сондай-ақ банкке № 207 Қаулысымен белгіленген құжаттарды ұсынады.</w:t>
      </w:r>
    </w:p>
    <w:bookmarkEnd w:id="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260-тармақ жаңа редакцияда – ҚР Қаржы министрінің 12.07.2017 </w:t>
      </w:r>
      <w:r>
        <w:rPr>
          <w:rFonts w:ascii="Times New Roman"/>
          <w:b w:val="false"/>
          <w:i w:val="false"/>
          <w:color w:val="000000"/>
          <w:sz w:val="28"/>
        </w:rPr>
        <w:t>№ 431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03" w:id="403"/>
    <w:p>
      <w:pPr>
        <w:spacing w:after="0"/>
        <w:ind w:left="0"/>
        <w:jc w:val="both"/>
      </w:pPr>
      <w:r>
        <w:rPr>
          <w:rFonts w:ascii="Times New Roman"/>
          <w:b w:val="false"/>
          <w:i w:val="false"/>
          <w:color w:val="000000"/>
          <w:sz w:val="28"/>
        </w:rPr>
        <w:t>
      261. Алынған корпоративтік төлем карточкалары осы Ереженің 106-қосымшасына сәйкес нысан бойынша мемлекеттік мекемеде тіркеу журналында тіркеледі және орталық атқарушы органның аппарат басшысының (белгіленген тәртіппен орталық атқарушы органның аппарат басшысының өкілеттіктері жүктелген лауазымды тұлғаның), ал мұндай болмаған жағдайда – мемлекеттік мекеме басшысының бұйрығымен анықталған уәкілетті тұлғаларға (бұдан әрі – есеп беретін тұлға) қол қойып беріледі.</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261-тармақ жаңа редакцияда – ҚР Қаржы министрінің 26.03.2021 </w:t>
      </w:r>
      <w:r>
        <w:rPr>
          <w:rFonts w:ascii="Times New Roman"/>
          <w:b w:val="false"/>
          <w:i w:val="false"/>
          <w:color w:val="00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4" w:id="404"/>
    <w:p>
      <w:pPr>
        <w:spacing w:after="0"/>
        <w:ind w:left="0"/>
        <w:jc w:val="both"/>
      </w:pPr>
      <w:r>
        <w:rPr>
          <w:rFonts w:ascii="Times New Roman"/>
          <w:b w:val="false"/>
          <w:i w:val="false"/>
          <w:color w:val="000000"/>
          <w:sz w:val="28"/>
        </w:rPr>
        <w:t>
      262. Корпоративтік төлем карточкасын пайдалана отырып жүргізілетін төлемдер ағымдағы шоттағы ақша сомасы шегінде жүзеге асырылады.</w:t>
      </w:r>
    </w:p>
    <w:bookmarkEnd w:id="404"/>
    <w:p>
      <w:pPr>
        <w:spacing w:after="0"/>
        <w:ind w:left="0"/>
        <w:jc w:val="both"/>
      </w:pPr>
      <w:r>
        <w:rPr>
          <w:rFonts w:ascii="Times New Roman"/>
          <w:b w:val="false"/>
          <w:i w:val="false"/>
          <w:color w:val="000000"/>
          <w:sz w:val="28"/>
        </w:rPr>
        <w:t>
      Ағымдағы шотты толықтыру міндеттемелер мен төлемдер бойынша бюджеттік бағдарламаларды (кіші бағдарламаларды) қаржыландырудың жеке жоспарларымен бекітілген сомалар шегінде төлеуге берілетін шот негізінде жүзеге асырылады.</w:t>
      </w:r>
    </w:p>
    <w:bookmarkStart w:name="z305" w:id="405"/>
    <w:p>
      <w:pPr>
        <w:spacing w:after="0"/>
        <w:ind w:left="0"/>
        <w:jc w:val="both"/>
      </w:pPr>
      <w:r>
        <w:rPr>
          <w:rFonts w:ascii="Times New Roman"/>
          <w:b w:val="false"/>
          <w:i w:val="false"/>
          <w:color w:val="000000"/>
          <w:sz w:val="28"/>
        </w:rPr>
        <w:t>
      263. Мемлекеттік мекеменің уәкілетті тұлғасы Қазақстан Республикасының заңнамасында көзделген мерзімде және тәртіппен сауда чектерін, слиптерді және чектерді және (немесе) корпоративтік төлем карточкасын пайдалана отырып жүргізілген төлемдерді растау болып табылатын басқа да құжаттарды қоса бере отырып, чек бойынша және (немесе) ағымдағы шоттан ақшаны пайдаланғаны туралы аванстық есеп береді.</w:t>
      </w:r>
    </w:p>
    <w:bookmarkEnd w:id="405"/>
    <w:bookmarkStart w:name="z306" w:id="406"/>
    <w:p>
      <w:pPr>
        <w:spacing w:after="0"/>
        <w:ind w:left="0"/>
        <w:jc w:val="both"/>
      </w:pPr>
      <w:r>
        <w:rPr>
          <w:rFonts w:ascii="Times New Roman"/>
          <w:b w:val="false"/>
          <w:i w:val="false"/>
          <w:color w:val="000000"/>
          <w:sz w:val="28"/>
        </w:rPr>
        <w:t>
      264. Ағымдағы қаржы жылының аяғына дейін ағымдағы шоттағы ақшаның пайдаланылмаған қалдықтары және/немесе есеп беретін тұлға корпоративтік төлем карточкасын пайдалана отырып алған пайдаланылмаған қолма-қол ақша мемлекеттік мекеменің тиісті шотына тиісінше қалпына келтірілуге тиіс. Бұл ретте егер бюджет ақшасы ағымдағы қаржы жылының аяғына дейін қалпына келтірілмеген болса, келесі қаржы жылының бірінші үш жұмыс күнінде бюджет ақшасының қайтарылатын сомасын мемлекеттік мекеме (мемлекеттік мекеменің есеп беруші тұлғасы) тиісті бюджет кірісіне аударуы тиіс. Басқа қаржы көздерінен ағымдағы қаржы жылының аяғына дейін тиісті шотқа аударылмаған ақшаларының пайдаланылмаған қалдықтарының қайтарылатын сомасы келесі қаржы жылының бірінші үш жұмыс күнінде тиісті шотқа қалпына келтірілуге тиіс.</w:t>
      </w:r>
    </w:p>
    <w:bookmarkEnd w:id="406"/>
    <w:bookmarkStart w:name="z307" w:id="4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265. </w:t>
      </w:r>
      <w:r>
        <w:rPr>
          <w:rFonts w:ascii="Times New Roman"/>
          <w:b w:val="false"/>
          <w:i w:val="false"/>
          <w:color w:val="000000"/>
          <w:sz w:val="28"/>
        </w:rPr>
        <w:t xml:space="preserve">Алып тасталды - ҚР Қаржы министрінің 24.11.2015 </w:t>
      </w:r>
      <w:r>
        <w:rPr>
          <w:rFonts w:ascii="Times New Roman"/>
          <w:b w:val="false"/>
          <w:i w:val="false"/>
          <w:color w:val="000000"/>
          <w:sz w:val="28"/>
        </w:rPr>
        <w:t>№ 586</w:t>
      </w:r>
      <w:r>
        <w:rPr>
          <w:rFonts w:ascii="Times New Roman"/>
          <w:b w:val="false"/>
          <w:i w:val="false"/>
          <w:color w:val="000000"/>
          <w:sz w:val="28"/>
        </w:rPr>
        <w:t xml:space="preserve"> бұйрығымен.</w:t>
      </w:r>
    </w:p>
    <w:bookmarkEnd w:id="407"/>
    <w:bookmarkStart w:name="z308" w:id="408"/>
    <w:p>
      <w:pPr>
        <w:spacing w:after="0"/>
        <w:ind w:left="0"/>
        <w:jc w:val="left"/>
      </w:pPr>
      <w:r>
        <w:rPr>
          <w:rFonts w:ascii="Times New Roman"/>
          <w:b/>
          <w:i w:val="false"/>
          <w:color w:val="000000"/>
        </w:rPr>
        <w:t xml:space="preserve"> 14-параграф. Мемлекеттік мекеменің жасалған төлемдер сомасын және ақша аударымдарын қайтару</w:t>
      </w:r>
    </w:p>
    <w:bookmarkEnd w:id="408"/>
    <w:bookmarkStart w:name="z309" w:id="409"/>
    <w:p>
      <w:pPr>
        <w:spacing w:after="0"/>
        <w:ind w:left="0"/>
        <w:jc w:val="both"/>
      </w:pPr>
      <w:r>
        <w:rPr>
          <w:rFonts w:ascii="Times New Roman"/>
          <w:b w:val="false"/>
          <w:i w:val="false"/>
          <w:color w:val="000000"/>
          <w:sz w:val="28"/>
        </w:rPr>
        <w:t>
      266. Ағымдағы қаржы жылында жасалған төлемдердi қайтару кезiнде аумақтық қазынашылық бөлiмшесі:</w:t>
      </w:r>
    </w:p>
    <w:bookmarkEnd w:id="409"/>
    <w:p>
      <w:pPr>
        <w:spacing w:after="0"/>
        <w:ind w:left="0"/>
        <w:jc w:val="both"/>
      </w:pPr>
      <w:r>
        <w:rPr>
          <w:rFonts w:ascii="Times New Roman"/>
          <w:b w:val="false"/>
          <w:i w:val="false"/>
          <w:color w:val="000000"/>
          <w:sz w:val="28"/>
        </w:rPr>
        <w:t>
      1) орындалмаған мiндеттемелер сомасын арттыру және шығыстардың бюджеттiк сыныптамасының тиiстi кодтары бойынша кассалық шығыстарды азайту арқылы мемлекеттiк мекеменiң кассалық шығыстарын қалпына келтiрудi жүзеге асырады;</w:t>
      </w:r>
    </w:p>
    <w:p>
      <w:pPr>
        <w:spacing w:after="0"/>
        <w:ind w:left="0"/>
        <w:jc w:val="both"/>
      </w:pPr>
      <w:r>
        <w:rPr>
          <w:rFonts w:ascii="Times New Roman"/>
          <w:b w:val="false"/>
          <w:i w:val="false"/>
          <w:color w:val="000000"/>
          <w:sz w:val="28"/>
        </w:rPr>
        <w:t xml:space="preserve">
      2) мемлекеттiк мекемеге осы 2-38 "Төлем тапсырмасы" нысанындағы есептi Ереженiң </w:t>
      </w:r>
      <w:r>
        <w:rPr>
          <w:rFonts w:ascii="Times New Roman"/>
          <w:b w:val="false"/>
          <w:i w:val="false"/>
          <w:color w:val="000000"/>
          <w:sz w:val="28"/>
        </w:rPr>
        <w:t>107-қосымшасына</w:t>
      </w:r>
      <w:r>
        <w:rPr>
          <w:rFonts w:ascii="Times New Roman"/>
          <w:b w:val="false"/>
          <w:i w:val="false"/>
          <w:color w:val="000000"/>
          <w:sz w:val="28"/>
        </w:rPr>
        <w:t xml:space="preserve"> сәйкес нысан бойынша (бұдан әрi – 2-38-нысан бойынша төлем тапсырмасы) және 5-17 "Қалпына келтiру және ауыстырулар тiзiлiмi" нысанындағы есептi осы Ереженiң </w:t>
      </w:r>
      <w:r>
        <w:rPr>
          <w:rFonts w:ascii="Times New Roman"/>
          <w:b w:val="false"/>
          <w:i w:val="false"/>
          <w:color w:val="000000"/>
          <w:sz w:val="28"/>
        </w:rPr>
        <w:t>108-қосымшасына</w:t>
      </w:r>
      <w:r>
        <w:rPr>
          <w:rFonts w:ascii="Times New Roman"/>
          <w:b w:val="false"/>
          <w:i w:val="false"/>
          <w:color w:val="000000"/>
          <w:sz w:val="28"/>
        </w:rPr>
        <w:t xml:space="preserve"> сәйкес нысан бойынша бередi.</w:t>
      </w:r>
    </w:p>
    <w:p>
      <w:pPr>
        <w:spacing w:after="0"/>
        <w:ind w:left="0"/>
        <w:jc w:val="both"/>
      </w:pPr>
      <w:r>
        <w:rPr>
          <w:rFonts w:ascii="Times New Roman"/>
          <w:b w:val="false"/>
          <w:i w:val="false"/>
          <w:color w:val="000000"/>
          <w:sz w:val="28"/>
        </w:rPr>
        <w:t>
      "Қазынашылық-клиент" АЖ бойынша қызмет көрсетілетін мемлекеттік мекемелер 2-38 "Төлем тапсырмасы", 5-17 "Қалпына келтiру және ауыстырулар тiзiлiмi", 5-56 "Жалақы бойынша төлемдерді қайтару жөніндегі есеп", 5-57 "Зейнетақы және әлеуметтік төлемдерін, міндетті медициналық сақтандыру үшін жарналар және (немесе) төлемдерін қайтару жөніндегі есеп" нысанындағы есептерді дербес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266-тармаққа өзгеріс енгізілді – ҚР Қаржы министрінің 12.07.2017 </w:t>
      </w:r>
      <w:r>
        <w:rPr>
          <w:rFonts w:ascii="Times New Roman"/>
          <w:b w:val="false"/>
          <w:i w:val="false"/>
          <w:color w:val="000000"/>
          <w:sz w:val="28"/>
        </w:rPr>
        <w:t>№ 431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10" w:id="410"/>
    <w:p>
      <w:pPr>
        <w:spacing w:after="0"/>
        <w:ind w:left="0"/>
        <w:jc w:val="both"/>
      </w:pPr>
      <w:r>
        <w:rPr>
          <w:rFonts w:ascii="Times New Roman"/>
          <w:b w:val="false"/>
          <w:i w:val="false"/>
          <w:color w:val="000000"/>
          <w:sz w:val="28"/>
        </w:rPr>
        <w:t>
      267. Ағымдағы жылдың деректемелері дұрыс көрсетілмеген төлемдерін немесе өткен жылдардың төлемдерін қайтарған жағдайда, аумақтық қазынашылық бөлімшесі мұндай төлемдерді 902 "Анықталғанға дейін өзара есеп айырысу бойынша ұлттық валютада аударылған сомалар" шотына (бұдан әрі - 902-шот) есептейді.</w:t>
      </w:r>
    </w:p>
    <w:bookmarkEnd w:id="410"/>
    <w:p>
      <w:pPr>
        <w:spacing w:after="0"/>
        <w:ind w:left="0"/>
        <w:jc w:val="both"/>
      </w:pPr>
      <w:r>
        <w:rPr>
          <w:rFonts w:ascii="Times New Roman"/>
          <w:b w:val="false"/>
          <w:i w:val="false"/>
          <w:color w:val="000000"/>
          <w:sz w:val="28"/>
        </w:rPr>
        <w:t>
      Аумақтық қазынашылық бөлiмшесi жетi жұмыс күнi iшiнде олардың есептелген күнінен бастап сомалардың 902-шотқа есептелу себебiн анықтауды қамтамасыз етедi, төлемдер қате аударылған жағдайда, сома ақшаны жөнелтушiге керi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267-тармаққа өзгеріс енгізілді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11.11.2016 </w:t>
      </w:r>
      <w:r>
        <w:rPr>
          <w:rFonts w:ascii="Times New Roman"/>
          <w:b w:val="false"/>
          <w:i w:val="false"/>
          <w:color w:val="000000"/>
          <w:sz w:val="28"/>
        </w:rPr>
        <w:t>№ 597</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311" w:id="411"/>
    <w:p>
      <w:pPr>
        <w:spacing w:after="0"/>
        <w:ind w:left="0"/>
        <w:jc w:val="both"/>
      </w:pPr>
      <w:r>
        <w:rPr>
          <w:rFonts w:ascii="Times New Roman"/>
          <w:b w:val="false"/>
          <w:i w:val="false"/>
          <w:color w:val="000000"/>
          <w:sz w:val="28"/>
        </w:rPr>
        <w:t>
       268. Мемлекеттік мекеме төлем тапсырмасын алған күннен бастап үш жұмыс күні ішінде аумақтық қазынашылық бөлімшесіне ақша алушыға аумақтық қазынашылық бөлімшесінің қайтару сомасын кейіннен қайтаруы үшін не өткен жылдардың дебиторлық берешегі расталған кезде қайтару сомасын тиісті бюджет кірісіне кейіннен аудару үшін нақтыланған деректемелер көрсетілген хат жібереді.</w:t>
      </w:r>
    </w:p>
    <w:bookmarkEnd w:id="411"/>
    <w:bookmarkStart w:name="z1503" w:id="412"/>
    <w:p>
      <w:pPr>
        <w:spacing w:after="0"/>
        <w:ind w:left="0"/>
        <w:jc w:val="both"/>
      </w:pPr>
      <w:r>
        <w:rPr>
          <w:rFonts w:ascii="Times New Roman"/>
          <w:b w:val="false"/>
          <w:i w:val="false"/>
          <w:color w:val="000000"/>
          <w:sz w:val="28"/>
        </w:rPr>
        <w:t>
      Тиісті бюджеттің кірісіне өткен жылдардың дебиторлық берешегін қайтару сомасын аударуға аумақтық қазынашылық бөлімшесінің 2-38-нысаны бойынша төлем тапсырмасы мемлекеттік мекеменің есептегі дебиторлық берешек сомасын есептен шығару үшін негіз болып табылады.</w:t>
      </w:r>
    </w:p>
    <w:bookmarkEnd w:id="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268-тармақ жаңа редакцияда - ҚР Қаржы министрінің 11.11.2016 </w:t>
      </w:r>
      <w:r>
        <w:rPr>
          <w:rFonts w:ascii="Times New Roman"/>
          <w:b w:val="false"/>
          <w:i w:val="false"/>
          <w:color w:val="000000"/>
          <w:sz w:val="28"/>
        </w:rPr>
        <w:t>№ 597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12" w:id="413"/>
    <w:p>
      <w:pPr>
        <w:spacing w:after="0"/>
        <w:ind w:left="0"/>
        <w:jc w:val="both"/>
      </w:pPr>
      <w:r>
        <w:rPr>
          <w:rFonts w:ascii="Times New Roman"/>
          <w:b w:val="false"/>
          <w:i w:val="false"/>
          <w:color w:val="000000"/>
          <w:sz w:val="28"/>
        </w:rPr>
        <w:t>
      269. Ағымдағы қаржы жылы ішінде міндетті зейнетақылық, кәсіби және ерікті зейнетақы жарнамалар, әлеуметтік аударымдар, міндетті әлеуметтік медициналық сақтандыруға аударымдар және (немесе) жарналар, жалақы, алименттер, стипендиялар бойынша өткен жылдардың төлемдерін қайтару мемлекеттік мекеменің хаты мен оған қоса берілген свифт-файлдың негізінде аумақтық қазынашылық бөлімшесі ақшаны жөнелтушіге одан әрі аударуы үшін 902-шотқа есептеледі.</w:t>
      </w:r>
    </w:p>
    <w:bookmarkEnd w:id="413"/>
    <w:p>
      <w:pPr>
        <w:spacing w:after="0"/>
        <w:ind w:left="0"/>
        <w:jc w:val="both"/>
      </w:pPr>
      <w:r>
        <w:rPr>
          <w:rFonts w:ascii="Times New Roman"/>
          <w:b w:val="false"/>
          <w:i w:val="false"/>
          <w:color w:val="000000"/>
          <w:sz w:val="28"/>
        </w:rPr>
        <w:t>
      Кірістері бойынша түсімдер сомасын есептеу кезінде 902-шотқа (құжаттарда 2-28-нысан бойынша төлем тапсырмаларындағы көрсетілген деректемелер болмаған немесе дұрыс болмаған кезде) аумақтық қазынашылық органы соманы ақшаны жөнелтушіге не мемлекеттік мекеменің хаты негізінде деректемелерді нақтылаған кезде тиісті бюджеттің кірісіне есептейді.</w:t>
      </w:r>
    </w:p>
    <w:p>
      <w:pPr>
        <w:spacing w:after="0"/>
        <w:ind w:left="0"/>
        <w:jc w:val="both"/>
      </w:pPr>
      <w:r>
        <w:rPr>
          <w:rFonts w:ascii="Times New Roman"/>
          <w:b w:val="false"/>
          <w:i w:val="false"/>
          <w:color w:val="000000"/>
          <w:sz w:val="28"/>
        </w:rPr>
        <w:t>
      Жергілікті өзін-өзі басқарудың және мемлекеттік мекеменің ақылы қызметтердің, қайырымдылық көмектің, ақшаны уақытша орналастырудың ҚБШ түсімдер бойынша 902-шотына есептелген сомалар 2-38-нысан бойынша төлем тапсырмаларында көрсетілген деректемелер болмаған немесе қате көрсетілген кезде аумақтық қазынашылық бөлімшесі мемлекеттік мекеме хатының негізінде деректемелерді нақтылаған кезде ақшаны алушыға есептейді.</w:t>
      </w:r>
    </w:p>
    <w:p>
      <w:pPr>
        <w:spacing w:after="0"/>
        <w:ind w:left="0"/>
        <w:jc w:val="both"/>
      </w:pPr>
      <w:r>
        <w:rPr>
          <w:rFonts w:ascii="Times New Roman"/>
          <w:b w:val="false"/>
          <w:i w:val="false"/>
          <w:color w:val="000000"/>
          <w:sz w:val="28"/>
        </w:rPr>
        <w:t>
      Ағымдағы қаржы жылының соңында міндетті зейнетақылық, кәсіби және ерікті зейнетақы жарнамалар, әлеуметтік аударымдар, міндетті әлеуметтік медициналық сақтандыруға аударымдар және (немесе) жарналар, жалақы, алименттер, стипендиялар, жәрдемақылар, іссапар және қызметтік сапарлар бойынша төлемдерді қайтару өткен жылдардың төлемдерін қайтару мемлекеттік мекеменің хаты мен оған қоса берілген свифт-файлдың негізінде аумақтық қазынашылық бөлімшесі ақшаны жөнелтушіге одан әрі аударуы үшін 902-шотқа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269-тармаққа өзгеріс енгізілді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11.11.2016 </w:t>
      </w:r>
      <w:r>
        <w:rPr>
          <w:rFonts w:ascii="Times New Roman"/>
          <w:b w:val="false"/>
          <w:i w:val="false"/>
          <w:color w:val="000000"/>
          <w:sz w:val="28"/>
        </w:rPr>
        <w:t>№ 597</w:t>
      </w:r>
      <w:r>
        <w:rPr>
          <w:rFonts w:ascii="Times New Roman"/>
          <w:b w:val="false"/>
          <w:i w:val="false"/>
          <w:color w:val="ff0000"/>
          <w:sz w:val="28"/>
        </w:rPr>
        <w:t xml:space="preserve">; 23.02.2018 </w:t>
      </w:r>
      <w:r>
        <w:rPr>
          <w:rFonts w:ascii="Times New Roman"/>
          <w:b w:val="false"/>
          <w:i w:val="false"/>
          <w:color w:val="000000"/>
          <w:sz w:val="28"/>
        </w:rPr>
        <w:t>№ 269</w:t>
      </w:r>
      <w:r>
        <w:rPr>
          <w:rFonts w:ascii="Times New Roman"/>
          <w:b w:val="false"/>
          <w:i w:val="false"/>
          <w:color w:val="ff0000"/>
          <w:sz w:val="28"/>
        </w:rPr>
        <w:t xml:space="preserve">; 30.11.2018 </w:t>
      </w:r>
      <w:r>
        <w:rPr>
          <w:rFonts w:ascii="Times New Roman"/>
          <w:b w:val="false"/>
          <w:i w:val="false"/>
          <w:color w:val="000000"/>
          <w:sz w:val="28"/>
        </w:rPr>
        <w:t>№ 1046</w:t>
      </w:r>
      <w:r>
        <w:rPr>
          <w:rFonts w:ascii="Times New Roman"/>
          <w:b w:val="false"/>
          <w:i w:val="false"/>
          <w:color w:val="ff0000"/>
          <w:sz w:val="28"/>
        </w:rPr>
        <w:t xml:space="preserve">; 24.12.2021 </w:t>
      </w:r>
      <w:r>
        <w:rPr>
          <w:rFonts w:ascii="Times New Roman"/>
          <w:b w:val="false"/>
          <w:i w:val="false"/>
          <w:color w:val="000000"/>
          <w:sz w:val="28"/>
        </w:rPr>
        <w:t>№ 1335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13" w:id="414"/>
    <w:p>
      <w:pPr>
        <w:spacing w:after="0"/>
        <w:ind w:left="0"/>
        <w:jc w:val="left"/>
      </w:pPr>
      <w:r>
        <w:rPr>
          <w:rFonts w:ascii="Times New Roman"/>
          <w:b/>
          <w:i w:val="false"/>
          <w:color w:val="000000"/>
        </w:rPr>
        <w:t xml:space="preserve">  15-параграф. Есептеудің аккредитивті нысанын пайдалану</w:t>
      </w:r>
    </w:p>
    <w:bookmarkEnd w:id="414"/>
    <w:bookmarkStart w:name="z314" w:id="415"/>
    <w:p>
      <w:pPr>
        <w:spacing w:after="0"/>
        <w:ind w:left="0"/>
        <w:jc w:val="both"/>
      </w:pPr>
      <w:r>
        <w:rPr>
          <w:rFonts w:ascii="Times New Roman"/>
          <w:b w:val="false"/>
          <w:i w:val="false"/>
          <w:color w:val="000000"/>
          <w:sz w:val="28"/>
        </w:rPr>
        <w:t>
      270. Шетел валютасында жасалған шарттар бойынша Қазақстан Республикасының резидент еместерінің пайдасына шетел валютасында төлемдер және ақша аударуды жүзеге асыру кезінде құжаттық аккредитивті (бұдан әрі - аккредитив) қолдана отырып, есеп айырысу нысанын пайдалануға жол беріледі.</w:t>
      </w:r>
    </w:p>
    <w:bookmarkEnd w:id="415"/>
    <w:bookmarkStart w:name="z315" w:id="416"/>
    <w:p>
      <w:pPr>
        <w:spacing w:after="0"/>
        <w:ind w:left="0"/>
        <w:jc w:val="both"/>
      </w:pPr>
      <w:r>
        <w:rPr>
          <w:rFonts w:ascii="Times New Roman"/>
          <w:b w:val="false"/>
          <w:i w:val="false"/>
          <w:color w:val="000000"/>
          <w:sz w:val="28"/>
        </w:rPr>
        <w:t>
      271. Аккредитив ағымдағы қаржы жылына көзделген шарт сомасының шегінде және шетел валютасындағы шарттың қолданылу мерзіміне ашылады. Бұл ретте шартты ағымдағы қаржы жылының 31 желтоқсанына дейінгі немесе ағымдағы қаржы жылынан асатын қолданылу мерзімімен шарт жасасқан жағдайда, бюджетті атқару бойынша уәкілетті органда ашылған байланысты грант немесе сыртқы қарыздың арнайы шотының ақшасы есебінен ашылған аккредитивті ашу жағдайын қоспағанда, аккредитивтің қолданылу мерзімі аккредитив ашылатын қаржы жылының 15 желтоқсанынан кешіктірмей белгіленеді.</w:t>
      </w:r>
    </w:p>
    <w:bookmarkEnd w:id="416"/>
    <w:bookmarkStart w:name="z316" w:id="417"/>
    <w:p>
      <w:pPr>
        <w:spacing w:after="0"/>
        <w:ind w:left="0"/>
        <w:jc w:val="both"/>
      </w:pPr>
      <w:r>
        <w:rPr>
          <w:rFonts w:ascii="Times New Roman"/>
          <w:b w:val="false"/>
          <w:i w:val="false"/>
          <w:color w:val="000000"/>
          <w:sz w:val="28"/>
        </w:rPr>
        <w:t xml:space="preserve">
      272. Аккредитивті шетел валютасында ашу үшін мемлекеттік мекеме аумақтық қазынашылық бөлімшесіне "Қазақстан Республикасы банктерінің құжаттамалық аккредитивтерімен операциялар жүргізу қағидаларын бекіту туралы" Қазақстан Республикасының Ұлттық Банкі Басқармасының 2014 жылғы 22 қазандағы № 199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актілердің мемлекеттік тіркеу тізілімінде № 9948 болып тіркелді) сәйкес ресімделетін және ұсынылатын өтінімді ұсынады. Осы Ережеде белгіленген тәртіппен тіркелген аккредитивті пайдалану көзделген шарт өтінімді ресімдеу үшін негіз болып табылады.</w:t>
      </w:r>
    </w:p>
    <w:bookmarkEnd w:id="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272-тармақ жаңа редакцияда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17" w:id="418"/>
    <w:p>
      <w:pPr>
        <w:spacing w:after="0"/>
        <w:ind w:left="0"/>
        <w:jc w:val="both"/>
      </w:pPr>
      <w:r>
        <w:rPr>
          <w:rFonts w:ascii="Times New Roman"/>
          <w:b w:val="false"/>
          <w:i w:val="false"/>
          <w:color w:val="000000"/>
          <w:sz w:val="28"/>
        </w:rPr>
        <w:t>
      273. Аккредитив трансферленбейтін (аударылмайтын) болуы тиіс.</w:t>
      </w:r>
    </w:p>
    <w:bookmarkEnd w:id="418"/>
    <w:bookmarkStart w:name="z318" w:id="419"/>
    <w:p>
      <w:pPr>
        <w:spacing w:after="0"/>
        <w:ind w:left="0"/>
        <w:jc w:val="both"/>
      </w:pPr>
      <w:r>
        <w:rPr>
          <w:rFonts w:ascii="Times New Roman"/>
          <w:b w:val="false"/>
          <w:i w:val="false"/>
          <w:color w:val="000000"/>
          <w:sz w:val="28"/>
        </w:rPr>
        <w:t>
      274. Аккредитив ҚР ҰБ-да ашылады. Есептеудің аккредитивті нысанын қолдана отырып жасалған шарттың талаптарында аккредитивпен көзделген құжаттарды тиісті ұсынуға дейін банк-эмитентте (ҚР ҰБ) аккредитив бойынша жабудың болуы көзделеді.</w:t>
      </w:r>
    </w:p>
    <w:bookmarkEnd w:id="419"/>
    <w:bookmarkStart w:name="z1817" w:id="420"/>
    <w:p>
      <w:pPr>
        <w:spacing w:after="0"/>
        <w:ind w:left="0"/>
        <w:jc w:val="both"/>
      </w:pPr>
      <w:r>
        <w:rPr>
          <w:rFonts w:ascii="Times New Roman"/>
          <w:b w:val="false"/>
          <w:i w:val="false"/>
          <w:color w:val="000000"/>
          <w:sz w:val="28"/>
        </w:rPr>
        <w:t>
      274-1. Мемлекеттік мекемемен шетел валютасын ары қарай аккредитивтік шотқа аудару үшін сатып алған жағдайда төлем шотта және шетел валютасын қайтадан айырбастауға арналған өтінімге аккредитвті ашуға арналған өтінімнің мерзімі мен нөмірі көрсетіледі.</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15-параграф 274-1-тармақпен толықтырылды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жаңа редакцияда – ҚР Премьер-Министрінің Бірінші орынбасары – ҚР Қаржы министрінің 14.03.2019 </w:t>
      </w:r>
      <w:r>
        <w:rPr>
          <w:rFonts w:ascii="Times New Roman"/>
          <w:b w:val="false"/>
          <w:i w:val="false"/>
          <w:color w:val="000000"/>
          <w:sz w:val="28"/>
        </w:rPr>
        <w:t>№ 226</w:t>
      </w:r>
      <w:r>
        <w:rPr>
          <w:rFonts w:ascii="Times New Roman"/>
          <w:b w:val="false"/>
          <w:i w:val="false"/>
          <w:color w:val="ff0000"/>
          <w:sz w:val="28"/>
        </w:rPr>
        <w:t xml:space="preserve"> бұйрықтарымен.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19" w:id="421"/>
    <w:p>
      <w:pPr>
        <w:spacing w:after="0"/>
        <w:ind w:left="0"/>
        <w:jc w:val="both"/>
      </w:pPr>
      <w:r>
        <w:rPr>
          <w:rFonts w:ascii="Times New Roman"/>
          <w:b w:val="false"/>
          <w:i w:val="false"/>
          <w:color w:val="000000"/>
          <w:sz w:val="28"/>
        </w:rPr>
        <w:t>
      275. Аккредитивтің талаптарының мерзімнен бұрын орындалуына не аккредитивті қолдану мерзімінің аяқталуына байланысты шетел валютасындағы аккредитив жабылады.</w:t>
      </w:r>
    </w:p>
    <w:bookmarkEnd w:id="421"/>
    <w:bookmarkStart w:name="z320" w:id="422"/>
    <w:p>
      <w:pPr>
        <w:spacing w:after="0"/>
        <w:ind w:left="0"/>
        <w:jc w:val="both"/>
      </w:pPr>
      <w:r>
        <w:rPr>
          <w:rFonts w:ascii="Times New Roman"/>
          <w:b w:val="false"/>
          <w:i w:val="false"/>
          <w:color w:val="000000"/>
          <w:sz w:val="28"/>
        </w:rPr>
        <w:t>
      276. Шетел валютасындағы аккредитивтің пайдаланылмаған сомасы аккредитивтің қолданылу мерзімі аяқталған соң, қайта айырбастау жөніндегі рәсімдерді жүзеге асырғаннан кейін шетел валютасы айырбасталған шығыстар БСК бойынша ағымдағы қаржы жылының кассалық шығыстарын қалпына келтіру жолымен есепке алынады.</w:t>
      </w:r>
    </w:p>
    <w:bookmarkEnd w:id="422"/>
    <w:p>
      <w:pPr>
        <w:spacing w:after="0"/>
        <w:ind w:left="0"/>
        <w:jc w:val="both"/>
      </w:pPr>
      <w:r>
        <w:rPr>
          <w:rFonts w:ascii="Times New Roman"/>
          <w:b w:val="false"/>
          <w:i w:val="false"/>
          <w:color w:val="000000"/>
          <w:sz w:val="28"/>
        </w:rPr>
        <w:t>
      Бюджетті атқару бойынша уәкілетті органда ашылған байланысты грант немесе сыртқы қарыздың арнайы шотының қаражаты есебінен ашылған аккредитивтің пайдаланылмаған сомасы аккредитивтің қолдану мерзімі аяқталғаннан кейін тиісті байланысты грант немесе сыртқы қарыздың арнайы шотына аударылады.</w:t>
      </w:r>
    </w:p>
    <w:bookmarkStart w:name="z321" w:id="423"/>
    <w:p>
      <w:pPr>
        <w:spacing w:after="0"/>
        <w:ind w:left="0"/>
        <w:jc w:val="both"/>
      </w:pPr>
      <w:r>
        <w:rPr>
          <w:rFonts w:ascii="Times New Roman"/>
          <w:b w:val="false"/>
          <w:i w:val="false"/>
          <w:color w:val="000000"/>
          <w:sz w:val="28"/>
        </w:rPr>
        <w:t>
      277. Бюджетті атқару жөніндегі орталық уәкілетті орган мемлекеттік мекемелердің аккредитив сомаларының есебін жүргізеді.</w:t>
      </w:r>
    </w:p>
    <w:bookmarkEnd w:id="423"/>
    <w:bookmarkStart w:name="z1291" w:id="424"/>
    <w:p>
      <w:pPr>
        <w:spacing w:after="0"/>
        <w:ind w:left="0"/>
        <w:jc w:val="left"/>
      </w:pPr>
      <w:r>
        <w:rPr>
          <w:rFonts w:ascii="Times New Roman"/>
          <w:b/>
          <w:i w:val="false"/>
          <w:color w:val="000000"/>
        </w:rPr>
        <w:t xml:space="preserve"> 16-параграф. Инкассолық өкімдерді, мемлекеттік кірістер органының өкімдерін, мемлекеттік ішкі аудит жөніндегі уәкілетті органның және атқарушы құжаттарды орындау тәртібі</w:t>
      </w:r>
    </w:p>
    <w:bookmarkEnd w:id="424"/>
    <w:p>
      <w:pPr>
        <w:spacing w:after="0"/>
        <w:ind w:left="0"/>
        <w:jc w:val="both"/>
      </w:pPr>
      <w:r>
        <w:rPr>
          <w:rFonts w:ascii="Times New Roman"/>
          <w:b w:val="false"/>
          <w:i w:val="false"/>
          <w:color w:val="ff0000"/>
          <w:sz w:val="28"/>
        </w:rPr>
        <w:t xml:space="preserve">
      Ескерту. 16-параграфтың тақырыбы жаңа редакцияда – ҚР Қаржы министрінің 12.07.2017 </w:t>
      </w:r>
      <w:r>
        <w:rPr>
          <w:rFonts w:ascii="Times New Roman"/>
          <w:b w:val="false"/>
          <w:i w:val="false"/>
          <w:color w:val="ff0000"/>
          <w:sz w:val="28"/>
        </w:rPr>
        <w:t>№ 431</w:t>
      </w:r>
      <w:r>
        <w:rPr>
          <w:rFonts w:ascii="Times New Roman"/>
          <w:b w:val="false"/>
          <w:i w:val="false"/>
          <w:color w:val="ff0000"/>
          <w:sz w:val="28"/>
        </w:rPr>
        <w:t xml:space="preserve"> бұйрығымен</w:t>
      </w:r>
    </w:p>
    <w:bookmarkStart w:name="z322" w:id="425"/>
    <w:p>
      <w:pPr>
        <w:spacing w:after="0"/>
        <w:ind w:left="0"/>
        <w:jc w:val="both"/>
      </w:pPr>
      <w:r>
        <w:rPr>
          <w:rFonts w:ascii="Times New Roman"/>
          <w:b w:val="false"/>
          <w:i w:val="false"/>
          <w:color w:val="000000"/>
          <w:sz w:val="28"/>
        </w:rPr>
        <w:t>
      278. Инкассолық өкiм соттардың заңды күшiне енген шешiмдерiне, ұйғарымдарына, қаулыларына, бұйрықтарына сәйкес берiлген, сондай-ақ пайда болған салық берешегiн, мiндеттi зейнетақы жарналары, міндетті кәсіптік зейнетақы жарналары немесе әлеуметтiк аударымдар, міндетті әлеуметтік медициналық сақтандыруға аударымдар және (немесе) жарналар бойынша берешектi, кеден органдары алдындағы берешектi өтеуге байланысты атқарушылық құжаттарды мемлекеттiк мекеменiң/квазимемлекеттік сектор субъектісінің мәжбүрлi түрде орындауына негiз болып табылатын құжатты бiлдiредi. Инкассолық өкiм мемлекеттiк мекеме/квазимемлекеттік сектор субъектісі төлемiнiң негiздiлiгiн растайтын құжат болып табылады.</w:t>
      </w:r>
    </w:p>
    <w:bookmarkEnd w:id="425"/>
    <w:p>
      <w:pPr>
        <w:spacing w:after="0"/>
        <w:ind w:left="0"/>
        <w:jc w:val="both"/>
      </w:pPr>
      <w:r>
        <w:rPr>
          <w:rFonts w:ascii="Times New Roman"/>
          <w:b w:val="false"/>
          <w:i w:val="false"/>
          <w:color w:val="000000"/>
          <w:sz w:val="28"/>
        </w:rPr>
        <w:t>
      Мемлекеттік кірістер органдарының инкассолық өкiмдерiн қоспағанда, инкассолық өкiм атқару парағы немесе сот шешiмi (үкiмi, ұйғарымы, қаулысы) немесе ақшаны өндiрiп алу туралы сот бұйрығы негiзiнде және Қазақстан Республикасының заңнамалық актiлерiнде көзделген басқа да негiздер бойынша берiлген бұйрықтың негізінде жасалады.</w:t>
      </w:r>
    </w:p>
    <w:p>
      <w:pPr>
        <w:spacing w:after="0"/>
        <w:ind w:left="0"/>
        <w:jc w:val="both"/>
      </w:pPr>
      <w:r>
        <w:rPr>
          <w:rFonts w:ascii="Times New Roman"/>
          <w:b w:val="false"/>
          <w:i w:val="false"/>
          <w:color w:val="000000"/>
          <w:sz w:val="28"/>
        </w:rPr>
        <w:t xml:space="preserve">
      Инкассолық өкiм аумақтық қазынашылық бөлімге осы Ереженің </w:t>
      </w:r>
      <w:r>
        <w:rPr>
          <w:rFonts w:ascii="Times New Roman"/>
          <w:b w:val="false"/>
          <w:i w:val="false"/>
          <w:color w:val="000000"/>
          <w:sz w:val="28"/>
        </w:rPr>
        <w:t>109-қосымшасына</w:t>
      </w:r>
      <w:r>
        <w:rPr>
          <w:rFonts w:ascii="Times New Roman"/>
          <w:b w:val="false"/>
          <w:i w:val="false"/>
          <w:color w:val="000000"/>
          <w:sz w:val="28"/>
        </w:rPr>
        <w:t xml:space="preserve"> сәйкес нысан бойынша инкассолық өкім тізілімімен бірге 2 данада ұсынылады. Инкассолық өкім тізілімінде қазынашылықтың аумақтық бөлімшесіне ұсынылатын барлық инкассолық өкімдер көрсетіледі.</w:t>
      </w:r>
    </w:p>
    <w:p>
      <w:pPr>
        <w:spacing w:after="0"/>
        <w:ind w:left="0"/>
        <w:jc w:val="both"/>
      </w:pPr>
      <w:r>
        <w:rPr>
          <w:rFonts w:ascii="Times New Roman"/>
          <w:b w:val="false"/>
          <w:i w:val="false"/>
          <w:color w:val="000000"/>
          <w:sz w:val="28"/>
        </w:rPr>
        <w:t>
      Инкассолық өкiм № 208 қаулымен белгiленген нысан бойынша 2 данада мемлекеттiк мекемеге/квазимемлекеттік сектор субъектісіне қызмет көрсетiлетiн аумақтық қазынашылық бөлiмшесiне берiледi. Мемлекеттік кірістер органдарының өкімдерін қоспағанда, оны жасау үшiн негiз болып табылатын атқарушылық құжаттың түпнұсқасы не әрбiр бетi соттың елтаңбалық мөрiмен куәландырылған немесе әр бетте жеке не сот актілерін орындау бойынша аумақтық уәкілетті органның сот атқарушысының мөрімен куәландырылған осы құжаттың көшiрмесi инкассолық өкімге қоса беріледі.</w:t>
      </w:r>
    </w:p>
    <w:p>
      <w:pPr>
        <w:spacing w:after="0"/>
        <w:ind w:left="0"/>
        <w:jc w:val="both"/>
      </w:pPr>
      <w:r>
        <w:rPr>
          <w:rFonts w:ascii="Times New Roman"/>
          <w:b w:val="false"/>
          <w:i w:val="false"/>
          <w:color w:val="000000"/>
          <w:sz w:val="28"/>
        </w:rPr>
        <w:t>
      Инкассолық өкiмдi аумақтық қазынашылық бөлiмшесi инкассолық өкiм есептен шыққан күннен 10 (он) күнтiзбелiк күн iшiнде орындауға қабылдауы тиіс.</w:t>
      </w:r>
    </w:p>
    <w:p>
      <w:pPr>
        <w:spacing w:after="0"/>
        <w:ind w:left="0"/>
        <w:jc w:val="both"/>
      </w:pPr>
      <w:r>
        <w:rPr>
          <w:rFonts w:ascii="Times New Roman"/>
          <w:b w:val="false"/>
          <w:i w:val="false"/>
          <w:color w:val="000000"/>
          <w:sz w:val="28"/>
        </w:rPr>
        <w:t>
      Инкассолық өкiмдердi қабылдау кезiнде аумақтық қазынашылық бөлiмшесiнiң жауапты орындаушысы Қазақстан Республикасының заңнамасында белгiленген тәртiппен қолдардың және мөр бедерiнiң болуына көзбен тексерудi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278-тармақ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өзгеріс енгізілді -12.07.2017 </w:t>
      </w:r>
      <w:r>
        <w:rPr>
          <w:rFonts w:ascii="Times New Roman"/>
          <w:b w:val="false"/>
          <w:i w:val="false"/>
          <w:color w:val="000000"/>
          <w:sz w:val="28"/>
        </w:rPr>
        <w:t>№ 431</w:t>
      </w:r>
      <w:r>
        <w:rPr>
          <w:rFonts w:ascii="Times New Roman"/>
          <w:b w:val="false"/>
          <w:i w:val="false"/>
          <w:color w:val="ff0000"/>
          <w:sz w:val="28"/>
        </w:rPr>
        <w:t xml:space="preserve">; 23.02.2018 </w:t>
      </w:r>
      <w:r>
        <w:rPr>
          <w:rFonts w:ascii="Times New Roman"/>
          <w:b w:val="false"/>
          <w:i w:val="false"/>
          <w:color w:val="000000"/>
          <w:sz w:val="28"/>
        </w:rPr>
        <w:t>№ 269</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323" w:id="426"/>
    <w:p>
      <w:pPr>
        <w:spacing w:after="0"/>
        <w:ind w:left="0"/>
        <w:jc w:val="both"/>
      </w:pPr>
      <w:r>
        <w:rPr>
          <w:rFonts w:ascii="Times New Roman"/>
          <w:b w:val="false"/>
          <w:i w:val="false"/>
          <w:color w:val="000000"/>
          <w:sz w:val="28"/>
        </w:rPr>
        <w:t xml:space="preserve">
      279. Инкассолық өкiм Қазақстан Республикасының заңнамасында белгiленген талаптарға, оның iшiнде осы Ереженiң </w:t>
      </w:r>
      <w:r>
        <w:rPr>
          <w:rFonts w:ascii="Times New Roman"/>
          <w:b w:val="false"/>
          <w:i w:val="false"/>
          <w:color w:val="000000"/>
          <w:sz w:val="28"/>
        </w:rPr>
        <w:t>278-тармағына</w:t>
      </w:r>
      <w:r>
        <w:rPr>
          <w:rFonts w:ascii="Times New Roman"/>
          <w:b w:val="false"/>
          <w:i w:val="false"/>
          <w:color w:val="000000"/>
          <w:sz w:val="28"/>
        </w:rPr>
        <w:t xml:space="preserve"> сәйкес болған кезде </w:t>
      </w:r>
      <w:r>
        <w:rPr>
          <w:rFonts w:ascii="Times New Roman"/>
          <w:b w:val="false"/>
          <w:i w:val="false"/>
          <w:color w:val="000000"/>
          <w:sz w:val="28"/>
        </w:rPr>
        <w:t>110</w:t>
      </w:r>
      <w:r>
        <w:rPr>
          <w:rFonts w:ascii="Times New Roman"/>
          <w:b w:val="false"/>
          <w:i w:val="false"/>
          <w:color w:val="000000"/>
          <w:sz w:val="28"/>
        </w:rPr>
        <w:t xml:space="preserve"> және </w:t>
      </w:r>
      <w:r>
        <w:rPr>
          <w:rFonts w:ascii="Times New Roman"/>
          <w:b w:val="false"/>
          <w:i w:val="false"/>
          <w:color w:val="000000"/>
          <w:sz w:val="28"/>
        </w:rPr>
        <w:t>111-қосымшасына</w:t>
      </w:r>
      <w:r>
        <w:rPr>
          <w:rFonts w:ascii="Times New Roman"/>
          <w:b w:val="false"/>
          <w:i w:val="false"/>
          <w:color w:val="000000"/>
          <w:sz w:val="28"/>
        </w:rPr>
        <w:t xml:space="preserve"> сәйкес нысан бойынша, инкассолық өкiмдердi есепке алу журналында тiркеледi, ол беттердiң жалпы санын көрсете отырып, нөмiрленген, тiгiнделген және елтаңбалы мөр бедерiмен және аумақтық қазынашылық бөлiмшесi басшысының қойылған қолымен нықталған болуы тиiс.</w:t>
      </w:r>
    </w:p>
    <w:bookmarkEnd w:id="426"/>
    <w:p>
      <w:pPr>
        <w:spacing w:after="0"/>
        <w:ind w:left="0"/>
        <w:jc w:val="both"/>
      </w:pPr>
      <w:r>
        <w:rPr>
          <w:rFonts w:ascii="Times New Roman"/>
          <w:b w:val="false"/>
          <w:i w:val="false"/>
          <w:color w:val="000000"/>
          <w:sz w:val="28"/>
        </w:rPr>
        <w:t>
      Жазбалар хронологиялық тәртіппен жүргізіледі, инкассолық өкімнің түскен күні журналда көрсетілген күнге сәйкес келуі тиіс. Инкассолық өкімдерді есепке алу журналы бюджет түрлері және қаржыландыру көздері бойынша жүргізіледі.</w:t>
      </w:r>
    </w:p>
    <w:p>
      <w:pPr>
        <w:spacing w:after="0"/>
        <w:ind w:left="0"/>
        <w:jc w:val="both"/>
      </w:pPr>
      <w:r>
        <w:rPr>
          <w:rFonts w:ascii="Times New Roman"/>
          <w:b w:val="false"/>
          <w:i w:val="false"/>
          <w:color w:val="000000"/>
          <w:sz w:val="28"/>
        </w:rPr>
        <w:t xml:space="preserve">
      Инкассолық өкім Қазақстан Республикасының заңнамасында белгіленген талаптарға сәйкес келмеген және атқарушы құжаттарды ұсыну үшін, оның ішінде осы Ереженің </w:t>
      </w:r>
      <w:r>
        <w:rPr>
          <w:rFonts w:ascii="Times New Roman"/>
          <w:b w:val="false"/>
          <w:i w:val="false"/>
          <w:color w:val="000000"/>
          <w:sz w:val="28"/>
        </w:rPr>
        <w:t>278 -тармағында</w:t>
      </w:r>
      <w:r>
        <w:rPr>
          <w:rFonts w:ascii="Times New Roman"/>
          <w:b w:val="false"/>
          <w:i w:val="false"/>
          <w:color w:val="000000"/>
          <w:sz w:val="28"/>
        </w:rPr>
        <w:t xml:space="preserve"> белгіленген мерзімі өтіп кеткен кезде инкассолық өкім 2 жұмыс күні ішінде қайтару себептерін жазбаша негіздеумен орындалмай қайтаруға жатады.</w:t>
      </w:r>
    </w:p>
    <w:bookmarkStart w:name="z324" w:id="427"/>
    <w:p>
      <w:pPr>
        <w:spacing w:after="0"/>
        <w:ind w:left="0"/>
        <w:jc w:val="both"/>
      </w:pPr>
      <w:r>
        <w:rPr>
          <w:rFonts w:ascii="Times New Roman"/>
          <w:b w:val="false"/>
          <w:i w:val="false"/>
          <w:color w:val="000000"/>
          <w:sz w:val="28"/>
        </w:rPr>
        <w:t>
      280. Мемлекеттік кірістер органдарының атқарушы құжаттары бойынша мемлекеттiк мекемеге/квазимемлекеттік сектор субъектісіне қойған инкассолық өкiмдерi аумақтық қазынашылық бөлiмшесiне бiр мезгілде түскен кезде, оларды орындау Азаматтық кодексте белгiленген тәртiппен жүзеге асырылады.</w:t>
      </w:r>
    </w:p>
    <w:bookmarkEnd w:id="427"/>
    <w:p>
      <w:pPr>
        <w:spacing w:after="0"/>
        <w:ind w:left="0"/>
        <w:jc w:val="both"/>
      </w:pPr>
      <w:r>
        <w:rPr>
          <w:rFonts w:ascii="Times New Roman"/>
          <w:b w:val="false"/>
          <w:i w:val="false"/>
          <w:color w:val="000000"/>
          <w:sz w:val="28"/>
        </w:rPr>
        <w:t>
      Мемлекеттік кірістер органдарының инкассолық өкiмдерi мемлекеттiк мекемеге/квазимемлекеттік сектор субъектісіне бiр мезгілде түскен кезде, салық берешегi сомаларын өндiрiп алуға қойылған инкассолық өкiмдер бiрiншi кезекте орындалады.</w:t>
      </w:r>
    </w:p>
    <w:bookmarkStart w:name="z325" w:id="428"/>
    <w:p>
      <w:pPr>
        <w:spacing w:after="0"/>
        <w:ind w:left="0"/>
        <w:jc w:val="both"/>
      </w:pPr>
      <w:r>
        <w:rPr>
          <w:rFonts w:ascii="Times New Roman"/>
          <w:b w:val="false"/>
          <w:i w:val="false"/>
          <w:color w:val="000000"/>
          <w:sz w:val="28"/>
        </w:rPr>
        <w:t>
      281. Инкассолық өкiмдi орындау:</w:t>
      </w:r>
    </w:p>
    <w:bookmarkEnd w:id="428"/>
    <w:p>
      <w:pPr>
        <w:spacing w:after="0"/>
        <w:ind w:left="0"/>
        <w:jc w:val="both"/>
      </w:pPr>
      <w:r>
        <w:rPr>
          <w:rFonts w:ascii="Times New Roman"/>
          <w:b w:val="false"/>
          <w:i w:val="false"/>
          <w:color w:val="000000"/>
          <w:sz w:val="28"/>
        </w:rPr>
        <w:t>
      1) инкассолық өкім мемлекеттiк мекеменiң кодына қойылған жағдайда, ағымдағы қаржы жылының қабылданбаған мiндеттемелерi бойынша жоспарлы тағайындау сомасы. Сондай-ақ мемлекеттiк сатып алу бойынша үнемдеудi қоса алғанда, бюджеттiк бағдарлама бойынша бюджет қаражатының қолда бар үнемi инкассолық өкiмдi орындауға жiберiледi;</w:t>
      </w:r>
    </w:p>
    <w:p>
      <w:pPr>
        <w:spacing w:after="0"/>
        <w:ind w:left="0"/>
        <w:jc w:val="both"/>
      </w:pPr>
      <w:r>
        <w:rPr>
          <w:rFonts w:ascii="Times New Roman"/>
          <w:b w:val="false"/>
          <w:i w:val="false"/>
          <w:color w:val="000000"/>
          <w:sz w:val="28"/>
        </w:rPr>
        <w:t>
      2) қабылданбаған мiндеттемелер бойынша жоспарлы тағайындау сомасы және оны мемлекеттiк мекемелердiң олардың иелігінде қалатын тауарларды (жұмыстарды, көрсетiлетiн қызметтердi) сатуынан түсетiн ақшаны есептеумен және олардың есебінен шығыстарды жүргізумен байланысты операцияларды есепке алуға арналған ҚБШ қойған жағдайда, мемлекеттiк мекемелердiң тауарларды (жұмыстарды, көрсетiлетiн қызметтердi) сатуынан түсетiн ақша;</w:t>
      </w:r>
    </w:p>
    <w:p>
      <w:pPr>
        <w:spacing w:after="0"/>
        <w:ind w:left="0"/>
        <w:jc w:val="both"/>
      </w:pPr>
      <w:r>
        <w:rPr>
          <w:rFonts w:ascii="Times New Roman"/>
          <w:b w:val="false"/>
          <w:i w:val="false"/>
          <w:color w:val="000000"/>
          <w:sz w:val="28"/>
        </w:rPr>
        <w:t>
      3) Қазақстан Республикасының заңнамалық актілеріне сәйкес оны мемлекеттік мекемелер үшін алатын қайырымдылық көмектен түскен ақшаны есептеумен және жұмсаумен байланысты операцияларды есепке алуға арналған ҚБШ қойылған жағдайда қайырымдылық көмек ақшасының қалдығы;</w:t>
      </w:r>
    </w:p>
    <w:p>
      <w:pPr>
        <w:spacing w:after="0"/>
        <w:ind w:left="0"/>
        <w:jc w:val="both"/>
      </w:pPr>
      <w:r>
        <w:rPr>
          <w:rFonts w:ascii="Times New Roman"/>
          <w:b w:val="false"/>
          <w:i w:val="false"/>
          <w:color w:val="000000"/>
          <w:sz w:val="28"/>
        </w:rPr>
        <w:t>
      4) квазимемлекеттік сектор субъектісінің шотындағы ақша қалдығы және банктік заңнамаға сәйкес;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Қаржы министрінің 06.09.2017 </w:t>
      </w:r>
      <w:r>
        <w:rPr>
          <w:rFonts w:ascii="Times New Roman"/>
          <w:b w:val="false"/>
          <w:i w:val="false"/>
          <w:color w:val="ff0000"/>
          <w:sz w:val="28"/>
        </w:rPr>
        <w:t>№ 543</w:t>
      </w:r>
      <w:r>
        <w:rPr>
          <w:rFonts w:ascii="Times New Roman"/>
          <w:b w:val="false"/>
          <w:i w:val="false"/>
          <w:color w:val="ff0000"/>
          <w:sz w:val="28"/>
        </w:rPr>
        <w:t xml:space="preserve"> (халық саны екі мың адамнан көп аудандық маңызы бар қалалар, ауылдар, кенттер, ауылдық округтер үшін 01.01.2018 және халық саны екі мың адам және одан аз аудандық маңызы бар қалалар, ауылдар, кенттер, ауылдық округтер үшін 01.01.2020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281-тармаққа өзгеріс енгізілді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06.09.2017 </w:t>
      </w:r>
      <w:r>
        <w:rPr>
          <w:rFonts w:ascii="Times New Roman"/>
          <w:b w:val="false"/>
          <w:i w:val="false"/>
          <w:color w:val="000000"/>
          <w:sz w:val="28"/>
        </w:rPr>
        <w:t>№ 543</w:t>
      </w:r>
      <w:r>
        <w:rPr>
          <w:rFonts w:ascii="Times New Roman"/>
          <w:b w:val="false"/>
          <w:i w:val="false"/>
          <w:color w:val="ff0000"/>
          <w:sz w:val="28"/>
        </w:rPr>
        <w:t xml:space="preserve"> (халық саны екі мың адамнан көп аудандық маңызы бар қалалар, ауылдар, кенттер, ауылдық округтер үшін 01.01.2018 және халық саны екі мың адам және одан аз аудандық маңызы бар қалалар, ауылдар, кенттер, ауылдық округтер үшін 01.01.2020 бастап қолданысқа енгізіледі) бұйрықтарымен.</w:t>
      </w:r>
      <w:r>
        <w:br/>
      </w:r>
      <w:r>
        <w:rPr>
          <w:rFonts w:ascii="Times New Roman"/>
          <w:b w:val="false"/>
          <w:i w:val="false"/>
          <w:color w:val="000000"/>
          <w:sz w:val="28"/>
        </w:rPr>
        <w:t>
</w:t>
      </w:r>
    </w:p>
    <w:bookmarkStart w:name="z326" w:id="429"/>
    <w:p>
      <w:pPr>
        <w:spacing w:after="0"/>
        <w:ind w:left="0"/>
        <w:jc w:val="both"/>
      </w:pPr>
      <w:r>
        <w:rPr>
          <w:rFonts w:ascii="Times New Roman"/>
          <w:b w:val="false"/>
          <w:i w:val="false"/>
          <w:color w:val="000000"/>
          <w:sz w:val="28"/>
        </w:rPr>
        <w:t>
      282. Атқару құжаттарының негізінде ұсынылған инкассалық өкімді орындау шығыстардың экономикалық сыныптамасының тиісті ерекшелігі бойынша жасалады. Атқару құжаттарын, сот актілерін орындауға арналған шығыстардың экономикалық сыныптамасының ерекшеліктері бойынша қаражат жетіспеген не жоқ болған жағдайда инкассалық өкімді орындау жеке қаржыландыру жоспарларына өзгерістер енгізу жолымен жүзеге асырылады.</w:t>
      </w:r>
    </w:p>
    <w:bookmarkEnd w:id="429"/>
    <w:bookmarkStart w:name="z327" w:id="430"/>
    <w:p>
      <w:pPr>
        <w:spacing w:after="0"/>
        <w:ind w:left="0"/>
        <w:jc w:val="both"/>
      </w:pPr>
      <w:r>
        <w:rPr>
          <w:rFonts w:ascii="Times New Roman"/>
          <w:b w:val="false"/>
          <w:i w:val="false"/>
          <w:color w:val="000000"/>
          <w:sz w:val="28"/>
        </w:rPr>
        <w:t>
      283. Инкассолық өкімді, мемлекеттік кірістер органдарының өкімін, сот актілерін, анықтау және алдын ала тергеу органдарының қаулыларын, прокурор санкция берген атқарушылық іс жүргізу органдарының қаулыларын, атқарушылық іс жүргізу органдарының қаулыларын, нақты ақша сомасына тыйым салу туралы сот санкция берген атқарушылық іс жүргізу органдарының қаулыларын, басқа міндеттемелерді орындауға тыйым салатын атқарушылық құжаттардың орындалуын қамтамасыз ету бойынша шаралар қабылдау туралы қаулыларды алғаннан кейін аумақтық қазынашылық бөлімшесінің жауапты орындаушысы:</w:t>
      </w:r>
    </w:p>
    <w:bookmarkEnd w:id="430"/>
    <w:p>
      <w:pPr>
        <w:spacing w:after="0"/>
        <w:ind w:left="0"/>
        <w:jc w:val="both"/>
      </w:pPr>
      <w:r>
        <w:rPr>
          <w:rFonts w:ascii="Times New Roman"/>
          <w:b w:val="false"/>
          <w:i w:val="false"/>
          <w:color w:val="000000"/>
          <w:sz w:val="28"/>
        </w:rPr>
        <w:t>
      1) мемлекеттік мекемеге инкассолық өкімді тіркеген күннен кейінгі келесі жұмыс күнінен кешіктірмей инкассолық өкімді қою және мына:</w:t>
      </w:r>
    </w:p>
    <w:p>
      <w:pPr>
        <w:spacing w:after="0"/>
        <w:ind w:left="0"/>
        <w:jc w:val="both"/>
      </w:pPr>
      <w:r>
        <w:rPr>
          <w:rFonts w:ascii="Times New Roman"/>
          <w:b w:val="false"/>
          <w:i w:val="false"/>
          <w:color w:val="000000"/>
          <w:sz w:val="28"/>
        </w:rPr>
        <w:t>
      мемлекеттік мекемелердің қызметін ұстау жүзеге асырылатын бюджеттік бағдарлама (кіші бағдарлама) бойынша;</w:t>
      </w:r>
    </w:p>
    <w:p>
      <w:pPr>
        <w:spacing w:after="0"/>
        <w:ind w:left="0"/>
        <w:jc w:val="both"/>
      </w:pPr>
      <w:r>
        <w:rPr>
          <w:rFonts w:ascii="Times New Roman"/>
          <w:b w:val="false"/>
          <w:i w:val="false"/>
          <w:color w:val="000000"/>
          <w:sz w:val="28"/>
        </w:rPr>
        <w:t>
      міндеттемелерді тіркеу және мемлекеттік мекемелердің ақылы қызметтер ҚБШ бойынша төлем жүргізу жөнінде;</w:t>
      </w:r>
    </w:p>
    <w:p>
      <w:pPr>
        <w:spacing w:after="0"/>
        <w:ind w:left="0"/>
        <w:jc w:val="both"/>
      </w:pPr>
      <w:r>
        <w:rPr>
          <w:rFonts w:ascii="Times New Roman"/>
          <w:b w:val="false"/>
          <w:i w:val="false"/>
          <w:color w:val="000000"/>
          <w:sz w:val="28"/>
        </w:rPr>
        <w:t>
      мемлекеттік мекемелердің қайырымдылық көмектің және жергілікті өзін-өзі басқарудың ҚБШ бойынша төлем жүргізу жөнінде;</w:t>
      </w:r>
    </w:p>
    <w:p>
      <w:pPr>
        <w:spacing w:after="0"/>
        <w:ind w:left="0"/>
        <w:jc w:val="both"/>
      </w:pPr>
      <w:r>
        <w:rPr>
          <w:rFonts w:ascii="Times New Roman"/>
          <w:b w:val="false"/>
          <w:i w:val="false"/>
          <w:color w:val="000000"/>
          <w:sz w:val="28"/>
        </w:rPr>
        <w:t>
      осы Ережеге 278-тармақта көзделген жағдайларда инкассолық өкімнің бірінші данасы мен атқарушы құжаттың көшірмесі қоса беріле отырып, операцияларды тоқтата тұру туралы жазбаша хабарлама (бұдан әрі – хабарлама хат) жібереді. Аумақтық қазынашылық бөлімшесінде инкассолық өкімнің екінші данасы, оны атқарушы құжаттар негізінде қойған жағдайда – инкассолық өкімнің көшірмесімен бірге атқарушы құжаттың түпнұсқасы (көшірмесі) қалады;</w:t>
      </w:r>
    </w:p>
    <w:p>
      <w:pPr>
        <w:spacing w:after="0"/>
        <w:ind w:left="0"/>
        <w:jc w:val="both"/>
      </w:pPr>
      <w:r>
        <w:rPr>
          <w:rFonts w:ascii="Times New Roman"/>
          <w:b w:val="false"/>
          <w:i w:val="false"/>
          <w:color w:val="000000"/>
          <w:sz w:val="28"/>
        </w:rPr>
        <w:t>
      2) сол күні мыналар бойынша:</w:t>
      </w:r>
    </w:p>
    <w:p>
      <w:pPr>
        <w:spacing w:after="0"/>
        <w:ind w:left="0"/>
        <w:jc w:val="both"/>
      </w:pPr>
      <w:r>
        <w:rPr>
          <w:rFonts w:ascii="Times New Roman"/>
          <w:b w:val="false"/>
          <w:i w:val="false"/>
          <w:color w:val="000000"/>
          <w:sz w:val="28"/>
        </w:rPr>
        <w:t>
      жалақы және басқа да ақша, оның ішінде техникалық персоналдың төлемдері;</w:t>
      </w:r>
    </w:p>
    <w:p>
      <w:pPr>
        <w:spacing w:after="0"/>
        <w:ind w:left="0"/>
        <w:jc w:val="both"/>
      </w:pPr>
      <w:r>
        <w:rPr>
          <w:rFonts w:ascii="Times New Roman"/>
          <w:b w:val="false"/>
          <w:i w:val="false"/>
          <w:color w:val="000000"/>
          <w:sz w:val="28"/>
        </w:rPr>
        <w:t>
      Қазақстан Республикасының заңнамалық актілерінде көзделген ақшалай өтемақы;</w:t>
      </w:r>
    </w:p>
    <w:p>
      <w:pPr>
        <w:spacing w:after="0"/>
        <w:ind w:left="0"/>
        <w:jc w:val="both"/>
      </w:pPr>
      <w:r>
        <w:rPr>
          <w:rFonts w:ascii="Times New Roman"/>
          <w:b w:val="false"/>
          <w:i w:val="false"/>
          <w:color w:val="000000"/>
          <w:sz w:val="28"/>
        </w:rPr>
        <w:t>
      салық және бюджетке төленетін басқа да міндетті төлемдер;</w:t>
      </w:r>
    </w:p>
    <w:p>
      <w:pPr>
        <w:spacing w:after="0"/>
        <w:ind w:left="0"/>
        <w:jc w:val="both"/>
      </w:pPr>
      <w:r>
        <w:rPr>
          <w:rFonts w:ascii="Times New Roman"/>
          <w:b w:val="false"/>
          <w:i w:val="false"/>
          <w:color w:val="000000"/>
          <w:sz w:val="28"/>
        </w:rPr>
        <w:t>
      міндетті зейнетақы жарналары;</w:t>
      </w:r>
    </w:p>
    <w:p>
      <w:pPr>
        <w:spacing w:after="0"/>
        <w:ind w:left="0"/>
        <w:jc w:val="both"/>
      </w:pPr>
      <w:r>
        <w:rPr>
          <w:rFonts w:ascii="Times New Roman"/>
          <w:b w:val="false"/>
          <w:i w:val="false"/>
          <w:color w:val="000000"/>
          <w:sz w:val="28"/>
        </w:rPr>
        <w:t>
      кәсіби зейнетақылық жарналары;</w:t>
      </w:r>
    </w:p>
    <w:p>
      <w:pPr>
        <w:spacing w:after="0"/>
        <w:ind w:left="0"/>
        <w:jc w:val="both"/>
      </w:pPr>
      <w:r>
        <w:rPr>
          <w:rFonts w:ascii="Times New Roman"/>
          <w:b w:val="false"/>
          <w:i w:val="false"/>
          <w:color w:val="000000"/>
          <w:sz w:val="28"/>
        </w:rPr>
        <w:t>
      жалақы мен басқа да ақшалай төлемдерден ұстаулар;</w:t>
      </w:r>
    </w:p>
    <w:p>
      <w:pPr>
        <w:spacing w:after="0"/>
        <w:ind w:left="0"/>
        <w:jc w:val="both"/>
      </w:pPr>
      <w:r>
        <w:rPr>
          <w:rFonts w:ascii="Times New Roman"/>
          <w:b w:val="false"/>
          <w:i w:val="false"/>
          <w:color w:val="000000"/>
          <w:sz w:val="28"/>
        </w:rPr>
        <w:t>
      әлеуметтік аударымдар;</w:t>
      </w:r>
    </w:p>
    <w:p>
      <w:pPr>
        <w:spacing w:after="0"/>
        <w:ind w:left="0"/>
        <w:jc w:val="both"/>
      </w:pPr>
      <w:r>
        <w:rPr>
          <w:rFonts w:ascii="Times New Roman"/>
          <w:b w:val="false"/>
          <w:i w:val="false"/>
          <w:color w:val="000000"/>
          <w:sz w:val="28"/>
        </w:rPr>
        <w:t>
      міндетті әлеуметтік медициналық сақтандыруға аударымдар және (немесе) жарналар;</w:t>
      </w:r>
    </w:p>
    <w:p>
      <w:pPr>
        <w:spacing w:after="0"/>
        <w:ind w:left="0"/>
        <w:jc w:val="both"/>
      </w:pPr>
      <w:r>
        <w:rPr>
          <w:rFonts w:ascii="Times New Roman"/>
          <w:b w:val="false"/>
          <w:i w:val="false"/>
          <w:color w:val="000000"/>
          <w:sz w:val="28"/>
        </w:rPr>
        <w:t>
      банк қызметтеріне ақы төлеу бойынша төлемдер мен ақша аударымдары жүзеге асырылатын шығыстардың ҚБШ-ны қоспағанда, қызметтерін қамтамасыз ету жүзеге асырылатын бюджеттік бағдарламаның (кіші бағдарламаның) пайдаланылмаған қалдықтары бойынша операцияларды тоқтата тұру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283-тармақ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өзгеріс енгізілді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328" w:id="431"/>
    <w:p>
      <w:pPr>
        <w:spacing w:after="0"/>
        <w:ind w:left="0"/>
        <w:jc w:val="both"/>
      </w:pPr>
      <w:r>
        <w:rPr>
          <w:rFonts w:ascii="Times New Roman"/>
          <w:b w:val="false"/>
          <w:i w:val="false"/>
          <w:color w:val="000000"/>
          <w:sz w:val="28"/>
        </w:rPr>
        <w:t xml:space="preserve">
      284. Аумақтық қазынашылық бөлiмшесiнің жауапты орындаушысы инкассолық өкiмді алып, квазимемлекеттік сектор субъектісінің шотындағы қалдықтар шегінде инкассолық өкімде көрсетілген алушының пайдасына акцептсіз ақша алуды жүзеге асырады. Келесі жұмыс күні осы Ереженің </w:t>
      </w:r>
      <w:r>
        <w:rPr>
          <w:rFonts w:ascii="Times New Roman"/>
          <w:b w:val="false"/>
          <w:i w:val="false"/>
          <w:color w:val="000000"/>
          <w:sz w:val="28"/>
        </w:rPr>
        <w:t>107-қосымшасына</w:t>
      </w:r>
      <w:r>
        <w:rPr>
          <w:rFonts w:ascii="Times New Roman"/>
          <w:b w:val="false"/>
          <w:i w:val="false"/>
          <w:color w:val="000000"/>
          <w:sz w:val="28"/>
        </w:rPr>
        <w:t xml:space="preserve"> сәйкес 2-38-нысанды және </w:t>
      </w:r>
      <w:r>
        <w:rPr>
          <w:rFonts w:ascii="Times New Roman"/>
          <w:b w:val="false"/>
          <w:i w:val="false"/>
          <w:color w:val="000000"/>
          <w:sz w:val="28"/>
        </w:rPr>
        <w:t>91-қосымшасына</w:t>
      </w:r>
      <w:r>
        <w:rPr>
          <w:rFonts w:ascii="Times New Roman"/>
          <w:b w:val="false"/>
          <w:i w:val="false"/>
          <w:color w:val="000000"/>
          <w:sz w:val="28"/>
        </w:rPr>
        <w:t xml:space="preserve"> сәйкес 5-15-нысанды қалыптастырады және басып шығарады. 2-38-нысан мөртабанмен расталады және оған аумақтық қазынашылық бөлiмшенің жауапты орындаушысының қолы қойылады да ақшаның алынғанын растайтын құжат ретінде квазимемлекеттік сектор субъектісіне беріледі.</w:t>
      </w:r>
    </w:p>
    <w:bookmarkEnd w:id="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284-тармақ жаңа редакцияда - ҚР Қаржы министрінің 26.03.2015 </w:t>
      </w:r>
      <w:r>
        <w:rPr>
          <w:rFonts w:ascii="Times New Roman"/>
          <w:b w:val="false"/>
          <w:i w:val="false"/>
          <w:color w:val="000000"/>
          <w:sz w:val="28"/>
        </w:rPr>
        <w:t>№ 202</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29" w:id="432"/>
    <w:p>
      <w:pPr>
        <w:spacing w:after="0"/>
        <w:ind w:left="0"/>
        <w:jc w:val="both"/>
      </w:pPr>
      <w:r>
        <w:rPr>
          <w:rFonts w:ascii="Times New Roman"/>
          <w:b w:val="false"/>
          <w:i w:val="false"/>
          <w:color w:val="000000"/>
          <w:sz w:val="28"/>
        </w:rPr>
        <w:t>
      285. Қазақстан Республикасы Үкіметінің резервінен қаражат өндіріп алу туралы атқарушы құжаттар бойынша инкассолық өкімдер қойылған кезде мемлекеттік мекемелерді ұстау жүзеге асырылатын бюджеттік бағдарлама (кіші бағдарлама) бойынша операцияларды тоқтата тұру жүргізілмейді.</w:t>
      </w:r>
    </w:p>
    <w:bookmarkEnd w:id="432"/>
    <w:bookmarkStart w:name="z330" w:id="433"/>
    <w:p>
      <w:pPr>
        <w:spacing w:after="0"/>
        <w:ind w:left="0"/>
        <w:jc w:val="both"/>
      </w:pPr>
      <w:r>
        <w:rPr>
          <w:rFonts w:ascii="Times New Roman"/>
          <w:b w:val="false"/>
          <w:i w:val="false"/>
          <w:color w:val="000000"/>
          <w:sz w:val="28"/>
        </w:rPr>
        <w:t xml:space="preserve">
      286. Операцияларды тоқтата тұру, осы Ереженің </w:t>
      </w:r>
      <w:r>
        <w:rPr>
          <w:rFonts w:ascii="Times New Roman"/>
          <w:b w:val="false"/>
          <w:i w:val="false"/>
          <w:color w:val="000000"/>
          <w:sz w:val="28"/>
        </w:rPr>
        <w:t>283-тармағының</w:t>
      </w:r>
      <w:r>
        <w:rPr>
          <w:rFonts w:ascii="Times New Roman"/>
          <w:b w:val="false"/>
          <w:i w:val="false"/>
          <w:color w:val="000000"/>
          <w:sz w:val="28"/>
        </w:rPr>
        <w:t xml:space="preserve"> 2) тармақшасының екінші - сегізінші абзацында көзделген шығыстардың БСК қоспағанда, аумақтық қазынашылық бөлімшесінің мемлекеттік мекемелерді ұстау жүзеге асырылатын бюджеттік бағдарлама (кіші бағдарлама) бойынша пайдаланылмаған қалдықтары есебінен мемлекеттік мекемелердің құжаттарын қабылдауды және орындауды тоқтата тұруды көздейді.</w:t>
      </w:r>
    </w:p>
    <w:bookmarkEnd w:id="433"/>
    <w:bookmarkStart w:name="z331" w:id="434"/>
    <w:p>
      <w:pPr>
        <w:spacing w:after="0"/>
        <w:ind w:left="0"/>
        <w:jc w:val="both"/>
      </w:pPr>
      <w:r>
        <w:rPr>
          <w:rFonts w:ascii="Times New Roman"/>
          <w:b w:val="false"/>
          <w:i w:val="false"/>
          <w:color w:val="000000"/>
          <w:sz w:val="28"/>
        </w:rPr>
        <w:t>
      287. Мемлекеттік мекеме хабарлама хатты алып, инкассолық өкім түскен күннен бастап келесі жұмыс күнінен кешіктірмей инкассолық өкім деректері негізінде төлеуге берілетін шотты қалыптастыру және аумақтық қазынашылық бөлімшесіне ұсыну жолымен инкассолық өкімнің орындалуын қамтамасыз етеді.</w:t>
      </w:r>
    </w:p>
    <w:bookmarkEnd w:id="434"/>
    <w:p>
      <w:pPr>
        <w:spacing w:after="0"/>
        <w:ind w:left="0"/>
        <w:jc w:val="both"/>
      </w:pPr>
      <w:r>
        <w:rPr>
          <w:rFonts w:ascii="Times New Roman"/>
          <w:b w:val="false"/>
          <w:i w:val="false"/>
          <w:color w:val="000000"/>
          <w:sz w:val="28"/>
        </w:rPr>
        <w:t>
      Мемлекеттік мекеме мемлекеттік сатып алу бойынша үнемдеуді қоса алғанда, қабылданбаған міндеттемелер мен бюджеттік бағдарлама шығыстарын үнемдеу бойынша жоспарлы тағайындау сомасы жетіспеген немесе болмаған жағдайда бюджеттік бағдарламалардың әкiмшiлерiн инкассолық өкім қойылғаны туралы хабардар етеді және инкассолық өкiмдi орындауды аумақтық қазынашылық бөлiмшесiнде инкассолық өкім тіркелген күннен бастап 20 (жиырма) жұмыс күні iшiнде жүзеге асырады.</w:t>
      </w:r>
    </w:p>
    <w:p>
      <w:pPr>
        <w:spacing w:after="0"/>
        <w:ind w:left="0"/>
        <w:jc w:val="both"/>
      </w:pPr>
      <w:r>
        <w:rPr>
          <w:rFonts w:ascii="Times New Roman"/>
          <w:b w:val="false"/>
          <w:i w:val="false"/>
          <w:color w:val="000000"/>
          <w:sz w:val="28"/>
        </w:rPr>
        <w:t>
      Бюджеттік бағдарламалар әкімшісі осы Ережеде белгіленген тәртіппен басқа ведомстволық бағынысты мемлекеттік мекемелердің пайдаланылмаған жоспарлы тағайындауларын азайту есебінен инкассолық өкім шығарылған мемлекеттік мекеменің жоспарлы тағайындауларын арттыру рәсімдерін жүзеге асырады.</w:t>
      </w:r>
    </w:p>
    <w:p>
      <w:pPr>
        <w:spacing w:after="0"/>
        <w:ind w:left="0"/>
        <w:jc w:val="both"/>
      </w:pPr>
      <w:r>
        <w:rPr>
          <w:rFonts w:ascii="Times New Roman"/>
          <w:b w:val="false"/>
          <w:i w:val="false"/>
          <w:color w:val="000000"/>
          <w:sz w:val="28"/>
        </w:rPr>
        <w:t xml:space="preserve">
      Инкассолық өкiмдi орындау 20 (жиырма) жұмыс күнi iшiнде қамтамасыз етiлмеген жағдайда, аумақтық қазынашылық бөлiмшесi осы Ереженiң </w:t>
      </w:r>
      <w:r>
        <w:rPr>
          <w:rFonts w:ascii="Times New Roman"/>
          <w:b w:val="false"/>
          <w:i w:val="false"/>
          <w:color w:val="000000"/>
          <w:sz w:val="28"/>
        </w:rPr>
        <w:t>283-тармағы</w:t>
      </w:r>
      <w:r>
        <w:rPr>
          <w:rFonts w:ascii="Times New Roman"/>
          <w:b w:val="false"/>
          <w:i w:val="false"/>
          <w:color w:val="000000"/>
          <w:sz w:val="28"/>
        </w:rPr>
        <w:t xml:space="preserve"> 2) тармақшасының екiншi – сегiзiншi абзацтарында көзделген шығыстар БСК және жеке тұлғаларға трансферттер беруге, сондай-ақ соттардың шешiмдерi бойынша мiндеттемелердi орындауға бағытталған бюджеттiк бағдарламаларды қоспағанда, барлық бюджеттiк бағдарламалар (кiшi бағдарламалар) бойынша төлемдер жүргізуді тоқтата тұруды жүзеге асырады.</w:t>
      </w:r>
    </w:p>
    <w:bookmarkStart w:name="z332" w:id="435"/>
    <w:p>
      <w:pPr>
        <w:spacing w:after="0"/>
        <w:ind w:left="0"/>
        <w:jc w:val="both"/>
      </w:pPr>
      <w:r>
        <w:rPr>
          <w:rFonts w:ascii="Times New Roman"/>
          <w:b w:val="false"/>
          <w:i w:val="false"/>
          <w:color w:val="000000"/>
          <w:sz w:val="28"/>
        </w:rPr>
        <w:t>
      288. Инкассолық өкiмдi алған және мемлекеттiк мекемеде мемлекеттiк сатып алу бойынша үнемдеудi қоса алғанда, қабылданбаған мiндеттемелер мен бюджеттiк бағдарлама шығыстарын үнемдеу бойынша жоспарлы жұмсалым сомасы болмаған кезде аумақтық қазынашылық бөлiмшесi оны алады және толық орындалғанға дейін не ол кері қайтарылғанға дейін дейін сақтайды.</w:t>
      </w:r>
    </w:p>
    <w:bookmarkEnd w:id="435"/>
    <w:p>
      <w:pPr>
        <w:spacing w:after="0"/>
        <w:ind w:left="0"/>
        <w:jc w:val="both"/>
      </w:pPr>
      <w:r>
        <w:rPr>
          <w:rFonts w:ascii="Times New Roman"/>
          <w:b w:val="false"/>
          <w:i w:val="false"/>
          <w:color w:val="000000"/>
          <w:sz w:val="28"/>
        </w:rPr>
        <w:t>
      Егер Қазақстан Республикасының заңнамалық актiлерінде өзгеше көзделмесе, квазимемлекеттік сектор субъектісіне қойылған инкассолық өкімді алған кезде және квазимемлекеттік сектор субъектісінің шоттарында қаражат болмаған кезде аумақтық қазынашылық бөлiмшесi оны қабылдайды және квазимемлекеттік сектор субъектісінің шотына инкассолық өкімді орындау үшін жеткілікті ақша сомасы түскенге дейін сақтайды.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288-тармақ жаңа редакцияда - ҚР Қаржы министрінің 09.10.2015 </w:t>
      </w:r>
      <w:r>
        <w:rPr>
          <w:rFonts w:ascii="Times New Roman"/>
          <w:b w:val="false"/>
          <w:i w:val="false"/>
          <w:color w:val="000000"/>
          <w:sz w:val="28"/>
        </w:rPr>
        <w:t>№ 509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33" w:id="436"/>
    <w:p>
      <w:pPr>
        <w:spacing w:after="0"/>
        <w:ind w:left="0"/>
        <w:jc w:val="both"/>
      </w:pPr>
      <w:r>
        <w:rPr>
          <w:rFonts w:ascii="Times New Roman"/>
          <w:b w:val="false"/>
          <w:i w:val="false"/>
          <w:color w:val="000000"/>
          <w:sz w:val="28"/>
        </w:rPr>
        <w:t>
      289. Ағымдағы қаржы жылының міндеттемелері мен төлемдері бойынша қаржыландырудың жеке жоспарларына инкассалық өкімді орындау және төлемге берілген шоттарды рәсімдеу үшін жеткілікті сомаға өзгерістер енгізілгеннен кейін аумақтық қазынашылық бөлімшесінің жауапты орындаушысы мемлекеттік мекемелердің операцияларды қайтадан жаңартуды жүзеге асырады.</w:t>
      </w:r>
    </w:p>
    <w:bookmarkEnd w:id="436"/>
    <w:p>
      <w:pPr>
        <w:spacing w:after="0"/>
        <w:ind w:left="0"/>
        <w:jc w:val="both"/>
      </w:pPr>
      <w:r>
        <w:rPr>
          <w:rFonts w:ascii="Times New Roman"/>
          <w:b w:val="false"/>
          <w:i w:val="false"/>
          <w:color w:val="000000"/>
          <w:sz w:val="28"/>
        </w:rPr>
        <w:t>
      Инкассолық өкім қайтарып алынған немесе тоқтатылған жағдайда да мемлекеттік мекеме бойынша операцияларды қайта жаңарту жүргізіледі.</w:t>
      </w:r>
    </w:p>
    <w:p>
      <w:pPr>
        <w:spacing w:after="0"/>
        <w:ind w:left="0"/>
        <w:jc w:val="both"/>
      </w:pPr>
      <w:r>
        <w:rPr>
          <w:rFonts w:ascii="Times New Roman"/>
          <w:b w:val="false"/>
          <w:i w:val="false"/>
          <w:color w:val="000000"/>
          <w:sz w:val="28"/>
        </w:rPr>
        <w:t>
      Операцияларды қайта жаңарту аумақтық қазынашылық бөлімшесінің мемлекеттік мекемелердің құжаттарын қабылдауды және орындауды қайта жаңартуды көздейді.</w:t>
      </w:r>
    </w:p>
    <w:p>
      <w:pPr>
        <w:spacing w:after="0"/>
        <w:ind w:left="0"/>
        <w:jc w:val="both"/>
      </w:pPr>
      <w:r>
        <w:rPr>
          <w:rFonts w:ascii="Times New Roman"/>
          <w:b w:val="false"/>
          <w:i w:val="false"/>
          <w:color w:val="000000"/>
          <w:sz w:val="28"/>
        </w:rPr>
        <w:t xml:space="preserve">
      Сот орындаушысы инкассолық өкімді кері қайтарып алған кезде аумақтық қазынашылық бөлімшесі "Атқарушылық іс жүргізу және сот орындаушыларының мәртебесі туралы" 2010 жылғы 2 сәуірдегі Қазақстан Республикасы Заңының </w:t>
      </w:r>
      <w:r>
        <w:rPr>
          <w:rFonts w:ascii="Times New Roman"/>
          <w:b w:val="false"/>
          <w:i w:val="false"/>
          <w:color w:val="000000"/>
          <w:sz w:val="28"/>
        </w:rPr>
        <w:t>59-бабында</w:t>
      </w:r>
      <w:r>
        <w:rPr>
          <w:rFonts w:ascii="Times New Roman"/>
          <w:b w:val="false"/>
          <w:i w:val="false"/>
          <w:color w:val="000000"/>
          <w:sz w:val="28"/>
        </w:rPr>
        <w:t xml:space="preserve"> белгіленген жағдайларда инкассолық өкімді қайтарады.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289-тармаққа өзгеріс енгізілді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34" w:id="437"/>
    <w:p>
      <w:pPr>
        <w:spacing w:after="0"/>
        <w:ind w:left="0"/>
        <w:jc w:val="both"/>
      </w:pPr>
      <w:r>
        <w:rPr>
          <w:rFonts w:ascii="Times New Roman"/>
          <w:b w:val="false"/>
          <w:i w:val="false"/>
          <w:color w:val="000000"/>
          <w:sz w:val="28"/>
        </w:rPr>
        <w:t>
      290. Мемлекеттік мекеме ақылы қызметтер ҚБШ-сына қойылған инкассолық өкімнің аумақтық қазынашылық бөлімшесінде тіркелген күнінен бастап 2 жұмыс күні ішінде:</w:t>
      </w:r>
    </w:p>
    <w:bookmarkEnd w:id="437"/>
    <w:p>
      <w:pPr>
        <w:spacing w:after="0"/>
        <w:ind w:left="0"/>
        <w:jc w:val="both"/>
      </w:pPr>
      <w:r>
        <w:rPr>
          <w:rFonts w:ascii="Times New Roman"/>
          <w:b w:val="false"/>
          <w:i w:val="false"/>
          <w:color w:val="000000"/>
          <w:sz w:val="28"/>
        </w:rPr>
        <w:t>
      ақылы қызметтер ҚБШ-сында пайдаланылмаған жоспарлы тағайындаулар қалдықтары және ақша болған кезде төлеуге берілетін шотты береді;</w:t>
      </w:r>
    </w:p>
    <w:p>
      <w:pPr>
        <w:spacing w:after="0"/>
        <w:ind w:left="0"/>
        <w:jc w:val="both"/>
      </w:pPr>
      <w:r>
        <w:rPr>
          <w:rFonts w:ascii="Times New Roman"/>
          <w:b w:val="false"/>
          <w:i w:val="false"/>
          <w:color w:val="000000"/>
          <w:sz w:val="28"/>
        </w:rPr>
        <w:t>
      ақылы қызметтер ҚБШ-сында жоспарлы тағайындаулар қалдықтары және/немесе ақша болмаған не жеткіліксіз болған кезде аумақтық қазынашылық бөлімшесі олар бойынша операцияларды тоқтата тұруды жүзеге асыратын шығыстардың БСК-сін және тауарлар (жұмыс, қызмет) кодтарын көрсете отырып, хатты ұсынады.</w:t>
      </w:r>
    </w:p>
    <w:bookmarkStart w:name="z335" w:id="438"/>
    <w:p>
      <w:pPr>
        <w:spacing w:after="0"/>
        <w:ind w:left="0"/>
        <w:jc w:val="both"/>
      </w:pPr>
      <w:r>
        <w:rPr>
          <w:rFonts w:ascii="Times New Roman"/>
          <w:b w:val="false"/>
          <w:i w:val="false"/>
          <w:color w:val="000000"/>
          <w:sz w:val="28"/>
        </w:rPr>
        <w:t>
      291. Бюджеттік бағдарлама әкімшілері осы Ережеде белгіленген тәртіппен инкассолық өкім қойылған мемлекеттік мекемелердің жоспарларына мемлекеттік мекемелердің тауарларды (жұмыстарды, қызметтерді) сатудан түскен ақша түсімдері мен шығыстары жоспары өзгерістер енгізу рәсімдерін жүзеге асырады.</w:t>
      </w:r>
    </w:p>
    <w:bookmarkEnd w:id="438"/>
    <w:bookmarkStart w:name="z336" w:id="439"/>
    <w:p>
      <w:pPr>
        <w:spacing w:after="0"/>
        <w:ind w:left="0"/>
        <w:jc w:val="both"/>
      </w:pPr>
      <w:r>
        <w:rPr>
          <w:rFonts w:ascii="Times New Roman"/>
          <w:b w:val="false"/>
          <w:i w:val="false"/>
          <w:color w:val="000000"/>
          <w:sz w:val="28"/>
        </w:rPr>
        <w:t>
      292. Мемлекеттік мекемелердің тауарларды (жұмыстарды, қызметтерді) сатудан түскен ақша түсімдері мен шығыстарының ағымдағы қаржы жылының жоспарларына инкассолық өкімді орындау үшін жеткілікті сомаға өзгерістер енгізілгеннен кейін аумақтық қазынашылық бөлімшесінің жауапты орындаушысы шығыстардың БСК-сін және тауарлар (жұмыс, қызмет) кодтары бойынша операцияларды қайта жасауды жүзеге асырады.</w:t>
      </w:r>
    </w:p>
    <w:bookmarkEnd w:id="439"/>
    <w:p>
      <w:pPr>
        <w:spacing w:after="0"/>
        <w:ind w:left="0"/>
        <w:jc w:val="both"/>
      </w:pPr>
      <w:r>
        <w:rPr>
          <w:rFonts w:ascii="Times New Roman"/>
          <w:b w:val="false"/>
          <w:i w:val="false"/>
          <w:color w:val="000000"/>
          <w:sz w:val="28"/>
        </w:rPr>
        <w:t>
      Мемлекеттік мекемелердің тауарларды (жұмыстарды, қызметтерді) сатудан түскен ақша түсімдері мен шығыстарының ағымдағы қаржы жылының жоспарына өзгерістер енгізілгеннен кейін келесі жұмыс күнінен кешіктірмей мемлекеттік мекеме аумақтық қазынашылық бөлімшесіне төлеуге берілетін шотты ұсынады.</w:t>
      </w:r>
    </w:p>
    <w:bookmarkStart w:name="z337" w:id="440"/>
    <w:p>
      <w:pPr>
        <w:spacing w:after="0"/>
        <w:ind w:left="0"/>
        <w:jc w:val="both"/>
      </w:pPr>
      <w:r>
        <w:rPr>
          <w:rFonts w:ascii="Times New Roman"/>
          <w:b w:val="false"/>
          <w:i w:val="false"/>
          <w:color w:val="000000"/>
          <w:sz w:val="28"/>
        </w:rPr>
        <w:t>
      293. Мемлекеттік мекеме қайырымдылық көмектің ҚБШ-сында қойылған инкассолық өкім аумақтық қазынашылық органында тіркелген күннен бастап екі жұмыс күні ішінде:</w:t>
      </w:r>
    </w:p>
    <w:bookmarkEnd w:id="440"/>
    <w:p>
      <w:pPr>
        <w:spacing w:after="0"/>
        <w:ind w:left="0"/>
        <w:jc w:val="both"/>
      </w:pPr>
      <w:r>
        <w:rPr>
          <w:rFonts w:ascii="Times New Roman"/>
          <w:b w:val="false"/>
          <w:i w:val="false"/>
          <w:color w:val="000000"/>
          <w:sz w:val="28"/>
        </w:rPr>
        <w:t>
      қайырымдылық көмектің ҚБШ-сында ақша қалдығы болған кезде төлеуге берілетін шот ұсынады;</w:t>
      </w:r>
    </w:p>
    <w:p>
      <w:pPr>
        <w:spacing w:after="0"/>
        <w:ind w:left="0"/>
        <w:jc w:val="both"/>
      </w:pPr>
      <w:r>
        <w:rPr>
          <w:rFonts w:ascii="Times New Roman"/>
          <w:b w:val="false"/>
          <w:i w:val="false"/>
          <w:color w:val="000000"/>
          <w:sz w:val="28"/>
        </w:rPr>
        <w:t xml:space="preserve">
      қайырымдылық көмектің ҚБШ-сында инкассолық өкімді орындау үшін жеткілікті ақша болмаған не жеткіліксіз болған кезде аумақтық қазынашылық органы инкассолық өкімді Қазақстан Республикасы Азаматтық кодексінің </w:t>
      </w:r>
      <w:r>
        <w:rPr>
          <w:rFonts w:ascii="Times New Roman"/>
          <w:b w:val="false"/>
          <w:i w:val="false"/>
          <w:color w:val="000000"/>
          <w:sz w:val="28"/>
        </w:rPr>
        <w:t>742-бабымен</w:t>
      </w:r>
      <w:r>
        <w:rPr>
          <w:rFonts w:ascii="Times New Roman"/>
          <w:b w:val="false"/>
          <w:i w:val="false"/>
          <w:color w:val="000000"/>
          <w:sz w:val="28"/>
        </w:rPr>
        <w:t xml:space="preserve"> белгіленген тәртіппен және кезектілікпен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293-тармақ жаңа редакцияда - ҚР Қаржы министрінің 06.09.2017 </w:t>
      </w:r>
      <w:r>
        <w:rPr>
          <w:rFonts w:ascii="Times New Roman"/>
          <w:b w:val="false"/>
          <w:i w:val="false"/>
          <w:color w:val="000000"/>
          <w:sz w:val="28"/>
        </w:rPr>
        <w:t>№ 543</w:t>
      </w:r>
      <w:r>
        <w:rPr>
          <w:rFonts w:ascii="Times New Roman"/>
          <w:b w:val="false"/>
          <w:i w:val="false"/>
          <w:color w:val="ff0000"/>
          <w:sz w:val="28"/>
        </w:rPr>
        <w:t xml:space="preserve"> (халық саны екі мың адамнан көп аудандық маңызы бар қалалар, ауылдар, кенттер, ауылдық округтер үшін 01.01.2018 және халық саны екі мың адам және одан аз аудандық маңызы бар қалалар, ауылдар, кенттер, ауылдық округтер үшін 01.01.2020 бастап қолданысқа енгізіледі) бұйрығымен.</w:t>
      </w:r>
      <w:r>
        <w:br/>
      </w:r>
      <w:r>
        <w:rPr>
          <w:rFonts w:ascii="Times New Roman"/>
          <w:b w:val="false"/>
          <w:i w:val="false"/>
          <w:color w:val="000000"/>
          <w:sz w:val="28"/>
        </w:rPr>
        <w:t>
</w:t>
      </w:r>
    </w:p>
    <w:bookmarkStart w:name="z338" w:id="441"/>
    <w:p>
      <w:pPr>
        <w:spacing w:after="0"/>
        <w:ind w:left="0"/>
        <w:jc w:val="both"/>
      </w:pPr>
      <w:r>
        <w:rPr>
          <w:rFonts w:ascii="Times New Roman"/>
          <w:b w:val="false"/>
          <w:i w:val="false"/>
          <w:color w:val="000000"/>
          <w:sz w:val="28"/>
        </w:rPr>
        <w:t>
      294. Ақылы қызметтердің не қайырымдылық көмектің ҚБШ бойынша операцияларды қайта жаңғырту инкассолық өкім орындалғаннан, тоқтата тұрудан не инкассолық өкім кері қайтарып алынғаннан кейін жүзеге асырылады.</w:t>
      </w:r>
    </w:p>
    <w:bookmarkEnd w:id="441"/>
    <w:p>
      <w:pPr>
        <w:spacing w:after="0"/>
        <w:ind w:left="0"/>
        <w:jc w:val="both"/>
      </w:pPr>
      <w:r>
        <w:rPr>
          <w:rFonts w:ascii="Times New Roman"/>
          <w:b w:val="false"/>
          <w:i w:val="false"/>
          <w:color w:val="000000"/>
          <w:sz w:val="28"/>
        </w:rPr>
        <w:t xml:space="preserve">
      Сот орындаушысы инкассолық өкімді кері қайтарып алған кезде қазынашылықтың аумақтық бөлімшесі "Атқарушылық іс жүргізу және сот орындаушыларының мәртебесі туралы" 2010 жылғы 2 сәуірдегі Қазақстан Республикасы Заңының </w:t>
      </w:r>
      <w:r>
        <w:rPr>
          <w:rFonts w:ascii="Times New Roman"/>
          <w:b w:val="false"/>
          <w:i w:val="false"/>
          <w:color w:val="000000"/>
          <w:sz w:val="28"/>
        </w:rPr>
        <w:t>59-бабында</w:t>
      </w:r>
      <w:r>
        <w:rPr>
          <w:rFonts w:ascii="Times New Roman"/>
          <w:b w:val="false"/>
          <w:i w:val="false"/>
          <w:color w:val="000000"/>
          <w:sz w:val="28"/>
        </w:rPr>
        <w:t xml:space="preserve"> белгіленген жағдайларда инкассолық өкімді қайтарады.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294-тармаққа өзгеріс енгізілді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06.09.2017 </w:t>
      </w:r>
      <w:r>
        <w:rPr>
          <w:rFonts w:ascii="Times New Roman"/>
          <w:b w:val="false"/>
          <w:i w:val="false"/>
          <w:color w:val="000000"/>
          <w:sz w:val="28"/>
        </w:rPr>
        <w:t>№ 543</w:t>
      </w:r>
      <w:r>
        <w:rPr>
          <w:rFonts w:ascii="Times New Roman"/>
          <w:b w:val="false"/>
          <w:i w:val="false"/>
          <w:color w:val="ff0000"/>
          <w:sz w:val="28"/>
        </w:rPr>
        <w:t xml:space="preserve"> (халық саны екі мың адамнан көп аудандық маңызы бар қалалар, ауылдар, кенттер, ауылдық округтер үшін 01.01.2018 және халық саны екі мың адам және одан аз аудандық маңызы бар қалалар, ауылдар, кенттер, ауылдық округтер үшін 01.01.2020 бастап қолданысқа енгізіледі) бұйрықтарымен</w:t>
      </w:r>
      <w:r>
        <w:br/>
      </w:r>
      <w:r>
        <w:rPr>
          <w:rFonts w:ascii="Times New Roman"/>
          <w:b w:val="false"/>
          <w:i w:val="false"/>
          <w:color w:val="000000"/>
          <w:sz w:val="28"/>
        </w:rPr>
        <w:t>
</w:t>
      </w:r>
    </w:p>
    <w:bookmarkStart w:name="z339" w:id="442"/>
    <w:p>
      <w:pPr>
        <w:spacing w:after="0"/>
        <w:ind w:left="0"/>
        <w:jc w:val="both"/>
      </w:pPr>
      <w:r>
        <w:rPr>
          <w:rFonts w:ascii="Times New Roman"/>
          <w:b w:val="false"/>
          <w:i w:val="false"/>
          <w:color w:val="000000"/>
          <w:sz w:val="28"/>
        </w:rPr>
        <w:t>
      295. Инкассолық өкімді орындаған кезде инкассолық өкімдерді есепке алу журналында оның орындалғаны туралы белгі соғылады.</w:t>
      </w:r>
    </w:p>
    <w:bookmarkEnd w:id="442"/>
    <w:p>
      <w:pPr>
        <w:spacing w:after="0"/>
        <w:ind w:left="0"/>
        <w:jc w:val="both"/>
      </w:pPr>
      <w:r>
        <w:rPr>
          <w:rFonts w:ascii="Times New Roman"/>
          <w:b w:val="false"/>
          <w:i w:val="false"/>
          <w:color w:val="000000"/>
          <w:sz w:val="28"/>
        </w:rPr>
        <w:t>
      Инкассолық өкім толық орындалғаннан кейін аумақтық қазынашылық бөлімшесі атқарушы құжаттың түпнұсқасын 2 жұмыс күні ішінде атқарушы құжаттарды орындау жөніндегі уәкілетті мемлекеттік органға ілеспе хатпен қайтарады.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295-тармақ жаңа редакцияда - ҚР Қаржы министрінің 26.03.2015 </w:t>
      </w:r>
      <w:r>
        <w:rPr>
          <w:rFonts w:ascii="Times New Roman"/>
          <w:b w:val="false"/>
          <w:i w:val="false"/>
          <w:color w:val="000000"/>
          <w:sz w:val="28"/>
        </w:rPr>
        <w:t>№ 202</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40" w:id="443"/>
    <w:p>
      <w:pPr>
        <w:spacing w:after="0"/>
        <w:ind w:left="0"/>
        <w:jc w:val="both"/>
      </w:pPr>
      <w:r>
        <w:rPr>
          <w:rFonts w:ascii="Times New Roman"/>
          <w:b w:val="false"/>
          <w:i w:val="false"/>
          <w:color w:val="000000"/>
          <w:sz w:val="28"/>
        </w:rPr>
        <w:t>
      296. Аумақтық қазынашылық бөлiмшесiне сот актiлерi, анықтау және алдын ала тергеу органдарының қаулылары, белгiлi бiр ақша сомасына тыйым салуды қолдану туралы прокурор санкциялаған атқару өндiрiсi органдарының қаулылары, сот санкциялаған атқару өндiрiсi органдарының қаулылары, атқару құжатын орындауды қамтамасыз ету жөніндегі шараларды қабылдау туралы қаулылары түскен кезде аумақтық қазынашылық бөлімшесінің жауапты орындаушысы:</w:t>
      </w:r>
    </w:p>
    <w:bookmarkEnd w:id="443"/>
    <w:p>
      <w:pPr>
        <w:spacing w:after="0"/>
        <w:ind w:left="0"/>
        <w:jc w:val="both"/>
      </w:pPr>
      <w:r>
        <w:rPr>
          <w:rFonts w:ascii="Times New Roman"/>
          <w:b w:val="false"/>
          <w:i w:val="false"/>
          <w:color w:val="000000"/>
          <w:sz w:val="28"/>
        </w:rPr>
        <w:t>
      1) мемлекеттiк мекеменiң кодына:</w:t>
      </w:r>
    </w:p>
    <w:p>
      <w:pPr>
        <w:spacing w:after="0"/>
        <w:ind w:left="0"/>
        <w:jc w:val="both"/>
      </w:pPr>
      <w:r>
        <w:rPr>
          <w:rFonts w:ascii="Times New Roman"/>
          <w:b w:val="false"/>
          <w:i w:val="false"/>
          <w:color w:val="000000"/>
          <w:sz w:val="28"/>
        </w:rPr>
        <w:t>
      мемлекеттiк мекеменiң қызметiн ұстау жүзеге асырылатын бюджеттiк бағдарлама (кiшi бағдарлама) бойынша, мыналар:</w:t>
      </w:r>
    </w:p>
    <w:p>
      <w:pPr>
        <w:spacing w:after="0"/>
        <w:ind w:left="0"/>
        <w:jc w:val="both"/>
      </w:pPr>
      <w:r>
        <w:rPr>
          <w:rFonts w:ascii="Times New Roman"/>
          <w:b w:val="false"/>
          <w:i w:val="false"/>
          <w:color w:val="000000"/>
          <w:sz w:val="28"/>
        </w:rPr>
        <w:t>
      жалақы және басқа да ақша төлемдері, оның iшiнде техникалық персонал бойынша;</w:t>
      </w:r>
    </w:p>
    <w:p>
      <w:pPr>
        <w:spacing w:after="0"/>
        <w:ind w:left="0"/>
        <w:jc w:val="both"/>
      </w:pPr>
      <w:r>
        <w:rPr>
          <w:rFonts w:ascii="Times New Roman"/>
          <w:b w:val="false"/>
          <w:i w:val="false"/>
          <w:color w:val="000000"/>
          <w:sz w:val="28"/>
        </w:rPr>
        <w:t>
      Қазақстан Республикасының заңнамалық актiлерiнде көзделген ақшалай өтемақы;</w:t>
      </w:r>
    </w:p>
    <w:p>
      <w:pPr>
        <w:spacing w:after="0"/>
        <w:ind w:left="0"/>
        <w:jc w:val="both"/>
      </w:pPr>
      <w:r>
        <w:rPr>
          <w:rFonts w:ascii="Times New Roman"/>
          <w:b w:val="false"/>
          <w:i w:val="false"/>
          <w:color w:val="000000"/>
          <w:sz w:val="28"/>
        </w:rPr>
        <w:t>
      салық және бюджетке төленетiн басқа да мiндеттi төлемдер;</w:t>
      </w:r>
    </w:p>
    <w:p>
      <w:pPr>
        <w:spacing w:after="0"/>
        <w:ind w:left="0"/>
        <w:jc w:val="both"/>
      </w:pPr>
      <w:r>
        <w:rPr>
          <w:rFonts w:ascii="Times New Roman"/>
          <w:b w:val="false"/>
          <w:i w:val="false"/>
          <w:color w:val="000000"/>
          <w:sz w:val="28"/>
        </w:rPr>
        <w:t>
      мiндеттi зейнетақы жарналары;</w:t>
      </w:r>
    </w:p>
    <w:p>
      <w:pPr>
        <w:spacing w:after="0"/>
        <w:ind w:left="0"/>
        <w:jc w:val="both"/>
      </w:pPr>
      <w:r>
        <w:rPr>
          <w:rFonts w:ascii="Times New Roman"/>
          <w:b w:val="false"/>
          <w:i w:val="false"/>
          <w:color w:val="000000"/>
          <w:sz w:val="28"/>
        </w:rPr>
        <w:t>
      кәсіби зейнетақы жарналары;</w:t>
      </w:r>
    </w:p>
    <w:p>
      <w:pPr>
        <w:spacing w:after="0"/>
        <w:ind w:left="0"/>
        <w:jc w:val="both"/>
      </w:pPr>
      <w:r>
        <w:rPr>
          <w:rFonts w:ascii="Times New Roman"/>
          <w:b w:val="false"/>
          <w:i w:val="false"/>
          <w:color w:val="000000"/>
          <w:sz w:val="28"/>
        </w:rPr>
        <w:t>
      жалақы мен басқа да ақшалай төлемдерден ұстаулар;</w:t>
      </w:r>
    </w:p>
    <w:p>
      <w:pPr>
        <w:spacing w:after="0"/>
        <w:ind w:left="0"/>
        <w:jc w:val="both"/>
      </w:pPr>
      <w:r>
        <w:rPr>
          <w:rFonts w:ascii="Times New Roman"/>
          <w:b w:val="false"/>
          <w:i w:val="false"/>
          <w:color w:val="000000"/>
          <w:sz w:val="28"/>
        </w:rPr>
        <w:t>
      әлеуметтiк аударымдар;</w:t>
      </w:r>
    </w:p>
    <w:p>
      <w:pPr>
        <w:spacing w:after="0"/>
        <w:ind w:left="0"/>
        <w:jc w:val="both"/>
      </w:pPr>
      <w:r>
        <w:rPr>
          <w:rFonts w:ascii="Times New Roman"/>
          <w:b w:val="false"/>
          <w:i w:val="false"/>
          <w:color w:val="000000"/>
          <w:sz w:val="28"/>
        </w:rPr>
        <w:t>
      міндетті әлеуметтік медициналық сақтандыруға аударымдар және (немесе) жарналар;</w:t>
      </w:r>
    </w:p>
    <w:p>
      <w:pPr>
        <w:spacing w:after="0"/>
        <w:ind w:left="0"/>
        <w:jc w:val="both"/>
      </w:pPr>
      <w:r>
        <w:rPr>
          <w:rFonts w:ascii="Times New Roman"/>
          <w:b w:val="false"/>
          <w:i w:val="false"/>
          <w:color w:val="000000"/>
          <w:sz w:val="28"/>
        </w:rPr>
        <w:t>
      банк қызметтерiне ақы төлеу;</w:t>
      </w:r>
    </w:p>
    <w:p>
      <w:pPr>
        <w:spacing w:after="0"/>
        <w:ind w:left="0"/>
        <w:jc w:val="both"/>
      </w:pPr>
      <w:r>
        <w:rPr>
          <w:rFonts w:ascii="Times New Roman"/>
          <w:b w:val="false"/>
          <w:i w:val="false"/>
          <w:color w:val="000000"/>
          <w:sz w:val="28"/>
        </w:rPr>
        <w:t>
      Қазақстаннның жоғарғы оқу орындары алушылары болып табылатын мемлекеттік тапсырыс бойынша оқып жүргендерге степендиялық қамтамасыз етуге ақшалай қаражаты;</w:t>
      </w:r>
    </w:p>
    <w:p>
      <w:pPr>
        <w:spacing w:after="0"/>
        <w:ind w:left="0"/>
        <w:jc w:val="both"/>
      </w:pPr>
      <w:r>
        <w:rPr>
          <w:rFonts w:ascii="Times New Roman"/>
          <w:b w:val="false"/>
          <w:i w:val="false"/>
          <w:color w:val="000000"/>
          <w:sz w:val="28"/>
        </w:rPr>
        <w:t>
      аймақты зейнетақысы, қосымша төлемдері бойынша қаражаттарын аудару бойынша төлемдер мен ақша аударымдары жүзеге асырылатын шығыстар БСК-сiн қоспаған жағдайда;</w:t>
      </w:r>
    </w:p>
    <w:p>
      <w:pPr>
        <w:spacing w:after="0"/>
        <w:ind w:left="0"/>
        <w:jc w:val="both"/>
      </w:pPr>
      <w:r>
        <w:rPr>
          <w:rFonts w:ascii="Times New Roman"/>
          <w:b w:val="false"/>
          <w:i w:val="false"/>
          <w:color w:val="000000"/>
          <w:sz w:val="28"/>
        </w:rPr>
        <w:t>
      2) ақылы қызметтер ҚБШ-ына немесе қайырымдылық көмектің ҚБШ-ына, жергілікті өзін-өзі басқарудың ҚБШ-ына атқарушы құжаттың сомасына инкассалық өкiм қойылған жағдайда;</w:t>
      </w:r>
    </w:p>
    <w:p>
      <w:pPr>
        <w:spacing w:after="0"/>
        <w:ind w:left="0"/>
        <w:jc w:val="both"/>
      </w:pPr>
      <w:r>
        <w:rPr>
          <w:rFonts w:ascii="Times New Roman"/>
          <w:b w:val="false"/>
          <w:i w:val="false"/>
          <w:color w:val="000000"/>
          <w:sz w:val="28"/>
        </w:rPr>
        <w:t>
      3) квазимемлекеттік сектор субъектісінің шотына инкассалық өкім атқарушылық құжат сомасында қойылған жағдайда шығыс операцияларын жүргізуді тоқтатады.</w:t>
      </w:r>
    </w:p>
    <w:p>
      <w:pPr>
        <w:spacing w:after="0"/>
        <w:ind w:left="0"/>
        <w:jc w:val="both"/>
      </w:pPr>
      <w:r>
        <w:rPr>
          <w:rFonts w:ascii="Times New Roman"/>
          <w:b w:val="false"/>
          <w:i w:val="false"/>
          <w:color w:val="000000"/>
          <w:sz w:val="28"/>
        </w:rPr>
        <w:t>
      Мемлекеттік мекемеде мемлекеттiк мекеменiң қызметiн ұстау бойынша бюджеттік бағдарлама (кіші бағдарлама) болмаған жағдайда, осы тармақтың 1) тармақшасында берілген шығыстарды қоспағанда, ол арқылы сот актісінде, қаулыда көрсетілген мемлекеттік мекемені ұстау жүзеге асырылатын, ол бойынша бюджеттік бағдарлама әкімшісі не мемлекеттік мекеме ұсталатын бюджеттік бағдарлама (кіші бағдарлама) оқшаулауға жатады. Оқшаулау тиісті орган Ереженің осы тармағының бірінші абзацында көрсетілген сот актілерін, қаулыларды кері қайтарғанға дейін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296-тармақ жаңа редакцияда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41" w:id="444"/>
    <w:p>
      <w:pPr>
        <w:spacing w:after="0"/>
        <w:ind w:left="0"/>
        <w:jc w:val="both"/>
      </w:pPr>
      <w:r>
        <w:rPr>
          <w:rFonts w:ascii="Times New Roman"/>
          <w:b w:val="false"/>
          <w:i w:val="false"/>
          <w:color w:val="000000"/>
          <w:sz w:val="28"/>
        </w:rPr>
        <w:t>
      297. Аумақтық қазынашылық бөлімшесіне мемлекеттік кірістер органдарының бірінші басшының қолы қойылған, елтаңбалық мөрімен расталған шығыс операцияларын тоқтата тұру туралы мемлекеттік кірістер органының өкімі қағаз тасығышта не электронды құжат айналымы жүйесі арқылы келіп түскен кезде, қазынашылықтың жауапты орындаушысы салық және кеден заңнамасында көзделген шығыстарды қоспағанда, ҚБШ өкімінде көрсетілуі бойынша мемлекеттік мекеменің/квазимемлекеттік сектор субъектісінің барлық төлемдері мен аудармаларын жүргізуді тоқтатады.</w:t>
      </w:r>
    </w:p>
    <w:bookmarkEnd w:id="444"/>
    <w:p>
      <w:pPr>
        <w:spacing w:after="0"/>
        <w:ind w:left="0"/>
        <w:jc w:val="both"/>
      </w:pPr>
      <w:r>
        <w:rPr>
          <w:rFonts w:ascii="Times New Roman"/>
          <w:b w:val="false"/>
          <w:i w:val="false"/>
          <w:color w:val="000000"/>
          <w:sz w:val="28"/>
        </w:rPr>
        <w:t>
      Қазынашылық органдарына ішкі мемлекеттік аудит жөніндегі уәкілетті органның бірінші басшының қолы қойылған, елтаңбалық мөрімен расталған шығыс операцияларын тоқтата тұру туралы ішкі мемлекеттік аудит жөніндегі уәкілетті органның өкімі қағаз тасығышта не электронды құжат айналымы жүйесі арқылы келіп түскен кезде, қазынашылықтың жауапты орындаушысы мемлекеттік аудит және қаржылық бақылау туралы заңнамасында және осы Ереженің 296 тармағының 1)-тармақшасында көзделген шығыстарды қоспағанда, өкімінде көрсетілуі бойынша бюджетті атқару жөніндегі орталық уәкілетті органда ашылған кодтар мен шоттар бойынша мемлекеттік мекеменің/квазимемлекеттік сектор субъектісінің барлық төлемдері мен аудармаларын жүргізуді тоқтатады.</w:t>
      </w:r>
    </w:p>
    <w:p>
      <w:pPr>
        <w:spacing w:after="0"/>
        <w:ind w:left="0"/>
        <w:jc w:val="both"/>
      </w:pPr>
      <w:r>
        <w:rPr>
          <w:rFonts w:ascii="Times New Roman"/>
          <w:b w:val="false"/>
          <w:i w:val="false"/>
          <w:color w:val="000000"/>
          <w:sz w:val="28"/>
        </w:rPr>
        <w:t>
      Ішкі мемлекеттік аудит жөніндегі уәкілетті органның өкімімен тоқтатылған мемлекеттік мекеменің/квазимемлекеттік сектор субъектісінің барлық төлемдер мен ақша аударымдары, ішкі мемлекеттік аудит жөніндегі уәкілетті органның өкімінің күшін жою туралы бірінші басшы немесе оны алмастыратын тұлғаның қолы қойылған, ішкі мемлекеттік аудит жөніндегі органның елтаңбалы мөрімен куәландырылған құжаттың негізінде жаңартылады.</w:t>
      </w:r>
    </w:p>
    <w:p>
      <w:pPr>
        <w:spacing w:after="0"/>
        <w:ind w:left="0"/>
        <w:jc w:val="both"/>
      </w:pPr>
      <w:r>
        <w:rPr>
          <w:rFonts w:ascii="Times New Roman"/>
          <w:b w:val="false"/>
          <w:i w:val="false"/>
          <w:color w:val="000000"/>
          <w:sz w:val="28"/>
        </w:rPr>
        <w:t>
      Өкімнің күшін жою туралы құжат, ішкі мемлекеттік аудит жөніндегі уәкілетті органның атауы мен БСН, мемлекеттік мекеменің/квазимемлекеттік сектор субъектісінің атауы мен БСН, оның негізінде шығыс операциялары тоқтатылған өкімнің нөмірі мен күні, шығыс операцияларын қайта жандандыру керек мемлекеттік мекеменің/квазимемлекеттік сектор субъектісінің код нөмірі және шоты.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297-тармақ жаңа редакцияда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өзгеріс енгізілді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342" w:id="445"/>
    <w:p>
      <w:pPr>
        <w:spacing w:after="0"/>
        <w:ind w:left="0"/>
        <w:jc w:val="both"/>
      </w:pPr>
      <w:r>
        <w:rPr>
          <w:rFonts w:ascii="Times New Roman"/>
          <w:b w:val="false"/>
          <w:i w:val="false"/>
          <w:color w:val="000000"/>
          <w:sz w:val="28"/>
        </w:rPr>
        <w:t>
      298. Аумақтық қазынашылық органына инкассолық өкiм ұсынылғанға дейiн мемлекеттiк мекеменiң атқарушы құжатты өздiгiнен орындауы ол белгiлеген мерзiмдерде төлеуге берiлген шоттың негiзiнде бюджет шығыстары экономикалық сыныптамасының 165 "Атқарушы құжаттарды, сот актiлерiн орындау" ерекшелiгi бойынша жүзеге асырылады.</w:t>
      </w:r>
    </w:p>
    <w:bookmarkEnd w:id="445"/>
    <w:p>
      <w:pPr>
        <w:spacing w:after="0"/>
        <w:ind w:left="0"/>
        <w:jc w:val="both"/>
      </w:pPr>
      <w:r>
        <w:rPr>
          <w:rFonts w:ascii="Times New Roman"/>
          <w:b w:val="false"/>
          <w:i w:val="false"/>
          <w:color w:val="000000"/>
          <w:sz w:val="28"/>
        </w:rPr>
        <w:t>
      Атқарушы құжатты өздiгiнен орындау кезінде тартылатын заңгерлердің, консультанттардың қызметтеріне ақы төлеу, мемлекеттік баж төлеу Қазақстан Республикасы Бірыңғай бюджеттік сыныптамасының бюджет шығыстары экономикалық сыныптамасының тиісті ерекшеліктері бойынша жүзеге асырылады.</w:t>
      </w:r>
    </w:p>
    <w:bookmarkStart w:name="z343" w:id="446"/>
    <w:p>
      <w:pPr>
        <w:spacing w:after="0"/>
        <w:ind w:left="0"/>
        <w:jc w:val="left"/>
      </w:pPr>
      <w:r>
        <w:rPr>
          <w:rFonts w:ascii="Times New Roman"/>
          <w:b/>
          <w:i w:val="false"/>
          <w:color w:val="000000"/>
        </w:rPr>
        <w:t xml:space="preserve"> 17-параграф. Трансферттерді төмен тұрған бюджеттерге аудару тәртібі</w:t>
      </w:r>
    </w:p>
    <w:bookmarkEnd w:id="446"/>
    <w:bookmarkStart w:name="z344" w:id="447"/>
    <w:p>
      <w:pPr>
        <w:spacing w:after="0"/>
        <w:ind w:left="0"/>
        <w:jc w:val="both"/>
      </w:pPr>
      <w:r>
        <w:rPr>
          <w:rFonts w:ascii="Times New Roman"/>
          <w:b w:val="false"/>
          <w:i w:val="false"/>
          <w:color w:val="000000"/>
          <w:sz w:val="28"/>
        </w:rPr>
        <w:t>
      299. Қазақстан Республикасының Үкіметі және облыстың жергілікті атқарушы органы резервінің қаражаты есебінен трансферттерді қоса алғанда, төмен тұрған бюджеттерге трансферттерді белгіленген тәртіппен бекітілген төлемдер бойынша тиісті бюджеттік бағдарламаны (кіші бағдарламаны) қаржыландырудың жеке жоспарының негізінде бюджеттік бағдарлама әкімшісі төмен тұрған бюджеттердің кірісіне аударады.</w:t>
      </w:r>
    </w:p>
    <w:bookmarkEnd w:id="447"/>
    <w:p>
      <w:pPr>
        <w:spacing w:after="0"/>
        <w:ind w:left="0"/>
        <w:jc w:val="both"/>
      </w:pPr>
      <w:r>
        <w:rPr>
          <w:rFonts w:ascii="Times New Roman"/>
          <w:b w:val="false"/>
          <w:i w:val="false"/>
          <w:color w:val="000000"/>
          <w:sz w:val="28"/>
        </w:rPr>
        <w:t>
      Нысаналы даму трансферттері жоғарғы тұрған бюджеттен төменгі тұрған бюджеттерге белгіленген тәртіппен бекітілген төлемдер бойынша тиісті бюджеттік бағдарламаны (кіші бағдарламаны) қаржыландырудың жеке жоспарының негізінде аударылады. Жергілікті бюджеттік инвестицияларды іске асыру үшін нысаналы даму трансферттері бюджеттік бағдарламаларда объектілер бойынша бөліне отырып, төмен тұрған бюджеттерге бір сомамен бөлінеді.</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 жергілікті бюджеттер туралы мәслихаттардың шешімдерін іске асыру туралы жергілікті атқарушы органдардың тиісті қаулылары қабылданғаннан кейін екі апта мерзімде іске асырылуына тиісті жергілікті бюджеттерде қаражаты көзделген жергілікті бюджеттік инвестициялық жобалар туралы жиынтық ақпаратты ағымдағы жылға және жоспарлы кезеңге арналған жылдық сомаларды объектілер бөлігінде көрсете отырып, бюджетті атқару жөніндегі орталық уәкілетті органға және тиісті республикалық бюджеттік бағдарламалардың әкімшісіне жібереді.</w:t>
      </w:r>
    </w:p>
    <w:p>
      <w:pPr>
        <w:spacing w:after="0"/>
        <w:ind w:left="0"/>
        <w:jc w:val="both"/>
      </w:pPr>
      <w:r>
        <w:rPr>
          <w:rFonts w:ascii="Times New Roman"/>
          <w:b w:val="false"/>
          <w:i w:val="false"/>
          <w:color w:val="000000"/>
          <w:sz w:val="28"/>
        </w:rPr>
        <w:t>
      Республикалық бюджет комиссиясының оң шешімі негізінде жергілікті атқарушы органдарға жаңа бюджеттік инвестициялық жобаларды енгізу өңірлік және жаһандық сипаттағы әлеуметтік, табиғи және техногендік төтенше жағдайлардың алдын алуға немесе оларды жоюға, сондай-ақ төтенше жағдайдың құқықтық режимін қамтамасыз ету жөніндегі іс-шараларды өткізуге байланысты жаңа бюджеттік инвестициялық жобаларды енгізу жағдайларын қоспағанда, бір бюджеттік бағдарлама шегінде жоғары тұрған бюджеттен нысаналы даму трансферттерінің есебінен қаржыландырылатын жергілікті бюджеттік инвестициялық жобалардың сомасын бюджеттік инвестициялық жобаның сметалық құнын арттырумен байланысты шығыстарға, сондай-ақ жаңа бюджеттік инвестициялық жобаларды қаржыландыруға қайта бөлуге жол берілмейді.</w:t>
      </w:r>
    </w:p>
    <w:p>
      <w:pPr>
        <w:spacing w:after="0"/>
        <w:ind w:left="0"/>
        <w:jc w:val="both"/>
      </w:pPr>
      <w:r>
        <w:rPr>
          <w:rFonts w:ascii="Times New Roman"/>
          <w:b w:val="false"/>
          <w:i w:val="false"/>
          <w:color w:val="000000"/>
          <w:sz w:val="28"/>
        </w:rPr>
        <w:t>
      Бюджеттік субвенциялар жоғары тұрған бюджеттерден төмен тұрғандарға республикалық бюджет туралы заңмен және тиісті қаржы жылына арналған жергілікті бюджет туралы мәслихаттың шешімімен бекітілген сомалар шегінде беріледі, аударуды жоғары тұрған бюджетті атқару жөніндегі уәкілетті орган төмен тұрған бюджеттер шығыстарының бағыттары бойынша жоғары тұрған бюджеттің түсімдерін және төлемдер бойынша қаржыландырудың жиынтық жоспарында көзделген сомалар шегінде айдың бірінші он күндігі ішінде жүзеге асырады.</w:t>
      </w:r>
    </w:p>
    <w:p>
      <w:pPr>
        <w:spacing w:after="0"/>
        <w:ind w:left="0"/>
        <w:jc w:val="both"/>
      </w:pPr>
      <w:r>
        <w:rPr>
          <w:rFonts w:ascii="Times New Roman"/>
          <w:b w:val="false"/>
          <w:i w:val="false"/>
          <w:color w:val="000000"/>
          <w:sz w:val="28"/>
        </w:rPr>
        <w:t>
      Трансферттерді аударуды жоғары тұрған бюджетті атқару жөніндегі уәкілетті орган жоғары тұрған бюджеттің бюджеттік бағдарламалар әкімшісі төлем мақсатын көрсету үшін 02 "Мемлекеттік басқарудың жоғары тұрған органдарынан түсетін трансферттер" сыныбының 4-санатының ҚР ББС-нің түсімдер кодтарын қолдана және дамуға арналған нысаналы ағымдағы трансферттерді және нысаналы трансферттерді әрбір аудару бойынша төлеуге берілетін шоттар көшірмесін тиісті төмен тұрған бюджетті атқару жөніндегі уәкілетті органның қаперіне жеткізе отырып, төлеуге берілетін шот негізінде жүргізеді.</w:t>
      </w:r>
    </w:p>
    <w:p>
      <w:pPr>
        <w:spacing w:after="0"/>
        <w:ind w:left="0"/>
        <w:jc w:val="both"/>
      </w:pPr>
      <w:r>
        <w:rPr>
          <w:rFonts w:ascii="Times New Roman"/>
          <w:b w:val="false"/>
          <w:i w:val="false"/>
          <w:color w:val="000000"/>
          <w:sz w:val="28"/>
        </w:rPr>
        <w:t>
      Қазақстан Республикасының Ұлттық қорының қарыздары, гранттары, нысаналы трансферттері есебінен қаржыландырылатын бағдарламаларды (кіші бағдарламаларды) қоспағанда, ағымдағы қаржы жылында бiр бюджеттiк бағдарлама (кiшi бағдарлама) шеңберiнде және бір облыстың, республикалық маңызы бар қаланың, астананың, бір ауданның (облыстық маңызы бар қаланың), аудандық маңызы бар қаланың, ауылдың, кенттің, ауылдық округтің шегінде жергілікті бюджеттік инвестициялық жобалар бойынша бюджет қаражатын үнемдеу пайда болған жағдайда облыстардың, республикалық маңызы бар қалалардың, астананың, ауданның (облыстық маңызы бар қаланың) жергiлiктi атқарушы органдарына, аудандық маңызы бар қала, ауыл, кент, ауылдық округ әкімінің аппараттарына осы тармақтың төртiншi бөлiгiн қоспағанда, аталған соманы бюджеттің жоспарлы кезеңінде көзделген жергілікті бюджеттік инвестициялық жобаларды іске асыруға бағыттауға, сондай-ақ:</w:t>
      </w:r>
    </w:p>
    <w:p>
      <w:pPr>
        <w:spacing w:after="0"/>
        <w:ind w:left="0"/>
        <w:jc w:val="both"/>
      </w:pPr>
      <w:r>
        <w:rPr>
          <w:rFonts w:ascii="Times New Roman"/>
          <w:b w:val="false"/>
          <w:i w:val="false"/>
          <w:color w:val="000000"/>
          <w:sz w:val="28"/>
        </w:rPr>
        <w:t>
      облыстың, республикалық маңызы бар қалалардың, астананың тиісті бюджет комиссиясының қарауысыз бюджеттік бағдарламаға өзгерістер енгізу арқылы республикалық бюджеттiк бағдарламалардың әкiмшiлерiмен келiсiм бойынша облыстардың, республикалық маңызы бар қаланың және астананың жергiлiктi атқарушы органдарының;</w:t>
      </w:r>
    </w:p>
    <w:p>
      <w:pPr>
        <w:spacing w:after="0"/>
        <w:ind w:left="0"/>
        <w:jc w:val="both"/>
      </w:pPr>
      <w:r>
        <w:rPr>
          <w:rFonts w:ascii="Times New Roman"/>
          <w:b w:val="false"/>
          <w:i w:val="false"/>
          <w:color w:val="000000"/>
          <w:sz w:val="28"/>
        </w:rPr>
        <w:t>
      ауданның, (облыстық маңызы бар қаланың) бюджет комиссиясының қарауынсыз бюджеттік бағдарламаға өзгерістер енгізу арқылы облыстың жергiлiктi атқарушы органымен келiсiм бойынша аудандардың (облыстық маңызы бар қаланың) жергiлiктi атқарушы органдарының;</w:t>
      </w:r>
    </w:p>
    <w:p>
      <w:pPr>
        <w:spacing w:after="0"/>
        <w:ind w:left="0"/>
        <w:jc w:val="both"/>
      </w:pPr>
      <w:r>
        <w:rPr>
          <w:rFonts w:ascii="Times New Roman"/>
          <w:b w:val="false"/>
          <w:i w:val="false"/>
          <w:color w:val="000000"/>
          <w:sz w:val="28"/>
        </w:rPr>
        <w:t>
      ауданның, (облыстық маңызы бар қаланың) бюджет комиссиясының белгіленген тәртіппен міндетті түрде қарауымен ауданның (облыстық маңызы бар қаланың) жергiлiктi атқарушы органымен келiсiм бойынша аудандық маңызы бар қалалар, ауыл, кент, ауылдық округ әкімдері аппараттарының соманы ағымдағы қаржы жылында жергiлiктi бюджеттiк инвестициялық жобалар арасында ауыстыруды жүзеге асыруына рұқсат берiледi.</w:t>
      </w:r>
    </w:p>
    <w:p>
      <w:pPr>
        <w:spacing w:after="0"/>
        <w:ind w:left="0"/>
        <w:jc w:val="both"/>
      </w:pPr>
      <w:r>
        <w:rPr>
          <w:rFonts w:ascii="Times New Roman"/>
          <w:b w:val="false"/>
          <w:i w:val="false"/>
          <w:color w:val="000000"/>
          <w:sz w:val="28"/>
        </w:rPr>
        <w:t>
      Жоғары тұрған бюджеттің бюджеттік бағдарламаларының әкімшілері жергілікті атқарушы органдар ұсынған бір бюджеттік бағдарлама шеңберінде бір жыл ішінде қалыптасқан үнемді қайта бөлу нәтижесінде өзгерген жылдық сомалары бар инвестициялық жобалар тізбесі келісілгеннен кейін 5 күндік мерзімде оны тиісті бюджеттік жоспарлау және бюджетті атқару жөніндегі уәкілетті органдарға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299-тармақ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өзгеріс енгізілді - ҚР Қаржы министрінің 04.10.2018 </w:t>
      </w:r>
      <w:r>
        <w:rPr>
          <w:rFonts w:ascii="Times New Roman"/>
          <w:b w:val="false"/>
          <w:i w:val="false"/>
          <w:color w:val="000000"/>
          <w:sz w:val="28"/>
        </w:rPr>
        <w:t>№ 885</w:t>
      </w:r>
      <w:r>
        <w:rPr>
          <w:rFonts w:ascii="Times New Roman"/>
          <w:b w:val="false"/>
          <w:i w:val="false"/>
          <w:color w:val="ff0000"/>
          <w:sz w:val="28"/>
        </w:rPr>
        <w:t xml:space="preserve">;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45" w:id="448"/>
    <w:p>
      <w:pPr>
        <w:spacing w:after="0"/>
        <w:ind w:left="0"/>
        <w:jc w:val="both"/>
      </w:pPr>
      <w:r>
        <w:rPr>
          <w:rFonts w:ascii="Times New Roman"/>
          <w:b w:val="false"/>
          <w:i w:val="false"/>
          <w:color w:val="000000"/>
          <w:sz w:val="28"/>
        </w:rPr>
        <w:t xml:space="preserve">
      300. Нысаналы трансферттерді аудару осы Ереженің </w:t>
      </w:r>
      <w:r>
        <w:rPr>
          <w:rFonts w:ascii="Times New Roman"/>
          <w:b w:val="false"/>
          <w:i w:val="false"/>
          <w:color w:val="000000"/>
          <w:sz w:val="28"/>
        </w:rPr>
        <w:t>299-тармағының</w:t>
      </w:r>
      <w:r>
        <w:rPr>
          <w:rFonts w:ascii="Times New Roman"/>
          <w:b w:val="false"/>
          <w:i w:val="false"/>
          <w:color w:val="000000"/>
          <w:sz w:val="28"/>
        </w:rPr>
        <w:t xml:space="preserve"> бірінші абзацында көзделген нормаларды сақтай отырып, жоғары тұрған бюджет бағдарламасы әкімшісі төлеуге берілетін шотты ұсыну негізінде жүргізіледі.</w:t>
      </w:r>
    </w:p>
    <w:bookmarkEnd w:id="448"/>
    <w:p>
      <w:pPr>
        <w:spacing w:after="0"/>
        <w:ind w:left="0"/>
        <w:jc w:val="both"/>
      </w:pPr>
      <w:r>
        <w:rPr>
          <w:rFonts w:ascii="Times New Roman"/>
          <w:b w:val="false"/>
          <w:i w:val="false"/>
          <w:color w:val="000000"/>
          <w:sz w:val="28"/>
        </w:rPr>
        <w:t>
      Бюджеттік бағдарламалар әкімшісі нысаналы трансферттерді аумақтық қазынашылық бөлімшесіне аударуға төлеуге берілетін шотты беру негізділігі мен заңдылығын қамтамасыз етеді.</w:t>
      </w:r>
    </w:p>
    <w:p>
      <w:pPr>
        <w:spacing w:after="0"/>
        <w:ind w:left="0"/>
        <w:jc w:val="both"/>
      </w:pPr>
      <w:r>
        <w:rPr>
          <w:rFonts w:ascii="Times New Roman"/>
          <w:b w:val="false"/>
          <w:i w:val="false"/>
          <w:color w:val="000000"/>
          <w:sz w:val="28"/>
        </w:rPr>
        <w:t>
      Жоғары тұрған бюджеттен берілетін трансферттердің есебінен іске асырылатын жергілікті бюджеттік бағдарламалар бойынша төмен тұрған бюджет бағдарламалары әкімшілерінің шығыстары шығыстардың экономикалық сыныптамасының пайдаланылатын ерекшелігіне байланысты осы Ережеде белгіленген тәртіппен жүзеге асырылады.</w:t>
      </w:r>
    </w:p>
    <w:bookmarkStart w:name="z346" w:id="449"/>
    <w:p>
      <w:pPr>
        <w:spacing w:after="0"/>
        <w:ind w:left="0"/>
        <w:jc w:val="both"/>
      </w:pPr>
      <w:r>
        <w:rPr>
          <w:rFonts w:ascii="Times New Roman"/>
          <w:b w:val="false"/>
          <w:i w:val="false"/>
          <w:color w:val="000000"/>
          <w:sz w:val="28"/>
        </w:rPr>
        <w:t>
      301. Жалпы сипаттағы трансферттердің үш жылдық көлемін қолдану кезеңінде мемлекеттік органдардың функцияларын мемлекеттік басқарудың төмен тұрған деңгейінен жоғары тұрғанға беруге байланысты шығыстарды арттыруға әкеп соқтыратын заңнамалық актілерді, Қазақстан Республикасы Президентінің актілерін қабылдаудан туындайтын жоғары тұрған бюджеттердің залалын өтеген жағдайда, төмен тұрған бюджеттен нысаналы ағымдағы трансферттерді аударуды белгіленген тәртіппен бекітілген төлемдер бойынша тиісті бюджеттік бағдарламаны қаржыландырудың жеке жоспары негізінде төмен тұрған бюджеттің бюджеттік бағдарламалар әкімшісі жүзеге асырады.</w:t>
      </w:r>
    </w:p>
    <w:bookmarkEnd w:id="449"/>
    <w:p>
      <w:pPr>
        <w:spacing w:after="0"/>
        <w:ind w:left="0"/>
        <w:jc w:val="both"/>
      </w:pPr>
      <w:r>
        <w:rPr>
          <w:rFonts w:ascii="Times New Roman"/>
          <w:b w:val="false"/>
          <w:i w:val="false"/>
          <w:color w:val="000000"/>
          <w:sz w:val="28"/>
        </w:rPr>
        <w:t>
      Жалпы сипаттағы трансферттердiң үш жылдық көлемiн қолдану кезеңiнде жергілікті бюджеттердің шығыстарын арттыруға және (немесе) кірістерін азайтуға әкелетін Қазақстан Республикасының заңдарын, Қазақстан Республикасы Президентiнiң және Қазақстан Республикасы Үкіметінің, облыстың өкілдік және атқарушы органдарының актiлерiн қабылдаудан туындайтын төмен тұрған бюджеттердiң шығыны өтеген жағдайда, жоғары тұрған бюджеттен нысаналы ағымдағы трансферттердi аударуды белгiленген тәртiппен бекiтiлген төлемдер бойынша тиiстi бюджеттiк бағдарламаны жеке қаржыландыру жоспары негiзiнде жоғары тұрған бюджеттiң бюджеттiк бағдарламалар әкiмшiсi жүзеге асырады.</w:t>
      </w:r>
    </w:p>
    <w:p>
      <w:pPr>
        <w:spacing w:after="0"/>
        <w:ind w:left="0"/>
        <w:jc w:val="both"/>
      </w:pPr>
      <w:r>
        <w:rPr>
          <w:rFonts w:ascii="Times New Roman"/>
          <w:b w:val="false"/>
          <w:i w:val="false"/>
          <w:color w:val="000000"/>
          <w:sz w:val="28"/>
        </w:rPr>
        <w:t>
      Трансферттерді аударуды төмен тұрған бюджетті атқару жөніндегі уәкілетті органы төмен тұрған бюджеттің бюджеттік бағдарламалар әкімшісі төлем мақсатын көрсету үшін 01 "Мемлекеттік басқарудың төмен тұрған органдарынан түсетін трансферттер" сыныбының 4-санатының ҚР ББС-нің түсімдер кодтарын қолдана және дамуға арналған нысаналы ағымдағы трансферттерді және нысаналы трансферттерді әрбір аудару бойынша төлеуге берілетін шоттар көшірмесін тиісті төмен тұрған бюджетті атқару жөніндегі уәкілетті органның қаперіне жеткізе отырып, төлеуге берілетін шот негізінде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301-тармаққа өзгеріс енгізілді – ҚР Қаржы министрінің 06.09.2017 </w:t>
      </w:r>
      <w:r>
        <w:rPr>
          <w:rFonts w:ascii="Times New Roman"/>
          <w:b w:val="false"/>
          <w:i w:val="false"/>
          <w:color w:val="000000"/>
          <w:sz w:val="28"/>
        </w:rPr>
        <w:t>№ 543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47" w:id="450"/>
    <w:p>
      <w:pPr>
        <w:spacing w:after="0"/>
        <w:ind w:left="0"/>
        <w:jc w:val="both"/>
      </w:pPr>
      <w:r>
        <w:rPr>
          <w:rFonts w:ascii="Times New Roman"/>
          <w:b w:val="false"/>
          <w:i w:val="false"/>
          <w:color w:val="000000"/>
          <w:sz w:val="28"/>
        </w:rPr>
        <w:t>
      302. Мақсатқа сай пайдаланылмаған нысаналы трансферттер сомасы осы трансферттерді бөлген жоғары тұрған бюджетке мемлекеттік қаржылық бақылау актісіне қол қойылғаннан кейін үш айдан кешіктірілмей міндетті түрде қайтаруға жатады.</w:t>
      </w:r>
    </w:p>
    <w:bookmarkEnd w:id="450"/>
    <w:p>
      <w:pPr>
        <w:spacing w:after="0"/>
        <w:ind w:left="0"/>
        <w:jc w:val="both"/>
      </w:pPr>
      <w:r>
        <w:rPr>
          <w:rFonts w:ascii="Times New Roman"/>
          <w:b w:val="false"/>
          <w:i w:val="false"/>
          <w:color w:val="000000"/>
          <w:sz w:val="28"/>
        </w:rPr>
        <w:t>
      Төмен тұрған бюджеттердiң ағымдағы жылдың нысаналы трансферттерi бойынша да, өткен жылдардың нысаналы трансферттерi бойынша да жоғары тұрған бюджеттен алынған нысаналы трансферттердiң мақсатқа сай пайдаланылмаған сомаларын өтеуді тиісті қаржы жылына арналған жергілікті бюджетті түзету кезінде аудандық маңызы бар қала, ауыл, кент, ауылдық округ әкімдері аппараттарымен тиісті жергілікті бюджеттің қаражаты есебінен жүзеге асырады.</w:t>
      </w:r>
    </w:p>
    <w:p>
      <w:pPr>
        <w:spacing w:after="0"/>
        <w:ind w:left="0"/>
        <w:jc w:val="both"/>
      </w:pPr>
      <w:r>
        <w:rPr>
          <w:rFonts w:ascii="Times New Roman"/>
          <w:b w:val="false"/>
          <w:i w:val="false"/>
          <w:color w:val="000000"/>
          <w:sz w:val="28"/>
        </w:rPr>
        <w:t>
      Бұл сомалар жоғары тұрған бюджет үшін нысаналы трансферттерді өтеу сомалары, ал төмен тұрған бюджет үшін - нысаналы трансферттерді өтеу жөніндегі шығыстардың сомалары болып табылады.</w:t>
      </w:r>
    </w:p>
    <w:p>
      <w:pPr>
        <w:spacing w:after="0"/>
        <w:ind w:left="0"/>
        <w:jc w:val="both"/>
      </w:pPr>
      <w:r>
        <w:rPr>
          <w:rFonts w:ascii="Times New Roman"/>
          <w:b w:val="false"/>
          <w:i w:val="false"/>
          <w:color w:val="000000"/>
          <w:sz w:val="28"/>
        </w:rPr>
        <w:t>
      Қаражат аударуды төмен тұрған бюджетті атқару жөніндегі уәкілетті орган, аудандық маңызы бар қала, ауыл, кент, ауылдық округ әкімдері аппараттарымен ҚР ББС бюджет шығыстары функционалдық сыныптамасының тиісті бюджеттік бағдарламасы бойынша төлеуге берілетін шот және мемлекеттік қаржы бақылау органының ұсынымы негізінде жүргізеді.</w:t>
      </w:r>
    </w:p>
    <w:p>
      <w:pPr>
        <w:spacing w:after="0"/>
        <w:ind w:left="0"/>
        <w:jc w:val="both"/>
      </w:pPr>
      <w:r>
        <w:rPr>
          <w:rFonts w:ascii="Times New Roman"/>
          <w:b w:val="false"/>
          <w:i w:val="false"/>
          <w:color w:val="000000"/>
          <w:sz w:val="28"/>
        </w:rPr>
        <w:t>
      Бұл ретте төмен тұрған бюджетті атқару жөніндегі уәкілетті орган, аудандық маңызы бар қала, ауыл, кент, ауылдық округ әкімдері аппараттары мақсатқа сай пайдаланылмаған қаражатты әрбір қайтару бойынша төлеуге берілетін шоттың көшірмесін және мақсатқа сай пайдаланбауға жол берілген шығыстардың бюджеттік сыныптамасының кодтарын қамтитын негіздеме хаттың көшірмесін үш күндік мерзімде жоғары тұрған бюджетке жеткізеді.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302-тармаққа өзгеріс енгізілді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06.09.2017 </w:t>
      </w:r>
      <w:r>
        <w:rPr>
          <w:rFonts w:ascii="Times New Roman"/>
          <w:b w:val="false"/>
          <w:i w:val="false"/>
          <w:color w:val="000000"/>
          <w:sz w:val="28"/>
        </w:rPr>
        <w:t>№ 543</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348" w:id="451"/>
    <w:p>
      <w:pPr>
        <w:spacing w:after="0"/>
        <w:ind w:left="0"/>
        <w:jc w:val="both"/>
      </w:pPr>
      <w:r>
        <w:rPr>
          <w:rFonts w:ascii="Times New Roman"/>
          <w:b w:val="false"/>
          <w:i w:val="false"/>
          <w:color w:val="000000"/>
          <w:sz w:val="28"/>
        </w:rPr>
        <w:t>
      303. Қазақстан Республикасы Үкiметiнiң резервiнен, облыстың немесе ауданның (облыстық маңызы бар қаланың) жергiлiктi атқарушы органының резервiнен бөлiнген нысаналы даму трансферттерін қоспағанда, қаржы жылы iшiнде пайдаланылмаған (жете пайдаланылмаған) республикалық бюджеттен, облыстық бюджеттен және аудандық (облыстық маңызы бар қала) бюджеттен бөлiнген нысаналы даму трансферттерінiң сомалары келесi қаржы жылында олардың нысаналы мақсатын сақтай отырып пайдаланылуы (түгел пайдаланылуы) мүмкiн.</w:t>
      </w:r>
    </w:p>
    <w:bookmarkEnd w:id="451"/>
    <w:p>
      <w:pPr>
        <w:spacing w:after="0"/>
        <w:ind w:left="0"/>
        <w:jc w:val="both"/>
      </w:pPr>
      <w:r>
        <w:rPr>
          <w:rFonts w:ascii="Times New Roman"/>
          <w:b w:val="false"/>
          <w:i w:val="false"/>
          <w:color w:val="000000"/>
          <w:sz w:val="28"/>
        </w:rPr>
        <w:t>
      Өткен қаржы жылында пайдаланылмаған (түгел пайдаланылмаған) және Қазақстан Республикасы Үкiметiнiң немесе жергiлiктi атқарушы органдардың шешiмi бойынша ағымдағы қаржы жылы iшiнде жоғары тұрған бюджеттiң бюджет қаражатының қалдығы есебiнен пайдалануға (жете пайдалануға) рұқсат етiлген нысаналы даму трансферттерінiң сомасы және ол ағымдағы қаржы жылы iшiнде пайдаланылмаған жағдайда тиiстi бюджеттiк бағдарлама бойынша жоғары тұрған бюджеттiң бюджеттiк бағдарлама әкiмшiсiнiң кассалық шығыстарын қалпына келтiру жолымен ағымдағы қаржы жылының 20 желтоқсанына дейiн қайтаруға жатады.</w:t>
      </w:r>
    </w:p>
    <w:p>
      <w:pPr>
        <w:spacing w:after="0"/>
        <w:ind w:left="0"/>
        <w:jc w:val="both"/>
      </w:pPr>
      <w:r>
        <w:rPr>
          <w:rFonts w:ascii="Times New Roman"/>
          <w:b w:val="false"/>
          <w:i w:val="false"/>
          <w:color w:val="000000"/>
          <w:sz w:val="28"/>
        </w:rPr>
        <w:t>
      Өткен қаржы жылында пайдаланылмаған (түгел пайдаланылмаған) және Қазақстан Республикасы Үкiметiнiң немесе жергiлiктi атқарушы органдардың шешiмi бойынша ағымдағы қаржы жылы iшiнде жергiлiктi бюджеттердiң бюджет қаражатының қалдығы есебiнен пайдалануға (түгел пайдалануға) рұқсат етiлген нысаналы даму трансферттердiң сомасы және ол ағымдағы қаржы жылы iшiнде пайдаланылмаған жағдайда тиiстi бюджеттi түзету және бюджеттi атқару жөнiндегi тиiстi жергiлiктi уәкiлеттi органның "Пайдаланылмаған (түгел пайдаланылмаған) нысаналы трансферттердi қайтару" түсiмдер кодына аудару жолымен ағымдағы қаржы жылының 20 желтоқсанынан кешiктiрмей жоғары тұрған бюджеттiң кiрiсiне қайтаруға жатады.</w:t>
      </w:r>
    </w:p>
    <w:p>
      <w:pPr>
        <w:spacing w:after="0"/>
        <w:ind w:left="0"/>
        <w:jc w:val="both"/>
      </w:pPr>
      <w:r>
        <w:rPr>
          <w:rFonts w:ascii="Times New Roman"/>
          <w:b w:val="false"/>
          <w:i w:val="false"/>
          <w:color w:val="000000"/>
          <w:sz w:val="28"/>
        </w:rPr>
        <w:t>
      Республикалық, облыстық немесе аудандық (облыстық маңызы бар қала) бюджеттен бөлiнген, өткен қаржы жылында пайдаланылмаған (түгел пайдаланылмаған) нысаналы трансферттердiң сомалары бойынша Қазақстан Республикасы Үкiметi, облыстың немесе ауданның (облыстық маңызы бар қаланың) жергiлiктi атқарушы органы жылдың басындағы бюджет қаражатының қалдықтары есебiнен қаржы жылында одан әрi пайдалану (түгел пайдалану) туралы шешiм қабылдамаған сомаларды қайтару тиiстi бюджеттi түзету және бюджеттi атқару жөнiндегi жергiлiктi уәкiлеттi органның ҚР ББС түсiмдердiң сыныптама кодына оларды бөлген жоғары тұрған бюджеттiң кiрiсiне аудару жолымен ағымдағы қаржы жылының 1 наурызына дейiн жүргiзiледi.</w:t>
      </w:r>
    </w:p>
    <w:p>
      <w:pPr>
        <w:spacing w:after="0"/>
        <w:ind w:left="0"/>
        <w:jc w:val="both"/>
      </w:pPr>
      <w:r>
        <w:rPr>
          <w:rFonts w:ascii="Times New Roman"/>
          <w:b w:val="false"/>
          <w:i w:val="false"/>
          <w:color w:val="000000"/>
          <w:sz w:val="28"/>
        </w:rPr>
        <w:t>
      Жоғары тұрған бюджеттiң бюджеттiк бағдарламасы әкiмшiсiнiң кассалық шығыстарын қалпына келтiру жөнiндегi төмен тұрған бюджеттiң шығыстары жергілікті бюджетті түзету негiзiнде қаржыландырудың жиынтық жоспарларына енгiзiлген өзгерiстерге сәйкес жүзеге асырылатын нысаналы трансферттердi қайтару жөнiндегi шығыстары болып табылады.</w:t>
      </w:r>
    </w:p>
    <w:p>
      <w:pPr>
        <w:spacing w:after="0"/>
        <w:ind w:left="0"/>
        <w:jc w:val="both"/>
      </w:pPr>
      <w:r>
        <w:rPr>
          <w:rFonts w:ascii="Times New Roman"/>
          <w:b w:val="false"/>
          <w:i w:val="false"/>
          <w:color w:val="000000"/>
          <w:sz w:val="28"/>
        </w:rPr>
        <w:t>
      Қаражатты қалпына келтiруді және аударуды төмен тұрған бюджеттiң бюджеттiк бағдарламасының әкiмшiсi нысаналы трансферттердi әрбiр қайтару бойынша төлеуге берiлетiн шоттың көшiрмесiн және негiздеме хаттың көшiрмесiн жоғары тұрған бюджетке дейiн жеткiзе отырып, ҚР ББС бюджет шығыстары функционалдық сыныптамасының тиiстi бюджеттiк бағдарламасы бойынша төлеуге берiлетiн шот негiзiнде жүргiзедi.</w:t>
      </w:r>
    </w:p>
    <w:p>
      <w:pPr>
        <w:spacing w:after="0"/>
        <w:ind w:left="0"/>
        <w:jc w:val="both"/>
      </w:pPr>
      <w:r>
        <w:rPr>
          <w:rFonts w:ascii="Times New Roman"/>
          <w:b w:val="false"/>
          <w:i w:val="false"/>
          <w:color w:val="000000"/>
          <w:sz w:val="28"/>
        </w:rPr>
        <w:t>
      Ағымдағы қаржы жылы жоғары тұрған бюджеттен алынған, жоғары тұрған бюджеттi нақтылау (түзету) немесе секвестрлеу кезiнде азайтылған (шығарып тасталған) нысаналы трансферттер сомасын қайтару үшiн төмен тұрған бюджеттер белгiленген тәртiппен тиiстi бюджеттi нақтылауды (түзетудi) жүзеге асырады. Төмен тұрған бюджеттер жоғары тұрған бюджет әкiмшiсiнiң кассалық шығыстарын қалпына келтiру жолымен бюджетке түсетiн түсiмдер сыныптамасының тиiстi кодынан Қазақстан Республикасы Үкiметiнiң немесе жергiлiктi атқарушы органның республикалық бюджет туралы заңды iске асыру туралы қаулысына немесе мәслихаттың жергiлiктi бюджет туралы шешiмiне өзгерiстер мен толықтырулар енгiзу туралы Қазақстан Республикасы Үкiметiнiң немесе жергiлiктi атқарушы органның қаулылары қабылданған күннен бастап бес жұмыс күнi iшiнде оларды бөлген жоғары тұрған бюджетке азайтуға немесе алып тастауға жататын нысаналы трансферттер сомасын қайтаруды қамтамасыз етедi.</w:t>
      </w:r>
    </w:p>
    <w:p>
      <w:pPr>
        <w:spacing w:after="0"/>
        <w:ind w:left="0"/>
        <w:jc w:val="both"/>
      </w:pPr>
      <w:r>
        <w:rPr>
          <w:rFonts w:ascii="Times New Roman"/>
          <w:b w:val="false"/>
          <w:i w:val="false"/>
          <w:color w:val="000000"/>
          <w:sz w:val="28"/>
        </w:rPr>
        <w:t>
      Ағымдағы қаржы жылы жоғары тұрған бюджеттен алынған, жоғары тұрған бюджеттi секвестрлеу кезiнде азайтылған (шығарып тасталған) нысаналы трансферттер сомасын қайтару төмен тұрған бюджеттер жоғары тұрған бюджет әкiмшiсiнiң кассалық шығыстарын қалпына келтiру жолымен Қазақстан Республикасы Үкiметiнiң қаулысы қабылданған күннен бастап 2 жұмыс күнi iшiнде қамтамасыз етедi.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303-тармаққа өзгеріс енгізілді - ҚР Қаржы министрінің 24.12.2014 </w:t>
      </w:r>
      <w:r>
        <w:rPr>
          <w:rFonts w:ascii="Times New Roman"/>
          <w:b w:val="false"/>
          <w:i w:val="false"/>
          <w:color w:val="000000"/>
          <w:sz w:val="28"/>
        </w:rPr>
        <w:t>№ 583</w:t>
      </w:r>
      <w:r>
        <w:rPr>
          <w:rFonts w:ascii="Times New Roman"/>
          <w:b w:val="false"/>
          <w:i w:val="false"/>
          <w:color w:val="ff0000"/>
          <w:sz w:val="28"/>
        </w:rPr>
        <w:t xml:space="preserve">; 06.09.2017 </w:t>
      </w:r>
      <w:r>
        <w:rPr>
          <w:rFonts w:ascii="Times New Roman"/>
          <w:b w:val="false"/>
          <w:i w:val="false"/>
          <w:color w:val="000000"/>
          <w:sz w:val="28"/>
        </w:rPr>
        <w:t>№ 543</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379" w:id="452"/>
    <w:p>
      <w:pPr>
        <w:spacing w:after="0"/>
        <w:ind w:left="0"/>
        <w:jc w:val="both"/>
      </w:pPr>
      <w:r>
        <w:rPr>
          <w:rFonts w:ascii="Times New Roman"/>
          <w:b w:val="false"/>
          <w:i w:val="false"/>
          <w:color w:val="000000"/>
          <w:sz w:val="28"/>
        </w:rPr>
        <w:t>
      303-1. Өткен қаржы жылында республикалық, облыстық немесе аудандық (облыстық маңызы бар қала) бюджеттен бөлінген, өткен қаржы жылында пайдаланылмаған ағымдағы нысаналы трансферттер сомалары жыл басындағы бюджет қаражаты қалдықтарының және осы трансферттерді бөлген жоғары тұрған бюджетке төмен тұрған бюджеттен қайтарылған сомалар, пайдаланылмаған ағымдағы нысаналы трансферттер есебінен ағымдағы қаржы жылының 1 наурызына дейін оларды бөлген жоғары тұрған бюджетке ҚР ББС түсiмдердiң сыныптама кодына қайтарылуға жатады.</w:t>
      </w:r>
    </w:p>
    <w:bookmarkEnd w:id="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303-1-тармақпен толықтырылды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жаңа редакцияда – ҚР Қаржы министрінің 06.09.2017 </w:t>
      </w:r>
      <w:r>
        <w:rPr>
          <w:rFonts w:ascii="Times New Roman"/>
          <w:b w:val="false"/>
          <w:i w:val="false"/>
          <w:color w:val="000000"/>
          <w:sz w:val="28"/>
        </w:rPr>
        <w:t>№ 543</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349" w:id="453"/>
    <w:p>
      <w:pPr>
        <w:spacing w:after="0"/>
        <w:ind w:left="0"/>
        <w:jc w:val="both"/>
      </w:pPr>
      <w:r>
        <w:rPr>
          <w:rFonts w:ascii="Times New Roman"/>
          <w:b w:val="false"/>
          <w:i w:val="false"/>
          <w:color w:val="000000"/>
          <w:sz w:val="28"/>
        </w:rPr>
        <w:t>
      304. Жергілікті атқарушы органдардың өткен қаржы жылының қорытындылары бойынша жалпы сипаттаға трансферттердің көлемдері туралы заңмен (облыстық мәслихаттың шешімімен) тиісті қаржы жылының соңына төлемдер бойынша қаржыландырудың жиынтық жоспарының жылдық сомасынан белгіленген соманың артық сомасын қайтару Бюджет кодексі 45-бабының 4-2-тармағына сәйкес тиісті бюджеттің түзету және тиісті жоғары тұрған бюджеттің кірісіне бюджетті атқару жөніндегі жергілікті уәкілетті органның Қазақстан Республикасының Бірыңғай бюджеттік сыныптамасына түсімдер сыныптамасының кодына аудару жолымен ағымдағы қаржы жылының 1 наурызынан кешіктірмей жүргізіледі.</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304-тармақ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50" w:id="454"/>
    <w:p>
      <w:pPr>
        <w:spacing w:after="0"/>
        <w:ind w:left="0"/>
        <w:jc w:val="left"/>
      </w:pPr>
      <w:r>
        <w:rPr>
          <w:rFonts w:ascii="Times New Roman"/>
          <w:b/>
          <w:i w:val="false"/>
          <w:color w:val="000000"/>
        </w:rPr>
        <w:t xml:space="preserve"> 18-параграф. Нысаналы трансферттер бойынша нәтижелер туралы келісімді әзірлеу тәртібі</w:t>
      </w:r>
    </w:p>
    <w:bookmarkEnd w:id="454"/>
    <w:p>
      <w:pPr>
        <w:spacing w:after="0"/>
        <w:ind w:left="0"/>
        <w:jc w:val="both"/>
      </w:pPr>
      <w:r>
        <w:rPr>
          <w:rFonts w:ascii="Times New Roman"/>
          <w:b w:val="false"/>
          <w:i w:val="false"/>
          <w:color w:val="ff0000"/>
          <w:sz w:val="28"/>
        </w:rPr>
        <w:t xml:space="preserve">
      Ескерту. 18-параграф алып тасталды – ҚР Қаржы министрінің 23.02.2018 </w:t>
      </w:r>
      <w:r>
        <w:rPr>
          <w:rFonts w:ascii="Times New Roman"/>
          <w:b w:val="false"/>
          <w:i w:val="false"/>
          <w:color w:val="ff0000"/>
          <w:sz w:val="28"/>
        </w:rPr>
        <w:t>№ 269</w:t>
      </w:r>
      <w:r>
        <w:rPr>
          <w:rFonts w:ascii="Times New Roman"/>
          <w:b w:val="false"/>
          <w:i w:val="false"/>
          <w:color w:val="ff0000"/>
          <w:sz w:val="28"/>
        </w:rPr>
        <w:t xml:space="preserve"> бұйрығымен.</w:t>
      </w:r>
    </w:p>
    <w:bookmarkStart w:name="z356" w:id="455"/>
    <w:p>
      <w:pPr>
        <w:spacing w:after="0"/>
        <w:ind w:left="0"/>
        <w:jc w:val="left"/>
      </w:pPr>
      <w:r>
        <w:rPr>
          <w:rFonts w:ascii="Times New Roman"/>
          <w:b/>
          <w:i w:val="false"/>
          <w:color w:val="000000"/>
        </w:rPr>
        <w:t xml:space="preserve">  19-параграф. Республикалық және жергілікті бюджеттерден бюджеттік субсидиялар төлеу тәртібі</w:t>
      </w:r>
    </w:p>
    <w:bookmarkEnd w:id="455"/>
    <w:bookmarkStart w:name="z357" w:id="456"/>
    <w:p>
      <w:pPr>
        <w:spacing w:after="0"/>
        <w:ind w:left="0"/>
        <w:jc w:val="both"/>
      </w:pPr>
      <w:r>
        <w:rPr>
          <w:rFonts w:ascii="Times New Roman"/>
          <w:b w:val="false"/>
          <w:i w:val="false"/>
          <w:color w:val="000000"/>
          <w:sz w:val="28"/>
        </w:rPr>
        <w:t>
      310. Бюджеттік субсидиялар тиісті қаржы жылына арналған республикалық бюджет туралы заңда және жергілікті атқарушы органның немесе жергілікті бюджет туралы мәслихаттар шешімінде, Қазақстан Республикасы Үкіметінің тиісті қаржы жылына арналған республикалық бюджет туралы заңын немесе тиісті қаржы жылына арналған жергілікті бюджет туралы мәслихат шешімін іске асыру туралы қаулысымен анықталған сомалар шеңберінде беріледі.</w:t>
      </w:r>
    </w:p>
    <w:bookmarkEnd w:id="456"/>
    <w:bookmarkStart w:name="z358" w:id="457"/>
    <w:p>
      <w:pPr>
        <w:spacing w:after="0"/>
        <w:ind w:left="0"/>
        <w:jc w:val="both"/>
      </w:pPr>
      <w:r>
        <w:rPr>
          <w:rFonts w:ascii="Times New Roman"/>
          <w:b w:val="false"/>
          <w:i w:val="false"/>
          <w:color w:val="000000"/>
          <w:sz w:val="28"/>
        </w:rPr>
        <w:t>
      311. Егер Қазақстан Республикасының заңнамалық актілерінде бюджеттік субсидиялар бөлу көзделген болса, оларды бөлу тәртібі Бюджет кодексінің 35-бабының 5-тармағына сәйкес айқындалады.</w:t>
      </w:r>
    </w:p>
    <w:bookmarkEnd w:id="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311-тармақ жаңа редакцияда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84" w:id="458"/>
    <w:p>
      <w:pPr>
        <w:spacing w:after="0"/>
        <w:ind w:left="0"/>
        <w:jc w:val="both"/>
      </w:pPr>
      <w:r>
        <w:rPr>
          <w:rFonts w:ascii="Times New Roman"/>
          <w:b w:val="false"/>
          <w:i w:val="false"/>
          <w:color w:val="000000"/>
          <w:sz w:val="28"/>
        </w:rPr>
        <w:t>
      311-1. Бюджеттік субсидияларды бюджеттік субсидияларды түпкілікті алушыларға аудару бюджеттік бағдарламалар әкімшілері айқындаған рәсімдерге сәйкес жүзеге асырылады.</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311-1-тармақпен толықтырылды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9" w:id="459"/>
    <w:p>
      <w:pPr>
        <w:spacing w:after="0"/>
        <w:ind w:left="0"/>
        <w:jc w:val="both"/>
      </w:pPr>
      <w:r>
        <w:rPr>
          <w:rFonts w:ascii="Times New Roman"/>
          <w:b w:val="false"/>
          <w:i w:val="false"/>
          <w:color w:val="000000"/>
          <w:sz w:val="28"/>
        </w:rPr>
        <w:t>
      312. Бюджеттік субсидиялар төлеу үшін оларды алушылар бюджеттік бағдарлама әкімшісіне олардың бюджеттен өтеуді талап ететін шығындарды жүзеге асырғанын растайтын қаражаттар ұсынады. Бюджеттік бағдарлама әкімшісі оларды қарағаннан кейін Қазақстан Республикасы Үкіметінің немесе жергілікті атқарушы органдардың шешімдерінде көзделген тәртіппен және нысанда бюджеттік субсидия беру жүзеге асырылған әр бюджеттік бағдарлама бойынша бюджеттік субсидиялардың жүзеге асырылуы тиіс бюджеттік бағдарлама бойынша бюджеттік субсидияларды төлеуге арналған қорытындыны және төлеуге берілетін шоттарды қалыптастырады.</w:t>
      </w:r>
    </w:p>
    <w:bookmarkEnd w:id="459"/>
    <w:bookmarkStart w:name="z360" w:id="460"/>
    <w:p>
      <w:pPr>
        <w:spacing w:after="0"/>
        <w:ind w:left="0"/>
        <w:jc w:val="both"/>
      </w:pPr>
      <w:r>
        <w:rPr>
          <w:rFonts w:ascii="Times New Roman"/>
          <w:b w:val="false"/>
          <w:i w:val="false"/>
          <w:color w:val="000000"/>
          <w:sz w:val="28"/>
        </w:rPr>
        <w:t xml:space="preserve">
      313. Бюджеттік бағдарлама әкімшісі тиесілі бюджеттік субсидияларды олардың тікелей алушыларына аудару үшін аумақтық қазынашылық бөлімшесіне осы Ереженің </w:t>
      </w:r>
      <w:r>
        <w:rPr>
          <w:rFonts w:ascii="Times New Roman"/>
          <w:b w:val="false"/>
          <w:i w:val="false"/>
          <w:color w:val="000000"/>
          <w:sz w:val="28"/>
        </w:rPr>
        <w:t>90-қосымшасына</w:t>
      </w:r>
      <w:r>
        <w:rPr>
          <w:rFonts w:ascii="Times New Roman"/>
          <w:b w:val="false"/>
          <w:i w:val="false"/>
          <w:color w:val="000000"/>
          <w:sz w:val="28"/>
        </w:rPr>
        <w:t xml:space="preserve"> сәйкес нысан бойынша төлеуге берілетін шоттардың тізілімін және төлеуге берілетін шоттарды 2 данада ұсынады. Бюджеттік бағдарлама әкімшісі бюджеттік субсидияларды төлеудің негізділігін, бюджеттік субсидия алушыларға тиесілі соманы есептеудің дұрыстығын, бюджеттік субсидияларды аудару үшін аумақтық қазынашылық бөлімшесіне ұсынылған төлеуге берілетін шоттарды толтырудың растығын және толықтығын қамтамасыз етеді.</w:t>
      </w:r>
    </w:p>
    <w:bookmarkEnd w:id="460"/>
    <w:bookmarkStart w:name="z361" w:id="461"/>
    <w:p>
      <w:pPr>
        <w:spacing w:after="0"/>
        <w:ind w:left="0"/>
        <w:jc w:val="left"/>
      </w:pPr>
      <w:r>
        <w:rPr>
          <w:rFonts w:ascii="Times New Roman"/>
          <w:b/>
          <w:i w:val="false"/>
          <w:color w:val="000000"/>
        </w:rPr>
        <w:t xml:space="preserve"> 20-параграф. Шетел валютасын айырбастау және аудару тәртібі</w:t>
      </w:r>
    </w:p>
    <w:bookmarkEnd w:id="461"/>
    <w:bookmarkStart w:name="z362" w:id="462"/>
    <w:p>
      <w:pPr>
        <w:spacing w:after="0"/>
        <w:ind w:left="0"/>
        <w:jc w:val="both"/>
      </w:pPr>
      <w:r>
        <w:rPr>
          <w:rFonts w:ascii="Times New Roman"/>
          <w:b w:val="false"/>
          <w:i w:val="false"/>
          <w:color w:val="000000"/>
          <w:sz w:val="28"/>
        </w:rPr>
        <w:t xml:space="preserve">
      314. Мемлекеттік мекемелер, мемлекет кепілдік берген қарызды тартқан қарыз алушылар шетел валютасында төлемдер мен ақша аударуды жүргізу үшін шетел валютасын айырбастау және аудару жөніндегі операцияларды Бюджет кодексінің </w:t>
      </w:r>
      <w:r>
        <w:rPr>
          <w:rFonts w:ascii="Times New Roman"/>
          <w:b w:val="false"/>
          <w:i w:val="false"/>
          <w:color w:val="000000"/>
          <w:sz w:val="28"/>
        </w:rPr>
        <w:t>99-бабына</w:t>
      </w:r>
      <w:r>
        <w:rPr>
          <w:rFonts w:ascii="Times New Roman"/>
          <w:b w:val="false"/>
          <w:i w:val="false"/>
          <w:color w:val="000000"/>
          <w:sz w:val="28"/>
        </w:rPr>
        <w:t xml:space="preserve"> сәйкес жүзеге асырады.</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314-тармақ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3" w:id="463"/>
    <w:p>
      <w:pPr>
        <w:spacing w:after="0"/>
        <w:ind w:left="0"/>
        <w:jc w:val="both"/>
      </w:pPr>
      <w:r>
        <w:rPr>
          <w:rFonts w:ascii="Times New Roman"/>
          <w:b w:val="false"/>
          <w:i w:val="false"/>
          <w:color w:val="000000"/>
          <w:sz w:val="28"/>
        </w:rPr>
        <w:t>
      315. ҚР ҰБ белгілеген сомадан аспайтын сомаға валюта түрлері бойынша шетел валютасын айырбастау жөніндегі операциялар алдын ала мәлімет ұсынбастан жүзеге асырылады.</w:t>
      </w:r>
    </w:p>
    <w:bookmarkEnd w:id="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315-тармақ жаңа редакцияда – ҚР Премьер-Министрінің Бірінші орынбасары - ҚР Қаржы министрінің 30.05.2019 </w:t>
      </w:r>
      <w:r>
        <w:rPr>
          <w:rFonts w:ascii="Times New Roman"/>
          <w:b w:val="false"/>
          <w:i w:val="false"/>
          <w:color w:val="000000"/>
          <w:sz w:val="28"/>
        </w:rPr>
        <w:t>№ 517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64" w:id="464"/>
    <w:p>
      <w:pPr>
        <w:spacing w:after="0"/>
        <w:ind w:left="0"/>
        <w:jc w:val="both"/>
      </w:pPr>
      <w:r>
        <w:rPr>
          <w:rFonts w:ascii="Times New Roman"/>
          <w:b w:val="false"/>
          <w:i w:val="false"/>
          <w:color w:val="000000"/>
          <w:sz w:val="28"/>
        </w:rPr>
        <w:t>
      316. ҚР ҰБ белгілеген сомадан асатын сомаға валюта түрлері бойынша шетел валютасын айырбастау жөніндегі операциялар мемлекеттік мекеме, мемлекет кепілдік берген қарызды тартқан қарыз алушы аумақтық қазынашылық бөлімшесіне валюта сомасы мен түрін көрсете отырып, шетел валютасын сатып алу қажеттігі туралы хатты ұсынғаннан кейін, айырбастау күніне дейін мынадай мерзімдерде:</w:t>
      </w:r>
    </w:p>
    <w:bookmarkEnd w:id="464"/>
    <w:p>
      <w:pPr>
        <w:spacing w:after="0"/>
        <w:ind w:left="0"/>
        <w:jc w:val="both"/>
      </w:pPr>
      <w:r>
        <w:rPr>
          <w:rFonts w:ascii="Times New Roman"/>
          <w:b w:val="false"/>
          <w:i w:val="false"/>
          <w:color w:val="000000"/>
          <w:sz w:val="28"/>
        </w:rPr>
        <w:t>
      АҚШ доллары, еуро, ағылшын фунт стерлингі, швейцария франкі, ресей рублі, қытай юані – үш жұмыс күні ішінде;</w:t>
      </w:r>
    </w:p>
    <w:p>
      <w:pPr>
        <w:spacing w:after="0"/>
        <w:ind w:left="0"/>
        <w:jc w:val="both"/>
      </w:pPr>
      <w:r>
        <w:rPr>
          <w:rFonts w:ascii="Times New Roman"/>
          <w:b w:val="false"/>
          <w:i w:val="false"/>
          <w:color w:val="000000"/>
          <w:sz w:val="28"/>
        </w:rPr>
        <w:t>
      жапон йені – бес жұмыс күні ішінде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316-тармақ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5" w:id="465"/>
    <w:p>
      <w:pPr>
        <w:spacing w:after="0"/>
        <w:ind w:left="0"/>
        <w:jc w:val="both"/>
      </w:pPr>
      <w:r>
        <w:rPr>
          <w:rFonts w:ascii="Times New Roman"/>
          <w:b w:val="false"/>
          <w:i w:val="false"/>
          <w:color w:val="000000"/>
          <w:sz w:val="28"/>
        </w:rPr>
        <w:t>
      317. Аумақтық бөлімшесі сол күні бюджетті атқару жөніндегі орталық уәкілетті органға электрондық түрде хат жібереді, ол, өз кезегінде, оларды Ұлттық Банкке дейін жеткізеді.</w:t>
      </w:r>
    </w:p>
    <w:bookmarkEnd w:id="465"/>
    <w:bookmarkStart w:name="z366" w:id="466"/>
    <w:p>
      <w:pPr>
        <w:spacing w:after="0"/>
        <w:ind w:left="0"/>
        <w:jc w:val="both"/>
      </w:pPr>
      <w:r>
        <w:rPr>
          <w:rFonts w:ascii="Times New Roman"/>
          <w:b w:val="false"/>
          <w:i w:val="false"/>
          <w:color w:val="000000"/>
          <w:sz w:val="28"/>
        </w:rPr>
        <w:t>
      318. Төлемдер мен ақша аударымдарын шетел валютасында жүзеге асыру үшін мемлекеттік мекеме, мемлекет кепілдік берген қарызды тартқан қарыз алушы осы Ережеге 113-қосымшаға сәйкес аумақтық қазынашылық бөлімшесіне төлеуге берілетін шотты/төлем тапсырмасын және шетел валютасын айырбастауға арналған өтінімді қағаз жеткізгіште немесе "Қазынашылық-клиент" АЖ бойынша электрондық түрде жергілікті уақыт бойынша сағат 10-00-ге дейін ұсынады (жібереді).</w:t>
      </w:r>
    </w:p>
    <w:bookmarkEnd w:id="466"/>
    <w:p>
      <w:pPr>
        <w:spacing w:after="0"/>
        <w:ind w:left="0"/>
        <w:jc w:val="both"/>
      </w:pPr>
      <w:r>
        <w:rPr>
          <w:rFonts w:ascii="Times New Roman"/>
          <w:b w:val="false"/>
          <w:i w:val="false"/>
          <w:color w:val="000000"/>
          <w:sz w:val="28"/>
        </w:rPr>
        <w:t>
      Шетел валютасын айырбастауға арналған өтінімді мемлекеттік мекеме, мемлекет кепілдік берген қарызды тартқан қарыз алушы қағаз жеткізгіште 2 данада жасайды және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318-тармақ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7" w:id="467"/>
    <w:p>
      <w:pPr>
        <w:spacing w:after="0"/>
        <w:ind w:left="0"/>
        <w:jc w:val="both"/>
      </w:pPr>
      <w:r>
        <w:rPr>
          <w:rFonts w:ascii="Times New Roman"/>
          <w:b w:val="false"/>
          <w:i w:val="false"/>
          <w:color w:val="000000"/>
          <w:sz w:val="28"/>
        </w:rPr>
        <w:t>
      319. Төлеуге берілетін шотта/төлем тапсырмасында және (немесе) шетел валютасын айырбастауға арналған қағаз жеткізгіштегі өтінімде қандай да бір қажетті деректемелер болмаған, қолдар және (немесе) мөр бедері қолдардың және (немесе) мөр бедерлері бар құжатқа сәйкес келмеген, төлеуге берілетін шот/төлем тапсырмасы сомасы шетел валютасын айырбастауға арналған өтінім сомасына сәйкес келмеген кезде, валюта түрлері бойынша ҚР ҰБ белгілеген лимиттен асатын шетел валютасын резервтеу болмаған кезде, рұқсат етілген шығындардың бағытталуына төлем мақсаты сәйкес келмеген төлеуге берілетін шот/төлем тапсырмасы және шетел валютасын айырбастауға арналған өтінім орындалмастан мемлекеттiк мекемеге, мемлекет кепілдік берген қарызды тартқан қарыз алушыға қайтару себептерi көрсетiле отырып, қайтарылады.</w:t>
      </w:r>
    </w:p>
    <w:bookmarkEnd w:id="467"/>
    <w:p>
      <w:pPr>
        <w:spacing w:after="0"/>
        <w:ind w:left="0"/>
        <w:jc w:val="both"/>
      </w:pPr>
      <w:r>
        <w:rPr>
          <w:rFonts w:ascii="Times New Roman"/>
          <w:b w:val="false"/>
          <w:i w:val="false"/>
          <w:color w:val="000000"/>
          <w:sz w:val="28"/>
        </w:rPr>
        <w:t>
      Электрондық түрдегі төлеуге берiлетiн шотта/ төлем тапсырмасында және (немесе) шетел валютасын айырбастауға арналған өтiнiмде қателер бар болған, оларда қандай да бiр қажеттi деректемелер болмаған, ЭЦҚ қате болған, валюта түрлері бойынша ҚР ҰБ белгілеген лимиттен асатын шетел валютасын резервтеу болмаған кезде, рұқсат етілген шығындардың бағытталуына төлем мақсаты сәйкес келмеген төлеуге берiлетiн шоттан/ төлем тапсырмасынан және шетел валютасын айырбастауға арналған өтiнiмді қабылдамау себептерi көрсетiле отырып, "Қазынашылық-клиент" АЖ-да орындалмастан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319-тармақ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8" w:id="468"/>
    <w:p>
      <w:pPr>
        <w:spacing w:after="0"/>
        <w:ind w:left="0"/>
        <w:jc w:val="both"/>
      </w:pPr>
      <w:r>
        <w:rPr>
          <w:rFonts w:ascii="Times New Roman"/>
          <w:b w:val="false"/>
          <w:i w:val="false"/>
          <w:color w:val="000000"/>
          <w:sz w:val="28"/>
        </w:rPr>
        <w:t>
      320. Бағамдық айырманың туындауына байланысты қажетті төлем сомасы тіркелген азаматтық-құқықтық мәміле сомасынан асып түскен жағдайда, мемлекеттік мекеме сағат 10-00-ге дейін қазынашылықтың аумақтық бөлімшесіне қағаз жеткізгіште немесе "Қазынашылық-клиент" АЖ арқылы электрондық бейнемен хабарлама бойынша қалдық сомаға шетелдік валютаны айырбастауға төлеуге берілетін шотты немесе өтінімді береді.</w:t>
      </w:r>
    </w:p>
    <w:bookmarkEnd w:id="468"/>
    <w:bookmarkStart w:name="z369" w:id="469"/>
    <w:p>
      <w:pPr>
        <w:spacing w:after="0"/>
        <w:ind w:left="0"/>
        <w:jc w:val="both"/>
      </w:pPr>
      <w:r>
        <w:rPr>
          <w:rFonts w:ascii="Times New Roman"/>
          <w:b w:val="false"/>
          <w:i w:val="false"/>
          <w:color w:val="000000"/>
          <w:sz w:val="28"/>
        </w:rPr>
        <w:t>
      321. Мемлекеттік мекеме аумақтық қазынашылық бөлiмшесiне бағамдық айырма сомасына бір мезгілде қағаз жеткізгіште немесе "Қазынашылық-клиент" АЖ бойынша электрондық бейнемен: мiндеттемелердi тiркеуге арналған өтiнiмді, шетел валютасын айырбастауға арналған өтiнiм және төлеуге берiлетiн шот бередi.</w:t>
      </w:r>
    </w:p>
    <w:bookmarkEnd w:id="469"/>
    <w:bookmarkStart w:name="z370" w:id="470"/>
    <w:p>
      <w:pPr>
        <w:spacing w:after="0"/>
        <w:ind w:left="0"/>
        <w:jc w:val="both"/>
      </w:pPr>
      <w:r>
        <w:rPr>
          <w:rFonts w:ascii="Times New Roman"/>
          <w:b w:val="false"/>
          <w:i w:val="false"/>
          <w:color w:val="000000"/>
          <w:sz w:val="28"/>
        </w:rPr>
        <w:t>
      322. Шығыстардың бюджеттік сыныптамасының тиісті коды бойынша міндеттемелер жөніндегі бюджеттік бағдарламаларды (кіші бағдарламаларды) қаржыландырудың жеке жоспары бойынша қабылданбаған міндеттемелер сомасы болған жағдайда аумақтық қазынашылық бөлімшесі бағамдық айырма сомасына міндеттемелерді тіркеуге арналған өтінім деректерін ҚБАЖ-ға енгізуді және хабарлама қалыптастыруды жүзеге асырады.</w:t>
      </w:r>
    </w:p>
    <w:bookmarkEnd w:id="470"/>
    <w:bookmarkStart w:name="z371" w:id="471"/>
    <w:p>
      <w:pPr>
        <w:spacing w:after="0"/>
        <w:ind w:left="0"/>
        <w:jc w:val="both"/>
      </w:pPr>
      <w:r>
        <w:rPr>
          <w:rFonts w:ascii="Times New Roman"/>
          <w:b w:val="false"/>
          <w:i w:val="false"/>
          <w:color w:val="000000"/>
          <w:sz w:val="28"/>
        </w:rPr>
        <w:t>
      323. Бағамдық айырма сомасына төлемдер бойынша берілген бюджеттік бағдарламаларды (кіші бағдарламаларды) қаржыландыру жоспарының пайдаланылмаған қалдықтары болмаған жағдайда бағамдық айырма сомасына төлеуге берілетін шот, шетел валютасын айырбастауға арналған өтінім мен міндеттемелерді тіркеуге арналған өтінім мемлекеттік мекемеге хабарлама бойынша қалдықтың сомасына төлеуге берілетін шотпен және шетел валютасын айырбастауға арналған өтініммен бірге орындалмай қайтарылады.</w:t>
      </w:r>
    </w:p>
    <w:bookmarkEnd w:id="471"/>
    <w:bookmarkStart w:name="z372" w:id="472"/>
    <w:p>
      <w:pPr>
        <w:spacing w:after="0"/>
        <w:ind w:left="0"/>
        <w:jc w:val="both"/>
      </w:pPr>
      <w:r>
        <w:rPr>
          <w:rFonts w:ascii="Times New Roman"/>
          <w:b w:val="false"/>
          <w:i w:val="false"/>
          <w:color w:val="000000"/>
          <w:sz w:val="28"/>
        </w:rPr>
        <w:t>
      324. ҚР ҰБ-дан электрондық түрдегі төлем құжаттары мен шетел валютасындағы банк шоттары бойынша үзінді алғаннан кейін бюджетті атқару жөніндегі орталық уәкілетті орган үзіндіні алған күні мемлекеттік мекеменің, мемлекет кепілдік берген қарызды тартқан қарыз алушының шетел валютасындағы тиісті шоттарына шетел валютасының түрлері бойынша оны есептеу жүргізеді.</w:t>
      </w:r>
    </w:p>
    <w:bookmarkEnd w:id="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324-тармақ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3" w:id="473"/>
    <w:p>
      <w:pPr>
        <w:spacing w:after="0"/>
        <w:ind w:left="0"/>
        <w:jc w:val="both"/>
      </w:pPr>
      <w:r>
        <w:rPr>
          <w:rFonts w:ascii="Times New Roman"/>
          <w:b w:val="false"/>
          <w:i w:val="false"/>
          <w:color w:val="000000"/>
          <w:sz w:val="28"/>
        </w:rPr>
        <w:t>
       325. Бюджеттi атқару жөнiндегi орталық уәкiлеттi орган шетел валютасын түрлерi бойынша мемлекеттiк мекеменiң, мемлекет кепілдік берген қарызды тартқан қарыз алушының шетелдiк валютадағы тиiстi шоттарына есептеген күнi аумақтық қазынашылық бөлiмшесi мемлекеттiк мекеменiң, мемлекет кепілдік берген қарызды тартқан қарыз алушының шетел валютасындағы шоттары бойынша үзiндi көшірмелерді қалыптастырады және мемлекеттiк мекемеге, мемлекет кепілдік берген қарызды тартқан қарыз алушыға шетел валютасындағы ақшаны аударуға арналған өтiнiштi мемлекеттiк мекеменiң, мемлекет кепілдік берген қарызды тартқан қарыз алушының одан әрi ұсынуы үшiн қағаз жеткізгіште бередi, сондай-ақ аумақтық қазынашылық бөлiмшесiнiң жауапты орындаушысының белгiсi соғылған және шетел валютасындағы шоттарға ақша есептелген күнiн көрсетiп, қағаз жеткізгіште ұсынылған шетел валютасын айырбастауға арналған өтiнiмнiң бiр данасын қайтарады. Қағаз жеткізгіште ұсынылған шетел валютасын айырбастауға арналған өтiнiмнiң екiншi данасы аумақтық қазынашылық бөлiмшесiнде қалады.</w:t>
      </w:r>
    </w:p>
    <w:bookmarkEnd w:id="473"/>
    <w:p>
      <w:pPr>
        <w:spacing w:after="0"/>
        <w:ind w:left="0"/>
        <w:jc w:val="both"/>
      </w:pPr>
      <w:r>
        <w:rPr>
          <w:rFonts w:ascii="Times New Roman"/>
          <w:b w:val="false"/>
          <w:i w:val="false"/>
          <w:color w:val="000000"/>
          <w:sz w:val="28"/>
        </w:rPr>
        <w:t>
      "Қазынашылық-клиент" АЖ бойынша қызмет көрсетiлетiн мемлекеттiк мекемелер, мемлекет кепілдік берген қарызды тартқан қарыз алушылар 8-17-есебiн қалыптастыру мүмкiндiгi туралы хабарламаны алғаннан кейiн шетел валютасындағы шоттар бойынша үзiндi көшiрменi дербес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325-тармақ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4" w:id="474"/>
    <w:p>
      <w:pPr>
        <w:spacing w:after="0"/>
        <w:ind w:left="0"/>
        <w:jc w:val="both"/>
      </w:pPr>
      <w:r>
        <w:rPr>
          <w:rFonts w:ascii="Times New Roman"/>
          <w:b w:val="false"/>
          <w:i w:val="false"/>
          <w:color w:val="000000"/>
          <w:sz w:val="28"/>
        </w:rPr>
        <w:t xml:space="preserve">
      326. Шетел валютасындағы ақшаны аударуды жүзеге асыру үшін мемлекеттік мекеме, мемлекет кепілдік берген қарызды тартқан қарыз алушы шетел валютасындағы ақшаны аударуға арналған өтінішті аумақтық қазынашылық бөлімшесіне осы Ережеге </w:t>
      </w:r>
      <w:r>
        <w:rPr>
          <w:rFonts w:ascii="Times New Roman"/>
          <w:b w:val="false"/>
          <w:i w:val="false"/>
          <w:color w:val="000000"/>
          <w:sz w:val="28"/>
        </w:rPr>
        <w:t>74-қосымшаға</w:t>
      </w:r>
      <w:r>
        <w:rPr>
          <w:rFonts w:ascii="Times New Roman"/>
          <w:b w:val="false"/>
          <w:i w:val="false"/>
          <w:color w:val="000000"/>
          <w:sz w:val="28"/>
        </w:rPr>
        <w:t xml:space="preserve"> сәйкес нысан бойынша қағаз жеткізгіште немесе "Қазынашылық-клиент" АЖ бойынша электрондық түрде жергілікті уақыт бойынша сағат 16.00-ге дейін ұсынады (жібереді). Қазақстан Республикасының екінші деңгейдегі банкінде ашылған іссапар шығыстарына арналған шотқа шетел валютасын аудару үшін ағымдағы валюталау күнімен шетел валютасында ақшаны аударуға арналған өтінішті сыртқы саяси қызметті жүзеге асыратын уәкілетті орган және/немесе Қазақстан Республикасының заң шығару функцияларын жүзеге асыратын жоғары өкілді органын қаржылық қамтамасыз етуді жүзеге асыратын мемлекеттік мекеме жергілікті уақыт бойынша сағат 12.00-ге дейін ұсынады. Шетел валютасындағы ақшаны аударуға арналған өтініш қағаз жеткізгіште екі данада ұсынылады.</w:t>
      </w:r>
    </w:p>
    <w:bookmarkEnd w:id="474"/>
    <w:p>
      <w:pPr>
        <w:spacing w:after="0"/>
        <w:ind w:left="0"/>
        <w:jc w:val="both"/>
      </w:pPr>
      <w:r>
        <w:rPr>
          <w:rFonts w:ascii="Times New Roman"/>
          <w:b w:val="false"/>
          <w:i w:val="false"/>
          <w:color w:val="000000"/>
          <w:sz w:val="28"/>
        </w:rPr>
        <w:t>
      Сотқа дейінгі тергеуді жүргізуші орган алып қойған шетел валютасын аудару кезінде сот шешімі бойынша мемлекеттік мекеме қосымша сотқа дейінгі тергеуді жүргізуші органның мөрімен куәландырылған сот актісінің немесе атқарушы құжатының көшірмесін ұсынады.</w:t>
      </w:r>
    </w:p>
    <w:p>
      <w:pPr>
        <w:spacing w:after="0"/>
        <w:ind w:left="0"/>
        <w:jc w:val="both"/>
      </w:pPr>
      <w:r>
        <w:rPr>
          <w:rFonts w:ascii="Times New Roman"/>
          <w:b w:val="false"/>
          <w:i w:val="false"/>
          <w:color w:val="000000"/>
          <w:sz w:val="28"/>
        </w:rPr>
        <w:t>
      "Қазынашылық-клиент" АЖ-де шетел валютасында ақша аударуға өтінішті қалыптастыру кезінде сотқа дейінгі тергеуді жүргізуші органның мөрімен куәландырылған сот актісінің немесе атқарушы құжаттың түпнұсқасынан сканерленген электрондық құжаттар қоса тіркеледі.</w:t>
      </w:r>
    </w:p>
    <w:p>
      <w:pPr>
        <w:spacing w:after="0"/>
        <w:ind w:left="0"/>
        <w:jc w:val="both"/>
      </w:pPr>
      <w:r>
        <w:rPr>
          <w:rFonts w:ascii="Times New Roman"/>
          <w:b w:val="false"/>
          <w:i w:val="false"/>
          <w:color w:val="000000"/>
          <w:sz w:val="28"/>
        </w:rPr>
        <w:t xml:space="preserve">
      Шетел валютасында ақша алушы ҚБАЖ-да болмаған кезде, мемлекеттік мекеме, мемлекет кепілдік берген қарызды тартқан қарыз алушы шетел валютасындағы ақшаны алушыны енгізуге өтінімді қағаз жеткізгіште немесе "Қазынашылық-клиент" АЖ бойынша электрондық түрде осы Ережеге </w:t>
      </w:r>
      <w:r>
        <w:rPr>
          <w:rFonts w:ascii="Times New Roman"/>
          <w:b w:val="false"/>
          <w:i w:val="false"/>
          <w:color w:val="000000"/>
          <w:sz w:val="28"/>
        </w:rPr>
        <w:t>73-қосымшаға</w:t>
      </w:r>
      <w:r>
        <w:rPr>
          <w:rFonts w:ascii="Times New Roman"/>
          <w:b w:val="false"/>
          <w:i w:val="false"/>
          <w:color w:val="000000"/>
          <w:sz w:val="28"/>
        </w:rPr>
        <w:t xml:space="preserve"> сәйкес (мемлекеттік мекеме, мемлекет кепілдік берген қарызды тартқан қарыз алушы басшысының және бас бухгалтерінің ЭЦҚ қойылған сканерленген үлгісін тіркей отырып) ақша алушының мынадай құжаттарын:</w:t>
      </w:r>
    </w:p>
    <w:p>
      <w:pPr>
        <w:spacing w:after="0"/>
        <w:ind w:left="0"/>
        <w:jc w:val="both"/>
      </w:pPr>
      <w:r>
        <w:rPr>
          <w:rFonts w:ascii="Times New Roman"/>
          <w:b w:val="false"/>
          <w:i w:val="false"/>
          <w:color w:val="000000"/>
          <w:sz w:val="28"/>
        </w:rPr>
        <w:t>
      бенефициардың, бенефициар банктің, делдал банктің (бар болса) деректемелерін ресми растайтын құжаттар жеке тұлға үшін қосымша тұлғаны растау туралы құжаттың көшірмесі;</w:t>
      </w:r>
    </w:p>
    <w:p>
      <w:pPr>
        <w:spacing w:after="0"/>
        <w:ind w:left="0"/>
        <w:jc w:val="both"/>
      </w:pPr>
      <w:r>
        <w:rPr>
          <w:rFonts w:ascii="Times New Roman"/>
          <w:b w:val="false"/>
          <w:i w:val="false"/>
          <w:color w:val="000000"/>
          <w:sz w:val="28"/>
        </w:rPr>
        <w:t>
      ақша алушының толық деректемелерін көрсете отырып, мемлекеттік мекеменің растау хатын қоса бере отырып ұсынады.</w:t>
      </w:r>
    </w:p>
    <w:p>
      <w:pPr>
        <w:spacing w:after="0"/>
        <w:ind w:left="0"/>
        <w:jc w:val="both"/>
      </w:pPr>
      <w:r>
        <w:rPr>
          <w:rFonts w:ascii="Times New Roman"/>
          <w:b w:val="false"/>
          <w:i w:val="false"/>
          <w:color w:val="000000"/>
          <w:sz w:val="28"/>
        </w:rPr>
        <w:t xml:space="preserve">
      ҚБАЖ-да ақша алушының деректемелері өзгерген (болмаған) кезде, мемлекеттік мекеме, мемлекет кепілдік берген қарызды тартқан қарыз алушы өзгерістер енгізілетін деректемелерді растайтын осы тармақта көрсетілген құжаттарды (мемлекеттік мекеме, мемлекет кепілдік берген қарызды тартқан қарыз алушы басшысының және бас бухгалтерінің ЭЦҚ қол қойылған сканерленген түрлерін тіркей отырып) қоса бере отырып, осы Ережеге </w:t>
      </w:r>
      <w:r>
        <w:rPr>
          <w:rFonts w:ascii="Times New Roman"/>
          <w:b w:val="false"/>
          <w:i w:val="false"/>
          <w:color w:val="000000"/>
          <w:sz w:val="28"/>
        </w:rPr>
        <w:t>75-қосымшаға</w:t>
      </w:r>
      <w:r>
        <w:rPr>
          <w:rFonts w:ascii="Times New Roman"/>
          <w:b w:val="false"/>
          <w:i w:val="false"/>
          <w:color w:val="000000"/>
          <w:sz w:val="28"/>
        </w:rPr>
        <w:t xml:space="preserve"> сәйкес шетел валютасында ақша алушының деректемелеріне өзгерістер енгізуге арналған өтінімді қағаз жеткізгіште немесе "Қазынашылық-клиент" АЖ бойынша электрондық түрде береді.</w:t>
      </w:r>
    </w:p>
    <w:p>
      <w:pPr>
        <w:spacing w:after="0"/>
        <w:ind w:left="0"/>
        <w:jc w:val="both"/>
      </w:pPr>
      <w:r>
        <w:rPr>
          <w:rFonts w:ascii="Times New Roman"/>
          <w:b w:val="false"/>
          <w:i w:val="false"/>
          <w:color w:val="000000"/>
          <w:sz w:val="28"/>
        </w:rPr>
        <w:t>
      Осы Ережеге 73, 75-қосымшаларға сәйкес өтінімді толтырған кезде жеке тұлға үшін "Ақша алушының атауы" ашық жолағында жеке тұлғаның тегі, аты, әкесінің аты (бар болса) және (немесе) бар болса жеке кәсіпкерді мемлекеттік тіркеу туралы куәлігіне сәйкес атауы көрсетіледі.</w:t>
      </w:r>
    </w:p>
    <w:p>
      <w:pPr>
        <w:spacing w:after="0"/>
        <w:ind w:left="0"/>
        <w:jc w:val="both"/>
      </w:pPr>
      <w:r>
        <w:rPr>
          <w:rFonts w:ascii="Times New Roman"/>
          <w:b w:val="false"/>
          <w:i w:val="false"/>
          <w:color w:val="000000"/>
          <w:sz w:val="28"/>
        </w:rPr>
        <w:t>
      Ақша алушыны енгізуге және ақша алушының деректемелеріне өзгерістер енгізуге өтінімнің ресімделуінің және жасалуының шынайылығын, дұрыстығын мемлекеттік мекеме, мемлекет кепілдік берген қарызды тартқан қарыз алушы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326-тармақ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5" w:id="475"/>
    <w:p>
      <w:pPr>
        <w:spacing w:after="0"/>
        <w:ind w:left="0"/>
        <w:jc w:val="both"/>
      </w:pPr>
      <w:r>
        <w:rPr>
          <w:rFonts w:ascii="Times New Roman"/>
          <w:b w:val="false"/>
          <w:i w:val="false"/>
          <w:color w:val="000000"/>
          <w:sz w:val="28"/>
        </w:rPr>
        <w:t>
       327. Аумақтық бөлімшесі шетел валютасында ақшаны аударуға арналған өтінішті тексергеннен кейін деректерді ҚБАЖ-ға енгізеді.</w:t>
      </w:r>
    </w:p>
    <w:bookmarkEnd w:id="475"/>
    <w:bookmarkStart w:name="z376" w:id="476"/>
    <w:p>
      <w:pPr>
        <w:spacing w:after="0"/>
        <w:ind w:left="0"/>
        <w:jc w:val="both"/>
      </w:pPr>
      <w:r>
        <w:rPr>
          <w:rFonts w:ascii="Times New Roman"/>
          <w:b w:val="false"/>
          <w:i w:val="false"/>
          <w:color w:val="000000"/>
          <w:sz w:val="28"/>
        </w:rPr>
        <w:t>
      328. Қағаз жеткізгіште ұсынылған шетел валютасында ақша аударуға арналған өтiнiште түзетулер болған, қандай да бір қажетті деректемелер, төлем мақсаты, қойылатын қолдар және (немесе) мөр бедері болмаған немесе қолдар мен мөр бедерiнiң үлгiлерi бар құжатқа сәйкес келмеген, сот шешімі бойынша сотқа дейінгі тергеуді жүргізуші орган алып қойған шетел валютасын аудару кезінде растайтын құжаттар болмаған немесе сәйкес келмеген, шетел валютасындағы шотта қажетті сома (валютаның түрлері бойынша) жетпеген не болмаған жағдайда шетел валютасында ақша аударуға арналған өтiнiш қайтару себептерi көрсетiлiп орындалмастан, мемлекеттік мекемеге, мемлекет кепілдік берген қарызды тартқан қарыз алушыға қайтарылады.</w:t>
      </w:r>
    </w:p>
    <w:bookmarkEnd w:id="476"/>
    <w:p>
      <w:pPr>
        <w:spacing w:after="0"/>
        <w:ind w:left="0"/>
        <w:jc w:val="both"/>
      </w:pPr>
      <w:r>
        <w:rPr>
          <w:rFonts w:ascii="Times New Roman"/>
          <w:b w:val="false"/>
          <w:i w:val="false"/>
          <w:color w:val="000000"/>
          <w:sz w:val="28"/>
        </w:rPr>
        <w:t>
      Шетел валютасындағы ақшаны аударуға арналған өтініштің электрондық түрінде қате болған, қандай да қажеттi деректемелер, төлем мақсаты болмаған немесе сәйкес келмеген, ЭЦҚ қате болған, сот шешімі бойынша сотқа дейінгі тергеуді жүргізуші орган алып қойған шетел валютасын аудару кезінде растайтын құжаттар болмаған немесе сәйкес келмеген, шетел валютасындағы шотта қажетті сома (валютаның түрлері бойынша) жетпеген не болмаған кезде шетел валютасында ақша аударуға арналған өтініштен бас тарту себептерін көрсете отырып, "Қазынашылық-клиент" АЖ-де бас тартылады.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328-тармақ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7" w:id="477"/>
    <w:p>
      <w:pPr>
        <w:spacing w:after="0"/>
        <w:ind w:left="0"/>
        <w:jc w:val="both"/>
      </w:pPr>
      <w:r>
        <w:rPr>
          <w:rFonts w:ascii="Times New Roman"/>
          <w:b w:val="false"/>
          <w:i w:val="false"/>
          <w:color w:val="000000"/>
          <w:sz w:val="28"/>
        </w:rPr>
        <w:t>
       329. ҚР ҰБ-дан шетел валютасындағы банк шоттары бойынша үзінді және электрондық түрдегі төлем құжаттарын алғаннан кейін бюджетті атқару жөніндегі орталық уәкілетті орган үзіндіні алған күні мемлекеттік мекеменің, мемлекет кепілдік берген қарызды тартқан қарыз алушының шетел валютасындағы шоттарынан шетел валютасындағы ақшаны есептен шығару жөнінде операциялар жүргізеді.</w:t>
      </w:r>
    </w:p>
    <w:bookmarkEnd w:id="4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329-тармақ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8" w:id="478"/>
    <w:p>
      <w:pPr>
        <w:spacing w:after="0"/>
        <w:ind w:left="0"/>
        <w:jc w:val="both"/>
      </w:pPr>
      <w:r>
        <w:rPr>
          <w:rFonts w:ascii="Times New Roman"/>
          <w:b w:val="false"/>
          <w:i w:val="false"/>
          <w:color w:val="000000"/>
          <w:sz w:val="28"/>
        </w:rPr>
        <w:t>
       330. Мемлекеттiк мекеменiң, мемлекет кепілдік берген қарызды тартқан қарыз алушының шетел валютасындағы шоттары бойынша үзiндi көшірме қалыптастырылғаннан кейiн аумақтық қазынашылық бөлiмшесiнiң жауапты орындаушысы оларды қағаз жеткізгіште мемлекеттiк мекемеге, мемлекет кепілдік берген қарызды тартқан қарыз алушыға бередi және қағаз жеткізгіште ұсынылған жауапты орындаушының белгiсi соғылған, шетел валютасындағы шоттан ақшаны есептен шығарған күнi көрсетiлген шетел валютасындағы ақшаны аударуға арналған өтiнiштiң бiр данасын қайтарады. Қағаз жеткізгіште ұсынылған шетел валютасындағы ақшаны аударуға арналған өтiнiштiң екiншi данасы аумақтық қазынашылық бөлiмшесiнде қалады.</w:t>
      </w:r>
    </w:p>
    <w:bookmarkEnd w:id="478"/>
    <w:p>
      <w:pPr>
        <w:spacing w:after="0"/>
        <w:ind w:left="0"/>
        <w:jc w:val="both"/>
      </w:pPr>
      <w:r>
        <w:rPr>
          <w:rFonts w:ascii="Times New Roman"/>
          <w:b w:val="false"/>
          <w:i w:val="false"/>
          <w:color w:val="000000"/>
          <w:sz w:val="28"/>
        </w:rPr>
        <w:t>
      "Қазынашылық-клиент" АЖ бойынша қызмет көрсетiлетiн мемлекеттiк мекемелер, мемлекет кепілдік берген қарызды тартқан қарыз алушылар 8-17-есебiн қалыптастыру мүмкiндiгi туралы хабарламаны алғаннан кейiн шетел валютасындағы шоттар бойынша үзiндi көшiрменi дербес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330-тармақ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9" w:id="479"/>
    <w:p>
      <w:pPr>
        <w:spacing w:after="0"/>
        <w:ind w:left="0"/>
        <w:jc w:val="both"/>
      </w:pPr>
      <w:r>
        <w:rPr>
          <w:rFonts w:ascii="Times New Roman"/>
          <w:b w:val="false"/>
          <w:i w:val="false"/>
          <w:color w:val="000000"/>
          <w:sz w:val="28"/>
        </w:rPr>
        <w:t>
      331. Төреліктердегі соттың тиісті шешімі күтілетін дауларды реттеуге бағытталған қаражатты қоспағанда, айырбасталған шетел валютасын, мемлекеттік мекеме және мемлекет кепілдік берген қарызды тартқан қарыз алушы шетел валютасындағы шотқа есептелген күннен бастап он күнтізбелік күн ішінде мақсатқа сай пайдалануы тиіс. Шетел валютасын пайдаланбаған не жете пайдаланбаған жағдайда осы мерзім аяқталғаннан соң келесі жұмыс күнінен кешіктірмей аумақтық қазынашылық бөлімшесі шетел валютасын қайта айырбастауға өтінім беру қажеттігі туралы мемлекеттік мекемеге жазбаша хабар береді.</w:t>
      </w:r>
    </w:p>
    <w:bookmarkEnd w:id="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331-тармақ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0" w:id="480"/>
    <w:p>
      <w:pPr>
        <w:spacing w:after="0"/>
        <w:ind w:left="0"/>
        <w:jc w:val="both"/>
      </w:pPr>
      <w:r>
        <w:rPr>
          <w:rFonts w:ascii="Times New Roman"/>
          <w:b w:val="false"/>
          <w:i w:val="false"/>
          <w:color w:val="000000"/>
          <w:sz w:val="28"/>
        </w:rPr>
        <w:t>
      332. Мемлекеттік мекеме берген шетел валютасын қайта айырбастауға арналған өтінім негізінде шетел валютасы айырбасталған мемлекеттік мекеменің шығыстардың БСК-ға түсімдердің БСК-ға, мемлекеттік мекеменің қайырымдылық көмек ҚБШ-ға, кейіннен оның сомасын теңгеде қалпына келтіре отырып, шетел валютасын қайта айырбастау жөніндегі операция жүзеге асырылады.</w:t>
      </w:r>
    </w:p>
    <w:bookmarkEnd w:id="4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332-тармақ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81" w:id="481"/>
    <w:p>
      <w:pPr>
        <w:spacing w:after="0"/>
        <w:ind w:left="0"/>
        <w:jc w:val="both"/>
      </w:pPr>
      <w:r>
        <w:rPr>
          <w:rFonts w:ascii="Times New Roman"/>
          <w:b w:val="false"/>
          <w:i w:val="false"/>
          <w:color w:val="000000"/>
          <w:sz w:val="28"/>
        </w:rPr>
        <w:t xml:space="preserve">
       333. Уәкілетті тұлғалардың Қазақстан Республикасынан тыс аумаққа іссапарға жіберілуіне байланысты шығыстарға ақы төлеуге арналған қолма-қол шетел валютасын алу үшін мемлекеттік мекеме осы Ереженің 4-тарауының </w:t>
      </w:r>
      <w:r>
        <w:rPr>
          <w:rFonts w:ascii="Times New Roman"/>
          <w:b w:val="false"/>
          <w:i w:val="false"/>
          <w:color w:val="000000"/>
          <w:sz w:val="28"/>
        </w:rPr>
        <w:t>3-параграфында</w:t>
      </w:r>
      <w:r>
        <w:rPr>
          <w:rFonts w:ascii="Times New Roman"/>
          <w:b w:val="false"/>
          <w:i w:val="false"/>
          <w:color w:val="000000"/>
          <w:sz w:val="28"/>
        </w:rPr>
        <w:t xml:space="preserve"> белгіленген тәртіппен шетел валютасында шот ашады.</w:t>
      </w:r>
    </w:p>
    <w:bookmarkEnd w:id="481"/>
    <w:bookmarkStart w:name="z382" w:id="482"/>
    <w:p>
      <w:pPr>
        <w:spacing w:after="0"/>
        <w:ind w:left="0"/>
        <w:jc w:val="both"/>
      </w:pPr>
      <w:r>
        <w:rPr>
          <w:rFonts w:ascii="Times New Roman"/>
          <w:b w:val="false"/>
          <w:i w:val="false"/>
          <w:color w:val="000000"/>
          <w:sz w:val="28"/>
        </w:rPr>
        <w:t>
      334. Мемлекеттік мекеме қазынашылықтың аумақтық бөлімшесіне ағымдағы жарты жылдықтың соңғы айының 10-ыншы күнінен кешіктірмеген мерзімде айларға бөле отырып, алдағы жарты жылдыққа шетел валютасында қолма-қол ақшаның қажетті сомасы туралы өтінімді ұсынады.</w:t>
      </w:r>
    </w:p>
    <w:bookmarkEnd w:id="482"/>
    <w:bookmarkStart w:name="z383" w:id="483"/>
    <w:p>
      <w:pPr>
        <w:spacing w:after="0"/>
        <w:ind w:left="0"/>
        <w:jc w:val="both"/>
      </w:pPr>
      <w:r>
        <w:rPr>
          <w:rFonts w:ascii="Times New Roman"/>
          <w:b w:val="false"/>
          <w:i w:val="false"/>
          <w:color w:val="000000"/>
          <w:sz w:val="28"/>
        </w:rPr>
        <w:t>
      335. Шетел валютасын айырбастау бойынша операция жүргізілгеннен кейін мемлекеттік мекеме қазынашылықтың аумақтық бөлімшесіне қолма-қол шетел валютасын алуға уәкілетті тұлға көрсетілген сенімхатты ұсынады.</w:t>
      </w:r>
    </w:p>
    <w:bookmarkEnd w:id="483"/>
    <w:bookmarkStart w:name="z384" w:id="484"/>
    <w:p>
      <w:pPr>
        <w:spacing w:after="0"/>
        <w:ind w:left="0"/>
        <w:jc w:val="both"/>
      </w:pPr>
      <w:r>
        <w:rPr>
          <w:rFonts w:ascii="Times New Roman"/>
          <w:b w:val="false"/>
          <w:i w:val="false"/>
          <w:color w:val="000000"/>
          <w:sz w:val="28"/>
        </w:rPr>
        <w:t>
      336. Қазынашылықтың аумақтық бөлімшесі мемлекеттік мекеменің қолма-қол шетел валютасын алуға сенімхаты көрсетілген деректері бар ақша алушының жеке басын куәландыратын түпнұсқа деректерінің сәйкестігіне тексеруді жүзеге асырады.</w:t>
      </w:r>
    </w:p>
    <w:bookmarkEnd w:id="484"/>
    <w:p>
      <w:pPr>
        <w:spacing w:after="0"/>
        <w:ind w:left="0"/>
        <w:jc w:val="both"/>
      </w:pPr>
      <w:r>
        <w:rPr>
          <w:rFonts w:ascii="Times New Roman"/>
          <w:b w:val="false"/>
          <w:i w:val="false"/>
          <w:color w:val="000000"/>
          <w:sz w:val="28"/>
        </w:rPr>
        <w:t>
      Барлық деректер сәйкес болған жағдайда қазынашылықтың аумақтық бөлімшесі қолма-қол шетел валютасын алуға төлем тапсырмасын, мөр бедерімен расталатын және Қазақстан Республикасы Ұлттық банкінің филиалына ұсыну мен қолма-қол шетел валютасын алуы үшін қол қою құқығы бар аумақтық қазынашылық бөлімшесінің уәкілетті тұлғасы қол қоятын қолма-қол шетел валютасын алуға арналған өтініш пен сенімхат беруді қамтамасыз етеді.</w:t>
      </w:r>
    </w:p>
    <w:bookmarkStart w:name="z385" w:id="485"/>
    <w:p>
      <w:pPr>
        <w:spacing w:after="0"/>
        <w:ind w:left="0"/>
        <w:jc w:val="both"/>
      </w:pPr>
      <w:r>
        <w:rPr>
          <w:rFonts w:ascii="Times New Roman"/>
          <w:b w:val="false"/>
          <w:i w:val="false"/>
          <w:color w:val="000000"/>
          <w:sz w:val="28"/>
        </w:rPr>
        <w:t>
      337. Іссапар шығыстарын төлеуге алынған пайдаланылмаған қолма-қол шетел валютасының қалдығы мемлекеттік мекеменің кассалық шығыстарын одан әрі қайта айырбастау мен қалпына келтіру не тиісті бюджет кірісіне есепке жатқызу үшін ҚР ҰБ филиалының кассасына үш жұмыс күні ішінде (сыртқы саяси қызметті жүзеге асыратын уәкілетті мемлекеттік органды және Қазақстан Республикасының заң шығару функцияларын жүзеге асыратын жоғары өкілді органын қаржылық қамтамасыз етуді жүзеге асыратын мемлекеттік мекемені қоспағанда) қайтаруға жатады.</w:t>
      </w:r>
    </w:p>
    <w:bookmarkEnd w:id="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337-тармақ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6" w:id="486"/>
    <w:p>
      <w:pPr>
        <w:spacing w:after="0"/>
        <w:ind w:left="0"/>
        <w:jc w:val="left"/>
      </w:pPr>
      <w:r>
        <w:rPr>
          <w:rFonts w:ascii="Times New Roman"/>
          <w:b/>
          <w:i w:val="false"/>
          <w:color w:val="000000"/>
        </w:rPr>
        <w:t xml:space="preserve"> 21-параграф. Шетел валютасын қайта айырбастау тәртібі</w:t>
      </w:r>
    </w:p>
    <w:bookmarkEnd w:id="486"/>
    <w:bookmarkStart w:name="z387" w:id="487"/>
    <w:p>
      <w:pPr>
        <w:spacing w:after="0"/>
        <w:ind w:left="0"/>
        <w:jc w:val="both"/>
      </w:pPr>
      <w:r>
        <w:rPr>
          <w:rFonts w:ascii="Times New Roman"/>
          <w:b w:val="false"/>
          <w:i w:val="false"/>
          <w:color w:val="000000"/>
          <w:sz w:val="28"/>
        </w:rPr>
        <w:t xml:space="preserve">
      338. Шетел валютасын қайта айырбастау осы Ережеге </w:t>
      </w:r>
      <w:r>
        <w:rPr>
          <w:rFonts w:ascii="Times New Roman"/>
          <w:b w:val="false"/>
          <w:i w:val="false"/>
          <w:color w:val="000000"/>
          <w:sz w:val="28"/>
        </w:rPr>
        <w:t>114-қосымшаға</w:t>
      </w:r>
      <w:r>
        <w:rPr>
          <w:rFonts w:ascii="Times New Roman"/>
          <w:b w:val="false"/>
          <w:i w:val="false"/>
          <w:color w:val="000000"/>
          <w:sz w:val="28"/>
        </w:rPr>
        <w:t xml:space="preserve"> сәйкес нысан бойынша мемлекеттік мекеменің, мемлекет кепілдік берген қарызды тартқан қарыз алушының қағаз жеткізгіште немесе "Қазынашылық-клиент" АЖ бойынша электрондық түрде ұсынған (жіберген) қайта айырбастауға арналған өтiнiмі негiзiнде жүзеге асырылады.</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338-тармақ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8" w:id="488"/>
    <w:p>
      <w:pPr>
        <w:spacing w:after="0"/>
        <w:ind w:left="0"/>
        <w:jc w:val="both"/>
      </w:pPr>
      <w:r>
        <w:rPr>
          <w:rFonts w:ascii="Times New Roman"/>
          <w:b w:val="false"/>
          <w:i w:val="false"/>
          <w:color w:val="000000"/>
          <w:sz w:val="28"/>
        </w:rPr>
        <w:t>
      339. Шетел валютасын қайта айырбастауға арналған өтiнiмдi мемлекеттiк мекеме, мемлекет кепілдік берген қарызды тартқан қарыз алушы аумақтық қазынашылық бөлiмшесiне қағаз тасығышта немесе "Қазынашылық-клиент" АЖ бойынша электрондық түрде жергілікті уақыт бойынша сағат 10-00-ге дейiн ұсынады.</w:t>
      </w:r>
    </w:p>
    <w:bookmarkEnd w:id="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339-тармақ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9" w:id="489"/>
    <w:p>
      <w:pPr>
        <w:spacing w:after="0"/>
        <w:ind w:left="0"/>
        <w:jc w:val="both"/>
      </w:pPr>
      <w:r>
        <w:rPr>
          <w:rFonts w:ascii="Times New Roman"/>
          <w:b w:val="false"/>
          <w:i w:val="false"/>
          <w:color w:val="000000"/>
          <w:sz w:val="28"/>
        </w:rPr>
        <w:t>
      340. Тиісті бюджетке және/немесе Қазақстан Республикасы Ұлттық қорына есептеуге арналған валюта түрлері бойынша шетел валютасын қайта айырбастауды бюджетті атқару жөніндегі орталық уәкілетті орган электрондық түрде төлем құжаттары қоса берілген шетел валютасындағы шоттар бойынша Қазақстан Республикасының Ұлттық Банкінен үзінді-көшірмені алған күннен бастап үш күн ішінде жүзеге асырады.</w:t>
      </w:r>
    </w:p>
    <w:bookmarkEnd w:id="489"/>
    <w:p>
      <w:pPr>
        <w:spacing w:after="0"/>
        <w:ind w:left="0"/>
        <w:jc w:val="both"/>
      </w:pPr>
      <w:r>
        <w:rPr>
          <w:rFonts w:ascii="Times New Roman"/>
          <w:b w:val="false"/>
          <w:i w:val="false"/>
          <w:color w:val="000000"/>
          <w:sz w:val="28"/>
        </w:rPr>
        <w:t>
      Төреліктерде соттың тиісті шешімі күтілетін дауларды реттеу шеңберінде түскен шетел валютасын қайта айырбастау міндетті болып табылмайды.</w:t>
      </w:r>
    </w:p>
    <w:p>
      <w:pPr>
        <w:spacing w:after="0"/>
        <w:ind w:left="0"/>
        <w:jc w:val="both"/>
      </w:pPr>
      <w:r>
        <w:rPr>
          <w:rFonts w:ascii="Times New Roman"/>
          <w:b w:val="false"/>
          <w:i w:val="false"/>
          <w:color w:val="000000"/>
          <w:sz w:val="28"/>
        </w:rPr>
        <w:t>
      Шетел валютасында түскен бағдарламалық сыртқы қарыздардың қаражатын бюджетті атқару жөніндегі орталық уәкілетті орган шетел валютасындағы банк шотына түскен күннен бастап алты ай ішінде тиісті бюджетке қайта айырбастайды.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340-тармақ жаңа редакцияда – ҚР Қаржы министрінің 13.11.2020 </w:t>
      </w:r>
      <w:r>
        <w:rPr>
          <w:rFonts w:ascii="Times New Roman"/>
          <w:b w:val="false"/>
          <w:i w:val="false"/>
          <w:color w:val="000000"/>
          <w:sz w:val="28"/>
        </w:rPr>
        <w:t>№ 1094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0" w:id="490"/>
    <w:p>
      <w:pPr>
        <w:spacing w:after="0"/>
        <w:ind w:left="0"/>
        <w:jc w:val="both"/>
      </w:pPr>
      <w:r>
        <w:rPr>
          <w:rFonts w:ascii="Times New Roman"/>
          <w:b w:val="false"/>
          <w:i w:val="false"/>
          <w:color w:val="000000"/>
          <w:sz w:val="28"/>
        </w:rPr>
        <w:t>
      341. Шетел валютасындағы төлем жұмсалымын анықтауға мүмкіндік бермейтін Қазақстан Республикасының Ұлттық Банкінен электрондық түрде түскен төлем құжаттарында деректемелерді толық немесе дұрыс көрсетпеген жағдайда бюджетті атқару жөніндегі орталық уәкілетті органның жауапты орындаушысы бюджетті атқару жөніндегі орталық уәкілетті орган тиісті аумақтық қазынашылық бөлімшесінің шетел валютасындағы төлемдер сомасын "Шетел валютасындағы анықталғанға дейінгі сома" 0900НП ерекшелік кодына, жекелеген негіздер бойынша мемлекет меншігіне айналдырылған шетел валютасының сомасын 090004 "Мемлекет меншігіне шетел валютасында түсетін (тәркіленген) түсімдер" ерекшелік кодына есепке алады.</w:t>
      </w:r>
    </w:p>
    <w:bookmarkEnd w:id="490"/>
    <w:p>
      <w:pPr>
        <w:spacing w:after="0"/>
        <w:ind w:left="0"/>
        <w:jc w:val="both"/>
      </w:pPr>
      <w:r>
        <w:rPr>
          <w:rFonts w:ascii="Times New Roman"/>
          <w:b w:val="false"/>
          <w:i w:val="false"/>
          <w:color w:val="000000"/>
          <w:sz w:val="28"/>
        </w:rPr>
        <w:t>
      Шетел валютасында түсімдердің аумақтық тиесілігін анықтау мүмкіндігі болмаған жағдайда бюджетті атқару жөніндегі орталық уәкілетті органның жауапты орындаушысы шетел валютасындағы түсімдер сомасын бюджетті атқару жөніндегі орталық уәкілетті органның 0900НП "Анықтауға дейінгі шетел валютасындағы сомалар" ерекшелік кодына есепке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341-тармаққа өзгеріс енгізілді - ҚР Қаржы министрінің 12.07.2017 </w:t>
      </w:r>
      <w:r>
        <w:rPr>
          <w:rFonts w:ascii="Times New Roman"/>
          <w:b w:val="false"/>
          <w:i w:val="false"/>
          <w:color w:val="000000"/>
          <w:sz w:val="28"/>
        </w:rPr>
        <w:t>№ 431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91" w:id="491"/>
    <w:p>
      <w:pPr>
        <w:spacing w:after="0"/>
        <w:ind w:left="0"/>
        <w:jc w:val="both"/>
      </w:pPr>
      <w:r>
        <w:rPr>
          <w:rFonts w:ascii="Times New Roman"/>
          <w:b w:val="false"/>
          <w:i w:val="false"/>
          <w:color w:val="000000"/>
          <w:sz w:val="28"/>
        </w:rPr>
        <w:t>
      342. Аумақтық қазынашылық бөлімше және/немесе бюджетті атқару жөніндегі орталық уәкілетті орган шетел валютасында түскен сома аударылған, электрондық төлем құжаттарында деректемелердің толық немесе дұрыс көрсетілмеуі нәтижесінде төлемнің мақсатын анықтауға болмайтын 0900НП "Анықтауға дейінгі шетел валютасындағы сомалар", 090004 "Шетел валютасындағы мемлекет меншігіне (тәркіленген) түсімдер" ерекшелік кодына келесі жұмыс күнінен кешіктірмей жазбаша түрде мемлекеттік кірістер органын және/немесе мемлекеттік мекемені (шетел валютасындағы түсімдерді алушылардың төлем құжаттарында – мемлекеттік мекеме көрсетілген жағдайда) шетел валютасындағы түсімдер туралы хабардар етеді.</w:t>
      </w:r>
    </w:p>
    <w:bookmarkEnd w:id="4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342-тармақ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92" w:id="492"/>
    <w:p>
      <w:pPr>
        <w:spacing w:after="0"/>
        <w:ind w:left="0"/>
        <w:jc w:val="both"/>
      </w:pPr>
      <w:r>
        <w:rPr>
          <w:rFonts w:ascii="Times New Roman"/>
          <w:b w:val="false"/>
          <w:i w:val="false"/>
          <w:color w:val="000000"/>
          <w:sz w:val="28"/>
        </w:rPr>
        <w:t>
      343. Мемлекеттік кірістер органы төлемдердің деректемелерін анықтау бойынша жұмысты жүргізеді және хабарламаны алғаннан кейін жеті күн ішінде төлемнің жұмсалымы мен деректемелері туралы мәліметтерді қазынашылық бөлімшесіне және/немесе бюджетті атқару жөніндегі орталық уәкілетті органға береді. Құрамында барлық қажетті деректемелер бар берілген мәліметтер негізінде, бюджетті атқару жөніндегі орталық уәкілетті орган және/немесе аумақтық қазынашылық бөлімшелері шетел валютасын айырбастау операциясын жүргізеді. Мемлекеттік кірістер органы деректемелердің уақтылы ұсынылуын және растығын қамтамасыз етеді.</w:t>
      </w:r>
    </w:p>
    <w:bookmarkEnd w:id="492"/>
    <w:p>
      <w:pPr>
        <w:spacing w:after="0"/>
        <w:ind w:left="0"/>
        <w:jc w:val="both"/>
      </w:pPr>
      <w:r>
        <w:rPr>
          <w:rFonts w:ascii="Times New Roman"/>
          <w:b w:val="false"/>
          <w:i w:val="false"/>
          <w:color w:val="000000"/>
          <w:sz w:val="28"/>
        </w:rPr>
        <w:t>
      Жекелеген негіздер бойынша мемлекет меншігіне айналдырылған шетел валютасын беретін орган төлем деректемелерін анықтау бойынша жұмыстар жүргізеді және хабарламаны алған күннен бастап он жұмыс күн ішінде төлемнің жұмсалымы мен деректемелері туралы ақпаратты аумақтық қазынашылық бөлімшесіне ұсынады. Жекелеген негіздер бойынша мемлекет меншігіне айналдырылған шетел валютасын беретін орган деректемелердің уақтылы берілуін және олардың дұрыс болуын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343-тармақ жаңа редакцияда - ҚР Қаржы министрінің 12.07.2017 </w:t>
      </w:r>
      <w:r>
        <w:rPr>
          <w:rFonts w:ascii="Times New Roman"/>
          <w:b w:val="false"/>
          <w:i w:val="false"/>
          <w:color w:val="000000"/>
          <w:sz w:val="28"/>
        </w:rPr>
        <w:t>№ 431</w:t>
      </w:r>
      <w:r>
        <w:rPr>
          <w:rFonts w:ascii="Times New Roman"/>
          <w:b w:val="false"/>
          <w:i w:val="false"/>
          <w:color w:val="ff0000"/>
          <w:sz w:val="28"/>
        </w:rPr>
        <w:t xml:space="preserve">; өзгеріс енгізілді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393" w:id="493"/>
    <w:p>
      <w:pPr>
        <w:spacing w:after="0"/>
        <w:ind w:left="0"/>
        <w:jc w:val="both"/>
      </w:pPr>
      <w:r>
        <w:rPr>
          <w:rFonts w:ascii="Times New Roman"/>
          <w:b w:val="false"/>
          <w:i w:val="false"/>
          <w:color w:val="000000"/>
          <w:sz w:val="28"/>
        </w:rPr>
        <w:t>
      344. Мемлекеттік мекеме, мемлекет кепілдік берген қарызды тартқан қарыз алушы төлем деректемелерін анықтау жөнінде жұмыс жүргізеді және хабар берілген күннен бастап жеті жұмыс күні ішінде төлем мақсаты және деректемелер туралы мәліметтерді аумақтық қазынашылық бөлімшесіне береді. Құрамында барлық қажетті деректемелер бар берілген мәліметтер негізінде, қазынашылықтың аумақтық бөлімшелері тиісті бюджет кірісіне шетел валютасын айырбастау бойынша операциясын жүргізеді немесе бюджетті атқару жөніндегі орталық уәкілетті органның аумақтық бөлімшесі шетел валютасындағы түсімдер сомасын аумақтық бөлімшесінің 0900НП "Шетел валютасында анықтағанға дейінгі сома" ерекшелігі кодынан есептен шығару мемлекеттік мекеменің шотына шетелдік валютасында түсімдер сомасын есептеу жөніндегі операцияны жүргізу үшін бюджетті атқару жөніндегі орталық уәкілетті органға электрондық түрде хат жібереді.</w:t>
      </w:r>
    </w:p>
    <w:bookmarkEnd w:id="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344-тармақ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4" w:id="494"/>
    <w:p>
      <w:pPr>
        <w:spacing w:after="0"/>
        <w:ind w:left="0"/>
        <w:jc w:val="both"/>
      </w:pPr>
      <w:r>
        <w:rPr>
          <w:rFonts w:ascii="Times New Roman"/>
          <w:b w:val="false"/>
          <w:i w:val="false"/>
          <w:color w:val="000000"/>
          <w:sz w:val="28"/>
        </w:rPr>
        <w:t>
      345. Мемлекеттік мекеме, мемлекет кепілдік берген қарызды тартқан қарыз алушы деректемелерді ұсынудың уақтылығын және олардың растығын қамтамасыз етеді.</w:t>
      </w:r>
    </w:p>
    <w:bookmarkEnd w:id="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345-тармақ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5" w:id="495"/>
    <w:p>
      <w:pPr>
        <w:spacing w:after="0"/>
        <w:ind w:left="0"/>
        <w:jc w:val="both"/>
      </w:pPr>
      <w:r>
        <w:rPr>
          <w:rFonts w:ascii="Times New Roman"/>
          <w:b w:val="false"/>
          <w:i w:val="false"/>
          <w:color w:val="000000"/>
          <w:sz w:val="28"/>
        </w:rPr>
        <w:t>
      346. Шетел валютасында түскен түсімдер сомасын қайта айырбастауды мемлекеттік мекеменің, мемлекет кепілдік берген қарызды тартқан қарыз алушының қайта айырбастауға арналған өтінімі негізінде аумақтық қазынашылық бөлімшесі жүзеге асырады. Мемлекеттік мекеме, мемлекет кепілдік берген қарызды тартқан қарыз алушы капиталдың сыртқы нарығында мемлекеттік бағалы қағаздар шығарудан түскен шетел валютасын қайта айырбастауды қоспағанда, шетел валютасындағы шоттар бойынша үзінді- көшірмені алған күннен бастап 3 жұмыс күні ішінде шетел валютасын қайта айырбастауға арналған өтінімді аумақтық қазынашылық бөлімшесіне береді.</w:t>
      </w:r>
    </w:p>
    <w:bookmarkEnd w:id="495"/>
    <w:p>
      <w:pPr>
        <w:spacing w:after="0"/>
        <w:ind w:left="0"/>
        <w:jc w:val="both"/>
      </w:pPr>
      <w:r>
        <w:rPr>
          <w:rFonts w:ascii="Times New Roman"/>
          <w:b w:val="false"/>
          <w:i w:val="false"/>
          <w:color w:val="000000"/>
          <w:sz w:val="28"/>
        </w:rPr>
        <w:t>
      Сотқа дейінгі тергеуді жүргізуші орган алып қойған шетел валютасын қайта айырбастауға арналған өтінімді мемлекеттік мекеме қазынашылықтың аумақтық бөлімшесіне Қазақстан Республикасының заңнамасында көзделген белгілі бір шарттар басталғаннан кейін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346-тармақ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6" w:id="496"/>
    <w:p>
      <w:pPr>
        <w:spacing w:after="0"/>
        <w:ind w:left="0"/>
        <w:jc w:val="both"/>
      </w:pPr>
      <w:r>
        <w:rPr>
          <w:rFonts w:ascii="Times New Roman"/>
          <w:b w:val="false"/>
          <w:i w:val="false"/>
          <w:color w:val="000000"/>
          <w:sz w:val="28"/>
        </w:rPr>
        <w:t>
      347. Аумақтық қазынашылық бөлімшесі тексеруден кейін шетел валютасын қайта айырбастауға арналған өтінім деректерін ҚБАЖ-ға енгізуді жүзеге асырады.</w:t>
      </w:r>
    </w:p>
    <w:bookmarkEnd w:id="496"/>
    <w:bookmarkStart w:name="z397" w:id="497"/>
    <w:p>
      <w:pPr>
        <w:spacing w:after="0"/>
        <w:ind w:left="0"/>
        <w:jc w:val="both"/>
      </w:pPr>
      <w:r>
        <w:rPr>
          <w:rFonts w:ascii="Times New Roman"/>
          <w:b w:val="false"/>
          <w:i w:val="false"/>
          <w:color w:val="000000"/>
          <w:sz w:val="28"/>
        </w:rPr>
        <w:t>
      348. Қағаз жеткізгіште шетел валютасын қайта айырбастауға арналған өтінімде қате немесе түзету болған, қандай да бір талап етілетін деректемелер болмаған, шетел валютасындағы шотта қажет сома (валюта түрлері бойынша), қайта айырбастау күніне бағам жеткіліксіз не жоқ болған, қолдар және (немесе) мөр бедері қолдар мен мөр бедерінің үлгілері бар бар құжатқа сәйкес келмеген жағдайда, шетел валютасын қайта айырбастауға арналған өтінім қайтару себептері көрсетіліп, орындалмастан, мемлекеттік мекемеге, мемлекет кепілдік берген қарызды тартқан қарыз алушыға қайтарылады.</w:t>
      </w:r>
    </w:p>
    <w:bookmarkEnd w:id="497"/>
    <w:p>
      <w:pPr>
        <w:spacing w:after="0"/>
        <w:ind w:left="0"/>
        <w:jc w:val="both"/>
      </w:pPr>
      <w:r>
        <w:rPr>
          <w:rFonts w:ascii="Times New Roman"/>
          <w:b w:val="false"/>
          <w:i w:val="false"/>
          <w:color w:val="000000"/>
          <w:sz w:val="28"/>
        </w:rPr>
        <w:t>
      Шетел валютасын қайта айырбастауға арналған өтінімнің электрондық түрінде қате болған, қандай да қажеттi деректемелер болмаған немесе сәйкес келмеген, ЭЦҚ қате болған, шетел валютасындағы шотта қажетті сома (валютаның түрлері бойынша) жетпеген не жоқ болған кезде Шетел валютасын қайта айырбастауға арналған өтінімнен бас тарту себептерін көрсете отырып, "Қазынашылық-клиент" АЖ-да орындаусыз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348-тармақ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8" w:id="498"/>
    <w:p>
      <w:pPr>
        <w:spacing w:after="0"/>
        <w:ind w:left="0"/>
        <w:jc w:val="both"/>
      </w:pPr>
      <w:r>
        <w:rPr>
          <w:rFonts w:ascii="Times New Roman"/>
          <w:b w:val="false"/>
          <w:i w:val="false"/>
          <w:color w:val="000000"/>
          <w:sz w:val="28"/>
        </w:rPr>
        <w:t>
      349. ҚР ҰБ-дан шетел валютасындағы банк шоттары бойынша үзінді және электрондық түрдегі төлем құжаттары алынғаннан кейін бюджетті атқару жөніндегі орталық уәкілетті орган Мемлекеттік мекемелердің, мемлекет кепілдік берген қарызды тартқан қарыз алушының шетел валютасындағы шоттарынан ақшаны есептен шығаруды жүргізеді.</w:t>
      </w:r>
    </w:p>
    <w:bookmarkEnd w:id="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349-тармақ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9" w:id="499"/>
    <w:p>
      <w:pPr>
        <w:spacing w:after="0"/>
        <w:ind w:left="0"/>
        <w:jc w:val="both"/>
      </w:pPr>
      <w:r>
        <w:rPr>
          <w:rFonts w:ascii="Times New Roman"/>
          <w:b w:val="false"/>
          <w:i w:val="false"/>
          <w:color w:val="000000"/>
          <w:sz w:val="28"/>
        </w:rPr>
        <w:t>
       350. Бюджетті атқару жөніндегі орталық уәкілетті орган мемлекеттік мекеменің, мемлекет кепілдік берген қарызды тартқан қарыз алушының шетел валютасындағы шоттарынан ақшаны есептен шығарған күні шетел валютасындағы шоттары жөніндегі үзінді көшірмені мемлекеттік мекеменің, мемлекет кепілдік берген қарызды тартқан қарыз алушының аумақтық қазынашылық бөлімшесі қалыптастырады және қағаз жеткізгіште мемлекеттік мекемеге, мемлекет кепілдік берген қарызды тартқан қарыз алушыға береді, сондай-ақ жауапты орындаушының белгісі соғылған шетел валютасындағы шоттардан ақшаны есептен шығару күнін көрсете отырып, қағаз жеткізгіште ұсынылған шетел валютасын қайта айырбастауға арналған өтінімнің бір данасын қайтарады. Қағаз жеткізгіште ұсынылған шетел валютасын қайта айырбастауға арналған өтінімнің екінші данасы аумақтық қазынашылық бөлімшесінде қалады.</w:t>
      </w:r>
    </w:p>
    <w:bookmarkEnd w:id="499"/>
    <w:p>
      <w:pPr>
        <w:spacing w:after="0"/>
        <w:ind w:left="0"/>
        <w:jc w:val="both"/>
      </w:pPr>
      <w:r>
        <w:rPr>
          <w:rFonts w:ascii="Times New Roman"/>
          <w:b w:val="false"/>
          <w:i w:val="false"/>
          <w:color w:val="000000"/>
          <w:sz w:val="28"/>
        </w:rPr>
        <w:t>
      "Қазынашылық-клиент" АЖ бойынша қызмет көрсетiлетiн мемлекеттiк мекемелер, мемлекет кепілдік берген қарызды тартқан қарыз алушылар есебiн қалыптастыру мүмкiндiгi туралы хабарламаны алғаннан кейiн шетел валютасындағы шоттар бойынша үзiндi көшiрменi дербес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350-тармақ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0" w:id="500"/>
    <w:p>
      <w:pPr>
        <w:spacing w:after="0"/>
        <w:ind w:left="0"/>
        <w:jc w:val="left"/>
      </w:pPr>
      <w:r>
        <w:rPr>
          <w:rFonts w:ascii="Times New Roman"/>
          <w:b/>
          <w:i w:val="false"/>
          <w:color w:val="000000"/>
        </w:rPr>
        <w:t xml:space="preserve"> 7-тарау. Квазимемлекеттік сектор субъектілеріне, мемлекеттік бағдарламаларды, қаржылық және/немесе қаржылық емес қолдау операторларына қызмет көрсету тәртібі</w:t>
      </w:r>
    </w:p>
    <w:bookmarkEnd w:id="500"/>
    <w:bookmarkStart w:name="z401" w:id="501"/>
    <w:p>
      <w:pPr>
        <w:spacing w:after="0"/>
        <w:ind w:left="0"/>
        <w:jc w:val="left"/>
      </w:pPr>
      <w:r>
        <w:rPr>
          <w:rFonts w:ascii="Times New Roman"/>
          <w:b/>
          <w:i w:val="false"/>
          <w:color w:val="000000"/>
        </w:rPr>
        <w:t xml:space="preserve"> 1-параграф. Квазимемлекеттік сектор субъектілеріне, мемлекеттік бағдарламаларды, қаржылық және/немесе қаржылық емес қолдау операторларына қызмет көрсетудің жалпы ережелері</w:t>
      </w:r>
    </w:p>
    <w:bookmarkEnd w:id="501"/>
    <w:p>
      <w:pPr>
        <w:spacing w:after="0"/>
        <w:ind w:left="0"/>
        <w:jc w:val="both"/>
      </w:pPr>
      <w:r>
        <w:rPr>
          <w:rFonts w:ascii="Times New Roman"/>
          <w:b w:val="false"/>
          <w:i w:val="false"/>
          <w:color w:val="ff0000"/>
          <w:sz w:val="28"/>
        </w:rPr>
        <w:t xml:space="preserve">
      Ескерту. 7-тараудың атауы жаңа редакцияда – ҚР Премьер-Министрінің орынбасары - Қаржы министрінің 12.04.2022 </w:t>
      </w:r>
      <w:r>
        <w:rPr>
          <w:rFonts w:ascii="Times New Roman"/>
          <w:b w:val="false"/>
          <w:i w:val="false"/>
          <w:color w:val="ff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02" w:id="502"/>
    <w:p>
      <w:pPr>
        <w:spacing w:after="0"/>
        <w:ind w:left="0"/>
        <w:jc w:val="both"/>
      </w:pPr>
      <w:r>
        <w:rPr>
          <w:rFonts w:ascii="Times New Roman"/>
          <w:b w:val="false"/>
          <w:i w:val="false"/>
          <w:color w:val="000000"/>
          <w:sz w:val="28"/>
        </w:rPr>
        <w:t>
      351. Квазимемлекеттік сектор субъектілеріне қызмет көрсету бюджетті атқару жөніндегі орталық уәкілетті органның аумақтық бөлімшелерінде ашылған квазимемлекеттік сектор субъектілерінің шоттарына түсімдердің толық және уақтылы есептелуімен және квазимемлекеттік сектор субъектілерінің жарғылық капиталдарын қалыптастыруға немесе ұлғайтуға бағытталған іс-шараларды іске асыру мақсатында төлемдер мен ақша аударымдарын уақтылы жүзеге асырылуымен және оларды инвестициялық, не мемлекеттік тапсырманы орындауға байланысты жобаларды іске асыруға пайдаланумен, тегін медициналық көмектің кепілдік берілген көлемі шеңберінде көрсетілетін қызметтерге ақы төлеу үшін республикалық бюджеттен әлеуметтік медициналық сақтандыру қорына трансферттерді есепке жатқызу және жұмсауға байланысты операцияларды есепке алу қамтамасыз етіледі.</w:t>
      </w:r>
    </w:p>
    <w:bookmarkEnd w:id="5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351-тармақ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орыс тіліндегі мәтінге өзгеріс енгізілді, мемлекеттік тілдегі мәтін өзгермейді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885" w:id="503"/>
    <w:p>
      <w:pPr>
        <w:spacing w:after="0"/>
        <w:ind w:left="0"/>
        <w:jc w:val="both"/>
      </w:pPr>
      <w:r>
        <w:rPr>
          <w:rFonts w:ascii="Times New Roman"/>
          <w:b w:val="false"/>
          <w:i w:val="false"/>
          <w:color w:val="000000"/>
          <w:sz w:val="28"/>
        </w:rPr>
        <w:t>
      351-1. Мемлекеттік бағдарламаларды, қаржылық және (немесе) қаржылық емес қолдау операторларына (бұдан әрі – қаржылық және (немесе) қаржылық емес қолдау операторлары) қызмет көрсету бюджетті атқару жөніндегі орталық уәкілетті органның аумақтық бөлімшелерінде ашылған қаржылық және (немесе) қаржылық емес қолдау операторларының шоттарына түсімдердің толық және уақтылы есептелуімен және төлемдер мен аударымдарды уақтылы жүзеге асырумен қамтамасыз етіледі.</w:t>
      </w:r>
    </w:p>
    <w:bookmarkEnd w:id="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351-1-тармақпен толықтырылды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3" w:id="504"/>
    <w:p>
      <w:pPr>
        <w:spacing w:after="0"/>
        <w:ind w:left="0"/>
        <w:jc w:val="both"/>
      </w:pPr>
      <w:r>
        <w:rPr>
          <w:rFonts w:ascii="Times New Roman"/>
          <w:b w:val="false"/>
          <w:i w:val="false"/>
          <w:color w:val="000000"/>
          <w:sz w:val="28"/>
        </w:rPr>
        <w:t>
      352. Квазимемлекеттік сектор субъектілеріне, қаржылық және/немесе қаржылық емес қолдау операторларына қызмет көрсету кассалық негізде жүзеге асырылады. Квазимемлекеттік сектор субъектілерінің, қаржылық және/немесе қаржылық емес қолдау операторларының шоттарына түсімдерді есепке алу және оларды есептен шығару жөніндегі операциялар ақшалай нысанда есепке алынады.</w:t>
      </w:r>
    </w:p>
    <w:bookmarkEnd w:id="5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352-тармақ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4" w:id="505"/>
    <w:p>
      <w:pPr>
        <w:spacing w:after="0"/>
        <w:ind w:left="0"/>
        <w:jc w:val="left"/>
      </w:pPr>
      <w:r>
        <w:rPr>
          <w:rFonts w:ascii="Times New Roman"/>
          <w:b/>
          <w:i w:val="false"/>
          <w:color w:val="000000"/>
        </w:rPr>
        <w:t xml:space="preserve"> 2-параграф. Квазимемлекеттік сектор субъектілерінің, қаржылық және/немесе қаржылық емес қолдау операторларының шоттары.</w:t>
      </w:r>
    </w:p>
    <w:bookmarkEnd w:id="505"/>
    <w:p>
      <w:pPr>
        <w:spacing w:after="0"/>
        <w:ind w:left="0"/>
        <w:jc w:val="both"/>
      </w:pPr>
      <w:r>
        <w:rPr>
          <w:rFonts w:ascii="Times New Roman"/>
          <w:b w:val="false"/>
          <w:i w:val="false"/>
          <w:color w:val="ff0000"/>
          <w:sz w:val="28"/>
        </w:rPr>
        <w:t xml:space="preserve">
      Ескерту. 2-параграфының атауы жаңа редакцияда - ҚР Премьер-Министрінің орынбасары - Қаржы министрінің 12.04.2022 </w:t>
      </w:r>
      <w:r>
        <w:rPr>
          <w:rFonts w:ascii="Times New Roman"/>
          <w:b w:val="false"/>
          <w:i w:val="false"/>
          <w:color w:val="ff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05" w:id="506"/>
    <w:p>
      <w:pPr>
        <w:spacing w:after="0"/>
        <w:ind w:left="0"/>
        <w:jc w:val="both"/>
      </w:pPr>
      <w:r>
        <w:rPr>
          <w:rFonts w:ascii="Times New Roman"/>
          <w:b w:val="false"/>
          <w:i w:val="false"/>
          <w:color w:val="000000"/>
          <w:sz w:val="28"/>
        </w:rPr>
        <w:t>
      353. Квазимемлекеттік сектор субъектілерінің шоттары қаржы ұйымдарының, Тұрғын үй құрылысын кепілдендіру қорының жарғылық капиталдарын ұлғайту жағдайларын қоспағанда, тиісті қаржы жылына арналған республикалық бюджет туралы заңда не жергілікті бюджет туралы мәслихаттың шешімінде квазимемлекеттік сектор субъектілерінің жарғылық капиталдарын қалыптастыруға немесе ұлғайтуға көзделген ақшаны есептеумен және оларды инвестициялық, не мемлекеттік тапсырманы орындауға байланысты жобаларды іске асыруға, сондай-ақ Қазақстан Республикасының заңдарында белгіленген квазимемлекеттік сектор субъектілерінің жарғылық капиталдарын ең аз мөлшерінде қалыптастыру кезінде пайдалануға байланысты операцияларды есепке алуға, тегін медициналық көмектің кепілдік берілген көлемі шеңберінде көрсетілетін қызметтерге ақы төлеу үшін республикалық бюджеттен әлеуметтік медициналық сақтандыру қорына трансферттерді есепке жатқызуға және жұмсауға арналған.</w:t>
      </w:r>
    </w:p>
    <w:bookmarkEnd w:id="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353-тармақ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орыс тіліндегі мәтінге өзгеріс енгізілді, мемлекеттік тілдегі мәтін өзгермейді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406" w:id="507"/>
    <w:p>
      <w:pPr>
        <w:spacing w:after="0"/>
        <w:ind w:left="0"/>
        <w:jc w:val="both"/>
      </w:pPr>
      <w:r>
        <w:rPr>
          <w:rFonts w:ascii="Times New Roman"/>
          <w:b w:val="false"/>
          <w:i w:val="false"/>
          <w:color w:val="000000"/>
          <w:sz w:val="28"/>
        </w:rPr>
        <w:t>
      354. Тиісті қаржы жылына арналған республикалық бюджет туралы заңда не жергілікті бюджет туралы мәслихаттың шешімінде еншілес, бағынысты және аффилиирленген ұйымдардың жарияланған акцияларын (бағалы қағаздарын) төлеуге арналған жарғылық капиталдарын қалыптастыруға немесе ұлғайтуға көзделген ақшаны аудару, сондай-ақ осы ақшаның шегіндегі инвестициялық, не мемлекеттік тапсырманы орындауға байланысты жобаларды іске асыруға арналған төлемдер мен аударымдарды квазимемлекеттік сектор субъектілерінің аумақтық қазынашылық бөлімшесінде ашылған шоттар арқылы квазимемлекеттік сектор субъектілері жүзеге асырады.</w:t>
      </w:r>
    </w:p>
    <w:bookmarkEnd w:id="507"/>
    <w:bookmarkStart w:name="z1886" w:id="508"/>
    <w:p>
      <w:pPr>
        <w:spacing w:after="0"/>
        <w:ind w:left="0"/>
        <w:jc w:val="both"/>
      </w:pPr>
      <w:r>
        <w:rPr>
          <w:rFonts w:ascii="Times New Roman"/>
          <w:b w:val="false"/>
          <w:i w:val="false"/>
          <w:color w:val="000000"/>
          <w:sz w:val="28"/>
        </w:rPr>
        <w:t>
      354-1 Қаржылық және (немесе) қаржылық емес қолдау операторларына арналған шоттар бюджеттік бағдарламалар әкімшілері тізімдерінің негізінде ашылады және бюджет ақшасын есепке жатқызуға және оларды қаржылық және (немесе) қаржылық емес қолдауды жүзеге асыру бойынша пайдалануға байланысты операцияларды есепке алуға арналған.</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354-1-тармақпен толықтырылды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7" w:id="509"/>
    <w:p>
      <w:pPr>
        <w:spacing w:after="0"/>
        <w:ind w:left="0"/>
        <w:jc w:val="both"/>
      </w:pPr>
      <w:r>
        <w:rPr>
          <w:rFonts w:ascii="Times New Roman"/>
          <w:b w:val="false"/>
          <w:i w:val="false"/>
          <w:color w:val="000000"/>
          <w:sz w:val="28"/>
        </w:rPr>
        <w:t>
      355. Квазимемлекеттік сектор субъектілерінің шоттарынан түсімдер және өткізілген төлемдер мен ақша аударымдары бойынша операциялар квазимемлекеттік сектор субъектілерінің кодтарына сәйкес есепке алынады.</w:t>
      </w:r>
    </w:p>
    <w:bookmarkEnd w:id="509"/>
    <w:bookmarkStart w:name="z408" w:id="510"/>
    <w:p>
      <w:pPr>
        <w:spacing w:after="0"/>
        <w:ind w:left="0"/>
        <w:jc w:val="left"/>
      </w:pPr>
      <w:r>
        <w:rPr>
          <w:rFonts w:ascii="Times New Roman"/>
          <w:b/>
          <w:i w:val="false"/>
          <w:color w:val="000000"/>
        </w:rPr>
        <w:t xml:space="preserve"> 3-параграф. Квазимемлекеттік сектор субъектілерінің, қаржылық және/немесе қаржылық емес қолдау операторларының кодтарын беру квазимемлекеттік сектор субъектілерінің, қаржылық және/немесе қаржылық емес қолдау операторларының шоттарын бюджетті атқару жөніндегі орталық уәкілетті органның ашуы, жүргізуі және жабуы.</w:t>
      </w:r>
    </w:p>
    <w:bookmarkEnd w:id="510"/>
    <w:p>
      <w:pPr>
        <w:spacing w:after="0"/>
        <w:ind w:left="0"/>
        <w:jc w:val="both"/>
      </w:pPr>
      <w:r>
        <w:rPr>
          <w:rFonts w:ascii="Times New Roman"/>
          <w:b w:val="false"/>
          <w:i w:val="false"/>
          <w:color w:val="ff0000"/>
          <w:sz w:val="28"/>
        </w:rPr>
        <w:t xml:space="preserve">
      Ескерту. 3-параграфының атауы жаңа редакцияда - ҚР Премьер-Министрінің орынбасары - Қаржы министрінің 12.04.2022 </w:t>
      </w:r>
      <w:r>
        <w:rPr>
          <w:rFonts w:ascii="Times New Roman"/>
          <w:b w:val="false"/>
          <w:i w:val="false"/>
          <w:color w:val="ff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09" w:id="511"/>
    <w:p>
      <w:pPr>
        <w:spacing w:after="0"/>
        <w:ind w:left="0"/>
        <w:jc w:val="both"/>
      </w:pPr>
      <w:r>
        <w:rPr>
          <w:rFonts w:ascii="Times New Roman"/>
          <w:b w:val="false"/>
          <w:i w:val="false"/>
          <w:color w:val="000000"/>
          <w:sz w:val="28"/>
        </w:rPr>
        <w:t>
      356. Квазимемлекеттік сектор субъектілеріне қаржы ұйымдарының жарғылық капиталдарын қалыптастыру немесе ұлғайту жағдайларын қоспағанда, олардың жарғылық капиталдарын ұлғайтуға және инвестициялық, не мемлекеттік тапсырманы орындауға байланысты жобаларды іске асыруға пайдалану үшін шығыстарды жүргізуге, сондай-ақ Қазақстан Республикасының заңдарында белгіленген квазимемлекеттік сектор субъектілерінің жарғылық капиталдарын ұлғайтудың ең аз мөлшерін қалыптастыру кезінде бюджетті атқару жөніндегі орталық уәкілетті орган ҚБАЖ-ға жеті мәнді код береді.</w:t>
      </w:r>
    </w:p>
    <w:bookmarkEnd w:id="5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356-тармақ жаңа редакцияда - ҚР Қаржы министрінің 11.11.2016 </w:t>
      </w:r>
      <w:r>
        <w:rPr>
          <w:rFonts w:ascii="Times New Roman"/>
          <w:b w:val="false"/>
          <w:i w:val="false"/>
          <w:color w:val="000000"/>
          <w:sz w:val="28"/>
        </w:rPr>
        <w:t>№ 597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87" w:id="512"/>
    <w:p>
      <w:pPr>
        <w:spacing w:after="0"/>
        <w:ind w:left="0"/>
        <w:jc w:val="both"/>
      </w:pPr>
      <w:r>
        <w:rPr>
          <w:rFonts w:ascii="Times New Roman"/>
          <w:b w:val="false"/>
          <w:i w:val="false"/>
          <w:color w:val="000000"/>
          <w:sz w:val="28"/>
        </w:rPr>
        <w:t>
      356-1. Қаржылық және (немесе) қаржылық емес қолдау операторларына қаржылық және (немесе) қаржылық емес қолдауды жүзеге асыру бойынша шығыстарды жүргізу үшін бюджетті атқару жөніндегі уәкілетті орган ҚБАЖ-ға жеті мәнді кодтар береді.</w:t>
      </w:r>
    </w:p>
    <w:bookmarkEnd w:id="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356-1-тармақтың бірінші бөлігі толықтырылды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0" w:id="513"/>
    <w:p>
      <w:pPr>
        <w:spacing w:after="0"/>
        <w:ind w:left="0"/>
        <w:jc w:val="both"/>
      </w:pPr>
      <w:r>
        <w:rPr>
          <w:rFonts w:ascii="Times New Roman"/>
          <w:b w:val="false"/>
          <w:i w:val="false"/>
          <w:color w:val="000000"/>
          <w:sz w:val="28"/>
        </w:rPr>
        <w:t xml:space="preserve">
       357. Квазимемлекеттік сектор субъектілеріне, қаржылық және/немесе қаржылық емес қолдау операторларына кодтар беру және шоттар ашу үшін квазимемлекеттік сектор субъектілері, қаржылық және/немесе қаржылық емес қолдау операторлары бюджетті атқару жөніндегі орталық уәкілетті органның аумақтық бөлімшелеріне осы Ережеде көзделген құжат жиынын қалыптастыру үшін қажетті құжаттарды қоса, осы Ережеге </w:t>
      </w:r>
      <w:r>
        <w:rPr>
          <w:rFonts w:ascii="Times New Roman"/>
          <w:b w:val="false"/>
          <w:i w:val="false"/>
          <w:color w:val="000000"/>
          <w:sz w:val="28"/>
        </w:rPr>
        <w:t>115-қосымшаға</w:t>
      </w:r>
      <w:r>
        <w:rPr>
          <w:rFonts w:ascii="Times New Roman"/>
          <w:b w:val="false"/>
          <w:i w:val="false"/>
          <w:color w:val="000000"/>
          <w:sz w:val="28"/>
        </w:rPr>
        <w:t xml:space="preserve"> сәйкес нысан бойынша квазимемлекеттік сектор субъектілерінің, қаржылық және/немесе қаржылық емес қолдау операторларының кодтарын беруге және шоттарын ашуға өтінім береді.</w:t>
      </w:r>
    </w:p>
    <w:bookmarkEnd w:id="513"/>
    <w:p>
      <w:pPr>
        <w:spacing w:after="0"/>
        <w:ind w:left="0"/>
        <w:jc w:val="both"/>
      </w:pPr>
      <w:r>
        <w:rPr>
          <w:rFonts w:ascii="Times New Roman"/>
          <w:b w:val="false"/>
          <w:i w:val="false"/>
          <w:color w:val="000000"/>
          <w:sz w:val="28"/>
        </w:rPr>
        <w:t>
      Аумақтық қазынашылық бөлімшесі квазимемлекеттік сектор субъектілеріне, қаржылық және/немесе қаржылық емес қолдау операторларына кодтар беруге және квазимемлекеттік сектор субъектілерінің, қаржылық және/немесе қаржылық емес қолдау операторларының шоттарын ашуға арналған өтінімді алған күннен бастап, келесі жұмыс күнінен кешіктірмей бюджетті атқару жөніндегі орталық уәкілетті органға осы Ережеге 115-қосымшаға сәйкес нысан бойынша квазимемлекеттік сектор субъектілеріне, қаржылық және/немесе қаржылық емес қолдау операторларына кодтар беруге және квазимемлекеттік сектор субъектілерінің, қаржылық және/немесе қаржылық емес қолдау операторларының шоттарын ашуға өтінімді жібереді.</w:t>
      </w:r>
    </w:p>
    <w:p>
      <w:pPr>
        <w:spacing w:after="0"/>
        <w:ind w:left="0"/>
        <w:jc w:val="both"/>
      </w:pPr>
      <w:r>
        <w:rPr>
          <w:rFonts w:ascii="Times New Roman"/>
          <w:b w:val="false"/>
          <w:i w:val="false"/>
          <w:color w:val="000000"/>
          <w:sz w:val="28"/>
        </w:rPr>
        <w:t>
      Қаржылық және/немесе қаржылық емес қолдау операторларының шоттары мемлекеттік бағдарламаны, іске асырудың қолданыс мерзіміне ашылады.</w:t>
      </w:r>
    </w:p>
    <w:p>
      <w:pPr>
        <w:spacing w:after="0"/>
        <w:ind w:left="0"/>
        <w:jc w:val="both"/>
      </w:pPr>
      <w:r>
        <w:rPr>
          <w:rFonts w:ascii="Times New Roman"/>
          <w:b w:val="false"/>
          <w:i w:val="false"/>
          <w:color w:val="000000"/>
          <w:sz w:val="28"/>
        </w:rPr>
        <w:t>
      Квазимемлекеттік сектор субъектілері, қаржылық және/немесе қаржылық емес қолдау операторлары квазимемлекеттік сектор субъектілерінің, қаржылық және/немесе қаржылық емес қолдау операторларының кодтарын беруге және шоттарын ашуға өтінімде көрсетілген деректемелердің дұрыстығын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357-тармақ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1" w:id="514"/>
    <w:p>
      <w:pPr>
        <w:spacing w:after="0"/>
        <w:ind w:left="0"/>
        <w:jc w:val="both"/>
      </w:pPr>
      <w:r>
        <w:rPr>
          <w:rFonts w:ascii="Times New Roman"/>
          <w:b w:val="false"/>
          <w:i w:val="false"/>
          <w:color w:val="000000"/>
          <w:sz w:val="28"/>
        </w:rPr>
        <w:t>
      358. Бюджетті атқару жөніндегі орталық уәкілетті орган аумақтық қазынашылық бөлімшелерінен осы Ережеге 115-қосымшаға сәйкес нысан бойынша квазимемлекеттік сектор субъектілеріне, қаржылық және/немесе қаржылық емес қолдау операторларына кодтар беруге өтінімдерді алған күннен бастап келесі жұмыс күнінен кешіктірмей кодтарды береді, ал квазимемлекеттік сектор субъектілерінің, қаржылық және/немесе қаржылық емес қолдау операторларының шоттарын ашу квазимемлекеттік сектор субъектісіне, қаржылық және/немесе қаржылық емес қолдау операторына код берілгеннен кейін келесі күннен кешіктірмей жүзеге асырылады.</w:t>
      </w:r>
    </w:p>
    <w:bookmarkEnd w:id="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358-тармақ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2" w:id="515"/>
    <w:p>
      <w:pPr>
        <w:spacing w:after="0"/>
        <w:ind w:left="0"/>
        <w:jc w:val="both"/>
      </w:pPr>
      <w:r>
        <w:rPr>
          <w:rFonts w:ascii="Times New Roman"/>
          <w:b w:val="false"/>
          <w:i w:val="false"/>
          <w:color w:val="000000"/>
          <w:sz w:val="28"/>
        </w:rPr>
        <w:t>
      359. Бюджетті атқару жөніндегі орталық уәкілетті орган квазимемлекеттік сектор субъектілеріне, қаржылық және/немесе қаржылық емес қолдау операторларына кодтар берілген күннен бастап келесі жұмыс күнінен кешіктірмей берілген кодтар туралы аумақтық қазынашылық бөлімшелеріне электрондық түрдегі хатпен хабарлайды.</w:t>
      </w:r>
    </w:p>
    <w:bookmarkEnd w:id="515"/>
    <w:p>
      <w:pPr>
        <w:spacing w:after="0"/>
        <w:ind w:left="0"/>
        <w:jc w:val="both"/>
      </w:pPr>
      <w:r>
        <w:rPr>
          <w:rFonts w:ascii="Times New Roman"/>
          <w:b w:val="false"/>
          <w:i w:val="false"/>
          <w:color w:val="000000"/>
          <w:sz w:val="28"/>
        </w:rPr>
        <w:t>
      Аумақтық қазынашылық бөлімшелері бюджетті атқару жөніндегі орталық уәкілетті органнан кодтар беру туралы хатты алған күннен бастап келесі жұмыс күнінен кешіктірмей квазимемлекеттік сектор субъектілеріне, қаржылық және/немесе қаржылық емес қолдау операторларына берілген кодтар және квазимемлекеттік сектор субъектілеріне, қаржылық және/немесе қаржылық емес қолдау операторларын ашылған шоттар туралы жазбаша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359-тармақ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3" w:id="516"/>
    <w:p>
      <w:pPr>
        <w:spacing w:after="0"/>
        <w:ind w:left="0"/>
        <w:jc w:val="both"/>
      </w:pPr>
      <w:r>
        <w:rPr>
          <w:rFonts w:ascii="Times New Roman"/>
          <w:b w:val="false"/>
          <w:i w:val="false"/>
          <w:color w:val="000000"/>
          <w:sz w:val="28"/>
        </w:rPr>
        <w:t>
      360. Квазимемлекеттік сектор субъектілерінің, қаржылық және/немесе қаржылық емес қолдау операторларының берілген кодтарының тіркелуі ҚБАЖ-да қалыптастырылатын тиісті анықтамалықта көрсетіледі.</w:t>
      </w:r>
    </w:p>
    <w:bookmarkEnd w:id="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360-тармақ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4" w:id="517"/>
    <w:p>
      <w:pPr>
        <w:spacing w:after="0"/>
        <w:ind w:left="0"/>
        <w:jc w:val="both"/>
      </w:pPr>
      <w:r>
        <w:rPr>
          <w:rFonts w:ascii="Times New Roman"/>
          <w:b w:val="false"/>
          <w:i w:val="false"/>
          <w:color w:val="000000"/>
          <w:sz w:val="28"/>
        </w:rPr>
        <w:t xml:space="preserve">
      361. Квазимемлекеттік сектор субъектілерінің, қаржылық және/немесе қаржылық емес қолдау операторларының ашылған шоттарын тіркеу осы Ережеге </w:t>
      </w:r>
      <w:r>
        <w:rPr>
          <w:rFonts w:ascii="Times New Roman"/>
          <w:b w:val="false"/>
          <w:i w:val="false"/>
          <w:color w:val="000000"/>
          <w:sz w:val="28"/>
        </w:rPr>
        <w:t>49-қосымшаға</w:t>
      </w:r>
      <w:r>
        <w:rPr>
          <w:rFonts w:ascii="Times New Roman"/>
          <w:b w:val="false"/>
          <w:i w:val="false"/>
          <w:color w:val="000000"/>
          <w:sz w:val="28"/>
        </w:rPr>
        <w:t xml:space="preserve"> сәйкес 5-19 "Қолма-қол ақшаны бақылау шоттарының тізбесі" нысаны бойынша аумақтық қазынашылық органының ішкі есебінде көрсетіледі.</w:t>
      </w:r>
    </w:p>
    <w:bookmarkEnd w:id="5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361-тармақ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5" w:id="518"/>
    <w:p>
      <w:pPr>
        <w:spacing w:after="0"/>
        <w:ind w:left="0"/>
        <w:jc w:val="both"/>
      </w:pPr>
      <w:r>
        <w:rPr>
          <w:rFonts w:ascii="Times New Roman"/>
          <w:b w:val="false"/>
          <w:i w:val="false"/>
          <w:color w:val="000000"/>
          <w:sz w:val="28"/>
        </w:rPr>
        <w:t>
      362. Аумақтық қазынашылық бөлімшелері, квазимемлекеттік сектор субъектілеріне, қаржылық және/немесе қаржылық емес қолдау операторларына кодтардың және қаржылық және/немесе қаржылық емес қолдау операторларының шоттарының және квазимемлекеттік сектор субъектілерінің, қаржылық және/немесе қаржылық емес қолдау операторларының шоттарының ашылғаны туралы оларды орталық уәкілетті орган оларды ашқан күннен кейінгі бір жұмыс күннен кешіктірмей тиісті мемлекеттік кірістер органдарына жазбаша хабарлайды.</w:t>
      </w:r>
    </w:p>
    <w:bookmarkEnd w:id="5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362-тармақ жаңа редакцияда - ҚР Премьер-Министрінің орынбасары - Қаржы министрінің 20.02.2023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6" w:id="519"/>
    <w:p>
      <w:pPr>
        <w:spacing w:after="0"/>
        <w:ind w:left="0"/>
        <w:jc w:val="both"/>
      </w:pPr>
      <w:r>
        <w:rPr>
          <w:rFonts w:ascii="Times New Roman"/>
          <w:b w:val="false"/>
          <w:i w:val="false"/>
          <w:color w:val="000000"/>
          <w:sz w:val="28"/>
        </w:rPr>
        <w:t xml:space="preserve">
      363. Квазимемлекеттік сектор субъектісінің атауы өзгерген жағдайда квазимемлекеттік сектор субъектісі аумақтық қазынашылық бөлімшесіне мемлекеттік қайта тіркеу туралы куәліктің/анықтаманың көшірмесін қоса бере отырып, осы Ережеге </w:t>
      </w:r>
      <w:r>
        <w:rPr>
          <w:rFonts w:ascii="Times New Roman"/>
          <w:b w:val="false"/>
          <w:i w:val="false"/>
          <w:color w:val="000000"/>
          <w:sz w:val="28"/>
        </w:rPr>
        <w:t>116-қосымшаға</w:t>
      </w:r>
      <w:r>
        <w:rPr>
          <w:rFonts w:ascii="Times New Roman"/>
          <w:b w:val="false"/>
          <w:i w:val="false"/>
          <w:color w:val="000000"/>
          <w:sz w:val="28"/>
        </w:rPr>
        <w:t xml:space="preserve"> сәйкес нысан бойынша квазимемлекеттік сектор субъектісінің атауын өзгертуге өтінім береді.</w:t>
      </w:r>
    </w:p>
    <w:bookmarkEnd w:id="519"/>
    <w:bookmarkStart w:name="z417" w:id="520"/>
    <w:p>
      <w:pPr>
        <w:spacing w:after="0"/>
        <w:ind w:left="0"/>
        <w:jc w:val="both"/>
      </w:pPr>
      <w:r>
        <w:rPr>
          <w:rFonts w:ascii="Times New Roman"/>
          <w:b w:val="false"/>
          <w:i w:val="false"/>
          <w:color w:val="000000"/>
          <w:sz w:val="28"/>
        </w:rPr>
        <w:t xml:space="preserve">
      364. Квазимемлекеттік сектор субъектісінің ашылған шоттары бойынша квазимемлекеттік сектор субъектісінің құжат жиынын қалыптастыру осы Ереженің 4-тарауының </w:t>
      </w:r>
      <w:r>
        <w:rPr>
          <w:rFonts w:ascii="Times New Roman"/>
          <w:b w:val="false"/>
          <w:i w:val="false"/>
          <w:color w:val="000000"/>
          <w:sz w:val="28"/>
        </w:rPr>
        <w:t>5-параграфының</w:t>
      </w:r>
      <w:r>
        <w:rPr>
          <w:rFonts w:ascii="Times New Roman"/>
          <w:b w:val="false"/>
          <w:i w:val="false"/>
          <w:color w:val="000000"/>
          <w:sz w:val="28"/>
        </w:rPr>
        <w:t xml:space="preserve"> талаптарына сәйкес жүзеге асырылады.</w:t>
      </w:r>
    </w:p>
    <w:bookmarkEnd w:id="520"/>
    <w:bookmarkStart w:name="z418" w:id="521"/>
    <w:p>
      <w:pPr>
        <w:spacing w:after="0"/>
        <w:ind w:left="0"/>
        <w:jc w:val="both"/>
      </w:pPr>
      <w:r>
        <w:rPr>
          <w:rFonts w:ascii="Times New Roman"/>
          <w:b w:val="false"/>
          <w:i w:val="false"/>
          <w:color w:val="000000"/>
          <w:sz w:val="28"/>
        </w:rPr>
        <w:t xml:space="preserve">
      365. Квазимемлекеттік сектор субъектілерінің шоттарын жүргізу Ереженің 4-тарауының </w:t>
      </w:r>
      <w:r>
        <w:rPr>
          <w:rFonts w:ascii="Times New Roman"/>
          <w:b w:val="false"/>
          <w:i w:val="false"/>
          <w:color w:val="000000"/>
          <w:sz w:val="28"/>
        </w:rPr>
        <w:t>6-параграфының</w:t>
      </w:r>
      <w:r>
        <w:rPr>
          <w:rFonts w:ascii="Times New Roman"/>
          <w:b w:val="false"/>
          <w:i w:val="false"/>
          <w:color w:val="000000"/>
          <w:sz w:val="28"/>
        </w:rPr>
        <w:t xml:space="preserve"> талаптарына сәйкес жүзеге асырылады.</w:t>
      </w:r>
    </w:p>
    <w:bookmarkEnd w:id="521"/>
    <w:bookmarkStart w:name="z419" w:id="522"/>
    <w:p>
      <w:pPr>
        <w:spacing w:after="0"/>
        <w:ind w:left="0"/>
        <w:jc w:val="both"/>
      </w:pPr>
      <w:r>
        <w:rPr>
          <w:rFonts w:ascii="Times New Roman"/>
          <w:b w:val="false"/>
          <w:i w:val="false"/>
          <w:color w:val="000000"/>
          <w:sz w:val="28"/>
        </w:rPr>
        <w:t xml:space="preserve">
      366. Квазимемлекеттік сектор субъектілерінің шоттарын жабу Ереженің 4-тарауының </w:t>
      </w:r>
      <w:r>
        <w:rPr>
          <w:rFonts w:ascii="Times New Roman"/>
          <w:b w:val="false"/>
          <w:i w:val="false"/>
          <w:color w:val="000000"/>
          <w:sz w:val="28"/>
        </w:rPr>
        <w:t>8-параграфының</w:t>
      </w:r>
      <w:r>
        <w:rPr>
          <w:rFonts w:ascii="Times New Roman"/>
          <w:b w:val="false"/>
          <w:i w:val="false"/>
          <w:color w:val="000000"/>
          <w:sz w:val="28"/>
        </w:rPr>
        <w:t xml:space="preserve"> талаптарына сәйкес жүзеге асырылады.</w:t>
      </w:r>
    </w:p>
    <w:bookmarkEnd w:id="522"/>
    <w:bookmarkStart w:name="z420" w:id="523"/>
    <w:p>
      <w:pPr>
        <w:spacing w:after="0"/>
        <w:ind w:left="0"/>
        <w:jc w:val="left"/>
      </w:pPr>
      <w:r>
        <w:rPr>
          <w:rFonts w:ascii="Times New Roman"/>
          <w:b/>
          <w:i w:val="false"/>
          <w:color w:val="000000"/>
        </w:rPr>
        <w:t xml:space="preserve"> 4-параграф. Квазимемлекеттік сектор субъектілерінің, қаржылық және/немесе қаржылық емес қолдау операторларының төлемдері мен ақша аударымдарын ұлттық валютада жүзеге асыру тәртібі</w:t>
      </w:r>
    </w:p>
    <w:bookmarkEnd w:id="523"/>
    <w:p>
      <w:pPr>
        <w:spacing w:after="0"/>
        <w:ind w:left="0"/>
        <w:jc w:val="both"/>
      </w:pPr>
      <w:r>
        <w:rPr>
          <w:rFonts w:ascii="Times New Roman"/>
          <w:b w:val="false"/>
          <w:i w:val="false"/>
          <w:color w:val="ff0000"/>
          <w:sz w:val="28"/>
        </w:rPr>
        <w:t xml:space="preserve">
      Ескерту. 4-параграфының атауы жаңа редакцияда - ҚР Премьер-Министрінің орынбасары - Қаржы министрінің 12.04.2022 </w:t>
      </w:r>
      <w:r>
        <w:rPr>
          <w:rFonts w:ascii="Times New Roman"/>
          <w:b w:val="false"/>
          <w:i w:val="false"/>
          <w:color w:val="ff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21" w:id="524"/>
    <w:p>
      <w:pPr>
        <w:spacing w:after="0"/>
        <w:ind w:left="0"/>
        <w:jc w:val="both"/>
      </w:pPr>
      <w:r>
        <w:rPr>
          <w:rFonts w:ascii="Times New Roman"/>
          <w:b w:val="false"/>
          <w:i w:val="false"/>
          <w:color w:val="000000"/>
          <w:sz w:val="28"/>
        </w:rPr>
        <w:t>
      367. Квазимемлекеттік сектор субъектілерінің төлемдері мен ақша аударымдары квазимемлекеттік сектор субъектілерінің шоттарында қалған ақша қалдықтарының шегінде квазимемлекеттік сектор субъектілері Қазақстан Республикасының банк заңнамасында белгіленген нысан бойынша төлем тапсырмасын қалыптастыру жолымен жүргізіледі.</w:t>
      </w:r>
    </w:p>
    <w:bookmarkEnd w:id="524"/>
    <w:p>
      <w:pPr>
        <w:spacing w:after="0"/>
        <w:ind w:left="0"/>
        <w:jc w:val="both"/>
      </w:pPr>
      <w:r>
        <w:rPr>
          <w:rFonts w:ascii="Times New Roman"/>
          <w:b w:val="false"/>
          <w:i w:val="false"/>
          <w:color w:val="000000"/>
          <w:sz w:val="28"/>
        </w:rPr>
        <w:t>
      Төлем тапсырмасын толтыру кезінде "№ төлем тапсырмасы" алаңында квазимемлекеттік сектор субъектісінің жеті мәнді кодынан тұратын нөмірі, бөлшек арқылы төлем және ақша аударымы жүзеге асырылатын қаржы жылының соңғы екі саны, дефис арқылы – төлем тапсырмаларын тіркеу журналындағы жазбаның реттік санына сәйкес келетін реттік саны көрсетіледі.</w:t>
      </w:r>
    </w:p>
    <w:p>
      <w:pPr>
        <w:spacing w:after="0"/>
        <w:ind w:left="0"/>
        <w:jc w:val="both"/>
      </w:pPr>
      <w:r>
        <w:rPr>
          <w:rFonts w:ascii="Times New Roman"/>
          <w:b w:val="false"/>
          <w:i w:val="false"/>
          <w:color w:val="000000"/>
          <w:sz w:val="28"/>
        </w:rPr>
        <w:t>
      "Төлем тағайындау:" деген ашық жолақта төлемнің тағайындалуы, атауы, құжаттың нөмірі мен күні (шот-фактуралар немесе тауарларды жеткізу туралы жүкқұжат (акт) немесе аванстық төлемді қоспағанда, орындалған жұмыстар, көрсетілген қызметтер актісі немесе Қазақстан Республикасының заңнамасында белгіленген негізінде тауарларды сатып алу, жұмыстарды орындау, қызметтер көрсету, төлем кезеңі жүзеге асырылатын басқа да құжат) көрсетіледі. Бұл ретте төлем тапсырмасының күні растаушы құжаттың күнінен кейін қалыптастырылады.</w:t>
      </w:r>
    </w:p>
    <w:p>
      <w:pPr>
        <w:spacing w:after="0"/>
        <w:ind w:left="0"/>
        <w:jc w:val="both"/>
      </w:pPr>
      <w:r>
        <w:rPr>
          <w:rFonts w:ascii="Times New Roman"/>
          <w:b w:val="false"/>
          <w:i w:val="false"/>
          <w:color w:val="000000"/>
          <w:sz w:val="28"/>
        </w:rPr>
        <w:t>
      Квазимемлекеттік сектор субъектілерінің қызметкерлеріне еңбекақы және басқа да ақшалай төлемдерді, сондай-ақ жеке тұлғалардың ағымдағы шоттарына немесе банктерде ашылған жинақ шоттарына стипендиялар мен басқа да төлемдерді, міндетті зейнетақы жарналарын, кәсіптік және ерікті зейнетақы жарналары мен әлеуметтік аударымдарды, міндетті әлеуметтік медициналық сақтандыруға аударымдарды және (немесе) жарналарды аудару бойынша төлемдерді жүргізу үшін квазимемлекеттік сектор субъектісі қағаз тасығыштағы төлем тапсырмаларымен бірге аумақтық қазынашылық бөлімшесіне ақшаны алушылардың тізімдерін ҚБЕО-де белгіленген хабарлар форматында ұсынады. "Қазынашылық-клиент" АЖ бойынша беру кезінде төлем тапсырмасының электрондық бейнесіне ҚБЕО-де белгіленген хабарлар форматындағы ақша алушылардың тізімдері қоса тіркеледі және квазимемлекеттік сектор субъектісінің бухгалтерінің және/немесе басшысының ЭЦҚ қойылады.</w:t>
      </w:r>
    </w:p>
    <w:p>
      <w:pPr>
        <w:spacing w:after="0"/>
        <w:ind w:left="0"/>
        <w:jc w:val="both"/>
      </w:pPr>
      <w:r>
        <w:rPr>
          <w:rFonts w:ascii="Times New Roman"/>
          <w:b w:val="false"/>
          <w:i w:val="false"/>
          <w:color w:val="000000"/>
          <w:sz w:val="28"/>
        </w:rPr>
        <w:t>
      "Қазынашылық-клиент" АЖ арқылы электрондық төлем тапсырмаларын жасау кезінде тиісті электрондық жолақтарда төлем түрін көрсету қажет:</w:t>
      </w:r>
    </w:p>
    <w:p>
      <w:pPr>
        <w:spacing w:after="0"/>
        <w:ind w:left="0"/>
        <w:jc w:val="both"/>
      </w:pPr>
      <w:r>
        <w:rPr>
          <w:rFonts w:ascii="Times New Roman"/>
          <w:b w:val="false"/>
          <w:i w:val="false"/>
          <w:color w:val="000000"/>
          <w:sz w:val="28"/>
        </w:rPr>
        <w:t>
      1 - қарапайым төлем;</w:t>
      </w:r>
    </w:p>
    <w:p>
      <w:pPr>
        <w:spacing w:after="0"/>
        <w:ind w:left="0"/>
        <w:jc w:val="both"/>
      </w:pPr>
      <w:r>
        <w:rPr>
          <w:rFonts w:ascii="Times New Roman"/>
          <w:b w:val="false"/>
          <w:i w:val="false"/>
          <w:color w:val="000000"/>
          <w:sz w:val="28"/>
        </w:rPr>
        <w:t>
      2 - қосымшасымен зейнетақы (міндетті және кәсіптік) жарналары;</w:t>
      </w:r>
    </w:p>
    <w:p>
      <w:pPr>
        <w:spacing w:after="0"/>
        <w:ind w:left="0"/>
        <w:jc w:val="both"/>
      </w:pPr>
      <w:r>
        <w:rPr>
          <w:rFonts w:ascii="Times New Roman"/>
          <w:b w:val="false"/>
          <w:i w:val="false"/>
          <w:color w:val="000000"/>
          <w:sz w:val="28"/>
        </w:rPr>
        <w:t>
      3 - еңбекақыны және дивидендтерді аудару;</w:t>
      </w:r>
    </w:p>
    <w:p>
      <w:pPr>
        <w:spacing w:after="0"/>
        <w:ind w:left="0"/>
        <w:jc w:val="both"/>
      </w:pPr>
      <w:r>
        <w:rPr>
          <w:rFonts w:ascii="Times New Roman"/>
          <w:b w:val="false"/>
          <w:i w:val="false"/>
          <w:color w:val="000000"/>
          <w:sz w:val="28"/>
        </w:rPr>
        <w:t>
      4 - қосымшасымен әлеуметтік аударымдар;</w:t>
      </w:r>
    </w:p>
    <w:p>
      <w:pPr>
        <w:spacing w:after="0"/>
        <w:ind w:left="0"/>
        <w:jc w:val="both"/>
      </w:pPr>
      <w:r>
        <w:rPr>
          <w:rFonts w:ascii="Times New Roman"/>
          <w:b w:val="false"/>
          <w:i w:val="false"/>
          <w:color w:val="000000"/>
          <w:sz w:val="28"/>
        </w:rPr>
        <w:t>
      5 - қосымшасымен міндетті әлеуметтік медициналық сақтандыруға аударымдар.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367-тармаққа өзгеріс енгізілді - ҚР Қаржы министрінің 11.11.2016 </w:t>
      </w:r>
      <w:r>
        <w:rPr>
          <w:rFonts w:ascii="Times New Roman"/>
          <w:b w:val="false"/>
          <w:i w:val="false"/>
          <w:color w:val="000000"/>
          <w:sz w:val="28"/>
        </w:rPr>
        <w:t>№ 597</w:t>
      </w:r>
      <w:r>
        <w:rPr>
          <w:rFonts w:ascii="Times New Roman"/>
          <w:b w:val="false"/>
          <w:i w:val="false"/>
          <w:color w:val="ff0000"/>
          <w:sz w:val="28"/>
        </w:rPr>
        <w:t xml:space="preserve">; 12.07.2017 </w:t>
      </w:r>
      <w:r>
        <w:rPr>
          <w:rFonts w:ascii="Times New Roman"/>
          <w:b w:val="false"/>
          <w:i w:val="false"/>
          <w:color w:val="000000"/>
          <w:sz w:val="28"/>
        </w:rPr>
        <w:t>№ 431</w:t>
      </w:r>
      <w:r>
        <w:rPr>
          <w:rFonts w:ascii="Times New Roman"/>
          <w:b w:val="false"/>
          <w:i w:val="false"/>
          <w:color w:val="ff0000"/>
          <w:sz w:val="28"/>
        </w:rPr>
        <w:t xml:space="preserve">; 23.02.2018 </w:t>
      </w:r>
      <w:r>
        <w:rPr>
          <w:rFonts w:ascii="Times New Roman"/>
          <w:b w:val="false"/>
          <w:i w:val="false"/>
          <w:color w:val="000000"/>
          <w:sz w:val="28"/>
        </w:rPr>
        <w:t>№ 269</w:t>
      </w:r>
      <w:r>
        <w:rPr>
          <w:rFonts w:ascii="Times New Roman"/>
          <w:b w:val="false"/>
          <w:i w:val="false"/>
          <w:color w:val="ff0000"/>
          <w:sz w:val="28"/>
        </w:rPr>
        <w:t xml:space="preserve">; 30.11.2018 </w:t>
      </w:r>
      <w:r>
        <w:rPr>
          <w:rFonts w:ascii="Times New Roman"/>
          <w:b w:val="false"/>
          <w:i w:val="false"/>
          <w:color w:val="000000"/>
          <w:sz w:val="28"/>
        </w:rPr>
        <w:t>№ 1046</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888" w:id="525"/>
    <w:p>
      <w:pPr>
        <w:spacing w:after="0"/>
        <w:ind w:left="0"/>
        <w:jc w:val="both"/>
      </w:pPr>
      <w:r>
        <w:rPr>
          <w:rFonts w:ascii="Times New Roman"/>
          <w:b w:val="false"/>
          <w:i w:val="false"/>
          <w:color w:val="000000"/>
          <w:sz w:val="28"/>
        </w:rPr>
        <w:t xml:space="preserve">
      367-1. Қаржылық және (немесе) қаржылық емес қолдау операторларының төлемдері мен ақша аударымдары қаржылық және (немесе) қаржылық емес қолдау операторларының шоттарында қалған ақша қалдықтарының шегінде "Қазақстан Республикасының аумағында қолма-қол ақшасыз төлемдерді және (немесе) ақша аударымдарын жүзеге асыру қағидаларын бекіту туралы" Қазақстан Республикасы Ұлттық Банкі Басқармасының 2016 жылғы 31 тамыздағы № 208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14419 болып тіркелген) (бұдан әрі – ҚР ҰБ № 208 қағиладар) белгіленген нысан бойынша төлем тапсырмасы негізінде жүргізіледі.</w:t>
      </w:r>
    </w:p>
    <w:bookmarkEnd w:id="5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367-1-тармақпен толықтырылды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2" w:id="526"/>
    <w:p>
      <w:pPr>
        <w:spacing w:after="0"/>
        <w:ind w:left="0"/>
        <w:jc w:val="both"/>
      </w:pPr>
      <w:r>
        <w:rPr>
          <w:rFonts w:ascii="Times New Roman"/>
          <w:b w:val="false"/>
          <w:i w:val="false"/>
          <w:color w:val="000000"/>
          <w:sz w:val="28"/>
        </w:rPr>
        <w:t>
       368. Квазимемлекеттік сектор субъектілерінің қызметкерлеріне еңбекақы және басқа да ақшалай төлемдерді, сондай-ақ жеке тұлғалардың ағымдағы шоттарына немесе банктерде ашылған жинақ шоттарына стипендиялар мен басқа да төлемдерді, міндетті зейнетақы жарналарын, кәсіптік және ерікті зейнетақы жарналары мен әлеуметтік аударымдарды, міндетті әлеуметтік медициналық сақтандыруға аударымдарды және (немесе) жарналарды аудару бойынша төлемдерді жүргiзгеннен кейiн аумақтық қазынашылық бөлiмшесінiң жауапты орындаушысы осы Ережеге 95-қосымшаға сәйкес 5-15А "Ақша алушылардың тиiстi шоттарына жүргiзiлген төлемдер бойынша үзiндi көшiрме" нысаны бойынша ақша алушылардың тиiстi шоттарына жүргiзiлген төлемдер бойынша үзiндi көшiрмені қалыптастырады. Үзiндi көшiрме операциялық күн жабылғаннан кейiн қалыптастырылады. Үзiндi көшiрменiң әрбiр бетi төлем жүргiзу күнiн көрсете отырып, жауапты орындаушының қойылған қолымен және мөртабан бедерiмен куәландырылады және осы Ереженің 375-тармағында көзделген құжаттармен бiрге квазимемлекеттік сектор субъектісіне берiледi.</w:t>
      </w:r>
    </w:p>
    <w:bookmarkEnd w:id="526"/>
    <w:p>
      <w:pPr>
        <w:spacing w:after="0"/>
        <w:ind w:left="0"/>
        <w:jc w:val="both"/>
      </w:pPr>
      <w:r>
        <w:rPr>
          <w:rFonts w:ascii="Times New Roman"/>
          <w:b w:val="false"/>
          <w:i w:val="false"/>
          <w:color w:val="000000"/>
          <w:sz w:val="28"/>
        </w:rPr>
        <w:t>
      "Қазынашылық-клиент" АЖ-да жұмыс істеу үшін аумақтық қазынашылық бөлімшелерімен келісім жасасқан квазимемлекеттік сектор субъектілері 5-15А нысан бойынша ақша алушылардың тиісті шоттарына жүргізілген төлемдер бойынша үзінді-көшірмелерді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368-тармаққа өзгеріс енгізілді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12.07.2017 </w:t>
      </w:r>
      <w:r>
        <w:rPr>
          <w:rFonts w:ascii="Times New Roman"/>
          <w:b w:val="false"/>
          <w:i w:val="false"/>
          <w:color w:val="000000"/>
          <w:sz w:val="28"/>
        </w:rPr>
        <w:t>№ 431</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423" w:id="527"/>
    <w:p>
      <w:pPr>
        <w:spacing w:after="0"/>
        <w:ind w:left="0"/>
        <w:jc w:val="both"/>
      </w:pPr>
      <w:r>
        <w:rPr>
          <w:rFonts w:ascii="Times New Roman"/>
          <w:b w:val="false"/>
          <w:i w:val="false"/>
          <w:color w:val="000000"/>
          <w:sz w:val="28"/>
        </w:rPr>
        <w:t>
      369. Еңбекақы бойынша төлемдерді қайтару сомасы осы Ережеге 96 -қосымшаға сәйкес 5-56 "Еңбекақы бойынша төлемдерді қайтару жөніндегі есеп" нысанындағы есепте көрсетіледі, зейнетақы төлемдерін қайтару сомасы осы Ережеге 97-қосымшаға сәйкес 5-57 "Зейнетақы және әлеуметтік төлемдерді, міндетті әлеуметтік медициналық сақтандыруға аударымдарды және (немесе) жарналарды қайтару жөніндегі есеп" нысанындағы есепте көрсетіледі.</w:t>
      </w:r>
    </w:p>
    <w:bookmarkEnd w:id="527"/>
    <w:p>
      <w:pPr>
        <w:spacing w:after="0"/>
        <w:ind w:left="0"/>
        <w:jc w:val="both"/>
      </w:pPr>
      <w:r>
        <w:rPr>
          <w:rFonts w:ascii="Times New Roman"/>
          <w:b w:val="false"/>
          <w:i w:val="false"/>
          <w:color w:val="000000"/>
          <w:sz w:val="28"/>
        </w:rPr>
        <w:t>
      "Қазынашылық-клиент" АЖ бойынша қызмет көрсетілетін квазимемлекеттік сектор субъектілері көрсетілген есептерді дербес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369-тармаққа өзгеріс енгізілді - ҚР Қаржы министрінің 12.07.2017 </w:t>
      </w:r>
      <w:r>
        <w:rPr>
          <w:rFonts w:ascii="Times New Roman"/>
          <w:b w:val="false"/>
          <w:i w:val="false"/>
          <w:color w:val="000000"/>
          <w:sz w:val="28"/>
        </w:rPr>
        <w:t>№ 431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24" w:id="528"/>
    <w:p>
      <w:pPr>
        <w:spacing w:after="0"/>
        <w:ind w:left="0"/>
        <w:jc w:val="both"/>
      </w:pPr>
      <w:r>
        <w:rPr>
          <w:rFonts w:ascii="Times New Roman"/>
          <w:b w:val="false"/>
          <w:i w:val="false"/>
          <w:color w:val="000000"/>
          <w:sz w:val="28"/>
        </w:rPr>
        <w:t>
      370. Квазимемлекеттiк сектор субъектiсi, қаржылық және (немесе) қаржылық емес қолдау операторы:</w:t>
      </w:r>
    </w:p>
    <w:bookmarkEnd w:id="528"/>
    <w:p>
      <w:pPr>
        <w:spacing w:after="0"/>
        <w:ind w:left="0"/>
        <w:jc w:val="both"/>
      </w:pPr>
      <w:r>
        <w:rPr>
          <w:rFonts w:ascii="Times New Roman"/>
          <w:b w:val="false"/>
          <w:i w:val="false"/>
          <w:color w:val="000000"/>
          <w:sz w:val="28"/>
        </w:rPr>
        <w:t>
      1) төлем тапсырмаларын ұсынудың заңдылығы мен негiздiлiгiн;</w:t>
      </w:r>
    </w:p>
    <w:p>
      <w:pPr>
        <w:spacing w:after="0"/>
        <w:ind w:left="0"/>
        <w:jc w:val="both"/>
      </w:pPr>
      <w:r>
        <w:rPr>
          <w:rFonts w:ascii="Times New Roman"/>
          <w:b w:val="false"/>
          <w:i w:val="false"/>
          <w:color w:val="000000"/>
          <w:sz w:val="28"/>
        </w:rPr>
        <w:t>
      2) төлем тапсырмаларында көрсетiлген деректемелердiң дұрыстығын; ақша алушының пайдасына төлемдердi жүзеге асыру жөнiндегi мiндеттемелердiң уақтылы және толық орындалуын;</w:t>
      </w:r>
    </w:p>
    <w:p>
      <w:pPr>
        <w:spacing w:after="0"/>
        <w:ind w:left="0"/>
        <w:jc w:val="both"/>
      </w:pPr>
      <w:r>
        <w:rPr>
          <w:rFonts w:ascii="Times New Roman"/>
          <w:b w:val="false"/>
          <w:i w:val="false"/>
          <w:color w:val="000000"/>
          <w:sz w:val="28"/>
        </w:rPr>
        <w:t>
      3) жасалған операциялардың дұрыстығы;</w:t>
      </w:r>
    </w:p>
    <w:p>
      <w:pPr>
        <w:spacing w:after="0"/>
        <w:ind w:left="0"/>
        <w:jc w:val="both"/>
      </w:pPr>
      <w:r>
        <w:rPr>
          <w:rFonts w:ascii="Times New Roman"/>
          <w:b w:val="false"/>
          <w:i w:val="false"/>
          <w:color w:val="000000"/>
          <w:sz w:val="28"/>
        </w:rPr>
        <w:t>
      4) бюджетті атқару жөніндегі орталық уәкілетті органның аумақтық бөлімшесіне төлемнің негізділігін растайтын құжаттарды: тауарларды жеткізу туралы шот-фактураның немесе жүкқұжаттың (актінің) немесе орындалған жұмыстар, көрсетілген қызметтер актісінің немесе Қазақстан Республикасының заңнамасында белгіленген өзге де құжат түрінің көшірмелерін ұсынуды.</w:t>
      </w:r>
    </w:p>
    <w:p>
      <w:pPr>
        <w:spacing w:after="0"/>
        <w:ind w:left="0"/>
        <w:jc w:val="both"/>
      </w:pPr>
      <w:r>
        <w:rPr>
          <w:rFonts w:ascii="Times New Roman"/>
          <w:b w:val="false"/>
          <w:i w:val="false"/>
          <w:color w:val="000000"/>
          <w:sz w:val="28"/>
        </w:rPr>
        <w:t>
      "Қазынашылық-клиент" АЖ бойынша қызмет көрсету кезінде заңды тұлға басшысының және бас бухгалтерінің ЭЦҚ-мен қол қойылған төлемнің негізділігін растайтын құжаттардың сканерленген үлгісі бекітіледі;</w:t>
      </w:r>
    </w:p>
    <w:p>
      <w:pPr>
        <w:spacing w:after="0"/>
        <w:ind w:left="0"/>
        <w:jc w:val="both"/>
      </w:pPr>
      <w:r>
        <w:rPr>
          <w:rFonts w:ascii="Times New Roman"/>
          <w:b w:val="false"/>
          <w:i w:val="false"/>
          <w:color w:val="000000"/>
          <w:sz w:val="28"/>
        </w:rPr>
        <w:t xml:space="preserve">
      5) "Қазынашылық-клиент" АЖ-ны пайдалану кезінде заңды тұлғаның құжаттар жинағындағы деректері бойынша басшының және бас бухгалтердің ЭЦҚ-ның дұрыстығын қамтамасыз етедi және олар үшін Бюджет кодексі 97-бабының </w:t>
      </w:r>
      <w:r>
        <w:rPr>
          <w:rFonts w:ascii="Times New Roman"/>
          <w:b w:val="false"/>
          <w:i w:val="false"/>
          <w:color w:val="000000"/>
          <w:sz w:val="28"/>
        </w:rPr>
        <w:t>6-1-тармағына</w:t>
      </w:r>
      <w:r>
        <w:rPr>
          <w:rFonts w:ascii="Times New Roman"/>
          <w:b w:val="false"/>
          <w:i w:val="false"/>
          <w:color w:val="000000"/>
          <w:sz w:val="28"/>
        </w:rPr>
        <w:t xml:space="preserve"> сәйкес жауапты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370-тармақ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5" w:id="529"/>
    <w:p>
      <w:pPr>
        <w:spacing w:after="0"/>
        <w:ind w:left="0"/>
        <w:jc w:val="both"/>
      </w:pPr>
      <w:r>
        <w:rPr>
          <w:rFonts w:ascii="Times New Roman"/>
          <w:b w:val="false"/>
          <w:i w:val="false"/>
          <w:color w:val="000000"/>
          <w:sz w:val="28"/>
        </w:rPr>
        <w:t>
      371. Төлемдер мен аударымдарды жүргізу үшін квазимемлекеттік сектор субъектісі аумақтық қазынашылық бөлімшесіне мыналарды қағаз тасығышта немесе "Қазынашылық-клиент" АЖ бойынша электрондық түрде:</w:t>
      </w:r>
    </w:p>
    <w:bookmarkEnd w:id="529"/>
    <w:p>
      <w:pPr>
        <w:spacing w:after="0"/>
        <w:ind w:left="0"/>
        <w:jc w:val="both"/>
      </w:pPr>
      <w:r>
        <w:rPr>
          <w:rFonts w:ascii="Times New Roman"/>
          <w:b w:val="false"/>
          <w:i w:val="false"/>
          <w:color w:val="000000"/>
          <w:sz w:val="28"/>
        </w:rPr>
        <w:t>
      1) жарғылық капиталын ұлғайту/қалыптастыру кезінде – бағалы қағаздар нарығын қадағалау мен реттеуді жүзеге асыратын уәкілетті органның куәлігін не квазимемлекеттік сектор субъектісінің жарғылық капиталын ұлғайтуға ақша аударылған кезде басқару органдарының тиісті шешімін;</w:t>
      </w:r>
    </w:p>
    <w:p>
      <w:pPr>
        <w:spacing w:after="0"/>
        <w:ind w:left="0"/>
        <w:jc w:val="both"/>
      </w:pPr>
      <w:r>
        <w:rPr>
          <w:rFonts w:ascii="Times New Roman"/>
          <w:b w:val="false"/>
          <w:i w:val="false"/>
          <w:color w:val="000000"/>
          <w:sz w:val="28"/>
        </w:rPr>
        <w:t>
      2) аванстық төлемді қоспағанда, инвестициялық жобаны іске асыру кезінде – шот-фактураның немесе тауарларды жеткізу туралы жүкқұжаттың (актінің) немесе орындалған жұмыстар, көрсетілген қызметтер актісінің немесе Қазақстан Республикасының қолданыстағы заңнамасында белгіленген өзге құжат түрінің көшірмелерін.</w:t>
      </w:r>
    </w:p>
    <w:p>
      <w:pPr>
        <w:spacing w:after="0"/>
        <w:ind w:left="0"/>
        <w:jc w:val="both"/>
      </w:pPr>
      <w:r>
        <w:rPr>
          <w:rFonts w:ascii="Times New Roman"/>
          <w:b w:val="false"/>
          <w:i w:val="false"/>
          <w:color w:val="000000"/>
          <w:sz w:val="28"/>
        </w:rPr>
        <w:t>
      Инвестициялық жобаны Астана қаласында ЭКСПО-2017 халықаралық мамандандырылған көрмесін ұйымдастыру және өткізу жөніндегі қызметті жүзеге асыратын ұйым жүзеге асырған кезде, қазынашылықтың аумақтық бөлімшесіне көрсетілген ұйымның уәкілетті адамы қол қойған жазбаша өтінім беріледі.</w:t>
      </w:r>
    </w:p>
    <w:p>
      <w:pPr>
        <w:spacing w:after="0"/>
        <w:ind w:left="0"/>
        <w:jc w:val="both"/>
      </w:pPr>
      <w:r>
        <w:rPr>
          <w:rFonts w:ascii="Times New Roman"/>
          <w:b w:val="false"/>
          <w:i w:val="false"/>
          <w:color w:val="000000"/>
          <w:sz w:val="28"/>
        </w:rPr>
        <w:t>
      Шығыстарды және/немесе тартылған қарыз қаражатын, оның ішінде Қазақстан Республикасының Ұлттық қорынан жарғылық капиталды қалыптастыруға немесе ұлғайтуға квазимемлекеттік сектор субъектілеріне бұрын бөлінген қаражат есебінен өтеу кезінде квазимемлекеттік сектор субъектісі аумақтық қазынашылық бөлімшесіне шығыстарды өтеу жөніндегі Қазақстан Республикасы Үкіметі қаулысының көшірмесін және қосымша, қарыз қаражатын тарту кезінде – кредиттік шарттың көшірмесін ұсынады.</w:t>
      </w:r>
    </w:p>
    <w:p>
      <w:pPr>
        <w:spacing w:after="0"/>
        <w:ind w:left="0"/>
        <w:jc w:val="both"/>
      </w:pPr>
      <w:r>
        <w:rPr>
          <w:rFonts w:ascii="Times New Roman"/>
          <w:b w:val="false"/>
          <w:i w:val="false"/>
          <w:color w:val="000000"/>
          <w:sz w:val="28"/>
        </w:rPr>
        <w:t>
      Инвестициялық жобаны іске асыру қаржы-экономикалық негіздемеге және квазимемлекеттік сектор субъектілерінің шоттарында ақшаның болуына сәйкес шарт соммасынан:</w:t>
      </w:r>
    </w:p>
    <w:p>
      <w:pPr>
        <w:spacing w:after="0"/>
        <w:ind w:left="0"/>
        <w:jc w:val="both"/>
      </w:pPr>
      <w:r>
        <w:rPr>
          <w:rFonts w:ascii="Times New Roman"/>
          <w:b w:val="false"/>
          <w:i w:val="false"/>
          <w:color w:val="000000"/>
          <w:sz w:val="28"/>
        </w:rPr>
        <w:t>
      30 пайыздан аспайтын мөлшерде – барлық инвестициялық жобалар бойынша;</w:t>
      </w:r>
    </w:p>
    <w:p>
      <w:pPr>
        <w:spacing w:after="0"/>
        <w:ind w:left="0"/>
        <w:jc w:val="both"/>
      </w:pPr>
      <w:r>
        <w:rPr>
          <w:rFonts w:ascii="Times New Roman"/>
          <w:b w:val="false"/>
          <w:i w:val="false"/>
          <w:color w:val="000000"/>
          <w:sz w:val="28"/>
        </w:rPr>
        <w:t>
      50 пайыздан аспайтын мөлшерде – жоғарытехнологиялық тауарларды, жұмыстарды, қызметтерді сатып алғанда аванстық (алдын-ала) төлемге жол беріледі;</w:t>
      </w:r>
    </w:p>
    <w:p>
      <w:pPr>
        <w:spacing w:after="0"/>
        <w:ind w:left="0"/>
        <w:jc w:val="both"/>
      </w:pPr>
      <w:r>
        <w:rPr>
          <w:rFonts w:ascii="Times New Roman"/>
          <w:b w:val="false"/>
          <w:i w:val="false"/>
          <w:color w:val="000000"/>
          <w:sz w:val="28"/>
        </w:rPr>
        <w:t>
      3) мемлекеттік тапсырманы орындау кезінде аванстық төлемді қоспағанда, шот-фактураның немесе тауарларды жеткізу туралы жүкқұжаттың (акт) немесе орындалған жұмыстардың, көрсетілген қызметтердің актісі немесе Қазақстан Республикасының қолданыстағы заңнамасында белгіленген өзге де құжат түрінің көшірмелерін ұсынады.</w:t>
      </w:r>
    </w:p>
    <w:p>
      <w:pPr>
        <w:spacing w:after="0"/>
        <w:ind w:left="0"/>
        <w:jc w:val="both"/>
      </w:pPr>
      <w:r>
        <w:rPr>
          <w:rFonts w:ascii="Times New Roman"/>
          <w:b w:val="false"/>
          <w:i w:val="false"/>
          <w:color w:val="000000"/>
          <w:sz w:val="28"/>
        </w:rPr>
        <w:t>
      Мемлекеттік тапсырма орындалған және мемлекеттік тапсырманың мақсаттарына қол жеткізілген кезде мемлекеттік тапсырманы орындау үшін жауапты квазимемлекеттік сектор субъектісі жасасқан шарттың талаптарына сәйкес бюджеттік бағдарлама әкімшісінің келісімі бойынша мемлекеттік тапсырмаға тапсырыс беруші және орындаушы қол қойған, көрсетілген қызметтер актісінің негізінде аумақтық қазынашылық бөлімшесіндегі өз шотынан қаражат қалдықтарын, осы қаражатты екінші деңгейдегі банктердегі депозиттік шоттарда орналастыруды қоспағанда, екінші деңгейдегі банктегі есеп шотына аударады;</w:t>
      </w:r>
    </w:p>
    <w:p>
      <w:pPr>
        <w:spacing w:after="0"/>
        <w:ind w:left="0"/>
        <w:jc w:val="both"/>
      </w:pPr>
      <w:r>
        <w:rPr>
          <w:rFonts w:ascii="Times New Roman"/>
          <w:b w:val="false"/>
          <w:i w:val="false"/>
          <w:color w:val="000000"/>
          <w:sz w:val="28"/>
        </w:rPr>
        <w:t>
      4) әлеуметтік медициналық сақтандыру қоры тегін медициналық көмектің кепілдік берілген көлемі шеңберінде көрсетілген қызметтерге ақы төлеуге төлем жүргізген кезде ‒ төлем тапсырмасын.</w:t>
      </w:r>
    </w:p>
    <w:p>
      <w:pPr>
        <w:spacing w:after="0"/>
        <w:ind w:left="0"/>
        <w:jc w:val="both"/>
      </w:pPr>
      <w:r>
        <w:rPr>
          <w:rFonts w:ascii="Times New Roman"/>
          <w:b w:val="false"/>
          <w:i w:val="false"/>
          <w:color w:val="000000"/>
          <w:sz w:val="28"/>
        </w:rPr>
        <w:t>
      Әлеуметтік медициналық сақтандыру қоры төлем тапсырмаларын ұсынудың заңдылығы мен негізділігін, төлем тапсырмаларында көрсетілген деректемелердің дұрыстығын қамтамасыз етеді;</w:t>
      </w:r>
    </w:p>
    <w:p>
      <w:pPr>
        <w:spacing w:after="0"/>
        <w:ind w:left="0"/>
        <w:jc w:val="both"/>
      </w:pPr>
      <w:r>
        <w:rPr>
          <w:rFonts w:ascii="Times New Roman"/>
          <w:b w:val="false"/>
          <w:i w:val="false"/>
          <w:color w:val="000000"/>
          <w:sz w:val="28"/>
        </w:rPr>
        <w:t xml:space="preserve">
      5) Қазақстан Республикасы Ұлттық экономика министрінің 2014 жылғы 5 желтоқсандағы № 129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9938 болып тіркелген)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кредиттеудің орындылығын айқындау қағидаларына сәйкес бюджеттік инвестициялардың ағымдағы қаржы-экономикалық негіздемесін түзетуді және (немесе) жаңасын әзірлеуді жүргізе отырып, жаңа және (немесе) ағымдағы жобаны (жобаларды) іске асыруға қолма-қол ақшаны бақылау шоттарында пайдаланылмаған қалдықтарды бағыттау кезінде – тиісінше түзетілген ағымдағы және (немесе) жаңа қаржы-экономикалық негіздеменің көшірмесін қосымша;</w:t>
      </w:r>
    </w:p>
    <w:p>
      <w:pPr>
        <w:spacing w:after="0"/>
        <w:ind w:left="0"/>
        <w:jc w:val="both"/>
      </w:pPr>
      <w:r>
        <w:rPr>
          <w:rFonts w:ascii="Times New Roman"/>
          <w:b w:val="false"/>
          <w:i w:val="false"/>
          <w:color w:val="000000"/>
          <w:sz w:val="28"/>
        </w:rPr>
        <w:t>
      6) квазимемлекеттік сектор субъектісінің басқару органының (құрылтайшысының) шешімі бойынша үнемдеу қаражатын даму (жаңғырту, активтерді сатып алу) мақсаттарына үнемдеу сомасын пайдаланған кезде егер үнемдеу сомасы республикалық бюджет туралы заңда белгіленген айлық есептік көрсеткіштің 50000 еселенген мөлшерінен аспаса, жобаның қаржы-экономикалық негіздемесін түзетуді жүргізусіз – басқару органдарының тиісті шешімінің көшірмесін қосымша;</w:t>
      </w:r>
    </w:p>
    <w:p>
      <w:pPr>
        <w:spacing w:after="0"/>
        <w:ind w:left="0"/>
        <w:jc w:val="both"/>
      </w:pPr>
      <w:r>
        <w:rPr>
          <w:rFonts w:ascii="Times New Roman"/>
          <w:b w:val="false"/>
          <w:i w:val="false"/>
          <w:color w:val="000000"/>
          <w:sz w:val="28"/>
        </w:rPr>
        <w:t xml:space="preserve">
      7) жарғылық капиталына мемлекеттің қатысуы арқылы бюджеттік инвестицияларды іске асыру қорытындылары бойынша бюджет қаражатын үнемдеу түрінде қалыптасқан қолма-қол ақшаны бақылау шоттарындағы пайдаланылмаған қалдықтарды бюджетке қайтару кезінде – төлем тапсырмасы және Мемлекеттік мүлік туралы </w:t>
      </w:r>
      <w:r>
        <w:rPr>
          <w:rFonts w:ascii="Times New Roman"/>
          <w:b w:val="false"/>
          <w:i w:val="false"/>
          <w:color w:val="000000"/>
          <w:sz w:val="28"/>
        </w:rPr>
        <w:t>заңға</w:t>
      </w:r>
      <w:r>
        <w:rPr>
          <w:rFonts w:ascii="Times New Roman"/>
          <w:b w:val="false"/>
          <w:i w:val="false"/>
          <w:color w:val="000000"/>
          <w:sz w:val="28"/>
        </w:rPr>
        <w:t xml:space="preserve"> және Акционерлік қоғамдар туралы </w:t>
      </w:r>
      <w:r>
        <w:rPr>
          <w:rFonts w:ascii="Times New Roman"/>
          <w:b w:val="false"/>
          <w:i w:val="false"/>
          <w:color w:val="000000"/>
          <w:sz w:val="28"/>
        </w:rPr>
        <w:t>заңға</w:t>
      </w:r>
      <w:r>
        <w:rPr>
          <w:rFonts w:ascii="Times New Roman"/>
          <w:b w:val="false"/>
          <w:i w:val="false"/>
          <w:color w:val="000000"/>
          <w:sz w:val="28"/>
        </w:rPr>
        <w:t xml:space="preserve"> сәйкес қабылданған квазимемлекеттік сектор субъектісінің тиісті басқару органының (құрылтайшысының) шешімі;</w:t>
      </w:r>
    </w:p>
    <w:p>
      <w:pPr>
        <w:spacing w:after="0"/>
        <w:ind w:left="0"/>
        <w:jc w:val="both"/>
      </w:pPr>
      <w:r>
        <w:rPr>
          <w:rFonts w:ascii="Times New Roman"/>
          <w:b w:val="false"/>
          <w:i w:val="false"/>
          <w:color w:val="000000"/>
          <w:sz w:val="28"/>
        </w:rPr>
        <w:t>
      8) квазимемлекеттік сектор субъектілерінің қолма-қол ақшаны бақылау шоттарына есепке жатқызылған тұрақсыздық айыбын (айыппұлды, өсімпұлдарды) төлеуден түскен қаражатты тиісті бюджет кірісіне аударған кезде – төлем тапсырмасын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371-тармақ жаңа редакцияда – ҚР Қаржы министрінің 19.03.2021 </w:t>
      </w:r>
      <w:r>
        <w:rPr>
          <w:rFonts w:ascii="Times New Roman"/>
          <w:b w:val="false"/>
          <w:i w:val="false"/>
          <w:color w:val="000000"/>
          <w:sz w:val="28"/>
        </w:rPr>
        <w:t>№ 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80" w:id="530"/>
    <w:p>
      <w:pPr>
        <w:spacing w:after="0"/>
        <w:ind w:left="0"/>
        <w:jc w:val="both"/>
      </w:pPr>
      <w:r>
        <w:rPr>
          <w:rFonts w:ascii="Times New Roman"/>
          <w:b w:val="false"/>
          <w:i w:val="false"/>
          <w:color w:val="000000"/>
          <w:sz w:val="28"/>
        </w:rPr>
        <w:t>
      371-1. Электрондық шот-фактураларды қабылдау және өңдеу жөніндегі ақпараттық жүйені пайдаланатын квазимемлекеттік сектор субъектісі үшін инвестициялық жобаны іске асыру не мемлекеттік тапсырманы орындау кезінде төлемдерді жүргізу үшін төлем тапсырмасын қалыптастыру және ұсыну үшін электрондық шот-фактура негіз болып табылады.</w:t>
      </w:r>
    </w:p>
    <w:bookmarkEnd w:id="5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371-1-тармақпен толықтырылды - ҚР Қаржы министрінің 12.07.2017 </w:t>
      </w:r>
      <w:r>
        <w:rPr>
          <w:rFonts w:ascii="Times New Roman"/>
          <w:b w:val="false"/>
          <w:i w:val="false"/>
          <w:color w:val="000000"/>
          <w:sz w:val="28"/>
        </w:rPr>
        <w:t>№ 431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89" w:id="531"/>
    <w:p>
      <w:pPr>
        <w:spacing w:after="0"/>
        <w:ind w:left="0"/>
        <w:jc w:val="both"/>
      </w:pPr>
      <w:r>
        <w:rPr>
          <w:rFonts w:ascii="Times New Roman"/>
          <w:b w:val="false"/>
          <w:i w:val="false"/>
          <w:color w:val="000000"/>
          <w:sz w:val="28"/>
        </w:rPr>
        <w:t xml:space="preserve">
      371-2. Қаржылық және (немесе) қаржылық емес қолдауды жүзеге асыру бойынша төлемдер мен аударымдарды жүргізу үшін қаржылық және (немесе) қаржылық емес қолдау операторы қағаз жеткізгіште немесе "Қазынашылық-клиент" АЖ бойынша электрондық түрде аумақтық қазынашылық бөлімшесіне ("Қазынашылық-клиент" АЖ-да қалыптастырады) төлем тапсырмасын және төлемнің негізділігін растайтын құжаттарды: осы Ережеге </w:t>
      </w:r>
      <w:r>
        <w:rPr>
          <w:rFonts w:ascii="Times New Roman"/>
          <w:b w:val="false"/>
          <w:i w:val="false"/>
          <w:color w:val="000000"/>
          <w:sz w:val="28"/>
        </w:rPr>
        <w:t>115-2-қосымшаға</w:t>
      </w:r>
      <w:r>
        <w:rPr>
          <w:rFonts w:ascii="Times New Roman"/>
          <w:b w:val="false"/>
          <w:i w:val="false"/>
          <w:color w:val="000000"/>
          <w:sz w:val="28"/>
        </w:rPr>
        <w:t xml:space="preserve"> сәйкес тауарларды жеткізу туралы шот-фактураның немесе жүкқұжаттың (актінің) немесе орындалған жұмыстар немесе көрсетілген қызметтер актісінің, мемлекеттік бағдарламаларды қаржылық қолдауды жүзеге асыру бойынша төлем жүргізу үшін растаудың немесе Қазақстан Республикасының заңнамасында белгіленген өзге де құжат түрінің көшірмелері.</w:t>
      </w:r>
    </w:p>
    <w:bookmarkEnd w:id="531"/>
    <w:p>
      <w:pPr>
        <w:spacing w:after="0"/>
        <w:ind w:left="0"/>
        <w:jc w:val="both"/>
      </w:pPr>
      <w:r>
        <w:rPr>
          <w:rFonts w:ascii="Times New Roman"/>
          <w:b w:val="false"/>
          <w:i w:val="false"/>
          <w:color w:val="000000"/>
          <w:sz w:val="28"/>
        </w:rPr>
        <w:t>
      "Қазынашылық-клиент" АЖ бойынша қызмет көрсету кезінде заңды тұлға басшысының және бас бухгалтерінің ЭЦҚ-мен қол қойылған төлемнің негізділігін растайтын құжаттардың сканерленген үлгісі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371-2-тармақпен толықтырылды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 - ҚР Премьер-Министрінің орынбасары - Қаржы министрінің 20.02.2023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26" w:id="532"/>
    <w:p>
      <w:pPr>
        <w:spacing w:after="0"/>
        <w:ind w:left="0"/>
        <w:jc w:val="both"/>
      </w:pPr>
      <w:r>
        <w:rPr>
          <w:rFonts w:ascii="Times New Roman"/>
          <w:b w:val="false"/>
          <w:i w:val="false"/>
          <w:color w:val="000000"/>
          <w:sz w:val="28"/>
        </w:rPr>
        <w:t xml:space="preserve">
       372. ҚБАЖ-да ақша алушы болмаған кезде, квазимемлекеттiк сектор субъектiсi ақша алушыны осы Ережеге </w:t>
      </w:r>
      <w:r>
        <w:rPr>
          <w:rFonts w:ascii="Times New Roman"/>
          <w:b w:val="false"/>
          <w:i w:val="false"/>
          <w:color w:val="000000"/>
          <w:sz w:val="28"/>
        </w:rPr>
        <w:t>64-қосымшаға</w:t>
      </w:r>
      <w:r>
        <w:rPr>
          <w:rFonts w:ascii="Times New Roman"/>
          <w:b w:val="false"/>
          <w:i w:val="false"/>
          <w:color w:val="000000"/>
          <w:sz w:val="28"/>
        </w:rPr>
        <w:t xml:space="preserve"> сәйкес ақша алушылардың анықтамалығына енгiзуге өтiнiмдi қағаз жеткізгіште немесе "Қазынашылық-клиент" АЖ бойынша электрондық түрде ұсынады.</w:t>
      </w:r>
    </w:p>
    <w:bookmarkEnd w:id="532"/>
    <w:p>
      <w:pPr>
        <w:spacing w:after="0"/>
        <w:ind w:left="0"/>
        <w:jc w:val="both"/>
      </w:pPr>
      <w:r>
        <w:rPr>
          <w:rFonts w:ascii="Times New Roman"/>
          <w:b w:val="false"/>
          <w:i w:val="false"/>
          <w:color w:val="000000"/>
          <w:sz w:val="28"/>
        </w:rPr>
        <w:t xml:space="preserve">
      ҚБАЖ-да ақша алушының деректемелерi болмаған кезде квазимемлекеттiк сектор субъектiсi ақша алушы деректемелерiнiң өзгерiстерiн ақша алушылардың анықтамалығына енгiзуге осы Ережеге </w:t>
      </w:r>
      <w:r>
        <w:rPr>
          <w:rFonts w:ascii="Times New Roman"/>
          <w:b w:val="false"/>
          <w:i w:val="false"/>
          <w:color w:val="000000"/>
          <w:sz w:val="28"/>
        </w:rPr>
        <w:t>65-қосымшаға</w:t>
      </w:r>
      <w:r>
        <w:rPr>
          <w:rFonts w:ascii="Times New Roman"/>
          <w:b w:val="false"/>
          <w:i w:val="false"/>
          <w:color w:val="000000"/>
          <w:sz w:val="28"/>
        </w:rPr>
        <w:t xml:space="preserve"> сәйкес өтiнiмдi қағаз жеткізгіште немесе "Қазынашылық-клиент" АЖ бойынша электрондық түрде ұсынады.</w:t>
      </w:r>
    </w:p>
    <w:p>
      <w:pPr>
        <w:spacing w:after="0"/>
        <w:ind w:left="0"/>
        <w:jc w:val="both"/>
      </w:pPr>
      <w:r>
        <w:rPr>
          <w:rFonts w:ascii="Times New Roman"/>
          <w:b w:val="false"/>
          <w:i w:val="false"/>
          <w:color w:val="000000"/>
          <w:sz w:val="28"/>
        </w:rPr>
        <w:t>
      Квазимемлекеттiк сектор субъектiсi ақша алушыны енгізуге берілетін және ақша алушының деректемелеріне өзгерістер енгізуге берілетін өтінімнің ресімделуі мен жасалуының шынайылығын, дұрыстығын қамтамасыз етеді.</w:t>
      </w:r>
    </w:p>
    <w:p>
      <w:pPr>
        <w:spacing w:after="0"/>
        <w:ind w:left="0"/>
        <w:jc w:val="both"/>
      </w:pPr>
      <w:r>
        <w:rPr>
          <w:rFonts w:ascii="Times New Roman"/>
          <w:b w:val="false"/>
          <w:i w:val="false"/>
          <w:color w:val="000000"/>
          <w:sz w:val="28"/>
        </w:rPr>
        <w:t xml:space="preserve">
      Квазимемлекеттiк сектор субъектiсiнде ақша алушы болмаған кезде "Қазынашылық-клиент" АЖ бойынша электрондық түрде берілетін төлем тапсырмасын жасау кезінде квазимемлекеттiк сектор субъектiсi осы ақша алушының ҚБАЖ-дағы Ақша алушылардың анықтамалығында бар-жоғын тексеруді жүзеге асырады, қажетті ақша алушы ҚБАЖ-дағы Ақша алушылардың анықтамалығында болған кезде квазимемлекеттiк сектор субъектiсi осы Ережеге </w:t>
      </w:r>
      <w:r>
        <w:rPr>
          <w:rFonts w:ascii="Times New Roman"/>
          <w:b w:val="false"/>
          <w:i w:val="false"/>
          <w:color w:val="000000"/>
          <w:sz w:val="28"/>
        </w:rPr>
        <w:t>65-қосымшаға</w:t>
      </w:r>
      <w:r>
        <w:rPr>
          <w:rFonts w:ascii="Times New Roman"/>
          <w:b w:val="false"/>
          <w:i w:val="false"/>
          <w:color w:val="000000"/>
          <w:sz w:val="28"/>
        </w:rPr>
        <w:t xml:space="preserve"> сәйкес нысан бойынша өтiнiмдi қалыптастырады.</w:t>
      </w:r>
    </w:p>
    <w:bookmarkStart w:name="z427" w:id="533"/>
    <w:p>
      <w:pPr>
        <w:spacing w:after="0"/>
        <w:ind w:left="0"/>
        <w:jc w:val="both"/>
      </w:pPr>
      <w:r>
        <w:rPr>
          <w:rFonts w:ascii="Times New Roman"/>
          <w:b w:val="false"/>
          <w:i w:val="false"/>
          <w:color w:val="000000"/>
          <w:sz w:val="28"/>
        </w:rPr>
        <w:t>
      373. Аумақтық қазынашылық бөлiмшесi квазимемлекеттiк сектор субъектiлерiнен төлем тапсырмаларды қағаз жеткізгіште және "Қазынашылық-клиент" АЖ бойынша электрондық түрде қабылдауды жүзеге асырады.</w:t>
      </w:r>
    </w:p>
    <w:bookmarkEnd w:id="533"/>
    <w:p>
      <w:pPr>
        <w:spacing w:after="0"/>
        <w:ind w:left="0"/>
        <w:jc w:val="both"/>
      </w:pPr>
      <w:r>
        <w:rPr>
          <w:rFonts w:ascii="Times New Roman"/>
          <w:b w:val="false"/>
          <w:i w:val="false"/>
          <w:color w:val="000000"/>
          <w:sz w:val="28"/>
        </w:rPr>
        <w:t>
      Қағаз жеткізгіште квазимемлекеттiк сектор субъектiлерiнен төлем тапсырмаларын қабылдау белгіленген қызмет көрсету кестесіне сәйкес жергілікті уақытпен сағат 16.00-ге дейін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373-тармақ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28" w:id="534"/>
    <w:p>
      <w:pPr>
        <w:spacing w:after="0"/>
        <w:ind w:left="0"/>
        <w:jc w:val="both"/>
      </w:pPr>
      <w:r>
        <w:rPr>
          <w:rFonts w:ascii="Times New Roman"/>
          <w:b w:val="false"/>
          <w:i w:val="false"/>
          <w:color w:val="000000"/>
          <w:sz w:val="28"/>
        </w:rPr>
        <w:t>
      374. Қағаз тасығыштағы төлем тапсырмасы және "Қазынашылық-клиент" АЖ бойынша электрондық түрде түскен төлем тапсырмасы орындалады не оны аумақтық қазынашылық бөлімшесі қабылдаған күннен кейінгі бір жұмыс күні ішінде орындалмай қайтарылады.</w:t>
      </w:r>
    </w:p>
    <w:bookmarkEnd w:id="534"/>
    <w:p>
      <w:pPr>
        <w:spacing w:after="0"/>
        <w:ind w:left="0"/>
        <w:jc w:val="both"/>
      </w:pPr>
      <w:r>
        <w:rPr>
          <w:rFonts w:ascii="Times New Roman"/>
          <w:b w:val="false"/>
          <w:i w:val="false"/>
          <w:color w:val="000000"/>
          <w:sz w:val="28"/>
        </w:rPr>
        <w:t>
      Қағаз тасығыштағы төлем тапсырмасы және "Қазынашылық-клиент" АЖ бойынша электрондық түрде түскен төлем тапсырмасы квазимемлекеттік сектор субъектісіне:</w:t>
      </w:r>
    </w:p>
    <w:p>
      <w:pPr>
        <w:spacing w:after="0"/>
        <w:ind w:left="0"/>
        <w:jc w:val="both"/>
      </w:pPr>
      <w:r>
        <w:rPr>
          <w:rFonts w:ascii="Times New Roman"/>
          <w:b w:val="false"/>
          <w:i w:val="false"/>
          <w:color w:val="000000"/>
          <w:sz w:val="28"/>
        </w:rPr>
        <w:t>
      квазимемлекеттік сектор субъектілерінің тиісті шоттарында ақша қаражаты болмаған не жеткіліксіз болған;</w:t>
      </w:r>
    </w:p>
    <w:p>
      <w:pPr>
        <w:spacing w:after="0"/>
        <w:ind w:left="0"/>
        <w:jc w:val="both"/>
      </w:pPr>
      <w:r>
        <w:rPr>
          <w:rFonts w:ascii="Times New Roman"/>
          <w:b w:val="false"/>
          <w:i w:val="false"/>
          <w:color w:val="000000"/>
          <w:sz w:val="28"/>
        </w:rPr>
        <w:t>
      қағаз тасығыштағы төлем тапсырмасын банктік заңнамада белгіленген нысанға сәйкес келмейтін нысанда берілген;</w:t>
      </w:r>
    </w:p>
    <w:p>
      <w:pPr>
        <w:spacing w:after="0"/>
        <w:ind w:left="0"/>
        <w:jc w:val="both"/>
      </w:pPr>
      <w:r>
        <w:rPr>
          <w:rFonts w:ascii="Times New Roman"/>
          <w:b w:val="false"/>
          <w:i w:val="false"/>
          <w:color w:val="000000"/>
          <w:sz w:val="28"/>
        </w:rPr>
        <w:t>
      түзетулермен, оның ішінде қолмен түзетулермен ұсынылған;</w:t>
      </w:r>
    </w:p>
    <w:p>
      <w:pPr>
        <w:spacing w:after="0"/>
        <w:ind w:left="0"/>
        <w:jc w:val="both"/>
      </w:pPr>
      <w:r>
        <w:rPr>
          <w:rFonts w:ascii="Times New Roman"/>
          <w:b w:val="false"/>
          <w:i w:val="false"/>
          <w:color w:val="000000"/>
          <w:sz w:val="28"/>
        </w:rPr>
        <w:t>
      осы Ережеде көзделген растау құжаттарын қосымшаларсыз ұсынған немесе квазимемлекеттік сектор субъектісінің басшысының немесе онымен уәкілеттік берілген адамның қолымен және квазимемлекеттік сектор субъектісінің мөр бедерімен куәландырылмаған қосымшамен (сканерленген түрі қоса тіркелмеген немесе қоса тіркелген сканерленген түріне квазимемлекеттiк сектор субъектiсiнiң басшысы мен бас бухгалтерінің ЭЦҚ қойылмаған);</w:t>
      </w:r>
    </w:p>
    <w:p>
      <w:pPr>
        <w:spacing w:after="0"/>
        <w:ind w:left="0"/>
        <w:jc w:val="both"/>
      </w:pPr>
      <w:r>
        <w:rPr>
          <w:rFonts w:ascii="Times New Roman"/>
          <w:b w:val="false"/>
          <w:i w:val="false"/>
          <w:color w:val="000000"/>
          <w:sz w:val="28"/>
        </w:rPr>
        <w:t>
      талап етілетін жолақтарда қолдар және/немесе мөр бедері болмаған;</w:t>
      </w:r>
    </w:p>
    <w:p>
      <w:pPr>
        <w:spacing w:after="0"/>
        <w:ind w:left="0"/>
        <w:jc w:val="both"/>
      </w:pPr>
      <w:r>
        <w:rPr>
          <w:rFonts w:ascii="Times New Roman"/>
          <w:b w:val="false"/>
          <w:i w:val="false"/>
          <w:color w:val="000000"/>
          <w:sz w:val="28"/>
        </w:rPr>
        <w:t>
      қолдар және/немесе мөр белгісі қолдар және мөр бедерінің үлгілері бар құжатқа сәйкес келмеген;</w:t>
      </w:r>
    </w:p>
    <w:p>
      <w:pPr>
        <w:spacing w:after="0"/>
        <w:ind w:left="0"/>
        <w:jc w:val="both"/>
      </w:pPr>
      <w:r>
        <w:rPr>
          <w:rFonts w:ascii="Times New Roman"/>
          <w:b w:val="false"/>
          <w:i w:val="false"/>
          <w:color w:val="000000"/>
          <w:sz w:val="28"/>
        </w:rPr>
        <w:t>
      түпнұсқалығын тексеру кезінде ЭЦҚ болмауы не дұрыс болмауы айқындалған;</w:t>
      </w:r>
    </w:p>
    <w:p>
      <w:pPr>
        <w:spacing w:after="0"/>
        <w:ind w:left="0"/>
        <w:jc w:val="both"/>
      </w:pPr>
      <w:r>
        <w:rPr>
          <w:rFonts w:ascii="Times New Roman"/>
          <w:b w:val="false"/>
          <w:i w:val="false"/>
          <w:color w:val="000000"/>
          <w:sz w:val="28"/>
        </w:rPr>
        <w:t>
      құжаттың барлық даналарында талап етілген жолақтарда мөр бедері анық (айқын) қойылмаған;</w:t>
      </w:r>
    </w:p>
    <w:p>
      <w:pPr>
        <w:spacing w:after="0"/>
        <w:ind w:left="0"/>
        <w:jc w:val="both"/>
      </w:pPr>
      <w:r>
        <w:rPr>
          <w:rFonts w:ascii="Times New Roman"/>
          <w:b w:val="false"/>
          <w:i w:val="false"/>
          <w:color w:val="000000"/>
          <w:sz w:val="28"/>
        </w:rPr>
        <w:t>
      цифрмен жазылған сома жазумен жазылған сомаға сәйкес келмеген;</w:t>
      </w:r>
    </w:p>
    <w:p>
      <w:pPr>
        <w:spacing w:after="0"/>
        <w:ind w:left="0"/>
        <w:jc w:val="both"/>
      </w:pPr>
      <w:r>
        <w:rPr>
          <w:rFonts w:ascii="Times New Roman"/>
          <w:b w:val="false"/>
          <w:i w:val="false"/>
          <w:color w:val="000000"/>
          <w:sz w:val="28"/>
        </w:rPr>
        <w:t>
      төлем тапсырмасында көрсетілген, бағдарламалық тексеруге жататын деректемелер ҚБАЖ-ға енгізілген деректемелерге сәйкес келмеген;</w:t>
      </w:r>
    </w:p>
    <w:p>
      <w:pPr>
        <w:spacing w:after="0"/>
        <w:ind w:left="0"/>
        <w:jc w:val="both"/>
      </w:pPr>
      <w:r>
        <w:rPr>
          <w:rFonts w:ascii="Times New Roman"/>
          <w:b w:val="false"/>
          <w:i w:val="false"/>
          <w:color w:val="000000"/>
          <w:sz w:val="28"/>
        </w:rPr>
        <w:t>
      төлем тапсырмасы деректемелері (ЖСК, БСК, ақша алушының банкінің атауын қоспағанда) төлем тапсырмасына қоса берілген (осы Ережемен белгіленген жағдайларда құжаттар қоса берілген кезде) растау құжаттарының деректемелеріне сәйкес келмеген;</w:t>
      </w:r>
    </w:p>
    <w:p>
      <w:pPr>
        <w:spacing w:after="0"/>
        <w:ind w:left="0"/>
        <w:jc w:val="both"/>
      </w:pPr>
      <w:r>
        <w:rPr>
          <w:rFonts w:ascii="Times New Roman"/>
          <w:b w:val="false"/>
          <w:i w:val="false"/>
          <w:color w:val="000000"/>
          <w:sz w:val="28"/>
        </w:rPr>
        <w:t>
      төлем тапсырмасының бірінші данасының деректемелері төлем тапсырмасының екінші данасының деректемелеріне сәйкес келмеген;</w:t>
      </w:r>
    </w:p>
    <w:p>
      <w:pPr>
        <w:spacing w:after="0"/>
        <w:ind w:left="0"/>
        <w:jc w:val="both"/>
      </w:pPr>
      <w:r>
        <w:rPr>
          <w:rFonts w:ascii="Times New Roman"/>
          <w:b w:val="false"/>
          <w:i w:val="false"/>
          <w:color w:val="000000"/>
          <w:sz w:val="28"/>
        </w:rPr>
        <w:t>
      төлем тапсырмасының қолданылу мерзімінен асқан мерзімде ұсынылған;</w:t>
      </w:r>
    </w:p>
    <w:p>
      <w:pPr>
        <w:spacing w:after="0"/>
        <w:ind w:left="0"/>
        <w:jc w:val="both"/>
      </w:pPr>
      <w:r>
        <w:rPr>
          <w:rFonts w:ascii="Times New Roman"/>
          <w:b w:val="false"/>
          <w:i w:val="false"/>
          <w:color w:val="000000"/>
          <w:sz w:val="28"/>
        </w:rPr>
        <w:t>
      ҚБЕО белгіленген хабарламалар форматындағы магниттік (электрондық) тасығышта қателер анықталған;</w:t>
      </w:r>
    </w:p>
    <w:p>
      <w:pPr>
        <w:spacing w:after="0"/>
        <w:ind w:left="0"/>
        <w:jc w:val="both"/>
      </w:pPr>
      <w:r>
        <w:rPr>
          <w:rFonts w:ascii="Times New Roman"/>
          <w:b w:val="false"/>
          <w:i w:val="false"/>
          <w:color w:val="000000"/>
          <w:sz w:val="28"/>
        </w:rPr>
        <w:t>
      төлем тапсырмасында көрсетілген жұмсалымы қаржылық-экономикалық негіздемеде көрсетілген жоспарланған іс-шараларға сәйкес келмеген жағдайларда орындалмай қайтарылады;</w:t>
      </w:r>
    </w:p>
    <w:p>
      <w:pPr>
        <w:spacing w:after="0"/>
        <w:ind w:left="0"/>
        <w:jc w:val="both"/>
      </w:pPr>
      <w:r>
        <w:rPr>
          <w:rFonts w:ascii="Times New Roman"/>
          <w:b w:val="false"/>
          <w:i w:val="false"/>
          <w:color w:val="000000"/>
          <w:sz w:val="28"/>
        </w:rPr>
        <w:t>
      растау құжатына сілтеменің болмауы;</w:t>
      </w:r>
    </w:p>
    <w:p>
      <w:pPr>
        <w:spacing w:after="0"/>
        <w:ind w:left="0"/>
        <w:jc w:val="both"/>
      </w:pPr>
      <w:r>
        <w:rPr>
          <w:rFonts w:ascii="Times New Roman"/>
          <w:b w:val="false"/>
          <w:i w:val="false"/>
          <w:color w:val="000000"/>
          <w:sz w:val="28"/>
        </w:rPr>
        <w:t>
      төлем тапсырмасындағы соманың растау құжатындағы сомадан асып түсуі;</w:t>
      </w:r>
    </w:p>
    <w:p>
      <w:pPr>
        <w:spacing w:after="0"/>
        <w:ind w:left="0"/>
        <w:jc w:val="both"/>
      </w:pPr>
      <w:r>
        <w:rPr>
          <w:rFonts w:ascii="Times New Roman"/>
          <w:b w:val="false"/>
          <w:i w:val="false"/>
          <w:color w:val="000000"/>
          <w:sz w:val="28"/>
        </w:rPr>
        <w:t>
      төлем тапсырмасы нөмірінің қосарлануы;</w:t>
      </w:r>
    </w:p>
    <w:p>
      <w:pPr>
        <w:spacing w:after="0"/>
        <w:ind w:left="0"/>
        <w:jc w:val="both"/>
      </w:pPr>
      <w:r>
        <w:rPr>
          <w:rFonts w:ascii="Times New Roman"/>
          <w:b w:val="false"/>
          <w:i w:val="false"/>
          <w:color w:val="000000"/>
          <w:sz w:val="28"/>
        </w:rPr>
        <w:t>
      төлем тапсырмасында Қазақстан Республикасының банктік заңнамасын бұза отырып, төлем тапсырмасында міндетті ашық жолақтардың толтырылуы;</w:t>
      </w:r>
    </w:p>
    <w:p>
      <w:pPr>
        <w:spacing w:after="0"/>
        <w:ind w:left="0"/>
        <w:jc w:val="both"/>
      </w:pPr>
      <w:r>
        <w:rPr>
          <w:rFonts w:ascii="Times New Roman"/>
          <w:b w:val="false"/>
          <w:i w:val="false"/>
          <w:color w:val="000000"/>
          <w:sz w:val="28"/>
        </w:rPr>
        <w:t>
      төлемнің жұмсалымы бюджет түсiмдерi сыныптамасының кодына (төлемдерді бюджетке аудару кезінде) сәйкес келмеген жағдайларда орындалмай қайтарылады.</w:t>
      </w:r>
    </w:p>
    <w:p>
      <w:pPr>
        <w:spacing w:after="0"/>
        <w:ind w:left="0"/>
        <w:jc w:val="both"/>
      </w:pPr>
      <w:r>
        <w:rPr>
          <w:rFonts w:ascii="Times New Roman"/>
          <w:b w:val="false"/>
          <w:i w:val="false"/>
          <w:color w:val="000000"/>
          <w:sz w:val="28"/>
        </w:rPr>
        <w:t>
      "Қазынашылық-клиент" АЖ бойынша электрондық түрде түскен төлем тапсырмасындағы деректердің қабылдау және өңдеу кезеңінде жоғарыда айтылған талаптарға сәйкес еместігі анықталған жағдайда төлем тапсырмасы осы Ереженің тиісті тармақтарына сілтемемен, қайтару себептерін көрсете отырып, квазимемлекеттік сектор субъектісіне электрондық түрде қайтарылады.</w:t>
      </w:r>
    </w:p>
    <w:p>
      <w:pPr>
        <w:spacing w:after="0"/>
        <w:ind w:left="0"/>
        <w:jc w:val="both"/>
      </w:pPr>
      <w:r>
        <w:rPr>
          <w:rFonts w:ascii="Times New Roman"/>
          <w:b w:val="false"/>
          <w:i w:val="false"/>
          <w:color w:val="000000"/>
          <w:sz w:val="28"/>
        </w:rPr>
        <w:t>
      осы Ережеде көзделген растау құжаттарын қосымшаларсыз немесе квазимемлекеттік сектор субъектісі басшысының немесе ол уәкілеттік берген тұлғаның қолтаңбасымен және квазимемлекеттік сектор субъектісінің мөртабанымен расталмаған қосымшамен ұсынған (сканерленген түрі қоса тіркелмеген немесе қоса тіркелген сканерленген түріне квазимемлекеттiк сектор субъектiсiнiң басшысы мен бас бухгалтерінің ЭЦҚ қойылмаған);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374-тармақ жаңа редакцияда - ҚР Қаржы министрінің 12.07.2017 </w:t>
      </w:r>
      <w:r>
        <w:rPr>
          <w:rFonts w:ascii="Times New Roman"/>
          <w:b w:val="false"/>
          <w:i w:val="false"/>
          <w:color w:val="000000"/>
          <w:sz w:val="28"/>
        </w:rPr>
        <w:t>№ 431</w:t>
      </w:r>
      <w:r>
        <w:rPr>
          <w:rFonts w:ascii="Times New Roman"/>
          <w:b w:val="false"/>
          <w:i w:val="false"/>
          <w:color w:val="ff0000"/>
          <w:sz w:val="28"/>
        </w:rPr>
        <w:t xml:space="preserve">; өзгеріс енгізілді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30.11.2018 </w:t>
      </w:r>
      <w:r>
        <w:rPr>
          <w:rFonts w:ascii="Times New Roman"/>
          <w:b w:val="false"/>
          <w:i w:val="false"/>
          <w:color w:val="000000"/>
          <w:sz w:val="28"/>
        </w:rPr>
        <w:t>№ 1046</w:t>
      </w:r>
      <w:r>
        <w:rPr>
          <w:rFonts w:ascii="Times New Roman"/>
          <w:b w:val="false"/>
          <w:i w:val="false"/>
          <w:color w:val="ff0000"/>
          <w:sz w:val="28"/>
        </w:rPr>
        <w:t xml:space="preserve">; 20.02.2023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29" w:id="535"/>
    <w:p>
      <w:pPr>
        <w:spacing w:after="0"/>
        <w:ind w:left="0"/>
        <w:jc w:val="both"/>
      </w:pPr>
      <w:r>
        <w:rPr>
          <w:rFonts w:ascii="Times New Roman"/>
          <w:b w:val="false"/>
          <w:i w:val="false"/>
          <w:color w:val="000000"/>
          <w:sz w:val="28"/>
        </w:rPr>
        <w:t>
      375. Төлем жүргізілгеннен кейін қағаз тасығышта төлем тасырмасының екінші данасы мен осы Ережеге 54-қосымшаға сәйкес 5-20-нысан бойынша қалыптастырылған есеп салыстырылып тексеріледі, төлем тапсырмасында төлем жүргізу күні және 5-20-нысанында салыстырып тексеруді жүзеге асыру күні көрсетіле отырып, аумақтық қазынашылық бөлімшесінің жауапты орындаушысының қолымен, мөртабан бедерімен куәландырылады және квазимемлекеттік сектор субъектілеріне беріледі. "Қазынашылық-клиент" АЖ бойынша қызмет етілетін квазимемлекеттік сектор субъектілері 5-20-нысан бойынша есепті дербес қалыптастырады.</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375-тармақ жаңа редакцияда - ҚР Қаржы министрінің 12.07.2017 </w:t>
      </w:r>
      <w:r>
        <w:rPr>
          <w:rFonts w:ascii="Times New Roman"/>
          <w:b w:val="false"/>
          <w:i w:val="false"/>
          <w:color w:val="000000"/>
          <w:sz w:val="28"/>
        </w:rPr>
        <w:t>№ 431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30" w:id="536"/>
    <w:p>
      <w:pPr>
        <w:spacing w:after="0"/>
        <w:ind w:left="0"/>
        <w:jc w:val="both"/>
      </w:pPr>
      <w:r>
        <w:rPr>
          <w:rFonts w:ascii="Times New Roman"/>
          <w:b w:val="false"/>
          <w:i w:val="false"/>
          <w:color w:val="000000"/>
          <w:sz w:val="28"/>
        </w:rPr>
        <w:t>
      376. Қазақстан Республикасының резидент еместерімен жасалған шетел валютасындағы шарттар бойынша төлемдер жүргізілген кезде квазимемлекеттік сектор субъектісі, Әлеуметтік медициналық сақтандыру қоры осы Ережеде көзделген тәртіпте аумақтық қазынашылық бөлімшесіне квазимемлекеттік сектор субъектісінің, Әлеуметтік медициналық сақтандыру қорының шотынан келесі жұмыс күнінен кешіктірмей шетел валютасын сатып алу үшін екінші деңгейдегі банкте ашылған шотқа ақша аудару үшін төлем тапсырмасын қағаз жеткізгіште немесе "Қазынашылық-клиент" АЖ бойынша электрондық түрде ұсынады. Шетел валютасын айырбастауға арналған төлем тапсырмасында "Төлем тағайындау" ашық жолағында:</w:t>
      </w:r>
    </w:p>
    <w:bookmarkEnd w:id="536"/>
    <w:p>
      <w:pPr>
        <w:spacing w:after="0"/>
        <w:ind w:left="0"/>
        <w:jc w:val="both"/>
      </w:pPr>
      <w:r>
        <w:rPr>
          <w:rFonts w:ascii="Times New Roman"/>
          <w:b w:val="false"/>
          <w:i w:val="false"/>
          <w:color w:val="000000"/>
          <w:sz w:val="28"/>
        </w:rPr>
        <w:t>
      1) сатып алынатын шетел валютасының түрі мен сомасы;</w:t>
      </w:r>
    </w:p>
    <w:p>
      <w:pPr>
        <w:spacing w:after="0"/>
        <w:ind w:left="0"/>
        <w:jc w:val="both"/>
      </w:pPr>
      <w:r>
        <w:rPr>
          <w:rFonts w:ascii="Times New Roman"/>
          <w:b w:val="false"/>
          <w:i w:val="false"/>
          <w:color w:val="000000"/>
          <w:sz w:val="28"/>
        </w:rPr>
        <w:t>
      2) ол бойынша шетел валютасы сатып алынатын бағам;</w:t>
      </w:r>
    </w:p>
    <w:p>
      <w:pPr>
        <w:spacing w:after="0"/>
        <w:ind w:left="0"/>
        <w:jc w:val="both"/>
      </w:pPr>
      <w:r>
        <w:rPr>
          <w:rFonts w:ascii="Times New Roman"/>
          <w:b w:val="false"/>
          <w:i w:val="false"/>
          <w:color w:val="000000"/>
          <w:sz w:val="28"/>
        </w:rPr>
        <w:t>
      3) резидент емеспен жасалған шарттың күні мен нөмірі;</w:t>
      </w:r>
    </w:p>
    <w:p>
      <w:pPr>
        <w:spacing w:after="0"/>
        <w:ind w:left="0"/>
        <w:jc w:val="both"/>
      </w:pPr>
      <w:r>
        <w:rPr>
          <w:rFonts w:ascii="Times New Roman"/>
          <w:b w:val="false"/>
          <w:i w:val="false"/>
          <w:color w:val="000000"/>
          <w:sz w:val="28"/>
        </w:rPr>
        <w:t>
      4) шарттың мәні;</w:t>
      </w:r>
    </w:p>
    <w:p>
      <w:pPr>
        <w:spacing w:after="0"/>
        <w:ind w:left="0"/>
        <w:jc w:val="both"/>
      </w:pPr>
      <w:r>
        <w:rPr>
          <w:rFonts w:ascii="Times New Roman"/>
          <w:b w:val="false"/>
          <w:i w:val="false"/>
          <w:color w:val="000000"/>
          <w:sz w:val="28"/>
        </w:rPr>
        <w:t>
      5) құжаттың (тауарларды жеткізгені туралы шот-фактураның немесе жүкқұжаттың (актінің), не орындалған жұмыстардың, көрсетілген қызметтердің актісінің немесе Қазақстан Республикасының заңнамасында белгіленген, оның негізінде тауарларды сатып алу, жұмыстарды орындау, қызметтерді көрсету жүзеге асырылатын басқа да құжаттың) атауы, нөмірі мен күні көрсетіледі.</w:t>
      </w:r>
    </w:p>
    <w:p>
      <w:pPr>
        <w:spacing w:after="0"/>
        <w:ind w:left="0"/>
        <w:jc w:val="both"/>
      </w:pPr>
      <w:r>
        <w:rPr>
          <w:rFonts w:ascii="Times New Roman"/>
          <w:b w:val="false"/>
          <w:i w:val="false"/>
          <w:color w:val="000000"/>
          <w:sz w:val="28"/>
        </w:rPr>
        <w:t>
      Квазимемлекеттік сектор субъектісінің, Әлеуметтік медициналық сақтандыру қорының шотынан айырбасталған шетел валютасы оның екінші деңгейдегі банктегі шетел валютасындағы шотына валюталардың түрлері бойынша аударылған күннен бастап он күнтізбелік күн ішінде мақсаты бойынша пайдаланылуы тиіс.</w:t>
      </w:r>
    </w:p>
    <w:p>
      <w:pPr>
        <w:spacing w:after="0"/>
        <w:ind w:left="0"/>
        <w:jc w:val="both"/>
      </w:pPr>
      <w:r>
        <w:rPr>
          <w:rFonts w:ascii="Times New Roman"/>
          <w:b w:val="false"/>
          <w:i w:val="false"/>
          <w:color w:val="000000"/>
          <w:sz w:val="28"/>
        </w:rPr>
        <w:t>
      Пайдаланылмаған не толық пайдаланылмаған шетел валютасы көрсетілген мерзім өткеннен кейін шетел валютасын айырбастау жүзеге асырылған квазимемлекеттік сектор субъектісінің, Әлеуметтік медициналық сақтандыру қорының шотында ұлттық валютада кейіннен соманы кқалпына келітре отырып, қайта айырбасталуы тиіс.</w:t>
      </w:r>
    </w:p>
    <w:p>
      <w:pPr>
        <w:spacing w:after="0"/>
        <w:ind w:left="0"/>
        <w:jc w:val="both"/>
      </w:pPr>
      <w:r>
        <w:rPr>
          <w:rFonts w:ascii="Times New Roman"/>
          <w:b w:val="false"/>
          <w:i w:val="false"/>
          <w:color w:val="000000"/>
          <w:sz w:val="28"/>
        </w:rPr>
        <w:t>
      Квазимемлекеттік сектор субъектілері, Әлеуметтік медициналық сақтандыру қоры пайдаланылмаған не толық пайдаланылмаған шетел валютасын уақтылы қайта айырбастауды және шетел валютасын айырбастау жүзеге асырылған шотқа уақтылы қайтаруды қамтамасыз етеді.</w:t>
      </w:r>
    </w:p>
    <w:p>
      <w:pPr>
        <w:spacing w:after="0"/>
        <w:ind w:left="0"/>
        <w:jc w:val="both"/>
      </w:pPr>
      <w:r>
        <w:rPr>
          <w:rFonts w:ascii="Times New Roman"/>
          <w:b w:val="false"/>
          <w:i w:val="false"/>
          <w:color w:val="000000"/>
          <w:sz w:val="28"/>
        </w:rPr>
        <w:t>
      Қазақстан Республикасының резиденті емеспен жасалған шарт бойынша Қазақстан Республикасынан тыс жерлерде төлемді ұлттық валютада жүргізу үшін квазимемлекеттік сектор субъектісі, Әлеуметтік медициналық сақтандыру қоры аумақтық қазынашылық бөлімшесіне оның екінші деңгейдегі банкте ашық шотына квазимемлекеттік сектор субъектісінің, Әлеуметтік медициналық сақтандыру қорының шотынан ақша аудару үшін төлем тапсырмасын ұсынады. Бұл ретте төлем тапсырмасында "Төлем мақсаты" жолында квазимемлекеттік сектор субъектісі, Әлеуметтік медициналық сақтандыру қоры түпкі бенефициар-резидент еместің деректемелерін қосымша көрсетеді.</w:t>
      </w:r>
    </w:p>
    <w:p>
      <w:pPr>
        <w:spacing w:after="0"/>
        <w:ind w:left="0"/>
        <w:jc w:val="both"/>
      </w:pPr>
      <w:r>
        <w:rPr>
          <w:rFonts w:ascii="Times New Roman"/>
          <w:b w:val="false"/>
          <w:i w:val="false"/>
          <w:color w:val="000000"/>
          <w:sz w:val="28"/>
        </w:rPr>
        <w:t>
      Квазимемлекеттік сектор субъектісінің, Әлеуметтік медициналық сақтандыру қорының шотынан оның екінші деңгейдегі банктегі шотына аударылған ақша, ол есепке жатқызылған күннен бастап он күнтізбелік күн ішінде тағайындалуы бойынша түпкі бенефициар-резидент емеске аударылуы тиіс.</w:t>
      </w:r>
    </w:p>
    <w:p>
      <w:pPr>
        <w:spacing w:after="0"/>
        <w:ind w:left="0"/>
        <w:jc w:val="both"/>
      </w:pPr>
      <w:r>
        <w:rPr>
          <w:rFonts w:ascii="Times New Roman"/>
          <w:b w:val="false"/>
          <w:i w:val="false"/>
          <w:color w:val="000000"/>
          <w:sz w:val="28"/>
        </w:rPr>
        <w:t>
      Квазимемлекеттік сектор субъектілері, Әлеуметтік медициналық сақтандыру қоры пайдаланылмаған не толық пайдаланылмаған ақшаны олар аударылған квазимемлекеттік сектор субъектісінің шотына, Әлеуметтік медициналық сақтандыру қорының шотына көрсетілген мерзім өткенге дейін уақтылы қайтаруды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376-тармақ жаңа редакцияда - ҚР Премьер-Министрінің Бірінші орынбасары – ҚР Қаржы министрінің 14.03.2019 </w:t>
      </w:r>
      <w:r>
        <w:rPr>
          <w:rFonts w:ascii="Times New Roman"/>
          <w:b w:val="false"/>
          <w:i w:val="false"/>
          <w:color w:val="000000"/>
          <w:sz w:val="28"/>
        </w:rPr>
        <w:t>№ 226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31" w:id="537"/>
    <w:p>
      <w:pPr>
        <w:spacing w:after="0"/>
        <w:ind w:left="0"/>
        <w:jc w:val="both"/>
      </w:pPr>
      <w:r>
        <w:rPr>
          <w:rFonts w:ascii="Times New Roman"/>
          <w:b w:val="false"/>
          <w:i w:val="false"/>
          <w:color w:val="000000"/>
          <w:sz w:val="28"/>
        </w:rPr>
        <w:t xml:space="preserve">
       377. Квазимемлекеттiк сектор субъектiсi Қазақстан Республикасының резиденті емеспен шетел валютасында, құжаттық аккредитивтi қолдана отырып, есеп айырысу нысанын көздейтiн шарт жасасқан кезде квазимемлекеттiк сектор субъектiсi төлем тапсырмасын аумақтың қазынашылық бөлiмшесiне екiншi деңгейдегі банкте ашылған шотқа квазимемлекеттiк сектор субъектiсiнiң шотынан ақша аудару үшiн және осы Ереженің </w:t>
      </w:r>
      <w:r>
        <w:rPr>
          <w:rFonts w:ascii="Times New Roman"/>
          <w:b w:val="false"/>
          <w:i w:val="false"/>
          <w:color w:val="000000"/>
          <w:sz w:val="28"/>
        </w:rPr>
        <w:t>376-тармағында</w:t>
      </w:r>
      <w:r>
        <w:rPr>
          <w:rFonts w:ascii="Times New Roman"/>
          <w:b w:val="false"/>
          <w:i w:val="false"/>
          <w:color w:val="000000"/>
          <w:sz w:val="28"/>
        </w:rPr>
        <w:t xml:space="preserve"> айқындалған тәртіппен дәл сол күн шетел валютасын сатып алу үшін қағаз жеткізгіште немесе "Қазынашылық-клиент" АЖ бойынша электрондық түрде ұсынады.</w:t>
      </w:r>
    </w:p>
    <w:bookmarkEnd w:id="537"/>
    <w:p>
      <w:pPr>
        <w:spacing w:after="0"/>
        <w:ind w:left="0"/>
        <w:jc w:val="both"/>
      </w:pPr>
      <w:r>
        <w:rPr>
          <w:rFonts w:ascii="Times New Roman"/>
          <w:b w:val="false"/>
          <w:i w:val="false"/>
          <w:color w:val="000000"/>
          <w:sz w:val="28"/>
        </w:rPr>
        <w:t>
      Бұл ретте квазимемлекеттiк сектор субъектiсi растайтын құжат ретінде аккредитивтiң ашылуын және акредитивтiң қолданылу мерзiмi өткен немесе ол мерзiмiнен бұрын жабылған жағдайда аккредитивтiң орындалмаған сомасын банк-эмитенттің квазимемлекеттiк сектор субъектiсiнiң сома аударылған шотына қайтаруы туралы талапты қамтитын шартты ұсынады.</w:t>
      </w:r>
    </w:p>
    <w:p>
      <w:pPr>
        <w:spacing w:after="0"/>
        <w:ind w:left="0"/>
        <w:jc w:val="both"/>
      </w:pPr>
      <w:r>
        <w:rPr>
          <w:rFonts w:ascii="Times New Roman"/>
          <w:b w:val="false"/>
          <w:i w:val="false"/>
          <w:color w:val="000000"/>
          <w:sz w:val="28"/>
        </w:rPr>
        <w:t>
      Квазимемлекеттiк сектор субъектiсi сатып алынған шетел валютасын аккредитивтік шотқа аударуды үш жұмыс күні ішінде қамтамасыз етеді.</w:t>
      </w:r>
    </w:p>
    <w:p>
      <w:pPr>
        <w:spacing w:after="0"/>
        <w:ind w:left="0"/>
        <w:jc w:val="both"/>
      </w:pPr>
      <w:r>
        <w:rPr>
          <w:rFonts w:ascii="Times New Roman"/>
          <w:b w:val="false"/>
          <w:i w:val="false"/>
          <w:color w:val="000000"/>
          <w:sz w:val="28"/>
        </w:rPr>
        <w:t>
      Егер шетел валютасындағы ақша аккредитивтік шотқа белгіленген мерзімде есепке жатқызылмаған болса, квазимемлекеттiк сектор субъектiсi оларды қайта айырбастауды және үш күндік мерзім өткеннен кейінгі келесі жұмыс күнінен кешіктірмей өзінің аумақтық қазынашылық бөлiмшесiндегі шотына қайтаруды қамтамасыз етеді.</w:t>
      </w:r>
    </w:p>
    <w:bookmarkStart w:name="z432" w:id="538"/>
    <w:p>
      <w:pPr>
        <w:spacing w:after="0"/>
        <w:ind w:left="0"/>
        <w:jc w:val="both"/>
      </w:pPr>
      <w:r>
        <w:rPr>
          <w:rFonts w:ascii="Times New Roman"/>
          <w:b w:val="false"/>
          <w:i w:val="false"/>
          <w:color w:val="000000"/>
          <w:sz w:val="28"/>
        </w:rPr>
        <w:t xml:space="preserve">
      378. Квазимемлекеттік сектор субъектісінің шоттарына қойылған инкассолық өкімдерді орындау осы Ереженің 6-тарауының </w:t>
      </w:r>
      <w:r>
        <w:rPr>
          <w:rFonts w:ascii="Times New Roman"/>
          <w:b w:val="false"/>
          <w:i w:val="false"/>
          <w:color w:val="000000"/>
          <w:sz w:val="28"/>
        </w:rPr>
        <w:t>16-параграфының</w:t>
      </w:r>
      <w:r>
        <w:rPr>
          <w:rFonts w:ascii="Times New Roman"/>
          <w:b w:val="false"/>
          <w:i w:val="false"/>
          <w:color w:val="000000"/>
          <w:sz w:val="28"/>
        </w:rPr>
        <w:t xml:space="preserve"> талаптарына сәйкес жүзеге асырылады.</w:t>
      </w:r>
    </w:p>
    <w:bookmarkEnd w:id="538"/>
    <w:bookmarkStart w:name="z1584" w:id="539"/>
    <w:p>
      <w:pPr>
        <w:spacing w:after="0"/>
        <w:ind w:left="0"/>
        <w:jc w:val="left"/>
      </w:pPr>
      <w:r>
        <w:rPr>
          <w:rFonts w:ascii="Times New Roman"/>
          <w:b/>
          <w:i w:val="false"/>
          <w:color w:val="000000"/>
        </w:rPr>
        <w:t xml:space="preserve"> 7-1-тарау. Құрылыс бойынша мемлекеттік сатып алуды қазынашылық қолдау</w:t>
      </w:r>
    </w:p>
    <w:bookmarkEnd w:id="539"/>
    <w:p>
      <w:pPr>
        <w:spacing w:after="0"/>
        <w:ind w:left="0"/>
        <w:jc w:val="both"/>
      </w:pPr>
      <w:r>
        <w:rPr>
          <w:rFonts w:ascii="Times New Roman"/>
          <w:b w:val="false"/>
          <w:i w:val="false"/>
          <w:color w:val="ff0000"/>
          <w:sz w:val="28"/>
        </w:rPr>
        <w:t xml:space="preserve">
      Ескерту. Ереже 7-1-тараумен толықтырылды – ҚР Қаржы министрінің 07.03.2017 </w:t>
      </w:r>
      <w:r>
        <w:rPr>
          <w:rFonts w:ascii="Times New Roman"/>
          <w:b w:val="false"/>
          <w:i w:val="false"/>
          <w:color w:val="ff0000"/>
          <w:sz w:val="28"/>
        </w:rPr>
        <w:t>№ 151</w:t>
      </w:r>
      <w:r>
        <w:rPr>
          <w:rFonts w:ascii="Times New Roman"/>
          <w:b w:val="false"/>
          <w:i w:val="false"/>
          <w:color w:val="ff0000"/>
          <w:sz w:val="28"/>
        </w:rPr>
        <w:t xml:space="preserve">; жаңа редакцияда – ҚР Қаржы министрінің 23.02.2018 </w:t>
      </w:r>
      <w:r>
        <w:rPr>
          <w:rFonts w:ascii="Times New Roman"/>
          <w:b w:val="false"/>
          <w:i w:val="false"/>
          <w:color w:val="ff0000"/>
          <w:sz w:val="28"/>
        </w:rPr>
        <w:t>№ 269</w:t>
      </w:r>
      <w:r>
        <w:rPr>
          <w:rFonts w:ascii="Times New Roman"/>
          <w:b w:val="false"/>
          <w:i w:val="false"/>
          <w:color w:val="ff0000"/>
          <w:sz w:val="28"/>
        </w:rPr>
        <w:t xml:space="preserve"> бұйрықтарымен.</w:t>
      </w:r>
    </w:p>
    <w:bookmarkStart w:name="z1585" w:id="540"/>
    <w:p>
      <w:pPr>
        <w:spacing w:after="0"/>
        <w:ind w:left="0"/>
        <w:jc w:val="left"/>
      </w:pPr>
      <w:r>
        <w:rPr>
          <w:rFonts w:ascii="Times New Roman"/>
          <w:b/>
          <w:i w:val="false"/>
          <w:color w:val="000000"/>
        </w:rPr>
        <w:t xml:space="preserve"> 1-параграф. Негізгі ұғымдар</w:t>
      </w:r>
    </w:p>
    <w:bookmarkEnd w:id="540"/>
    <w:bookmarkStart w:name="z1611" w:id="541"/>
    <w:p>
      <w:pPr>
        <w:spacing w:after="0"/>
        <w:ind w:left="0"/>
        <w:jc w:val="both"/>
      </w:pPr>
      <w:r>
        <w:rPr>
          <w:rFonts w:ascii="Times New Roman"/>
          <w:b w:val="false"/>
          <w:i w:val="false"/>
          <w:color w:val="000000"/>
          <w:sz w:val="28"/>
        </w:rPr>
        <w:t>
      378-1. Осы тарауда мынадай негізгі ұғымдар пайдаланылады:</w:t>
      </w:r>
    </w:p>
    <w:bookmarkEnd w:id="541"/>
    <w:p>
      <w:pPr>
        <w:spacing w:after="0"/>
        <w:ind w:left="0"/>
        <w:jc w:val="both"/>
      </w:pPr>
      <w:r>
        <w:rPr>
          <w:rFonts w:ascii="Times New Roman"/>
          <w:b w:val="false"/>
          <w:i w:val="false"/>
          <w:color w:val="000000"/>
          <w:sz w:val="28"/>
        </w:rPr>
        <w:t>
      қазынашылық қолдау – құрылыспен байланысты бюджеттік инвестициялық жобаларды іске асыруға бөлінген қаражаттың нысаналы пайдаланылуына ағымдағы бақылауды жүзеге асыру, қолма-қол ақшаны бақылау шоттары арқылы төлемдер жүргізудің барлық кезеңдерінде бюджеттік инвестициялық жобаны іске асыруға қатысушылар – бас мердігер мен қосалқы мердігердің салықтарды және бюджетке төленетін басқа да төлемдерді төлеуінің толықтығын қамтамасыз ету жөніндегі қызмет;</w:t>
      </w:r>
    </w:p>
    <w:p>
      <w:pPr>
        <w:spacing w:after="0"/>
        <w:ind w:left="0"/>
        <w:jc w:val="both"/>
      </w:pPr>
      <w:r>
        <w:rPr>
          <w:rFonts w:ascii="Times New Roman"/>
          <w:b w:val="false"/>
          <w:i w:val="false"/>
          <w:color w:val="000000"/>
          <w:sz w:val="28"/>
        </w:rPr>
        <w:t>
      қазынашылық қолдау кезіндегі бас мердігер (мердігер) – заңды тұлға, тапсырыс берушімен қазынашылық қолдау кезінде құрылыс бойынша мемлекеттік сатып алу туралы жасасқан шарт бойынша тарапы болып әрекет етуші (бұдан әрі – қазынашылық қолдау кезіндегі бас мердігер);</w:t>
      </w:r>
    </w:p>
    <w:p>
      <w:pPr>
        <w:spacing w:after="0"/>
        <w:ind w:left="0"/>
        <w:jc w:val="both"/>
      </w:pPr>
      <w:r>
        <w:rPr>
          <w:rFonts w:ascii="Times New Roman"/>
          <w:b w:val="false"/>
          <w:i w:val="false"/>
          <w:color w:val="000000"/>
          <w:sz w:val="28"/>
        </w:rPr>
        <w:t>
      қазынашылық қолдау кезіндегі қосалқы мердігер – құрылыс бойынша мемлекеттік сатып алуды қазынашылық қолдау шеңберінде бас мердігермен бірге қосалқы мердігерліктің шарты бойынша жекелеген кешендерді немесе жұмыс түрін орындайтын ұйым;</w:t>
      </w:r>
    </w:p>
    <w:p>
      <w:pPr>
        <w:spacing w:after="0"/>
        <w:ind w:left="0"/>
        <w:jc w:val="both"/>
      </w:pPr>
      <w:r>
        <w:rPr>
          <w:rFonts w:ascii="Times New Roman"/>
          <w:b w:val="false"/>
          <w:i w:val="false"/>
          <w:color w:val="000000"/>
          <w:sz w:val="28"/>
        </w:rPr>
        <w:t>
      қазынашылық қолдау кезіндегі тапсырыс беруші – мемлекеттік мекеме, қазынашылық қолдау шеңберіндегі құрылыс бойынша мемлекеттік сатып алудың ұйымдастырушысы;</w:t>
      </w:r>
    </w:p>
    <w:p>
      <w:pPr>
        <w:spacing w:after="0"/>
        <w:ind w:left="0"/>
        <w:jc w:val="both"/>
      </w:pPr>
      <w:r>
        <w:rPr>
          <w:rFonts w:ascii="Times New Roman"/>
          <w:b w:val="false"/>
          <w:i w:val="false"/>
          <w:color w:val="000000"/>
          <w:sz w:val="28"/>
        </w:rPr>
        <w:t>
      мемлекеттік сатып алу шоты – бас мердігерлерге және қосалқы мердігерлерге қазынашылық қолдау шеңберінде аударылған қаражатты есептен шығару және есепке алумен байланысты қолма-қол ақшаны бақылау шоты (бұдан әрі - МСА шоты);</w:t>
      </w:r>
    </w:p>
    <w:p>
      <w:pPr>
        <w:spacing w:after="0"/>
        <w:ind w:left="0"/>
        <w:jc w:val="both"/>
      </w:pPr>
      <w:r>
        <w:rPr>
          <w:rFonts w:ascii="Times New Roman"/>
          <w:b w:val="false"/>
          <w:i w:val="false"/>
          <w:color w:val="000000"/>
          <w:sz w:val="28"/>
        </w:rPr>
        <w:t>
      төлем сертификаты – осы Ереженің 115-3-қосымшасына сәйкес нысан бойынша, қазынашылық қолдау шеңберінде төлемдер жүргізген кезде төлемді орындау үшін негізгі болатын кейінен аумақтық қазынашылық органдарына ұсыну үшін тапсырыс берушімен қазынашылық қолдау кезіндегі бас мердiгерге берілген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378-1-тармақ жаңа редакцияда - ҚР Премьер-Министрінің орынбасары - Қаржы министрінің 20.02.2023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12" w:id="542"/>
    <w:p>
      <w:pPr>
        <w:spacing w:after="0"/>
        <w:ind w:left="0"/>
        <w:jc w:val="left"/>
      </w:pPr>
      <w:r>
        <w:rPr>
          <w:rFonts w:ascii="Times New Roman"/>
          <w:b/>
          <w:i w:val="false"/>
          <w:color w:val="000000"/>
        </w:rPr>
        <w:t xml:space="preserve"> 2-параграф. Қазынашылық қолдау </w:t>
      </w:r>
    </w:p>
    <w:bookmarkEnd w:id="542"/>
    <w:bookmarkStart w:name="z1613" w:id="543"/>
    <w:p>
      <w:pPr>
        <w:spacing w:after="0"/>
        <w:ind w:left="0"/>
        <w:jc w:val="both"/>
      </w:pPr>
      <w:r>
        <w:rPr>
          <w:rFonts w:ascii="Times New Roman"/>
          <w:b w:val="false"/>
          <w:i w:val="false"/>
          <w:color w:val="000000"/>
          <w:sz w:val="28"/>
        </w:rPr>
        <w:t xml:space="preserve">
      378-2. Мемлекеттік мекеме мемлекеттік құпиялары бар қызметтік ақпаратты ("Құпия" белгісі бар) қамтитын мәліметтері бар объектілерді және Қазақстан Республикасы Президентінің 2007 жылғы 13 сәуірдегі № 314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экономиканы жаңғырту мәселелері жөніндегі мемлекеттік комиссияның шешімі бар объектілерді қоспағанда, мемлекеттік сатып алу рәсімдерін құрылыс бойынша мемлекеттік сатып алуларды қазынашылық сүйемелдеу шарттарымен, жүргізуді қамтамасыз етеді.</w:t>
      </w:r>
    </w:p>
    <w:bookmarkEnd w:id="543"/>
    <w:p>
      <w:pPr>
        <w:spacing w:after="0"/>
        <w:ind w:left="0"/>
        <w:jc w:val="both"/>
      </w:pPr>
      <w:r>
        <w:rPr>
          <w:rFonts w:ascii="Times New Roman"/>
          <w:b w:val="false"/>
          <w:i w:val="false"/>
          <w:color w:val="000000"/>
          <w:sz w:val="28"/>
        </w:rPr>
        <w:t>
      Мемлекеттік сатып алу қорытындысы өткеннен кейін:</w:t>
      </w:r>
    </w:p>
    <w:p>
      <w:pPr>
        <w:spacing w:after="0"/>
        <w:ind w:left="0"/>
        <w:jc w:val="both"/>
      </w:pPr>
      <w:r>
        <w:rPr>
          <w:rFonts w:ascii="Times New Roman"/>
          <w:b w:val="false"/>
          <w:i w:val="false"/>
          <w:color w:val="000000"/>
          <w:sz w:val="28"/>
        </w:rPr>
        <w:t>
      қазынашылық қолдау кезіндегі тапсырыс беруші, бас мердігер анықталған күннен бастап келесі жұмыс күннен кешіктірмей, аумақтық қазынашылық органдарына құрылыс бойынша мемлекеттік сатып алу туралы жазбаша түрде хабарлайды;</w:t>
      </w:r>
    </w:p>
    <w:p>
      <w:pPr>
        <w:spacing w:after="0"/>
        <w:ind w:left="0"/>
        <w:jc w:val="both"/>
      </w:pPr>
      <w:r>
        <w:rPr>
          <w:rFonts w:ascii="Times New Roman"/>
          <w:b w:val="false"/>
          <w:i w:val="false"/>
          <w:color w:val="000000"/>
          <w:sz w:val="28"/>
        </w:rPr>
        <w:t>
      қазынашылық қолдау кезіндегі тапсырыс беруші, бас мердігері анықталған күннен бастап келесі жұмыс күннен кешіктірмей, оны аумақтық қазынашылық органдарында шот ашу туралы жазбаша түрде хабарлайды;</w:t>
      </w:r>
    </w:p>
    <w:p>
      <w:pPr>
        <w:spacing w:after="0"/>
        <w:ind w:left="0"/>
        <w:jc w:val="both"/>
      </w:pPr>
      <w:r>
        <w:rPr>
          <w:rFonts w:ascii="Times New Roman"/>
          <w:b w:val="false"/>
          <w:i w:val="false"/>
          <w:color w:val="000000"/>
          <w:sz w:val="28"/>
        </w:rPr>
        <w:t>
      қазынашылық қолдау кезіндегі бас мердігер, қазынашылық қолдау кезіндегі тапсырыс берушіден хабарлама алғаннан кейін, келесі жұмыс күннен кешіктірмей, тапсырыс берушіге қызмет көрсету орны бойынша аумақтық қазынашылық органдарына осы Ереженің 4-тарауының 5-параграфында қарастырылған құжаттар жинағын қалыптастыруға қажетті құжаттарды, осы тармақтың үшінші абзацында көрсетілген хабарламаның көшірмесін қоса тіркеп, осы Ереженің 115-қосымшасына сәйкес нысанда кодтарды беру және шоттарын ашуға арналған өтінімді береді және қазынашылық қолдау кезіндегі қосалқы мердігерлердің салық заңнамасына сәйкес ұсынған тізімін мемлекеттік кірістер органдарына талдау жүргізу үшін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378-2-тармақ жаңа редакцияда – ҚР Премьер-Министрінің Бірінші орынбасары – ҚР Қаржы министрінің 01.07.2019 </w:t>
      </w:r>
      <w:r>
        <w:rPr>
          <w:rFonts w:ascii="Times New Roman"/>
          <w:b w:val="false"/>
          <w:i w:val="false"/>
          <w:color w:val="000000"/>
          <w:sz w:val="28"/>
        </w:rPr>
        <w:t>№ 663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14" w:id="544"/>
    <w:p>
      <w:pPr>
        <w:spacing w:after="0"/>
        <w:ind w:left="0"/>
        <w:jc w:val="both"/>
      </w:pPr>
      <w:r>
        <w:rPr>
          <w:rFonts w:ascii="Times New Roman"/>
          <w:b w:val="false"/>
          <w:i w:val="false"/>
          <w:color w:val="000000"/>
          <w:sz w:val="28"/>
        </w:rPr>
        <w:t>
      378-3. Мемлекеттік кірістер органдары, бір жұмыс күннен аспайтын мерзімде талдау жасалған қазынашылық қолдау кезіндегі қосалқы мердігерлер тізімі бойынша қазынашылық қолдау кезіндегі бас мердігерге тәуекелдердің бары немесе жоқтығы туралы ақпаратты жолдайды.</w:t>
      </w:r>
    </w:p>
    <w:bookmarkEnd w:id="544"/>
    <w:bookmarkStart w:name="z1615" w:id="545"/>
    <w:p>
      <w:pPr>
        <w:spacing w:after="0"/>
        <w:ind w:left="0"/>
        <w:jc w:val="both"/>
      </w:pPr>
      <w:r>
        <w:rPr>
          <w:rFonts w:ascii="Times New Roman"/>
          <w:b w:val="false"/>
          <w:i w:val="false"/>
          <w:color w:val="000000"/>
          <w:sz w:val="28"/>
        </w:rPr>
        <w:t xml:space="preserve">
      378-4. Қандай да бір қосалқы мердігерлер бойынша тәуекелдердің бар болуы туралы ақпаратты алған жағдайда, сондай-ақ объект құрылысы кезеңінде қосалқы мердігерлер тізімін толықтырған жағдайда, қазынашылық қолдау кезіндегі бас мердігер осы тізімге өзгерістер (толықтырулар) енгізеді. </w:t>
      </w:r>
    </w:p>
    <w:bookmarkEnd w:id="545"/>
    <w:p>
      <w:pPr>
        <w:spacing w:after="0"/>
        <w:ind w:left="0"/>
        <w:jc w:val="both"/>
      </w:pPr>
      <w:r>
        <w:rPr>
          <w:rFonts w:ascii="Times New Roman"/>
          <w:b w:val="false"/>
          <w:i w:val="false"/>
          <w:color w:val="000000"/>
          <w:sz w:val="28"/>
        </w:rPr>
        <w:t>
      Мемлекеттік кірістер органдарында тәуекелдердің бар болуына кейінгі талдау осы Ереженің 378-2-тармағының үшінші абзацы мен 378-3, 378-4-тармақтарына сәйкес жүргізіледі.</w:t>
      </w:r>
    </w:p>
    <w:p>
      <w:pPr>
        <w:spacing w:after="0"/>
        <w:ind w:left="0"/>
        <w:jc w:val="both"/>
      </w:pPr>
      <w:r>
        <w:rPr>
          <w:rFonts w:ascii="Times New Roman"/>
          <w:b w:val="false"/>
          <w:i w:val="false"/>
          <w:color w:val="000000"/>
          <w:sz w:val="28"/>
        </w:rPr>
        <w:t>
      Мемлекеттік кірістер органдары жүргізген тәуекелдердің бар болуына талдаудың нәтижелерін алғанған кейін қазынашылық қолдау кезінде бас мердігер үш жұмыс күнінің ішінде аумақтық қазынашылық органына қосалқы мердігерлердің тізбесін жібереді.</w:t>
      </w:r>
    </w:p>
    <w:p>
      <w:pPr>
        <w:spacing w:after="0"/>
        <w:ind w:left="0"/>
        <w:jc w:val="both"/>
      </w:pPr>
      <w:r>
        <w:rPr>
          <w:rFonts w:ascii="Times New Roman"/>
          <w:b w:val="false"/>
          <w:i w:val="false"/>
          <w:color w:val="000000"/>
          <w:sz w:val="28"/>
        </w:rPr>
        <w:t>
      Қазынашылық қолдау жобалау-сметалық құжаттамаға сәйкес сметалық құны екі миллиард теңгеден асатын құрылыспен байланысты бюджеттік инвестициялық жобаларға қатысты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378-4-тармаққа өзгеріс енгізілді – ҚР Қаржы министрінің 14.12.2018 </w:t>
      </w:r>
      <w:r>
        <w:rPr>
          <w:rFonts w:ascii="Times New Roman"/>
          <w:b w:val="false"/>
          <w:i w:val="false"/>
          <w:color w:val="000000"/>
          <w:sz w:val="28"/>
        </w:rPr>
        <w:t>№ 1089</w:t>
      </w:r>
      <w:r>
        <w:rPr>
          <w:rFonts w:ascii="Times New Roman"/>
          <w:b w:val="false"/>
          <w:i w:val="false"/>
          <w:color w:val="ff0000"/>
          <w:sz w:val="28"/>
        </w:rPr>
        <w:t xml:space="preserve">; 24.12.2021 </w:t>
      </w:r>
      <w:r>
        <w:rPr>
          <w:rFonts w:ascii="Times New Roman"/>
          <w:b w:val="false"/>
          <w:i w:val="false"/>
          <w:color w:val="000000"/>
          <w:sz w:val="28"/>
        </w:rPr>
        <w:t>№ 1335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616" w:id="546"/>
    <w:p>
      <w:pPr>
        <w:spacing w:after="0"/>
        <w:ind w:left="0"/>
        <w:jc w:val="both"/>
      </w:pPr>
      <w:r>
        <w:rPr>
          <w:rFonts w:ascii="Times New Roman"/>
          <w:b w:val="false"/>
          <w:i w:val="false"/>
          <w:color w:val="000000"/>
          <w:sz w:val="28"/>
        </w:rPr>
        <w:t>
      378-5. Аумақтық қазынашылықтың органдары төлемдерді жүргізген кезде қазынашылық қолдау кезіндегі бас мердігермен төлем сертификатына және ЭШФ, ал қазынашылық қолдау кезінде қосалқы мердігермен - ЭШФ-ға сәйкес бақылауды жүзеге асырады.</w:t>
      </w:r>
    </w:p>
    <w:bookmarkEnd w:id="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378-5-тармақ жаңа редакцияда - ҚР Премьер-Министрінің орынбасары - Қаржы министрінің 20.02.2023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17" w:id="547"/>
    <w:p>
      <w:pPr>
        <w:spacing w:after="0"/>
        <w:ind w:left="0"/>
        <w:jc w:val="both"/>
      </w:pPr>
      <w:r>
        <w:rPr>
          <w:rFonts w:ascii="Times New Roman"/>
          <w:b w:val="false"/>
          <w:i w:val="false"/>
          <w:color w:val="000000"/>
          <w:sz w:val="28"/>
        </w:rPr>
        <w:t xml:space="preserve">
      378-6. Аумақтық қазынашылық органдарымен жүргізілген төлемдер туралы мәліметтер тәуекелдерді басқару жүйесі арқылы мониторинг жүргізу үшін мемлекеттік кірістер органдарына беріледі. </w:t>
      </w:r>
    </w:p>
    <w:bookmarkEnd w:id="547"/>
    <w:bookmarkStart w:name="z1618" w:id="548"/>
    <w:p>
      <w:pPr>
        <w:spacing w:after="0"/>
        <w:ind w:left="0"/>
        <w:jc w:val="both"/>
      </w:pPr>
      <w:r>
        <w:rPr>
          <w:rFonts w:ascii="Times New Roman"/>
          <w:b w:val="false"/>
          <w:i w:val="false"/>
          <w:color w:val="000000"/>
          <w:sz w:val="28"/>
        </w:rPr>
        <w:t>
      378-7. Қазынашылық қолдау аумақтық қазынашылық органдарында ашылған МСА шоттарына ақшаның толық және уақтылы есептелуімен және растайтын құжаттар (төлем сертификаты және/немесе ЭШФ) негізінде төлемдер мен ақша аударымдарын жүргізуімен қамтамасыз етіледі.</w:t>
      </w:r>
    </w:p>
    <w:bookmarkEnd w:id="548"/>
    <w:bookmarkStart w:name="z1619" w:id="549"/>
    <w:p>
      <w:pPr>
        <w:spacing w:after="0"/>
        <w:ind w:left="0"/>
        <w:jc w:val="both"/>
      </w:pPr>
      <w:r>
        <w:rPr>
          <w:rFonts w:ascii="Times New Roman"/>
          <w:b w:val="false"/>
          <w:i w:val="false"/>
          <w:color w:val="000000"/>
          <w:sz w:val="28"/>
        </w:rPr>
        <w:t xml:space="preserve">
      378-8. МСА шоттары бойынша қазынашылық қолдау кассалық негiзде жүзеге асырылады, түсiмдердi есепке алу және есептен шығару жөнiндегi операциялар ақшасыз есеп айырысу тәртібімен жүзеге асырылады. </w:t>
      </w:r>
    </w:p>
    <w:bookmarkEnd w:id="549"/>
    <w:bookmarkStart w:name="z1620" w:id="550"/>
    <w:p>
      <w:pPr>
        <w:spacing w:after="0"/>
        <w:ind w:left="0"/>
        <w:jc w:val="both"/>
      </w:pPr>
      <w:r>
        <w:rPr>
          <w:rFonts w:ascii="Times New Roman"/>
          <w:b w:val="false"/>
          <w:i w:val="false"/>
          <w:color w:val="000000"/>
          <w:sz w:val="28"/>
        </w:rPr>
        <w:t>
      378-9. Қазынашылық қолдау кезіндегі қосалқы мердігерлер кодтар беру және шоттар ашу үшін тапсырыс беруге қызмет көрсету орны бойынша аумақтық қазынашылық органдарға осы Ережеде көрсетілген дерекнаманы қалыптастыру үшін қажетті құжаттар қосымшасымен бірге осы Ережеге 115-қосымшаға сәйкес нысан бойынша шоттарын ашу мен кодтар беруге арналған өтінімді ұсынады.</w:t>
      </w:r>
    </w:p>
    <w:bookmarkEnd w:id="550"/>
    <w:p>
      <w:pPr>
        <w:spacing w:after="0"/>
        <w:ind w:left="0"/>
        <w:jc w:val="both"/>
      </w:pPr>
      <w:r>
        <w:rPr>
          <w:rFonts w:ascii="Times New Roman"/>
          <w:b w:val="false"/>
          <w:i w:val="false"/>
          <w:color w:val="000000"/>
          <w:sz w:val="28"/>
        </w:rPr>
        <w:t>
      Аумақтық қазынашылық органы қазынашылық қолдау кезіндегі бас мердігерлерге және қазынашылық қолдау кезіндегі қосалқы мердігерлерге кодтар беру және шоттар ашуға арналған өтінімді алған күннен бастап, келесі жұмыс күнінен кешіктірмей бюджетті атқару жөніндегі уәкілетті органға қазынашылық қолдау кезіндегі бас мердігерлерге және қазынашылық сүйемелдеу кезіндегі қосалқы мердігерлерге осы Ереженің 115-қосымшасына сәйкес нысан бойынша кодтар беруге және шоттарын ашуға арналған өтінімді жібереді.</w:t>
      </w:r>
    </w:p>
    <w:p>
      <w:pPr>
        <w:spacing w:after="0"/>
        <w:ind w:left="0"/>
        <w:jc w:val="both"/>
      </w:pPr>
      <w:r>
        <w:rPr>
          <w:rFonts w:ascii="Times New Roman"/>
          <w:b w:val="false"/>
          <w:i w:val="false"/>
          <w:color w:val="000000"/>
          <w:sz w:val="28"/>
        </w:rPr>
        <w:t>
      Қазынашылық қолдау кезіндегі бас мердігерлер және қазынашылық қолдау кезіндегі қосалқы мердігерлер кодтарды беруге және МСА шоттарын ашуға өтінімде көрсетілген деректемелердің дұрыстығын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378-9-тармаққа өзгеріс енгізілді – ҚР Қаржы министрінің 14.12.2018 </w:t>
      </w:r>
      <w:r>
        <w:rPr>
          <w:rFonts w:ascii="Times New Roman"/>
          <w:b w:val="false"/>
          <w:i w:val="false"/>
          <w:color w:val="000000"/>
          <w:sz w:val="28"/>
        </w:rPr>
        <w:t>№ 1089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621" w:id="551"/>
    <w:p>
      <w:pPr>
        <w:spacing w:after="0"/>
        <w:ind w:left="0"/>
        <w:jc w:val="both"/>
      </w:pPr>
      <w:r>
        <w:rPr>
          <w:rFonts w:ascii="Times New Roman"/>
          <w:b w:val="false"/>
          <w:i w:val="false"/>
          <w:color w:val="000000"/>
          <w:sz w:val="28"/>
        </w:rPr>
        <w:t>
      378-10. Бюджетті атқару жөніндегі уәкілетті органымен кодтарды аумақтық қазынашылық органдарынан осы Ереженің 115-қосымшасына сәйкес нысан бойынша қазынашылық қолдау кезіндегі бас мердігерлерге және қазынашылық қолдау кезіндегі қосалқы мердігерлерге кодтар беруге өтінімдерді алған күннен бастап келесі жұмыс күнінен кешіктірмей береді, ал МСА шоттарын ашу қазынашылық қолдау кезіндегі бас мердігерлерге және қазынашылық қолдау кезіндегі қосалқы мердігерлерге код берілгеннен кейінгі жұмыс күннен кешіктірмей жүзеге асырылады.</w:t>
      </w:r>
    </w:p>
    <w:bookmarkEnd w:id="551"/>
    <w:bookmarkStart w:name="z1622" w:id="552"/>
    <w:p>
      <w:pPr>
        <w:spacing w:after="0"/>
        <w:ind w:left="0"/>
        <w:jc w:val="both"/>
      </w:pPr>
      <w:r>
        <w:rPr>
          <w:rFonts w:ascii="Times New Roman"/>
          <w:b w:val="false"/>
          <w:i w:val="false"/>
          <w:color w:val="000000"/>
          <w:sz w:val="28"/>
        </w:rPr>
        <w:t>
      378-11. Бюджетті атқару жөніндегі уәкілетті органы қазынашылық қолдау кезіндегі бас мердігерлерге және қазынашылық қолдау кезіндегі қосалқы мердігерлерге кодтар берілген күннен бастап келесі жұмыс күнінен кешіктірмей берілген кодтар туралы аумақтық қазынашылық органдарына электрондық түрдегі хатпен хабарлайды.</w:t>
      </w:r>
    </w:p>
    <w:bookmarkEnd w:id="552"/>
    <w:p>
      <w:pPr>
        <w:spacing w:after="0"/>
        <w:ind w:left="0"/>
        <w:jc w:val="both"/>
      </w:pPr>
      <w:r>
        <w:rPr>
          <w:rFonts w:ascii="Times New Roman"/>
          <w:b w:val="false"/>
          <w:i w:val="false"/>
          <w:color w:val="000000"/>
          <w:sz w:val="28"/>
        </w:rPr>
        <w:t>
      Аумақтық қазынашылық органдары бюджетті атқару жөніндегі уәкілетті органнан кодтар беру туралы хатты алған күннен бастап келесі жұмыс күнінен кешіктірмей берілген кодтар және ашылған МСА шоттары туралы қазынашылық қолдау кезіндегі бас мердігерлерге және қазынашылық қолдау кезіндегі қосалқы мердігерлерге жазбаша хабарлайды.</w:t>
      </w:r>
    </w:p>
    <w:bookmarkStart w:name="z1623" w:id="553"/>
    <w:p>
      <w:pPr>
        <w:spacing w:after="0"/>
        <w:ind w:left="0"/>
        <w:jc w:val="both"/>
      </w:pPr>
      <w:r>
        <w:rPr>
          <w:rFonts w:ascii="Times New Roman"/>
          <w:b w:val="false"/>
          <w:i w:val="false"/>
          <w:color w:val="000000"/>
          <w:sz w:val="28"/>
        </w:rPr>
        <w:t xml:space="preserve">
      378-12. Қазынашылық қолдау кезіндегі бас мердігерлерге және қазынашылық қолдау кезіндегі қосалқы мердігерлерге берілген кодтардың тіркелуі ҚБАЖ қалыптастырылған тиісті анықтамалықта көрсетіледі. </w:t>
      </w:r>
    </w:p>
    <w:bookmarkEnd w:id="553"/>
    <w:bookmarkStart w:name="z1624" w:id="554"/>
    <w:p>
      <w:pPr>
        <w:spacing w:after="0"/>
        <w:ind w:left="0"/>
        <w:jc w:val="both"/>
      </w:pPr>
      <w:r>
        <w:rPr>
          <w:rFonts w:ascii="Times New Roman"/>
          <w:b w:val="false"/>
          <w:i w:val="false"/>
          <w:color w:val="000000"/>
          <w:sz w:val="28"/>
        </w:rPr>
        <w:t>
      378-13. Қазынашылық қолдау кезіндегі бас мердігерлерге және қазынашылық қолдау кезіндегі қосалқы мердігерлерге ашылған МСА шоттарын тіркеу аумақтық қазынашылық бөлімшесінің ішкі есебінде, осы Ереженің 49-қосымшаға сәйкес 5-19 нысаны бойынша көрсетіледі.</w:t>
      </w:r>
    </w:p>
    <w:bookmarkEnd w:id="554"/>
    <w:bookmarkStart w:name="z1625" w:id="555"/>
    <w:p>
      <w:pPr>
        <w:spacing w:after="0"/>
        <w:ind w:left="0"/>
        <w:jc w:val="both"/>
      </w:pPr>
      <w:r>
        <w:rPr>
          <w:rFonts w:ascii="Times New Roman"/>
          <w:b w:val="false"/>
          <w:i w:val="false"/>
          <w:color w:val="000000"/>
          <w:sz w:val="28"/>
        </w:rPr>
        <w:t>
      378-14. Аумақтық қазынашылық бөлімшелері бюджетті атқару жөніндегі уәкілетті орган оларды ашқан күннен кейінгі үш жұмыс күні ішінде қазынашылық қолдау кезіндегі бас мердігерлерге және қазынашылық қолдау кезіндегі қосалқы мердігерлерге кодтар мен МСА шоттары ашылғаны туралы тиісті мемлекеттік кірістер органдарына жазбаша хабарлайды.</w:t>
      </w:r>
    </w:p>
    <w:bookmarkEnd w:id="555"/>
    <w:bookmarkStart w:name="z1626" w:id="556"/>
    <w:p>
      <w:pPr>
        <w:spacing w:after="0"/>
        <w:ind w:left="0"/>
        <w:jc w:val="both"/>
      </w:pPr>
      <w:r>
        <w:rPr>
          <w:rFonts w:ascii="Times New Roman"/>
          <w:b w:val="false"/>
          <w:i w:val="false"/>
          <w:color w:val="000000"/>
          <w:sz w:val="28"/>
        </w:rPr>
        <w:t>
      378-15. Қазынашылық қолдау кезіндегі бас мердігерлердің немесе қазынашылық қолдау кезіндегі қосалқы мердігерлердің атауы өзгерген жағдайда қазынашылық қолдау кезіндегі бас мердігерлер немесе қазынашылық қолдау кезіндегі қосалқы мердігерлер аумақтық қазынашылық бөлімшесіне мемлекеттік қайта тіркеу туралы куәліктің/анықтаманың көшірмесін қоса бере отырып, осы Ережеге 116-қосымшаға сәйкес нысан бойынша атауын өзгертуге арналған өтінімді береді.</w:t>
      </w:r>
    </w:p>
    <w:bookmarkEnd w:id="556"/>
    <w:bookmarkStart w:name="z1627" w:id="557"/>
    <w:p>
      <w:pPr>
        <w:spacing w:after="0"/>
        <w:ind w:left="0"/>
        <w:jc w:val="both"/>
      </w:pPr>
      <w:r>
        <w:rPr>
          <w:rFonts w:ascii="Times New Roman"/>
          <w:b w:val="false"/>
          <w:i w:val="false"/>
          <w:color w:val="000000"/>
          <w:sz w:val="28"/>
        </w:rPr>
        <w:t>
      378-16. Қазынашылық қолдау кезіндегі бас мердігерлердің және қазынашылық қолдау кезіндегі қосалқы мердігерлердің ашылған МСА шоттары бойынша дерекнама қалыптастыру осы Ереженің 4-тарауының 5-параграфының талаптарына сәйкес жүзеге асырылады.</w:t>
      </w:r>
    </w:p>
    <w:bookmarkEnd w:id="557"/>
    <w:bookmarkStart w:name="z1628" w:id="558"/>
    <w:p>
      <w:pPr>
        <w:spacing w:after="0"/>
        <w:ind w:left="0"/>
        <w:jc w:val="both"/>
      </w:pPr>
      <w:r>
        <w:rPr>
          <w:rFonts w:ascii="Times New Roman"/>
          <w:b w:val="false"/>
          <w:i w:val="false"/>
          <w:color w:val="000000"/>
          <w:sz w:val="28"/>
        </w:rPr>
        <w:t>
      378-17. МСА бақылау шоттарын жүргізу тәртібі осы Ереженің 4-тарауының 6-параграфының талаптарына сәйкес жүзеге асырылады.</w:t>
      </w:r>
    </w:p>
    <w:bookmarkEnd w:id="558"/>
    <w:bookmarkStart w:name="z1629" w:id="559"/>
    <w:p>
      <w:pPr>
        <w:spacing w:after="0"/>
        <w:ind w:left="0"/>
        <w:jc w:val="both"/>
      </w:pPr>
      <w:r>
        <w:rPr>
          <w:rFonts w:ascii="Times New Roman"/>
          <w:b w:val="false"/>
          <w:i w:val="false"/>
          <w:color w:val="000000"/>
          <w:sz w:val="28"/>
        </w:rPr>
        <w:t>
      378-18. МСА шоттарын жабу тәртібі осы Ереженің 4-тарауының 8-параграфының талаптарына сәйкес жүзеге асырылады.</w:t>
      </w:r>
    </w:p>
    <w:bookmarkEnd w:id="559"/>
    <w:bookmarkStart w:name="z1630" w:id="560"/>
    <w:p>
      <w:pPr>
        <w:spacing w:after="0"/>
        <w:ind w:left="0"/>
        <w:jc w:val="both"/>
      </w:pPr>
      <w:r>
        <w:rPr>
          <w:rFonts w:ascii="Times New Roman"/>
          <w:b w:val="false"/>
          <w:i w:val="false"/>
          <w:color w:val="000000"/>
          <w:sz w:val="28"/>
        </w:rPr>
        <w:t>
      378-19. Қазынашылық қолдауға жататын объектілердің құрылысымен байланысты жасасқан шарт (қосымша келісімдер) аумақтық қазынашылық органында қазынашылық қолдау кезіндегі бас мердігерге ашылған шоттың деректемелерін көрсете отырып қағаз тасығышта және "Қазынашылық-клиент" АЖ "Электрондық мемлекеттік сатып алу" АИАЖ интеграциясыз қалыптастырылған Өтінімге қоса беріледі.</w:t>
      </w:r>
    </w:p>
    <w:bookmarkEnd w:id="560"/>
    <w:p>
      <w:pPr>
        <w:spacing w:after="0"/>
        <w:ind w:left="0"/>
        <w:jc w:val="both"/>
      </w:pPr>
      <w:r>
        <w:rPr>
          <w:rFonts w:ascii="Times New Roman"/>
          <w:b w:val="false"/>
          <w:i w:val="false"/>
          <w:color w:val="000000"/>
          <w:sz w:val="28"/>
        </w:rPr>
        <w:t>
      "Электрондық мемлекеттік сатып алу" АИАЖ-де жасалған азаматтық-құқықтық мәмілені тіркеуге өтінім аумақтық қазынашылық бөлімшелерінде ашылған қазынашылық сүйемелдеу кезінде бас мердігер шотының деректемелерін көрсете отырып, "Қазынашылық-Клиент" АЖ арқылы "Электрондық мемлекеттік сатып алу" АИАЖ-ден тауарларды, жұмыстарды, көрсетілетін қызметтерді мемлекеттік сатып алу туралы шарттың (қосымша келісімнің) деректерін беру жолымен аумақтық қазынашылық бөлімшесіне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378-19-тармақ жаңа редакцияда – ҚР Қаржы министрінің м.а. 07.11.2019 </w:t>
      </w:r>
      <w:r>
        <w:rPr>
          <w:rFonts w:ascii="Times New Roman"/>
          <w:b w:val="false"/>
          <w:i w:val="false"/>
          <w:color w:val="000000"/>
          <w:sz w:val="28"/>
        </w:rPr>
        <w:t>№ 1235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631" w:id="561"/>
    <w:p>
      <w:pPr>
        <w:spacing w:after="0"/>
        <w:ind w:left="0"/>
        <w:jc w:val="both"/>
      </w:pPr>
      <w:r>
        <w:rPr>
          <w:rFonts w:ascii="Times New Roman"/>
          <w:b w:val="false"/>
          <w:i w:val="false"/>
          <w:color w:val="000000"/>
          <w:sz w:val="28"/>
        </w:rPr>
        <w:t>
      378-20. Аумақтық қазынашылық органдары қағаз тасығышта немесе "Қазынашылық-клиент" АЖ бойынша электрондық түрде "Электрондық мемлекеттік сатып алу" АИАЖ интеграциясыз қазынашылық қолдау кезіндегі тапсырыс берушімен қазынашылық қолдауға жататын тіркеуге берілген шартты (қосымша келісімді) осы Ереженің 6-тарауының 5-параграфында көрсетілген талаптарына сәйкестігіне және қосымша:</w:t>
      </w:r>
    </w:p>
    <w:bookmarkEnd w:id="561"/>
    <w:p>
      <w:pPr>
        <w:spacing w:after="0"/>
        <w:ind w:left="0"/>
        <w:jc w:val="both"/>
      </w:pPr>
      <w:r>
        <w:rPr>
          <w:rFonts w:ascii="Times New Roman"/>
          <w:b w:val="false"/>
          <w:i w:val="false"/>
          <w:color w:val="000000"/>
          <w:sz w:val="28"/>
        </w:rPr>
        <w:t>
      шартта көрсетілген ақшаны аумақтық қазынашылық органдарында ашылған МСА шоттарына аудару туралы талаптың болуына;</w:t>
      </w:r>
    </w:p>
    <w:p>
      <w:pPr>
        <w:spacing w:after="0"/>
        <w:ind w:left="0"/>
        <w:jc w:val="both"/>
      </w:pPr>
      <w:r>
        <w:rPr>
          <w:rFonts w:ascii="Times New Roman"/>
          <w:b w:val="false"/>
          <w:i w:val="false"/>
          <w:color w:val="000000"/>
          <w:sz w:val="28"/>
        </w:rPr>
        <w:t>
      ЭШФ АЖ арқылы шот-фактураларды жазып беру талаптарының болуына тексерісті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378-20-тармақ жаңа редакцияда – ҚР Қаржы министрінің 14.12.2018 </w:t>
      </w:r>
      <w:r>
        <w:rPr>
          <w:rFonts w:ascii="Times New Roman"/>
          <w:b w:val="false"/>
          <w:i w:val="false"/>
          <w:color w:val="000000"/>
          <w:sz w:val="28"/>
        </w:rPr>
        <w:t>№ 1089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632" w:id="562"/>
    <w:p>
      <w:pPr>
        <w:spacing w:after="0"/>
        <w:ind w:left="0"/>
        <w:jc w:val="both"/>
      </w:pPr>
      <w:r>
        <w:rPr>
          <w:rFonts w:ascii="Times New Roman"/>
          <w:b w:val="false"/>
          <w:i w:val="false"/>
          <w:color w:val="000000"/>
          <w:sz w:val="28"/>
        </w:rPr>
        <w:t xml:space="preserve">
      378-21. Қазынашылық қолдау кезіндегі бас мердігерлердің және қазынашылық қолдау кезіндегі қосалқы мердігерлердің төлемдері және (немесе) ақша аударымдары МСА шоттарында қалған ақша қалдықтарының шегінде қазынашылық қолдау кезіндегі бас мердігерлер және қазынашылық қолдау кезіндегі қосалқы мердігерлермен № 208 </w:t>
      </w:r>
      <w:r>
        <w:rPr>
          <w:rFonts w:ascii="Times New Roman"/>
          <w:b w:val="false"/>
          <w:i w:val="false"/>
          <w:color w:val="000000"/>
          <w:sz w:val="28"/>
        </w:rPr>
        <w:t>қаулымен</w:t>
      </w:r>
      <w:r>
        <w:rPr>
          <w:rFonts w:ascii="Times New Roman"/>
          <w:b w:val="false"/>
          <w:i w:val="false"/>
          <w:color w:val="000000"/>
          <w:sz w:val="28"/>
        </w:rPr>
        <w:t xml:space="preserve"> белгіленген нысан бойынша төлем тапсырмасын қалыптастыру жолымен жүргізіледі.</w:t>
      </w:r>
    </w:p>
    <w:bookmarkEnd w:id="562"/>
    <w:p>
      <w:pPr>
        <w:spacing w:after="0"/>
        <w:ind w:left="0"/>
        <w:jc w:val="both"/>
      </w:pPr>
      <w:r>
        <w:rPr>
          <w:rFonts w:ascii="Times New Roman"/>
          <w:b w:val="false"/>
          <w:i w:val="false"/>
          <w:color w:val="000000"/>
          <w:sz w:val="28"/>
        </w:rPr>
        <w:t>
      Төлем тапсырмасын қалыптастыру үшін негіз:</w:t>
      </w:r>
    </w:p>
    <w:p>
      <w:pPr>
        <w:spacing w:after="0"/>
        <w:ind w:left="0"/>
        <w:jc w:val="both"/>
      </w:pPr>
      <w:r>
        <w:rPr>
          <w:rFonts w:ascii="Times New Roman"/>
          <w:b w:val="false"/>
          <w:i w:val="false"/>
          <w:color w:val="000000"/>
          <w:sz w:val="28"/>
        </w:rPr>
        <w:t>
      қазынашылық қолдау кезіндегі бас мердігерлер үшін –төлем сертификаты, ЭШФ;</w:t>
      </w:r>
    </w:p>
    <w:p>
      <w:pPr>
        <w:spacing w:after="0"/>
        <w:ind w:left="0"/>
        <w:jc w:val="both"/>
      </w:pPr>
      <w:r>
        <w:rPr>
          <w:rFonts w:ascii="Times New Roman"/>
          <w:b w:val="false"/>
          <w:i w:val="false"/>
          <w:color w:val="000000"/>
          <w:sz w:val="28"/>
        </w:rPr>
        <w:t>
      қазынашылық қолдау кезіндегі қосалқы мердігерлер үшін – ЭШФ;</w:t>
      </w:r>
    </w:p>
    <w:p>
      <w:pPr>
        <w:spacing w:after="0"/>
        <w:ind w:left="0"/>
        <w:jc w:val="both"/>
      </w:pPr>
      <w:r>
        <w:rPr>
          <w:rFonts w:ascii="Times New Roman"/>
          <w:b w:val="false"/>
          <w:i w:val="false"/>
          <w:color w:val="000000"/>
          <w:sz w:val="28"/>
        </w:rPr>
        <w:t>
      қазынашылық қолдау кезіндегі бас мердігерлер мен қосалқы мердігерлер үшін өз қаражаты есебінен жүргізілген ағымдағы шығындарды өтеу кезінде төлем сертификаты болып табылады.</w:t>
      </w:r>
    </w:p>
    <w:p>
      <w:pPr>
        <w:spacing w:after="0"/>
        <w:ind w:left="0"/>
        <w:jc w:val="both"/>
      </w:pPr>
      <w:r>
        <w:rPr>
          <w:rFonts w:ascii="Times New Roman"/>
          <w:b w:val="false"/>
          <w:i w:val="false"/>
          <w:color w:val="000000"/>
          <w:sz w:val="28"/>
        </w:rPr>
        <w:t>
      Қазынашылық қолдау кезінде бас мердігердің үстеме шығыстарды төлеуі Қазақстан Республикасы сәулет, қала құрылысы және құрылыс қызметі туралы заңнамасына сәйкес төлем тапсырмасы және төлем сертификаты негізінде олардың екінші деңгейдегі банктерде ашылған шоттарға жүзеге асырылады.</w:t>
      </w:r>
    </w:p>
    <w:p>
      <w:pPr>
        <w:spacing w:after="0"/>
        <w:ind w:left="0"/>
        <w:jc w:val="both"/>
      </w:pPr>
      <w:r>
        <w:rPr>
          <w:rFonts w:ascii="Times New Roman"/>
          <w:b w:val="false"/>
          <w:i w:val="false"/>
          <w:color w:val="000000"/>
          <w:sz w:val="28"/>
        </w:rPr>
        <w:t>
      Қазынашылық қолдау кезінде бас мердігерлер және қазынашылық қолдау кезінде қосалқы мердігерлер аумақтық қазынашылық органдарына осы тармақта көрсетілген құжаттарды қоса төлем тапсырмасын ұсынуды қамтамасыз етеді.</w:t>
      </w:r>
    </w:p>
    <w:p>
      <w:pPr>
        <w:spacing w:after="0"/>
        <w:ind w:left="0"/>
        <w:jc w:val="both"/>
      </w:pPr>
      <w:r>
        <w:rPr>
          <w:rFonts w:ascii="Times New Roman"/>
          <w:b w:val="false"/>
          <w:i w:val="false"/>
          <w:color w:val="000000"/>
          <w:sz w:val="28"/>
        </w:rPr>
        <w:t>
      Қазынашылықта ашылған шоттардан бас мердігердің немесе қосалқы мердігердің өз қаражаты есебінен жүргізілген ағымдағы шығындарды өтеу кезінде екінші деңгейдегі банктерде бас мердігердің немесе қосалқы мердігердің шоттарына төлем өтеуге жататын жүргізілген шығындарды көрсете отырып, төлем сертификаты негізінде жүргізіледі.</w:t>
      </w:r>
    </w:p>
    <w:p>
      <w:pPr>
        <w:spacing w:after="0"/>
        <w:ind w:left="0"/>
        <w:jc w:val="both"/>
      </w:pPr>
      <w:r>
        <w:rPr>
          <w:rFonts w:ascii="Times New Roman"/>
          <w:b w:val="false"/>
          <w:i w:val="false"/>
          <w:color w:val="000000"/>
          <w:sz w:val="28"/>
        </w:rPr>
        <w:t>
      Бас мердігердің немесе қосалқы мердігердің өз қаражаты есебінен қазынашылықта ашылған шоттардан бас мердігердің немесе қосалқы мердігердің екінші деңгейдегі банктерге жүргізген ағымдағы шығындарын өтеуге тапсырыс беруші мен бас мердігердің арасында жасалған мемлекеттік сатып алу шартында аванс беру талаптары болмаған кезде ғана жол беріледі.</w:t>
      </w:r>
    </w:p>
    <w:p>
      <w:pPr>
        <w:spacing w:after="0"/>
        <w:ind w:left="0"/>
        <w:jc w:val="both"/>
      </w:pPr>
      <w:r>
        <w:rPr>
          <w:rFonts w:ascii="Times New Roman"/>
          <w:b w:val="false"/>
          <w:i w:val="false"/>
          <w:color w:val="000000"/>
          <w:sz w:val="28"/>
        </w:rPr>
        <w:t>
      Тауарларды (жұмыстар орындауды, қызметтер көрсетуді) сатып алу үшін төлемдерді ақшаны түпкілікті алушы қосалқы мердігерлерге (тауарларды, жұмыстарды, қызметтерді өндірушілерге) екінші деңгейдегі банкте ашық шоттарға аударуды:</w:t>
      </w:r>
    </w:p>
    <w:p>
      <w:pPr>
        <w:spacing w:after="0"/>
        <w:ind w:left="0"/>
        <w:jc w:val="both"/>
      </w:pPr>
      <w:r>
        <w:rPr>
          <w:rFonts w:ascii="Times New Roman"/>
          <w:b w:val="false"/>
          <w:i w:val="false"/>
          <w:color w:val="000000"/>
          <w:sz w:val="28"/>
        </w:rPr>
        <w:t>
      бас мердігерлер төлем сертификаты мен ЭШФ негізінде;</w:t>
      </w:r>
    </w:p>
    <w:p>
      <w:pPr>
        <w:spacing w:after="0"/>
        <w:ind w:left="0"/>
        <w:jc w:val="both"/>
      </w:pPr>
      <w:r>
        <w:rPr>
          <w:rFonts w:ascii="Times New Roman"/>
          <w:b w:val="false"/>
          <w:i w:val="false"/>
          <w:color w:val="000000"/>
          <w:sz w:val="28"/>
        </w:rPr>
        <w:t>
      қосалқы мердігерлер ЭШФ негізінде жүзеге асырады.</w:t>
      </w:r>
    </w:p>
    <w:p>
      <w:pPr>
        <w:spacing w:after="0"/>
        <w:ind w:left="0"/>
        <w:jc w:val="both"/>
      </w:pPr>
      <w:r>
        <w:rPr>
          <w:rFonts w:ascii="Times New Roman"/>
          <w:b w:val="false"/>
          <w:i w:val="false"/>
          <w:color w:val="000000"/>
          <w:sz w:val="28"/>
        </w:rPr>
        <w:t>
      Бас мердігердің қосалқы мердігерлерге мемлекеттік сатып алу шоттарына және ақшаны түпкілікті алушы қосалқы мердігерлерге (тауарларды, жұмыстарды, қызметтерді өндірушілерге) екінші деңгейдегі банкте ашық шоттарға аванстық (алдын-ала) төлемді жасалған шарт сомасының 30 пайызынан аспайтын мөлшерде аударуы төлем тапсырмасы негізінде жүзеге асырылады.</w:t>
      </w:r>
    </w:p>
    <w:p>
      <w:pPr>
        <w:spacing w:after="0"/>
        <w:ind w:left="0"/>
        <w:jc w:val="both"/>
      </w:pPr>
      <w:r>
        <w:rPr>
          <w:rFonts w:ascii="Times New Roman"/>
          <w:b w:val="false"/>
          <w:i w:val="false"/>
          <w:color w:val="000000"/>
          <w:sz w:val="28"/>
        </w:rPr>
        <w:t>
      Қосалқы мердігерлердің мемлекеттік сатып алу шоттарынан ақшаны түпкілікті алушы қосалқы мердігерлерге (тауарларды, жұмыстарды, қызметтерді өндірушілерге) аванстық (алдын-ала) төлемді жасалған шарт сомасының 30 пайызынан аспайтын мөлшерде аударуы төлем тапсырмасы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378-21-тармақ жаңа редакцияда – ҚР Премьер-Министрінің орынбасары - Қаржы министрінің 20.02.2023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33" w:id="563"/>
    <w:p>
      <w:pPr>
        <w:spacing w:after="0"/>
        <w:ind w:left="0"/>
        <w:jc w:val="both"/>
      </w:pPr>
      <w:r>
        <w:rPr>
          <w:rFonts w:ascii="Times New Roman"/>
          <w:b w:val="false"/>
          <w:i w:val="false"/>
          <w:color w:val="000000"/>
          <w:sz w:val="28"/>
        </w:rPr>
        <w:t>
      378-22. Қазынашылық қолдау кезіндегі бас мердігерлер және қазынашылық қолдау кезіндегі қосалқы мердігерлер үшін төлем тапсырмасын толтыру бойынша талаптар осы Ереженің 7-тарауының 4-параграфымен реттеледі.</w:t>
      </w:r>
    </w:p>
    <w:bookmarkEnd w:id="563"/>
    <w:p>
      <w:pPr>
        <w:spacing w:after="0"/>
        <w:ind w:left="0"/>
        <w:jc w:val="both"/>
      </w:pPr>
      <w:r>
        <w:rPr>
          <w:rFonts w:ascii="Times New Roman"/>
          <w:b w:val="false"/>
          <w:i w:val="false"/>
          <w:color w:val="000000"/>
          <w:sz w:val="28"/>
        </w:rPr>
        <w:t xml:space="preserve">
      Бұл ретте, төлем тапсырмасын толтыру кезінде қазынашылық қолдау кезіндегі бас мердігер және қазынашылық сүйемелдеу кезіндегі қосалқы мердігермен "Төлем тағайындау" деген ашық жолақта растайтын құжаттардың деректері көрсетіледі. </w:t>
      </w:r>
    </w:p>
    <w:bookmarkStart w:name="z1634" w:id="564"/>
    <w:p>
      <w:pPr>
        <w:spacing w:after="0"/>
        <w:ind w:left="0"/>
        <w:jc w:val="both"/>
      </w:pPr>
      <w:r>
        <w:rPr>
          <w:rFonts w:ascii="Times New Roman"/>
          <w:b w:val="false"/>
          <w:i w:val="false"/>
          <w:color w:val="000000"/>
          <w:sz w:val="28"/>
        </w:rPr>
        <w:t>
      378-23. Аумақтық қазынашылық органдары төлем тапсырмаларын тексеру кезінде:</w:t>
      </w:r>
    </w:p>
    <w:bookmarkEnd w:id="564"/>
    <w:p>
      <w:pPr>
        <w:spacing w:after="0"/>
        <w:ind w:left="0"/>
        <w:jc w:val="both"/>
      </w:pPr>
      <w:r>
        <w:rPr>
          <w:rFonts w:ascii="Times New Roman"/>
          <w:b w:val="false"/>
          <w:i w:val="false"/>
          <w:color w:val="000000"/>
          <w:sz w:val="28"/>
        </w:rPr>
        <w:t xml:space="preserve">
      төлемнің негізділігін растайтын құжаттардың: тауарларды жеткізу туралы шот-фактура немесе жүкқұжат (акт) немесе орындалған жұмыстар, көрсетілген қызметтер актісі немесе Қазақстан Республикасының заңнамасында белгіленген өзге құжат түрі көшірмелерінің бар-жоғына; </w:t>
      </w:r>
    </w:p>
    <w:p>
      <w:pPr>
        <w:spacing w:after="0"/>
        <w:ind w:left="0"/>
        <w:jc w:val="both"/>
      </w:pPr>
      <w:r>
        <w:rPr>
          <w:rFonts w:ascii="Times New Roman"/>
          <w:b w:val="false"/>
          <w:i w:val="false"/>
          <w:color w:val="000000"/>
          <w:sz w:val="28"/>
        </w:rPr>
        <w:t>
      нысанды толтырудың толықтығы мен дұрыстығы бойынша № 208 қаулының талаптарына сәйкес келуіне ағымдағы бақылауды жүзеге асырады.</w:t>
      </w:r>
    </w:p>
    <w:p>
      <w:pPr>
        <w:spacing w:after="0"/>
        <w:ind w:left="0"/>
        <w:jc w:val="both"/>
      </w:pPr>
      <w:r>
        <w:rPr>
          <w:rFonts w:ascii="Times New Roman"/>
          <w:b w:val="false"/>
          <w:i w:val="false"/>
          <w:color w:val="000000"/>
          <w:sz w:val="28"/>
        </w:rPr>
        <w:t>
      Аумақтық қазынашылық органдары осы тармақтың, осы Ереженің 7-тарауының 4-параграфымен қарастырылған жағдайларда, сондай-ақ осы Ереженің 378-21 және 378-22-тармақтарының талаптарын сақтамаған кезде қазынашылық қолдау кезіндегі бас мердігерлердің немесе қазынашылық қолдау кезіндегі қосалқы мердігерлердің төлем тапсырмаларын орындаусыз кері қайтарады.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378-23-тармақ жаңа редакцияда – ҚР Премьер-Министрінің Бірінші орынбасары – ҚР Қаржы министрінің 14.03.2019 </w:t>
      </w:r>
      <w:r>
        <w:rPr>
          <w:rFonts w:ascii="Times New Roman"/>
          <w:b w:val="false"/>
          <w:i w:val="false"/>
          <w:color w:val="000000"/>
          <w:sz w:val="28"/>
        </w:rPr>
        <w:t>№ 226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635" w:id="565"/>
    <w:p>
      <w:pPr>
        <w:spacing w:after="0"/>
        <w:ind w:left="0"/>
        <w:jc w:val="both"/>
      </w:pPr>
      <w:r>
        <w:rPr>
          <w:rFonts w:ascii="Times New Roman"/>
          <w:b w:val="false"/>
          <w:i w:val="false"/>
          <w:color w:val="000000"/>
          <w:sz w:val="28"/>
        </w:rPr>
        <w:t>
      378-24. Мемлекеттік мекеме мен бас мердігер арасында қазынашылық қолдау кезінде жасалған шарт талаптарына байланысты іс жөніндегі сот актісінен өзге, МСА шоттарындағы ақшаға инкассолық өкім қоюға жол берілмейді.</w:t>
      </w:r>
    </w:p>
    <w:bookmarkEnd w:id="5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378-24-тармақ жаңа редакцияда – ҚР Премьер-Министрінің Бірінші орынбасары – ҚР Қаржы министрінің 22.11.2019 </w:t>
      </w:r>
      <w:r>
        <w:rPr>
          <w:rFonts w:ascii="Times New Roman"/>
          <w:b w:val="false"/>
          <w:i w:val="false"/>
          <w:color w:val="000000"/>
          <w:sz w:val="28"/>
        </w:rPr>
        <w:t>№ 1283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636" w:id="566"/>
    <w:p>
      <w:pPr>
        <w:spacing w:after="0"/>
        <w:ind w:left="0"/>
        <w:jc w:val="both"/>
      </w:pPr>
      <w:r>
        <w:rPr>
          <w:rFonts w:ascii="Times New Roman"/>
          <w:b w:val="false"/>
          <w:i w:val="false"/>
          <w:color w:val="000000"/>
          <w:sz w:val="28"/>
        </w:rPr>
        <w:t>
      378-25. МСА шоттындағы ақша қалдығы, объектіні пайдалануға енгізілгеннен кейін, қазынашылық қолдау кезіндегі бас мердігерлердің және қазынашылық қолдау кезіндегі қосалқы мердігерлердің екінші деңгейдегі банктерінде ашылған шотына олардың төлем тапсырмалары негізінде аударылады.</w:t>
      </w:r>
    </w:p>
    <w:bookmarkEnd w:id="566"/>
    <w:bookmarkStart w:name="z1637" w:id="567"/>
    <w:p>
      <w:pPr>
        <w:spacing w:after="0"/>
        <w:ind w:left="0"/>
        <w:jc w:val="both"/>
      </w:pPr>
      <w:r>
        <w:rPr>
          <w:rFonts w:ascii="Times New Roman"/>
          <w:b w:val="false"/>
          <w:i w:val="false"/>
          <w:color w:val="000000"/>
          <w:sz w:val="28"/>
        </w:rPr>
        <w:t>
      378-26. Аумақтық қазынашылық органдары МСА шоттарынан ақша қалдығы қазынашылық қолдау кезіндегі бас мердігерлердің және қазынашылық қолдау кезіндегі қосалқы мердігерлердің екінші деңгейдегі банктерінде ашылған шотына аударылғаны туралы мемлекеттік кірістер органдарына хабарлайды.</w:t>
      </w:r>
    </w:p>
    <w:bookmarkEnd w:id="567"/>
    <w:bookmarkStart w:name="z433" w:id="568"/>
    <w:p>
      <w:pPr>
        <w:spacing w:after="0"/>
        <w:ind w:left="0"/>
        <w:jc w:val="left"/>
      </w:pPr>
      <w:r>
        <w:rPr>
          <w:rFonts w:ascii="Times New Roman"/>
          <w:b/>
          <w:i w:val="false"/>
          <w:color w:val="000000"/>
        </w:rPr>
        <w:t xml:space="preserve"> 8-тарау. Бюджет ақшасын басқару тәртібі</w:t>
      </w:r>
    </w:p>
    <w:bookmarkEnd w:id="568"/>
    <w:p>
      <w:pPr>
        <w:spacing w:after="0"/>
        <w:ind w:left="0"/>
        <w:jc w:val="both"/>
      </w:pPr>
      <w:r>
        <w:rPr>
          <w:rFonts w:ascii="Times New Roman"/>
          <w:b w:val="false"/>
          <w:i w:val="false"/>
          <w:color w:val="ff0000"/>
          <w:sz w:val="28"/>
        </w:rPr>
        <w:t xml:space="preserve">
      Ескерту. 8-тараудың тақырыбы жаңа редакцияда – ҚР Премьер-Министрінің Бірінші орынбасары – ҚР Қаржы министрінің 26.03.2020 </w:t>
      </w:r>
      <w:r>
        <w:rPr>
          <w:rFonts w:ascii="Times New Roman"/>
          <w:b w:val="false"/>
          <w:i w:val="false"/>
          <w:color w:val="ff0000"/>
          <w:sz w:val="28"/>
        </w:rPr>
        <w:t>№ 320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34" w:id="569"/>
    <w:p>
      <w:pPr>
        <w:spacing w:after="0"/>
        <w:ind w:left="0"/>
        <w:jc w:val="left"/>
      </w:pPr>
      <w:r>
        <w:rPr>
          <w:rFonts w:ascii="Times New Roman"/>
          <w:b/>
          <w:i w:val="false"/>
          <w:color w:val="000000"/>
        </w:rPr>
        <w:t xml:space="preserve"> 1-параграф. Бюджет ақшасын басқару тәртібі</w:t>
      </w:r>
    </w:p>
    <w:bookmarkEnd w:id="569"/>
    <w:bookmarkStart w:name="z435" w:id="570"/>
    <w:p>
      <w:pPr>
        <w:spacing w:after="0"/>
        <w:ind w:left="0"/>
        <w:jc w:val="both"/>
      </w:pPr>
      <w:r>
        <w:rPr>
          <w:rFonts w:ascii="Times New Roman"/>
          <w:b w:val="false"/>
          <w:i w:val="false"/>
          <w:color w:val="000000"/>
          <w:sz w:val="28"/>
        </w:rPr>
        <w:t>
      379. Бюджет ақшасын басқаруды бюджетті атқару жөніндегі уәкілетті орган жүзеге асырады.</w:t>
      </w:r>
    </w:p>
    <w:bookmarkEnd w:id="570"/>
    <w:bookmarkStart w:name="z436" w:id="571"/>
    <w:p>
      <w:pPr>
        <w:spacing w:after="0"/>
        <w:ind w:left="0"/>
        <w:jc w:val="both"/>
      </w:pPr>
      <w:r>
        <w:rPr>
          <w:rFonts w:ascii="Times New Roman"/>
          <w:b w:val="false"/>
          <w:i w:val="false"/>
          <w:color w:val="000000"/>
          <w:sz w:val="28"/>
        </w:rPr>
        <w:t>
      380. Төлемді уақтылы және толық жүргізуді қамтамасыз ету үшін бюджетті атқару жөніндегі уәкілетті орган бюджет ақшасын тиімді басқару үшін қолма-қол ақша көлемін болжамдау мақсатында бюджетке түсетін түсімдер көлемін және жоспарлы кезеңге арналған шығыстардың күтіліп отырған атқарыуын анықтау жөніндегі үдерісі болып табылатын қолма-қол ақша тасқынның болжамын (бұдан әрі - болжам) жасайды.</w:t>
      </w:r>
    </w:p>
    <w:bookmarkEnd w:id="571"/>
    <w:bookmarkStart w:name="z437" w:id="572"/>
    <w:p>
      <w:pPr>
        <w:spacing w:after="0"/>
        <w:ind w:left="0"/>
        <w:jc w:val="both"/>
      </w:pPr>
      <w:r>
        <w:rPr>
          <w:rFonts w:ascii="Times New Roman"/>
          <w:b w:val="false"/>
          <w:i w:val="false"/>
          <w:color w:val="000000"/>
          <w:sz w:val="28"/>
        </w:rPr>
        <w:t>
      381. Болжам Бюджет кодексіне сәйкес мынадай деректер:</w:t>
      </w:r>
    </w:p>
    <w:bookmarkEnd w:id="572"/>
    <w:p>
      <w:pPr>
        <w:spacing w:after="0"/>
        <w:ind w:left="0"/>
        <w:jc w:val="both"/>
      </w:pPr>
      <w:r>
        <w:rPr>
          <w:rFonts w:ascii="Times New Roman"/>
          <w:b w:val="false"/>
          <w:i w:val="false"/>
          <w:color w:val="000000"/>
          <w:sz w:val="28"/>
        </w:rPr>
        <w:t>
      тиісті қаржы жылына арналған бекітілген, нақтыланған (түзетілген) бюджет;</w:t>
      </w:r>
    </w:p>
    <w:p>
      <w:pPr>
        <w:spacing w:after="0"/>
        <w:ind w:left="0"/>
        <w:jc w:val="both"/>
      </w:pPr>
      <w:r>
        <w:rPr>
          <w:rFonts w:ascii="Times New Roman"/>
          <w:b w:val="false"/>
          <w:i w:val="false"/>
          <w:color w:val="000000"/>
          <w:sz w:val="28"/>
        </w:rPr>
        <w:t>
      түсімдердің және төлемдер бойынша қаржыландырудың жиынтық жоспары және міндеттемелер бойынша жиынтық жоспары және міндеттемелер бойынша жиынтық жоспары;</w:t>
      </w:r>
    </w:p>
    <w:p>
      <w:pPr>
        <w:spacing w:after="0"/>
        <w:ind w:left="0"/>
        <w:jc w:val="both"/>
      </w:pPr>
      <w:r>
        <w:rPr>
          <w:rFonts w:ascii="Times New Roman"/>
          <w:b w:val="false"/>
          <w:i w:val="false"/>
          <w:color w:val="000000"/>
          <w:sz w:val="28"/>
        </w:rPr>
        <w:t>
      тиісті бюджеттің қолма-қол ақшасының бақылау шотындағы қаражат қалдықтары;</w:t>
      </w:r>
    </w:p>
    <w:p>
      <w:pPr>
        <w:spacing w:after="0"/>
        <w:ind w:left="0"/>
        <w:jc w:val="both"/>
      </w:pPr>
      <w:r>
        <w:rPr>
          <w:rFonts w:ascii="Times New Roman"/>
          <w:b w:val="false"/>
          <w:i w:val="false"/>
          <w:color w:val="000000"/>
          <w:sz w:val="28"/>
        </w:rPr>
        <w:t>
      ағымдағы жылдың өткен айларының түсімдер серпінін (төлеу мерзімдерін) және өткен қаржы жылының ұқсас кезеңіндегі түсімдерге салыстырмалы талдау жүргізуді есепке ала отырып, тиісті бюджеттерге түсетін ақша түсімдерінің күтілетін көлемі;</w:t>
      </w:r>
    </w:p>
    <w:p>
      <w:pPr>
        <w:spacing w:after="0"/>
        <w:ind w:left="0"/>
        <w:jc w:val="both"/>
      </w:pPr>
      <w:r>
        <w:rPr>
          <w:rFonts w:ascii="Times New Roman"/>
          <w:b w:val="false"/>
          <w:i w:val="false"/>
          <w:color w:val="000000"/>
          <w:sz w:val="28"/>
        </w:rPr>
        <w:t>
      төлемдер бойынша қаржыландыру жоспарына сәйкес бюджеттік бағдарламаны жүзеге асыру және өткен қаржы жылының ұқсас кезеңіне және міндеттемелер бойынша қаржыландырудың жиынтық жоспарына сәйкес бюджеттік бағдарламалар бойынша қабылданған міндеттемелерді ескере отырып, бюджеттік бағдарламаны жүзеге асырудың салыстырып талдауды жүргізу негізінде жасалады.</w:t>
      </w:r>
    </w:p>
    <w:bookmarkStart w:name="z438" w:id="573"/>
    <w:p>
      <w:pPr>
        <w:spacing w:after="0"/>
        <w:ind w:left="0"/>
        <w:jc w:val="both"/>
      </w:pPr>
      <w:r>
        <w:rPr>
          <w:rFonts w:ascii="Times New Roman"/>
          <w:b w:val="false"/>
          <w:i w:val="false"/>
          <w:color w:val="000000"/>
          <w:sz w:val="28"/>
        </w:rPr>
        <w:t>
      382. Бюджетті атқару жөніндегі уәкілетті орган мүдделі мемлекеттік органдармен бірлесіп:</w:t>
      </w:r>
    </w:p>
    <w:bookmarkEnd w:id="573"/>
    <w:p>
      <w:pPr>
        <w:spacing w:after="0"/>
        <w:ind w:left="0"/>
        <w:jc w:val="both"/>
      </w:pPr>
      <w:r>
        <w:rPr>
          <w:rFonts w:ascii="Times New Roman"/>
          <w:b w:val="false"/>
          <w:i w:val="false"/>
          <w:color w:val="000000"/>
          <w:sz w:val="28"/>
        </w:rPr>
        <w:t>
      бюджетке түсетін ақшаның күтілетін көлемін ай сайын нақтылайды;</w:t>
      </w:r>
    </w:p>
    <w:p>
      <w:pPr>
        <w:spacing w:after="0"/>
        <w:ind w:left="0"/>
        <w:jc w:val="both"/>
      </w:pPr>
      <w:r>
        <w:rPr>
          <w:rFonts w:ascii="Times New Roman"/>
          <w:b w:val="false"/>
          <w:i w:val="false"/>
          <w:color w:val="000000"/>
          <w:sz w:val="28"/>
        </w:rPr>
        <w:t>
      ағымдағы айдың аяғында келесі айда жүргізілетін төлемдер көлемін нақтылайды.</w:t>
      </w:r>
    </w:p>
    <w:bookmarkStart w:name="z439" w:id="574"/>
    <w:p>
      <w:pPr>
        <w:spacing w:after="0"/>
        <w:ind w:left="0"/>
        <w:jc w:val="both"/>
      </w:pPr>
      <w:r>
        <w:rPr>
          <w:rFonts w:ascii="Times New Roman"/>
          <w:b w:val="false"/>
          <w:i w:val="false"/>
          <w:color w:val="000000"/>
          <w:sz w:val="28"/>
        </w:rPr>
        <w:t>
      383. Бюджетті атқару жөніндегі уәкілетті орган:</w:t>
      </w:r>
    </w:p>
    <w:bookmarkEnd w:id="574"/>
    <w:p>
      <w:pPr>
        <w:spacing w:after="0"/>
        <w:ind w:left="0"/>
        <w:jc w:val="both"/>
      </w:pPr>
      <w:r>
        <w:rPr>
          <w:rFonts w:ascii="Times New Roman"/>
          <w:b w:val="false"/>
          <w:i w:val="false"/>
          <w:color w:val="000000"/>
          <w:sz w:val="28"/>
        </w:rPr>
        <w:t>
      бюджеттің қолма-қол ақшаны бақылау шотында ақша қозғалысының мониторингін жүргізеді;</w:t>
      </w:r>
    </w:p>
    <w:p>
      <w:pPr>
        <w:spacing w:after="0"/>
        <w:ind w:left="0"/>
        <w:jc w:val="both"/>
      </w:pPr>
      <w:r>
        <w:rPr>
          <w:rFonts w:ascii="Times New Roman"/>
          <w:b w:val="false"/>
          <w:i w:val="false"/>
          <w:color w:val="000000"/>
          <w:sz w:val="28"/>
        </w:rPr>
        <w:t>
      бюджеттің қолма-қол ақшаны бақылау шотында ақшаның ағымдағы қалдықтарын бақылауды және басқаруды жүзеге асырады;</w:t>
      </w:r>
    </w:p>
    <w:p>
      <w:pPr>
        <w:spacing w:after="0"/>
        <w:ind w:left="0"/>
        <w:jc w:val="both"/>
      </w:pPr>
      <w:r>
        <w:rPr>
          <w:rFonts w:ascii="Times New Roman"/>
          <w:b w:val="false"/>
          <w:i w:val="false"/>
          <w:color w:val="000000"/>
          <w:sz w:val="28"/>
        </w:rPr>
        <w:t>
      уақытша бос бюджет ақшасының сомасын анықтайды.</w:t>
      </w:r>
    </w:p>
    <w:bookmarkStart w:name="z440" w:id="575"/>
    <w:p>
      <w:pPr>
        <w:spacing w:after="0"/>
        <w:ind w:left="0"/>
        <w:jc w:val="both"/>
      </w:pPr>
      <w:r>
        <w:rPr>
          <w:rFonts w:ascii="Times New Roman"/>
          <w:b w:val="false"/>
          <w:i w:val="false"/>
          <w:color w:val="000000"/>
          <w:sz w:val="28"/>
        </w:rPr>
        <w:t>
      384. Бюджетті атқару жөніндегі уәкілетті орган болжамның, тиісті бюджеттің қолма-қол ақшасын бақылау шотындағы ақша қалдығының негізінде алдағы айға күтілетін бюджеттің атқарылуына ай сайын талдау жүргізеді және болжамды кезеңнің соңына қолма-қол ақшаны бақылау шотындағы күтілетін ақша қалдығын анықтайды.</w:t>
      </w:r>
    </w:p>
    <w:bookmarkEnd w:id="575"/>
    <w:bookmarkStart w:name="z441" w:id="576"/>
    <w:p>
      <w:pPr>
        <w:spacing w:after="0"/>
        <w:ind w:left="0"/>
        <w:jc w:val="both"/>
      </w:pPr>
      <w:r>
        <w:rPr>
          <w:rFonts w:ascii="Times New Roman"/>
          <w:b w:val="false"/>
          <w:i w:val="false"/>
          <w:color w:val="000000"/>
          <w:sz w:val="28"/>
        </w:rPr>
        <w:t>
      385. Жүргізілген талдау нәтижелері бойынша кезең соңына тиісті бюджеттің қолма-қол ақшаны бақылау шотында оң да, теріс те сальдо болжамдала алады.</w:t>
      </w:r>
    </w:p>
    <w:bookmarkEnd w:id="576"/>
    <w:bookmarkStart w:name="z442" w:id="577"/>
    <w:p>
      <w:pPr>
        <w:spacing w:after="0"/>
        <w:ind w:left="0"/>
        <w:jc w:val="both"/>
      </w:pPr>
      <w:r>
        <w:rPr>
          <w:rFonts w:ascii="Times New Roman"/>
          <w:b w:val="false"/>
          <w:i w:val="false"/>
          <w:color w:val="000000"/>
          <w:sz w:val="28"/>
        </w:rPr>
        <w:t>
      386. Қолма-қол ақшаның бақылау шотында теріс сальдо болжамы немесе бір ай ішінде қолма-қол ақшаның ағымдағы тапшылығы пайда болған жағдайда, бюджетті атқару жөніндегі уәкілетті орган қосымша қарыз алуды жүргізу немесе мемлекеттік бағалы қағаздардың жоспарлы шығарылымын көшіру қажеттілігіне бастамашылық етеді.</w:t>
      </w:r>
    </w:p>
    <w:bookmarkEnd w:id="577"/>
    <w:bookmarkStart w:name="z443" w:id="578"/>
    <w:p>
      <w:pPr>
        <w:spacing w:after="0"/>
        <w:ind w:left="0"/>
        <w:jc w:val="both"/>
      </w:pPr>
      <w:r>
        <w:rPr>
          <w:rFonts w:ascii="Times New Roman"/>
          <w:b w:val="false"/>
          <w:i w:val="false"/>
          <w:color w:val="000000"/>
          <w:sz w:val="28"/>
        </w:rPr>
        <w:t xml:space="preserve">
      387. Жүргізілген төлемдердің болжамдық көлемі республикалық және жергілікті бюджеттерге түсетін түсімдер болжамдау көлемі мен тиісті бюджеттің шотындағы бюджет қаражатының қалдығынан (қолма-қол ақша тапшылығы) артып кеткен және мемлекеттік бағалы қағаздар шығару немесе жоғары тұрған бюджеттен қарыз алуды жүзеге асыру арқылы алдағы айда ақша тарту үдерісін ұйымдастыру мүмкін болмаған кезде, бюджетті атқару жөніндегі уәкілетті орган бюджеттік бағдарламалар бойынша осы Ереженің 2-тарауының </w:t>
      </w:r>
      <w:r>
        <w:rPr>
          <w:rFonts w:ascii="Times New Roman"/>
          <w:b w:val="false"/>
          <w:i w:val="false"/>
          <w:color w:val="000000"/>
          <w:sz w:val="28"/>
        </w:rPr>
        <w:t>4-параграфында</w:t>
      </w:r>
      <w:r>
        <w:rPr>
          <w:rFonts w:ascii="Times New Roman"/>
          <w:b w:val="false"/>
          <w:i w:val="false"/>
          <w:color w:val="000000"/>
          <w:sz w:val="28"/>
        </w:rPr>
        <w:t xml:space="preserve"> белгіленген тәртіппен бюджеттік бағдарламалар әкімшілерінің өтінімдері негізінде алдағы кезеңге жоспарлы тағайындауларды ауыстыру жолымен қаржыландырудың жиынтық жоспарына өзгеріс енгізеді.</w:t>
      </w:r>
    </w:p>
    <w:bookmarkEnd w:id="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387-тармақ жаңа редакцияда - ҚР Премьер-Министрінің орынбасары - Қаржы министрінің 20.02.2023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4" w:id="579"/>
    <w:p>
      <w:pPr>
        <w:spacing w:after="0"/>
        <w:ind w:left="0"/>
        <w:jc w:val="left"/>
      </w:pPr>
      <w:r>
        <w:rPr>
          <w:rFonts w:ascii="Times New Roman"/>
          <w:b/>
          <w:i w:val="false"/>
          <w:color w:val="000000"/>
        </w:rPr>
        <w:t xml:space="preserve"> 2-параграф. Уақытша бос бюджет ақшасын орналастыру тәртібі</w:t>
      </w:r>
    </w:p>
    <w:bookmarkEnd w:id="579"/>
    <w:bookmarkStart w:name="z445" w:id="580"/>
    <w:p>
      <w:pPr>
        <w:spacing w:after="0"/>
        <w:ind w:left="0"/>
        <w:jc w:val="both"/>
      </w:pPr>
      <w:r>
        <w:rPr>
          <w:rFonts w:ascii="Times New Roman"/>
          <w:b w:val="false"/>
          <w:i w:val="false"/>
          <w:color w:val="000000"/>
          <w:sz w:val="28"/>
        </w:rPr>
        <w:t>
      388. Бюджеттерді атқару жөніндегі уәкілетті органдар ҚР ҰБ-дағы салымдарға (депозиттерге) (бұдан әрі - ҚР ҰБ-дағы салымдар) орналастыру үшін уақытша бос бюджет ақшасының көлемін анықтайды.</w:t>
      </w:r>
    </w:p>
    <w:bookmarkEnd w:id="580"/>
    <w:bookmarkStart w:name="z446" w:id="581"/>
    <w:p>
      <w:pPr>
        <w:spacing w:after="0"/>
        <w:ind w:left="0"/>
        <w:jc w:val="both"/>
      </w:pPr>
      <w:r>
        <w:rPr>
          <w:rFonts w:ascii="Times New Roman"/>
          <w:b w:val="false"/>
          <w:i w:val="false"/>
          <w:color w:val="000000"/>
          <w:sz w:val="28"/>
        </w:rPr>
        <w:t>
      389. Уақытша бос бюджет ақшасын ҚР ҰБ-ның салымдарына орналастыру оларды ұтымды пайдалану және тиісті бюджетке кіріс түсіру мақсатында жүзеге асырылады.</w:t>
      </w:r>
    </w:p>
    <w:bookmarkEnd w:id="581"/>
    <w:bookmarkStart w:name="z447" w:id="582"/>
    <w:p>
      <w:pPr>
        <w:spacing w:after="0"/>
        <w:ind w:left="0"/>
        <w:jc w:val="both"/>
      </w:pPr>
      <w:r>
        <w:rPr>
          <w:rFonts w:ascii="Times New Roman"/>
          <w:b w:val="false"/>
          <w:i w:val="false"/>
          <w:color w:val="000000"/>
          <w:sz w:val="28"/>
        </w:rPr>
        <w:t>
      390. Орналастыру және қайтару бюджетті атқару жөніндегі орталық уәкілетті орган мен ҚР ҰБ арасында жасалған Келісім негізінде жүзеге асырылады.</w:t>
      </w:r>
    </w:p>
    <w:bookmarkEnd w:id="582"/>
    <w:bookmarkStart w:name="z448" w:id="583"/>
    <w:p>
      <w:pPr>
        <w:spacing w:after="0"/>
        <w:ind w:left="0"/>
        <w:jc w:val="both"/>
      </w:pPr>
      <w:r>
        <w:rPr>
          <w:rFonts w:ascii="Times New Roman"/>
          <w:b w:val="false"/>
          <w:i w:val="false"/>
          <w:color w:val="000000"/>
          <w:sz w:val="28"/>
        </w:rPr>
        <w:t xml:space="preserve">
      391. Уақытша бос бюджет ақшасын ҚР ҰБ салымдарына орналастыру үшін бюджетті атқару жөніндегі орталық уәкілетті орган мен жергілікті бюджетті атқару жөніндегі уәкілетті орган арасында уақытша бос бюджет ақшасын аударуға арналған Бас келісім (бұдан әрі - Келісім) осы Ережеге </w:t>
      </w:r>
      <w:r>
        <w:rPr>
          <w:rFonts w:ascii="Times New Roman"/>
          <w:b w:val="false"/>
          <w:i w:val="false"/>
          <w:color w:val="000000"/>
          <w:sz w:val="28"/>
        </w:rPr>
        <w:t>116-1-қосымшаға</w:t>
      </w:r>
      <w:r>
        <w:rPr>
          <w:rFonts w:ascii="Times New Roman"/>
          <w:b w:val="false"/>
          <w:i w:val="false"/>
          <w:color w:val="000000"/>
          <w:sz w:val="28"/>
        </w:rPr>
        <w:t xml:space="preserve"> сәйкес нысан бойынша жасалады.</w:t>
      </w:r>
    </w:p>
    <w:bookmarkEnd w:id="583"/>
    <w:p>
      <w:pPr>
        <w:spacing w:after="0"/>
        <w:ind w:left="0"/>
        <w:jc w:val="both"/>
      </w:pPr>
      <w:r>
        <w:rPr>
          <w:rFonts w:ascii="Times New Roman"/>
          <w:b w:val="false"/>
          <w:i w:val="false"/>
          <w:color w:val="000000"/>
          <w:sz w:val="28"/>
        </w:rPr>
        <w:t xml:space="preserve">
      Уақытша бос бюджет ақшасын орналастыру (аудару) жөніндегі әрбір операция осы Ережеге </w:t>
      </w:r>
      <w:r>
        <w:rPr>
          <w:rFonts w:ascii="Times New Roman"/>
          <w:b w:val="false"/>
          <w:i w:val="false"/>
          <w:color w:val="000000"/>
          <w:sz w:val="28"/>
        </w:rPr>
        <w:t>116-2-қосымшасына</w:t>
      </w:r>
      <w:r>
        <w:rPr>
          <w:rFonts w:ascii="Times New Roman"/>
          <w:b w:val="false"/>
          <w:i w:val="false"/>
          <w:color w:val="000000"/>
          <w:sz w:val="28"/>
        </w:rPr>
        <w:t xml:space="preserve"> сәйкес мәміле паспортымен ресімделеді, онда салымды орналастыру бойынша барлық деректер: сомасы, орналастыру мерзімі, орналастыруды бастау және аяқтау күні, сыйақы ставкасы, сыйақы сомасы, қайтарылатын салым және есептелген сыйақы сомасы, салымды мерзімінен бұрын талап ету кезінде қолданылатын сыйақы ставкасы болуға тиіс. Мәміленің барлық паспорттарына осы Ережеге </w:t>
      </w:r>
      <w:r>
        <w:rPr>
          <w:rFonts w:ascii="Times New Roman"/>
          <w:b w:val="false"/>
          <w:i w:val="false"/>
          <w:color w:val="000000"/>
          <w:sz w:val="28"/>
        </w:rPr>
        <w:t>116-3-қосымшасына</w:t>
      </w:r>
      <w:r>
        <w:rPr>
          <w:rFonts w:ascii="Times New Roman"/>
          <w:b w:val="false"/>
          <w:i w:val="false"/>
          <w:color w:val="000000"/>
          <w:sz w:val="28"/>
        </w:rPr>
        <w:t xml:space="preserve"> сәйкес тараптардың уәкілетті лауазымды тұлғалары қол қояды және Келісімнің ажыратылмас бөлігі болып табылады. </w:t>
      </w:r>
    </w:p>
    <w:p>
      <w:pPr>
        <w:spacing w:after="0"/>
        <w:ind w:left="0"/>
        <w:jc w:val="both"/>
      </w:pPr>
      <w:r>
        <w:rPr>
          <w:rFonts w:ascii="Times New Roman"/>
          <w:b w:val="false"/>
          <w:i w:val="false"/>
          <w:color w:val="000000"/>
          <w:sz w:val="28"/>
        </w:rPr>
        <w:t xml:space="preserve">
      Уақытша бос бюджет ақшасын аудару ниеті болған кезде, осы Ережеге </w:t>
      </w:r>
      <w:r>
        <w:rPr>
          <w:rFonts w:ascii="Times New Roman"/>
          <w:b w:val="false"/>
          <w:i w:val="false"/>
          <w:color w:val="000000"/>
          <w:sz w:val="28"/>
        </w:rPr>
        <w:t>116-4-қосымшаға</w:t>
      </w:r>
      <w:r>
        <w:rPr>
          <w:rFonts w:ascii="Times New Roman"/>
          <w:b w:val="false"/>
          <w:i w:val="false"/>
          <w:color w:val="000000"/>
          <w:sz w:val="28"/>
        </w:rPr>
        <w:t xml:space="preserve"> сәйкес, уәкілетті тұлға қол қойған және мөрмен расталған хабарлама толтырылады.</w:t>
      </w:r>
    </w:p>
    <w:p>
      <w:pPr>
        <w:spacing w:after="0"/>
        <w:ind w:left="0"/>
        <w:jc w:val="both"/>
      </w:pPr>
      <w:r>
        <w:rPr>
          <w:rFonts w:ascii="Times New Roman"/>
          <w:b w:val="false"/>
          <w:i w:val="false"/>
          <w:color w:val="000000"/>
          <w:sz w:val="28"/>
        </w:rPr>
        <w:t xml:space="preserve">
      Ақша мерзімінен бұрын, мәміле паспортында көрсетілген ағымдағы мерзім аяқталғанға дейін толық немесе ішінара талап етілген кезде осы Ережеге </w:t>
      </w:r>
      <w:r>
        <w:rPr>
          <w:rFonts w:ascii="Times New Roman"/>
          <w:b w:val="false"/>
          <w:i w:val="false"/>
          <w:color w:val="000000"/>
          <w:sz w:val="28"/>
        </w:rPr>
        <w:t>116-5-қосымшаға</w:t>
      </w:r>
      <w:r>
        <w:rPr>
          <w:rFonts w:ascii="Times New Roman"/>
          <w:b w:val="false"/>
          <w:i w:val="false"/>
          <w:color w:val="000000"/>
          <w:sz w:val="28"/>
        </w:rPr>
        <w:t xml:space="preserve"> сәйкес берілген ақшаны қайтару туралы талап ұсынылады.</w:t>
      </w:r>
    </w:p>
    <w:p>
      <w:pPr>
        <w:spacing w:after="0"/>
        <w:ind w:left="0"/>
        <w:jc w:val="both"/>
      </w:pPr>
      <w:r>
        <w:rPr>
          <w:rFonts w:ascii="Times New Roman"/>
          <w:b w:val="false"/>
          <w:i w:val="false"/>
          <w:color w:val="000000"/>
          <w:sz w:val="28"/>
        </w:rPr>
        <w:t xml:space="preserve">
      Мәміле паспортында белгіленген ағымдағы мерзім аяқталуына дейін кемінде 2 (екі) жұмыс күнінен кешіктірмей Келісімде айтылған деректемелерді көрсете отырып, осы Ережеге </w:t>
      </w:r>
      <w:r>
        <w:rPr>
          <w:rFonts w:ascii="Times New Roman"/>
          <w:b w:val="false"/>
          <w:i w:val="false"/>
          <w:color w:val="000000"/>
          <w:sz w:val="28"/>
        </w:rPr>
        <w:t>116-6-қосымшаға</w:t>
      </w:r>
      <w:r>
        <w:rPr>
          <w:rFonts w:ascii="Times New Roman"/>
          <w:b w:val="false"/>
          <w:i w:val="false"/>
          <w:color w:val="000000"/>
          <w:sz w:val="28"/>
        </w:rPr>
        <w:t xml:space="preserve"> сәйкес жазбаша хабарлама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391-тармақ жаңа редакцияда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50" w:id="584"/>
    <w:p>
      <w:pPr>
        <w:spacing w:after="0"/>
        <w:ind w:left="0"/>
        <w:jc w:val="both"/>
      </w:pPr>
      <w:r>
        <w:rPr>
          <w:rFonts w:ascii="Times New Roman"/>
          <w:b w:val="false"/>
          <w:i w:val="false"/>
          <w:color w:val="000000"/>
          <w:sz w:val="28"/>
        </w:rPr>
        <w:t>
       392. Уақытша бос бюджет ақшасын ҚР ҰБ салымдарына орналастыру (аудару) жөніндегі әрбір операция мәміле паспортымен ресімделеді, ол салымды орналастыру жөніндегі барлық деректерді: орналастыру сомасының мерзімін, орналастыруды бастау және аяқтау күнін, сыйақы ставкасын, сыйақы сомасын, қайтарылатын салым және есептелген сыйақы сомасын, салымды мерзімінен бұрын талап ету кезінде қолданылатын сыйақы ставкасын қамтуы тиіс.</w:t>
      </w:r>
    </w:p>
    <w:bookmarkEnd w:id="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392-тармақ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1" w:id="585"/>
    <w:p>
      <w:pPr>
        <w:spacing w:after="0"/>
        <w:ind w:left="0"/>
        <w:jc w:val="both"/>
      </w:pPr>
      <w:r>
        <w:rPr>
          <w:rFonts w:ascii="Times New Roman"/>
          <w:b w:val="false"/>
          <w:i w:val="false"/>
          <w:color w:val="000000"/>
          <w:sz w:val="28"/>
        </w:rPr>
        <w:t xml:space="preserve">
       393. Уақытша бос бюджет ақшасын ҚР ҰБ-ға аудару үшін бюджетті атқару жөніндегі орталық уәкілетті орган мәміле паспортының негізінде осы Ережеге </w:t>
      </w:r>
      <w:r>
        <w:rPr>
          <w:rFonts w:ascii="Times New Roman"/>
          <w:b w:val="false"/>
          <w:i w:val="false"/>
          <w:color w:val="000000"/>
          <w:sz w:val="28"/>
        </w:rPr>
        <w:t>117-қосымшаға</w:t>
      </w:r>
      <w:r>
        <w:rPr>
          <w:rFonts w:ascii="Times New Roman"/>
          <w:b w:val="false"/>
          <w:i w:val="false"/>
          <w:color w:val="000000"/>
          <w:sz w:val="28"/>
        </w:rPr>
        <w:t xml:space="preserve"> сәйкес нысан бойынша қорытындыны және төлем құжаттарына қол қою құқығы бар уәкілетті тұлғалар қол қойған банк заңнамасына сәйкес ресімделген төлем құжатын дайындайды.</w:t>
      </w:r>
    </w:p>
    <w:bookmarkEnd w:id="585"/>
    <w:bookmarkStart w:name="z452" w:id="586"/>
    <w:p>
      <w:pPr>
        <w:spacing w:after="0"/>
        <w:ind w:left="0"/>
        <w:jc w:val="both"/>
      </w:pPr>
      <w:r>
        <w:rPr>
          <w:rFonts w:ascii="Times New Roman"/>
          <w:b w:val="false"/>
          <w:i w:val="false"/>
          <w:color w:val="000000"/>
          <w:sz w:val="28"/>
        </w:rPr>
        <w:t xml:space="preserve">
      394. ҚР ҰБ-ның салымдарына орналастырылған уақытша бос бюджет ақшасы бойынша бюджетті атқару жөніндегі орталық уәкілетті орган осы Ережеге </w:t>
      </w:r>
      <w:r>
        <w:rPr>
          <w:rFonts w:ascii="Times New Roman"/>
          <w:b w:val="false"/>
          <w:i w:val="false"/>
          <w:color w:val="000000"/>
          <w:sz w:val="28"/>
        </w:rPr>
        <w:t>118-қосымшаға</w:t>
      </w:r>
      <w:r>
        <w:rPr>
          <w:rFonts w:ascii="Times New Roman"/>
          <w:b w:val="false"/>
          <w:i w:val="false"/>
          <w:color w:val="000000"/>
          <w:sz w:val="28"/>
        </w:rPr>
        <w:t xml:space="preserve"> сәйкес нысан бойынша талдамалы есеп жүргізеді.</w:t>
      </w:r>
    </w:p>
    <w:bookmarkEnd w:id="586"/>
    <w:bookmarkStart w:name="z453" w:id="587"/>
    <w:p>
      <w:pPr>
        <w:spacing w:after="0"/>
        <w:ind w:left="0"/>
        <w:jc w:val="both"/>
      </w:pPr>
      <w:r>
        <w:rPr>
          <w:rFonts w:ascii="Times New Roman"/>
          <w:b w:val="false"/>
          <w:i w:val="false"/>
          <w:color w:val="000000"/>
          <w:sz w:val="28"/>
        </w:rPr>
        <w:t>
      395. Бюджетті атқару жөніндегі жергілікті уәкілетті орган Келісім талаптарына сәйкес және мәміле паспортында көрсетілген мерзімде бюджетті атқару бойынша орталық уәкілетті органын шотына уақытша бос бюджет ақшасын аударуды жүргізеді. Бюджетті атқару жөніндегі жергілікті уәкілетті органнан шотқа ақша түскеннен кейін бюджетті атқару жөніндегі орталық уәкілетті орган келесі күннен кешіктірмей ақшаны ҚР ҰБ салымдарына орналастырады.</w:t>
      </w:r>
    </w:p>
    <w:bookmarkEnd w:id="587"/>
    <w:bookmarkStart w:name="z454" w:id="588"/>
    <w:p>
      <w:pPr>
        <w:spacing w:after="0"/>
        <w:ind w:left="0"/>
        <w:jc w:val="both"/>
      </w:pPr>
      <w:r>
        <w:rPr>
          <w:rFonts w:ascii="Times New Roman"/>
          <w:b w:val="false"/>
          <w:i w:val="false"/>
          <w:color w:val="000000"/>
          <w:sz w:val="28"/>
        </w:rPr>
        <w:t>
      396. Бюджетті атқару жөніндегі орталық уәкілетті орган Келісімінде талапта көзделген мерзімде Келісімде көрсетілген деректерге салым сомасын аударуды жүргізеді, ал ҚР ҰБ ақшасының нақты тұрғыны үшін есептелген сыйақыны (мүддені) толық көлемде тиісті жергілікті бюджеттің кірісіне аударады.</w:t>
      </w:r>
    </w:p>
    <w:bookmarkEnd w:id="588"/>
    <w:bookmarkStart w:name="z455" w:id="589"/>
    <w:p>
      <w:pPr>
        <w:spacing w:after="0"/>
        <w:ind w:left="0"/>
        <w:jc w:val="both"/>
      </w:pPr>
      <w:r>
        <w:rPr>
          <w:rFonts w:ascii="Times New Roman"/>
          <w:b w:val="false"/>
          <w:i w:val="false"/>
          <w:color w:val="000000"/>
          <w:sz w:val="28"/>
        </w:rPr>
        <w:t xml:space="preserve">
      397. ҚР ҰБ-ның салымдарына түскен және орналастырылған жергілікті бюджеттердің уақытша бос бюджет ақшасы бойынша бюджетті атқару жөніндегі орталық уәкілетті орган осы Ережеге </w:t>
      </w:r>
      <w:r>
        <w:rPr>
          <w:rFonts w:ascii="Times New Roman"/>
          <w:b w:val="false"/>
          <w:i w:val="false"/>
          <w:color w:val="000000"/>
          <w:sz w:val="28"/>
        </w:rPr>
        <w:t>119-қосымшаға</w:t>
      </w:r>
      <w:r>
        <w:rPr>
          <w:rFonts w:ascii="Times New Roman"/>
          <w:b w:val="false"/>
          <w:i w:val="false"/>
          <w:color w:val="000000"/>
          <w:sz w:val="28"/>
        </w:rPr>
        <w:t xml:space="preserve"> сәйкес нысан бойынша талдамалы есеп жүргізеді.</w:t>
      </w:r>
    </w:p>
    <w:bookmarkEnd w:id="589"/>
    <w:p>
      <w:pPr>
        <w:spacing w:after="0"/>
        <w:ind w:left="0"/>
        <w:jc w:val="both"/>
      </w:pPr>
      <w:r>
        <w:rPr>
          <w:rFonts w:ascii="Times New Roman"/>
          <w:b w:val="false"/>
          <w:i w:val="false"/>
          <w:color w:val="000000"/>
          <w:sz w:val="28"/>
        </w:rPr>
        <w:t>
      397-1. ҚР ҰБ БҚШ-ғы қаражаттың қалдығына күнделікті сыйақы есептейді.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397-1-тармақпен толықтырылды - ҚР Премьер-Министрінің Бірінші орынбасары – ҚР Қаржы министрінің 14.03.2019 </w:t>
      </w:r>
      <w:r>
        <w:rPr>
          <w:rFonts w:ascii="Times New Roman"/>
          <w:b w:val="false"/>
          <w:i w:val="false"/>
          <w:color w:val="000000"/>
          <w:sz w:val="28"/>
        </w:rPr>
        <w:t>№ 226</w:t>
      </w:r>
      <w:r>
        <w:rPr>
          <w:rFonts w:ascii="Times New Roman"/>
          <w:b w:val="false"/>
          <w:i w:val="false"/>
          <w:color w:val="ff0000"/>
          <w:sz w:val="28"/>
        </w:rPr>
        <w:t xml:space="preserve">; жаңа редакцияда - ҚР Премьер-Министрінің Бірінші орынбасары - ҚР Қаржы министрінің 30.05.2019 </w:t>
      </w:r>
      <w:r>
        <w:rPr>
          <w:rFonts w:ascii="Times New Roman"/>
          <w:b w:val="false"/>
          <w:i w:val="false"/>
          <w:color w:val="000000"/>
          <w:sz w:val="28"/>
        </w:rPr>
        <w:t>№ 517</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456" w:id="590"/>
    <w:p>
      <w:pPr>
        <w:spacing w:after="0"/>
        <w:ind w:left="0"/>
        <w:jc w:val="left"/>
      </w:pPr>
      <w:r>
        <w:rPr>
          <w:rFonts w:ascii="Times New Roman"/>
          <w:b/>
          <w:i w:val="false"/>
          <w:color w:val="000000"/>
        </w:rPr>
        <w:t xml:space="preserve"> 3-параграф. Міндеттемелерді қабылдау мен тіркеу және төлемдер жүргізу рәсімдері, құпиялық белгісі соғылған бюджеттің атқарылуы жөніндегі операцияларды есепке алуды жүзеге асыру</w:t>
      </w:r>
    </w:p>
    <w:bookmarkEnd w:id="590"/>
    <w:bookmarkStart w:name="z457" w:id="591"/>
    <w:p>
      <w:pPr>
        <w:spacing w:after="0"/>
        <w:ind w:left="0"/>
        <w:jc w:val="both"/>
      </w:pPr>
      <w:r>
        <w:rPr>
          <w:rFonts w:ascii="Times New Roman"/>
          <w:b w:val="false"/>
          <w:i w:val="false"/>
          <w:color w:val="000000"/>
          <w:sz w:val="28"/>
        </w:rPr>
        <w:t xml:space="preserve">
      398. Өздеріне қаржыландырудың ерекше тәртібі белгіленген мемлекеттік органдардың міндеттемелерін қабылдау мен тіркеу және төлемдерді жүзеге асыру Бюджет кодексінің </w:t>
      </w:r>
      <w:r>
        <w:rPr>
          <w:rFonts w:ascii="Times New Roman"/>
          <w:b w:val="false"/>
          <w:i w:val="false"/>
          <w:color w:val="000000"/>
          <w:sz w:val="28"/>
        </w:rPr>
        <w:t>83-бабына</w:t>
      </w:r>
      <w:r>
        <w:rPr>
          <w:rFonts w:ascii="Times New Roman"/>
          <w:b w:val="false"/>
          <w:i w:val="false"/>
          <w:color w:val="000000"/>
          <w:sz w:val="28"/>
        </w:rPr>
        <w:t xml:space="preserve"> сәйкес айқындалатын тәртіппен жүргізіледі.</w:t>
      </w:r>
    </w:p>
    <w:bookmarkEnd w:id="591"/>
    <w:p>
      <w:pPr>
        <w:spacing w:after="0"/>
        <w:ind w:left="0"/>
        <w:jc w:val="both"/>
      </w:pPr>
      <w:r>
        <w:rPr>
          <w:rFonts w:ascii="Times New Roman"/>
          <w:b w:val="false"/>
          <w:i w:val="false"/>
          <w:color w:val="000000"/>
          <w:sz w:val="28"/>
        </w:rPr>
        <w:t xml:space="preserve">
      Бұл ретте, шарт нысанындағы азаматтық-құқықтық мәмілелер бойынша аванстық (алдын ала) төлемге осы Ереженің </w:t>
      </w:r>
      <w:r>
        <w:rPr>
          <w:rFonts w:ascii="Times New Roman"/>
          <w:b w:val="false"/>
          <w:i w:val="false"/>
          <w:color w:val="000000"/>
          <w:sz w:val="28"/>
        </w:rPr>
        <w:t>168</w:t>
      </w:r>
      <w:r>
        <w:rPr>
          <w:rFonts w:ascii="Times New Roman"/>
          <w:b w:val="false"/>
          <w:i w:val="false"/>
          <w:color w:val="000000"/>
          <w:sz w:val="28"/>
        </w:rPr>
        <w:t>-</w:t>
      </w:r>
      <w:r>
        <w:rPr>
          <w:rFonts w:ascii="Times New Roman"/>
          <w:b w:val="false"/>
          <w:i w:val="false"/>
          <w:color w:val="000000"/>
          <w:sz w:val="28"/>
        </w:rPr>
        <w:t>181-тармақтарында</w:t>
      </w:r>
      <w:r>
        <w:rPr>
          <w:rFonts w:ascii="Times New Roman"/>
          <w:b w:val="false"/>
          <w:i w:val="false"/>
          <w:color w:val="000000"/>
          <w:sz w:val="28"/>
        </w:rPr>
        <w:t xml:space="preserve"> белгіленген тәртіппен және мөлшерде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398-тармақ жаңа редакцияда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58" w:id="592"/>
    <w:p>
      <w:pPr>
        <w:spacing w:after="0"/>
        <w:ind w:left="0"/>
        <w:jc w:val="both"/>
      </w:pPr>
      <w:r>
        <w:rPr>
          <w:rFonts w:ascii="Times New Roman"/>
          <w:b w:val="false"/>
          <w:i w:val="false"/>
          <w:color w:val="000000"/>
          <w:sz w:val="28"/>
        </w:rPr>
        <w:t xml:space="preserve">
       399. Өздеріне қаржыландырудың ерекше тәртібі белгіленген мемлекеттік органдардың ақпарат ұсынуы және бюджетті атқару жөніндегі операцияларды есепке алуы мен есеп беруі Бюджет кодексінің </w:t>
      </w:r>
      <w:r>
        <w:rPr>
          <w:rFonts w:ascii="Times New Roman"/>
          <w:b w:val="false"/>
          <w:i w:val="false"/>
          <w:color w:val="000000"/>
          <w:sz w:val="28"/>
        </w:rPr>
        <w:t>83-бабына</w:t>
      </w:r>
      <w:r>
        <w:rPr>
          <w:rFonts w:ascii="Times New Roman"/>
          <w:b w:val="false"/>
          <w:i w:val="false"/>
          <w:color w:val="000000"/>
          <w:sz w:val="28"/>
        </w:rPr>
        <w:t xml:space="preserve"> сәйкес айқындалатын тәртіппен жүргізіледі.</w:t>
      </w:r>
    </w:p>
    <w:bookmarkEnd w:id="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399-тармақ жаңа редакцияда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90" w:id="593"/>
    <w:p>
      <w:pPr>
        <w:spacing w:after="0"/>
        <w:ind w:left="0"/>
        <w:jc w:val="left"/>
      </w:pPr>
      <w:r>
        <w:rPr>
          <w:rFonts w:ascii="Times New Roman"/>
          <w:b/>
          <w:i w:val="false"/>
          <w:color w:val="000000"/>
        </w:rPr>
        <w:t xml:space="preserve"> 8-1 тарау. Қолма-қол ақшаның бақылау шоттарын және мемлекет кепілдік берген қарызды тартқан қарыз алушылардың шоттарын ашу, жүргізу және жабу тәртібі</w:t>
      </w:r>
    </w:p>
    <w:bookmarkEnd w:id="593"/>
    <w:p>
      <w:pPr>
        <w:spacing w:after="0"/>
        <w:ind w:left="0"/>
        <w:jc w:val="both"/>
      </w:pPr>
      <w:r>
        <w:rPr>
          <w:rFonts w:ascii="Times New Roman"/>
          <w:b w:val="false"/>
          <w:i w:val="false"/>
          <w:color w:val="ff0000"/>
          <w:sz w:val="28"/>
        </w:rPr>
        <w:t xml:space="preserve">
      Ескерту. Ереже 8-1-тараумен толықтырылды - ҚР Премьер-Министрінің орынбасары - Қаржы министрінің 12.04.2022 </w:t>
      </w:r>
      <w:r>
        <w:rPr>
          <w:rFonts w:ascii="Times New Roman"/>
          <w:b w:val="false"/>
          <w:i w:val="false"/>
          <w:color w:val="ff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91" w:id="594"/>
    <w:p>
      <w:pPr>
        <w:spacing w:after="0"/>
        <w:ind w:left="0"/>
        <w:jc w:val="both"/>
      </w:pPr>
      <w:r>
        <w:rPr>
          <w:rFonts w:ascii="Times New Roman"/>
          <w:b w:val="false"/>
          <w:i w:val="false"/>
          <w:color w:val="000000"/>
          <w:sz w:val="28"/>
        </w:rPr>
        <w:t>
      399-1. Мемлекет кепілдік берген қарызды тартқан қарыз алушылардың мынадай қолма-қол ақшаны бақылау шоттары мен шоттары бар:</w:t>
      </w:r>
    </w:p>
    <w:bookmarkEnd w:id="594"/>
    <w:p>
      <w:pPr>
        <w:spacing w:after="0"/>
        <w:ind w:left="0"/>
        <w:jc w:val="both"/>
      </w:pPr>
      <w:r>
        <w:rPr>
          <w:rFonts w:ascii="Times New Roman"/>
          <w:b w:val="false"/>
          <w:i w:val="false"/>
          <w:color w:val="000000"/>
          <w:sz w:val="28"/>
        </w:rPr>
        <w:t>
      1) мемлекет кепілдік берген ұлттық валютадағы қарыз шоты;</w:t>
      </w:r>
    </w:p>
    <w:p>
      <w:pPr>
        <w:spacing w:after="0"/>
        <w:ind w:left="0"/>
        <w:jc w:val="both"/>
      </w:pPr>
      <w:r>
        <w:rPr>
          <w:rFonts w:ascii="Times New Roman"/>
          <w:b w:val="false"/>
          <w:i w:val="false"/>
          <w:color w:val="000000"/>
          <w:sz w:val="28"/>
        </w:rPr>
        <w:t>
      2) ұлттық валютадағы қызмет көрсету шоты;</w:t>
      </w:r>
    </w:p>
    <w:p>
      <w:pPr>
        <w:spacing w:after="0"/>
        <w:ind w:left="0"/>
        <w:jc w:val="both"/>
      </w:pPr>
      <w:r>
        <w:rPr>
          <w:rFonts w:ascii="Times New Roman"/>
          <w:b w:val="false"/>
          <w:i w:val="false"/>
          <w:color w:val="000000"/>
          <w:sz w:val="28"/>
        </w:rPr>
        <w:t>
      3) Қазақстан Республикасының мемлекеттік кепілдігімен қарыз шарттарына сәйкес мемлекеттік кепілдікпен қамтамасыз етілген мемлекеттік емес қарыздардың ақшасын қарыз алушының есептеуі және жұмсауы үшін валюта түрлері бойынша бюджетті атқару жөніндегі орталық уәкілетті органда ашылатын, мемлекет кепілдік берген шетел валютасындағы қарыз шоты;</w:t>
      </w:r>
    </w:p>
    <w:p>
      <w:pPr>
        <w:spacing w:after="0"/>
        <w:ind w:left="0"/>
        <w:jc w:val="both"/>
      </w:pPr>
      <w:r>
        <w:rPr>
          <w:rFonts w:ascii="Times New Roman"/>
          <w:b w:val="false"/>
          <w:i w:val="false"/>
          <w:color w:val="000000"/>
          <w:sz w:val="28"/>
        </w:rPr>
        <w:t>
      4) қарыз алушылардың Қазақстан Республикасының мемлекеттік кепілдігімен қамтамасыз етілген мемлекеттік емес қарыздарға қызмет көрсету және оларды өтеу жөніндегі операцияларды жүргізуі үшін валюта түрлері бойынша бюджетті атқару жөніндегі орталық уәкілетті органда ашылатын шетел валютасындағы қызмет көрсету шоты.</w:t>
      </w:r>
    </w:p>
    <w:bookmarkStart w:name="z1892" w:id="595"/>
    <w:p>
      <w:pPr>
        <w:spacing w:after="0"/>
        <w:ind w:left="0"/>
        <w:jc w:val="both"/>
      </w:pPr>
      <w:r>
        <w:rPr>
          <w:rFonts w:ascii="Times New Roman"/>
          <w:b w:val="false"/>
          <w:i w:val="false"/>
          <w:color w:val="000000"/>
          <w:sz w:val="28"/>
        </w:rPr>
        <w:t>
      399-2. Мемлекет кепілдік берген қарызды тартқан қарыз алушылардың шоттарына қызмет көрсету бюджетті атқару жөніндегі орталық уәкілетті органның аумақтық бөлімшелерінде ашылған шоттарға түсімдерді есепке алудың толықтығымен және уақтылылығымен және тиісті шоттар шеңберінде төлеу үшін төлемдер мен ақша аударымдарын уақтылы жүзеге асырумен қамтамасыз етіледі.</w:t>
      </w:r>
    </w:p>
    <w:bookmarkEnd w:id="595"/>
    <w:bookmarkStart w:name="z1893" w:id="596"/>
    <w:p>
      <w:pPr>
        <w:spacing w:after="0"/>
        <w:ind w:left="0"/>
        <w:jc w:val="both"/>
      </w:pPr>
      <w:r>
        <w:rPr>
          <w:rFonts w:ascii="Times New Roman"/>
          <w:b w:val="false"/>
          <w:i w:val="false"/>
          <w:color w:val="000000"/>
          <w:sz w:val="28"/>
        </w:rPr>
        <w:t>
      399-3. Мемлекет кепілдік берген қарызды тартқан қарыз алушылардың шоттарына қызмет көрсету кассалық негізде жүзеге асырылады. Мемлекет кепілдік берген қарызды тартқан қарыз алушылардың шоттарына түсімдерді есепке алу және оларды есептен шығару жөніндегі операциялар ақшалай түрде есепке алынады.</w:t>
      </w:r>
    </w:p>
    <w:bookmarkEnd w:id="596"/>
    <w:bookmarkStart w:name="z1894" w:id="597"/>
    <w:p>
      <w:pPr>
        <w:spacing w:after="0"/>
        <w:ind w:left="0"/>
        <w:jc w:val="both"/>
      </w:pPr>
      <w:r>
        <w:rPr>
          <w:rFonts w:ascii="Times New Roman"/>
          <w:b w:val="false"/>
          <w:i w:val="false"/>
          <w:color w:val="000000"/>
          <w:sz w:val="28"/>
        </w:rPr>
        <w:t>
      399-4. Мемлекет кепілдік берген қарызды тартқан қарыз алушылардың шоттарынан түсетін түсімдер мен жүргізілген төлемдер және ақша аударымдары бойынша операциялар ҚБАЖ-да берілген жеті таңбалы кодтарға сәйкес есепке алынады.</w:t>
      </w:r>
    </w:p>
    <w:bookmarkEnd w:id="597"/>
    <w:bookmarkStart w:name="z1895" w:id="598"/>
    <w:p>
      <w:pPr>
        <w:spacing w:after="0"/>
        <w:ind w:left="0"/>
        <w:jc w:val="both"/>
      </w:pPr>
      <w:r>
        <w:rPr>
          <w:rFonts w:ascii="Times New Roman"/>
          <w:b w:val="false"/>
          <w:i w:val="false"/>
          <w:color w:val="000000"/>
          <w:sz w:val="28"/>
        </w:rPr>
        <w:t>
      399-5. Мемлекет кепілдік берген қарыздың ұлттық валютадағы кодтарын беру мен шоттарын ашу үшін және (немесе) ұлттық валютадағы қызмет көрсету шоттарын осы Ережеде көзделген дерекнаманы қалыптастыру үшін қажетті құжаттарды қоса бере отырып, осы Ереженің 119-1-қосымшасына сәйкес нысан бойынша қазынашылықтың аумақтық органдарына ұсынады.</w:t>
      </w:r>
    </w:p>
    <w:bookmarkEnd w:id="598"/>
    <w:p>
      <w:pPr>
        <w:spacing w:after="0"/>
        <w:ind w:left="0"/>
        <w:jc w:val="both"/>
      </w:pPr>
      <w:r>
        <w:rPr>
          <w:rFonts w:ascii="Times New Roman"/>
          <w:b w:val="false"/>
          <w:i w:val="false"/>
          <w:color w:val="000000"/>
          <w:sz w:val="28"/>
        </w:rPr>
        <w:t>
      Мемлекет кепілдік берген қарыз шотын және (немесе) шетел валютасында қызмет көрсету шотын ашу үшін – 119-2-қосымшаға сәйкес нысан бойынша шот ашуға өтінім ұсынады.</w:t>
      </w:r>
    </w:p>
    <w:p>
      <w:pPr>
        <w:spacing w:after="0"/>
        <w:ind w:left="0"/>
        <w:jc w:val="both"/>
      </w:pPr>
      <w:r>
        <w:rPr>
          <w:rFonts w:ascii="Times New Roman"/>
          <w:b w:val="false"/>
          <w:i w:val="false"/>
          <w:color w:val="000000"/>
          <w:sz w:val="28"/>
        </w:rPr>
        <w:t>
      Аумақтық қазынашылық органы Мемлекет кепілдік берген қарызды тартқан қарыз алушыларға кодтар мен шоттарды беруге арналған өтінімді алған күннен бастап келесі жұмыс күнінен кешіктірмей бюджетті атқару жөніндегі орталық уәкілетті органға осы Ереженің 119-1 және (немесе) 119-2-қосымшаларына сәйкес нысан бойынша мемлекет кепілдік берген қарызды тартқан қарыз алушыларға кодтар мен шоттарды беруге арналған өтінімді жібереді.</w:t>
      </w:r>
    </w:p>
    <w:p>
      <w:pPr>
        <w:spacing w:after="0"/>
        <w:ind w:left="0"/>
        <w:jc w:val="both"/>
      </w:pPr>
      <w:r>
        <w:rPr>
          <w:rFonts w:ascii="Times New Roman"/>
          <w:b w:val="false"/>
          <w:i w:val="false"/>
          <w:color w:val="000000"/>
          <w:sz w:val="28"/>
        </w:rPr>
        <w:t>
      Мемлекет кепілдік берген қарыз шоттары және (немесе) ұлттық және шетел валютасындағы қызмет көрсету шоттары қарыздың қолданылу мерзіміне ашылады.</w:t>
      </w:r>
    </w:p>
    <w:p>
      <w:pPr>
        <w:spacing w:after="0"/>
        <w:ind w:left="0"/>
        <w:jc w:val="both"/>
      </w:pPr>
      <w:r>
        <w:rPr>
          <w:rFonts w:ascii="Times New Roman"/>
          <w:b w:val="false"/>
          <w:i w:val="false"/>
          <w:color w:val="000000"/>
          <w:sz w:val="28"/>
        </w:rPr>
        <w:t>
      Мемлекет кепілдік берген қарызды тартқан қарыз алушылар өтінімдерде көрсетілген деректемелердің дұрыстығын қамтамасыз етеді.</w:t>
      </w:r>
    </w:p>
    <w:bookmarkStart w:name="z1896" w:id="599"/>
    <w:p>
      <w:pPr>
        <w:spacing w:after="0"/>
        <w:ind w:left="0"/>
        <w:jc w:val="both"/>
      </w:pPr>
      <w:r>
        <w:rPr>
          <w:rFonts w:ascii="Times New Roman"/>
          <w:b w:val="false"/>
          <w:i w:val="false"/>
          <w:color w:val="000000"/>
          <w:sz w:val="28"/>
        </w:rPr>
        <w:t>
      399-6. Бюджетті атқару жөніндегі уәкілетті орган аумақтық қазынашылық органдарынан мемлекет кепілдік берген қарызды тартқан қарыз алушыларға кодтар беруге өтінімдер алған күннен бастап келесі жұмыс күнінен кешіктірмей кодтар береді, ал шетел және ұлттық валютада шоттар ашу мемлекет кепілдік берген қарызды тартқан қарыз алушыға код берілгеннен кейін келесі жұмыс күнінен кешіктірмей жүзеге асырылады.</w:t>
      </w:r>
    </w:p>
    <w:bookmarkEnd w:id="599"/>
    <w:bookmarkStart w:name="z1897" w:id="600"/>
    <w:p>
      <w:pPr>
        <w:spacing w:after="0"/>
        <w:ind w:left="0"/>
        <w:jc w:val="both"/>
      </w:pPr>
      <w:r>
        <w:rPr>
          <w:rFonts w:ascii="Times New Roman"/>
          <w:b w:val="false"/>
          <w:i w:val="false"/>
          <w:color w:val="000000"/>
          <w:sz w:val="28"/>
        </w:rPr>
        <w:t>
      399-7. Мемлекет кепілдік берген қарызды тартқан қарыз алушыларға берілген кодтарды тіркеу ҚБАЖ-да қалыптастырылатын тиісті анықтамалықта көрсетіледі.</w:t>
      </w:r>
    </w:p>
    <w:bookmarkEnd w:id="600"/>
    <w:bookmarkStart w:name="z1898" w:id="601"/>
    <w:p>
      <w:pPr>
        <w:spacing w:after="0"/>
        <w:ind w:left="0"/>
        <w:jc w:val="both"/>
      </w:pPr>
      <w:r>
        <w:rPr>
          <w:rFonts w:ascii="Times New Roman"/>
          <w:b w:val="false"/>
          <w:i w:val="false"/>
          <w:color w:val="000000"/>
          <w:sz w:val="28"/>
        </w:rPr>
        <w:t>
      399-8. Мемлекет кепілдік берген қарыздардың ұлттық валютадағы ашық шоттарын және ұлттық валютадағы қызмет көрсету шоттарын тіркеу осы Ереженің 49-қосымшасына сәйкес "Қолма-қол ақшаны бақылау шоттарының тізбесі" 5-19 нысаны бойынша қазынашылықтың аумақтық органының ішкі есебінде көрсетіледі.</w:t>
      </w:r>
    </w:p>
    <w:bookmarkEnd w:id="601"/>
    <w:p>
      <w:pPr>
        <w:spacing w:after="0"/>
        <w:ind w:left="0"/>
        <w:jc w:val="both"/>
      </w:pPr>
      <w:r>
        <w:rPr>
          <w:rFonts w:ascii="Times New Roman"/>
          <w:b w:val="false"/>
          <w:i w:val="false"/>
          <w:color w:val="000000"/>
          <w:sz w:val="28"/>
        </w:rPr>
        <w:t>
      Мемлекет кепілдік берген қарыздардың шетел валютасындағы ашық шоттарын және шетел валютасындағы қызмет көрсету шоттарын тіркеу осы Ереженің 50-қосымшасына сәйкес "Шетел валютасындағы шоттардың тізбесі" 8-08 нысаны бойынша қазынашылықтың аумақтық органының ішкі есебінде көрсетіледі.</w:t>
      </w:r>
    </w:p>
    <w:bookmarkStart w:name="z1899" w:id="602"/>
    <w:p>
      <w:pPr>
        <w:spacing w:after="0"/>
        <w:ind w:left="0"/>
        <w:jc w:val="both"/>
      </w:pPr>
      <w:r>
        <w:rPr>
          <w:rFonts w:ascii="Times New Roman"/>
          <w:b w:val="false"/>
          <w:i w:val="false"/>
          <w:color w:val="000000"/>
          <w:sz w:val="28"/>
        </w:rPr>
        <w:t>
      399-9. Тиісті мемлекеттік кіріс органдарын, қазынашылықтың аумақтық органдары мемлекет кепілдік берген қарызды тартқан қарыз алушыларға кодтар мен шоттардың ашылғаны туралы, бюджетті атқару жөніндегі уәкілетті орган ашқаннан кейін үш жұмыс күні ішінде жазбаша хабардар етеді.</w:t>
      </w:r>
    </w:p>
    <w:bookmarkEnd w:id="602"/>
    <w:bookmarkStart w:name="z1900" w:id="603"/>
    <w:p>
      <w:pPr>
        <w:spacing w:after="0"/>
        <w:ind w:left="0"/>
        <w:jc w:val="both"/>
      </w:pPr>
      <w:r>
        <w:rPr>
          <w:rFonts w:ascii="Times New Roman"/>
          <w:b w:val="false"/>
          <w:i w:val="false"/>
          <w:color w:val="000000"/>
          <w:sz w:val="28"/>
        </w:rPr>
        <w:t>
      399-10. Мемлекет кепілдік берген қарызды тартқан қарыз алушы атауын өзгерген кезде аумақтық қазынашылық органына мемлекеттік қайта тіркеу туралы анықтаманың көшірмесін қоса бере отырып, осы Ереженің 119-3-қосымшасына сәйкес нысан бойынша атауын өзгертуге өтінім береді.</w:t>
      </w:r>
    </w:p>
    <w:bookmarkEnd w:id="603"/>
    <w:bookmarkStart w:name="z1901" w:id="604"/>
    <w:p>
      <w:pPr>
        <w:spacing w:after="0"/>
        <w:ind w:left="0"/>
        <w:jc w:val="both"/>
      </w:pPr>
      <w:r>
        <w:rPr>
          <w:rFonts w:ascii="Times New Roman"/>
          <w:b w:val="false"/>
          <w:i w:val="false"/>
          <w:color w:val="000000"/>
          <w:sz w:val="28"/>
        </w:rPr>
        <w:t xml:space="preserve">
      399-11. Мемлекет кепілдік берген қарызды тартқан қарыз алушының дерекнамасын қалыптастыру осы Ереженің 4-тарауының </w:t>
      </w:r>
      <w:r>
        <w:rPr>
          <w:rFonts w:ascii="Times New Roman"/>
          <w:b w:val="false"/>
          <w:i w:val="false"/>
          <w:color w:val="000000"/>
          <w:sz w:val="28"/>
        </w:rPr>
        <w:t>5-параграфының</w:t>
      </w:r>
      <w:r>
        <w:rPr>
          <w:rFonts w:ascii="Times New Roman"/>
          <w:b w:val="false"/>
          <w:i w:val="false"/>
          <w:color w:val="000000"/>
          <w:sz w:val="28"/>
        </w:rPr>
        <w:t xml:space="preserve"> талаптарына сәйкес жүзеге асырылады.</w:t>
      </w:r>
    </w:p>
    <w:bookmarkEnd w:id="604"/>
    <w:bookmarkStart w:name="z1902" w:id="605"/>
    <w:p>
      <w:pPr>
        <w:spacing w:after="0"/>
        <w:ind w:left="0"/>
        <w:jc w:val="both"/>
      </w:pPr>
      <w:r>
        <w:rPr>
          <w:rFonts w:ascii="Times New Roman"/>
          <w:b w:val="false"/>
          <w:i w:val="false"/>
          <w:color w:val="000000"/>
          <w:sz w:val="28"/>
        </w:rPr>
        <w:t xml:space="preserve">
      399-12. Мемлекет кепілдік берген қарызды тартқан қарыз алушының шоттарын жүргізу тәртібі осы Ереженің 4-тарауының </w:t>
      </w:r>
      <w:r>
        <w:rPr>
          <w:rFonts w:ascii="Times New Roman"/>
          <w:b w:val="false"/>
          <w:i w:val="false"/>
          <w:color w:val="000000"/>
          <w:sz w:val="28"/>
        </w:rPr>
        <w:t>6-параграфының</w:t>
      </w:r>
      <w:r>
        <w:rPr>
          <w:rFonts w:ascii="Times New Roman"/>
          <w:b w:val="false"/>
          <w:i w:val="false"/>
          <w:color w:val="000000"/>
          <w:sz w:val="28"/>
        </w:rPr>
        <w:t xml:space="preserve"> талаптарына сәйкес жүзеге асырылады.</w:t>
      </w:r>
    </w:p>
    <w:bookmarkEnd w:id="605"/>
    <w:bookmarkStart w:name="z1903" w:id="606"/>
    <w:p>
      <w:pPr>
        <w:spacing w:after="0"/>
        <w:ind w:left="0"/>
        <w:jc w:val="both"/>
      </w:pPr>
      <w:r>
        <w:rPr>
          <w:rFonts w:ascii="Times New Roman"/>
          <w:b w:val="false"/>
          <w:i w:val="false"/>
          <w:color w:val="000000"/>
          <w:sz w:val="28"/>
        </w:rPr>
        <w:t xml:space="preserve">
      399-13. Мемлекет кепілдік берген қарызды тартқан қарыз алушының шоттарын жабу тәртібі осы Ереженің 4-тарауының </w:t>
      </w:r>
      <w:r>
        <w:rPr>
          <w:rFonts w:ascii="Times New Roman"/>
          <w:b w:val="false"/>
          <w:i w:val="false"/>
          <w:color w:val="000000"/>
          <w:sz w:val="28"/>
        </w:rPr>
        <w:t>8-параграфының</w:t>
      </w:r>
      <w:r>
        <w:rPr>
          <w:rFonts w:ascii="Times New Roman"/>
          <w:b w:val="false"/>
          <w:i w:val="false"/>
          <w:color w:val="000000"/>
          <w:sz w:val="28"/>
        </w:rPr>
        <w:t xml:space="preserve"> талаптарына сәйкес жүзеге асырылады.</w:t>
      </w:r>
    </w:p>
    <w:bookmarkEnd w:id="606"/>
    <w:bookmarkStart w:name="z1904" w:id="607"/>
    <w:p>
      <w:pPr>
        <w:spacing w:after="0"/>
        <w:ind w:left="0"/>
        <w:jc w:val="both"/>
      </w:pPr>
      <w:r>
        <w:rPr>
          <w:rFonts w:ascii="Times New Roman"/>
          <w:b w:val="false"/>
          <w:i w:val="false"/>
          <w:color w:val="000000"/>
          <w:sz w:val="28"/>
        </w:rPr>
        <w:t>
      399-14. Мемлекет кепілдік берген қарызды тартқан қарыз алушылардың төлемдері мен ақша аударымдары ҚР ҰБ № 208 қағидаларымен белгіленген нысан бойынша төлем тапсырмаларының негізінде ұлттық валютадағы мемлекет кепілдік берген қарыз шоттарындағы және ұлттық валютадағы қызмет көрсету шоттарындағы қалдықтар шегінде жүргізіледі.</w:t>
      </w:r>
    </w:p>
    <w:bookmarkEnd w:id="607"/>
    <w:bookmarkStart w:name="z1905" w:id="608"/>
    <w:p>
      <w:pPr>
        <w:spacing w:after="0"/>
        <w:ind w:left="0"/>
        <w:jc w:val="both"/>
      </w:pPr>
      <w:r>
        <w:rPr>
          <w:rFonts w:ascii="Times New Roman"/>
          <w:b w:val="false"/>
          <w:i w:val="false"/>
          <w:color w:val="000000"/>
          <w:sz w:val="28"/>
        </w:rPr>
        <w:t xml:space="preserve">
      399-15. Мемлекет кепілдік берген қарызды тартқан қарыз алушылар Бюджет кодексінің 97-бабының </w:t>
      </w:r>
      <w:r>
        <w:rPr>
          <w:rFonts w:ascii="Times New Roman"/>
          <w:b w:val="false"/>
          <w:i w:val="false"/>
          <w:color w:val="000000"/>
          <w:sz w:val="28"/>
        </w:rPr>
        <w:t>6-1-тармағына</w:t>
      </w:r>
      <w:r>
        <w:rPr>
          <w:rFonts w:ascii="Times New Roman"/>
          <w:b w:val="false"/>
          <w:i w:val="false"/>
          <w:color w:val="000000"/>
          <w:sz w:val="28"/>
        </w:rPr>
        <w:t xml:space="preserve"> сәйкес:</w:t>
      </w:r>
    </w:p>
    <w:bookmarkEnd w:id="608"/>
    <w:p>
      <w:pPr>
        <w:spacing w:after="0"/>
        <w:ind w:left="0"/>
        <w:jc w:val="both"/>
      </w:pPr>
      <w:r>
        <w:rPr>
          <w:rFonts w:ascii="Times New Roman"/>
          <w:b w:val="false"/>
          <w:i w:val="false"/>
          <w:color w:val="000000"/>
          <w:sz w:val="28"/>
        </w:rPr>
        <w:t>
      1) төлем тапсырмаларын ұсынудың заңдылығы мен негізділігі;</w:t>
      </w:r>
    </w:p>
    <w:p>
      <w:pPr>
        <w:spacing w:after="0"/>
        <w:ind w:left="0"/>
        <w:jc w:val="both"/>
      </w:pPr>
      <w:r>
        <w:rPr>
          <w:rFonts w:ascii="Times New Roman"/>
          <w:b w:val="false"/>
          <w:i w:val="false"/>
          <w:color w:val="000000"/>
          <w:sz w:val="28"/>
        </w:rPr>
        <w:t>
      2) төлем тапсырмаларында көрсетілген деректемелердің дұрыстығын; ақша алушының пайдасына төлемдерді жүзеге асыру жөніндегі міндеттемелердің уақтылы және толық орындалуын;</w:t>
      </w:r>
    </w:p>
    <w:p>
      <w:pPr>
        <w:spacing w:after="0"/>
        <w:ind w:left="0"/>
        <w:jc w:val="both"/>
      </w:pPr>
      <w:r>
        <w:rPr>
          <w:rFonts w:ascii="Times New Roman"/>
          <w:b w:val="false"/>
          <w:i w:val="false"/>
          <w:color w:val="000000"/>
          <w:sz w:val="28"/>
        </w:rPr>
        <w:t>
      3) жасалған операциялардың дұрыстығы;</w:t>
      </w:r>
    </w:p>
    <w:p>
      <w:pPr>
        <w:spacing w:after="0"/>
        <w:ind w:left="0"/>
        <w:jc w:val="both"/>
      </w:pPr>
      <w:r>
        <w:rPr>
          <w:rFonts w:ascii="Times New Roman"/>
          <w:b w:val="false"/>
          <w:i w:val="false"/>
          <w:color w:val="000000"/>
          <w:sz w:val="28"/>
        </w:rPr>
        <w:t>
      4) бюджетті атқару жөніндегі уәкілетті органның аумақтық бөлімшесіне төлемнің негізділігін растайтын құжаттарды: тауарларды жеткізу туралы шот-фактураның немесе жүкқұжаттың (актінің) немесе орындалған жұмыстар, көрсетілген қызметтер актісінің немесе Қазақстан Республикасының заңнамасында белгіленген өзге де құжат түрінің көшірмелерін ұсыну.</w:t>
      </w:r>
    </w:p>
    <w:p>
      <w:pPr>
        <w:spacing w:after="0"/>
        <w:ind w:left="0"/>
        <w:jc w:val="both"/>
      </w:pPr>
      <w:r>
        <w:rPr>
          <w:rFonts w:ascii="Times New Roman"/>
          <w:b w:val="false"/>
          <w:i w:val="false"/>
          <w:color w:val="000000"/>
          <w:sz w:val="28"/>
        </w:rPr>
        <w:t>
      "Қазынашылық-клиент" АЖ бойынша қызмет көрсету кезінде Мемлекет кепілдік берген қарызды тартқан қарыз алушы басшысының және бас бухгалтерінің ЭЦҚ-мен қол қойылған төлемнің негізділігін растайтын құжаттардың сканерленген үлгісі бекітіледі;</w:t>
      </w:r>
    </w:p>
    <w:p>
      <w:pPr>
        <w:spacing w:after="0"/>
        <w:ind w:left="0"/>
        <w:jc w:val="both"/>
      </w:pPr>
      <w:r>
        <w:rPr>
          <w:rFonts w:ascii="Times New Roman"/>
          <w:b w:val="false"/>
          <w:i w:val="false"/>
          <w:color w:val="000000"/>
          <w:sz w:val="28"/>
        </w:rPr>
        <w:t>
      5) мемлекет кепілдік берген қарызды тартқан қарыз алушы басшысының және бас бухгалтерінің ЭЦҚ-ның "Қазынашылық-клиент" АЖ-ны пайдалану кезінде заңды тұлға құжат жинағының деректеріне сәйкестігін растау болып табылады.</w:t>
      </w:r>
    </w:p>
    <w:bookmarkStart w:name="z1906" w:id="609"/>
    <w:p>
      <w:pPr>
        <w:spacing w:after="0"/>
        <w:ind w:left="0"/>
        <w:jc w:val="both"/>
      </w:pPr>
      <w:r>
        <w:rPr>
          <w:rFonts w:ascii="Times New Roman"/>
          <w:b w:val="false"/>
          <w:i w:val="false"/>
          <w:color w:val="000000"/>
          <w:sz w:val="28"/>
        </w:rPr>
        <w:t>
      399-16. Төлемдер мен ақша аударымдарын жүргізу үшін мемлекет кепілдік берген қарызды тартқан қарыз алушы қағаз тасығышта немесе "Қазынашылық-клиент" АЖ бойынша электрондық түрде аумақтық қазынашылық бөлімшесіне ұсынады:</w:t>
      </w:r>
    </w:p>
    <w:bookmarkEnd w:id="609"/>
    <w:p>
      <w:pPr>
        <w:spacing w:after="0"/>
        <w:ind w:left="0"/>
        <w:jc w:val="both"/>
      </w:pPr>
      <w:r>
        <w:rPr>
          <w:rFonts w:ascii="Times New Roman"/>
          <w:b w:val="false"/>
          <w:i w:val="false"/>
          <w:color w:val="000000"/>
          <w:sz w:val="28"/>
        </w:rPr>
        <w:t>
      1) мемлекеттік кепілдікпен қамтамасыз етілген мемлекеттік емес қарыздардың ақшасын жұмсау кезінде - Қазақстан Республикасының мемлекеттік кепілдігімен берілетін қарыз шарты;</w:t>
      </w:r>
    </w:p>
    <w:p>
      <w:pPr>
        <w:spacing w:after="0"/>
        <w:ind w:left="0"/>
        <w:jc w:val="both"/>
      </w:pPr>
      <w:r>
        <w:rPr>
          <w:rFonts w:ascii="Times New Roman"/>
          <w:b w:val="false"/>
          <w:i w:val="false"/>
          <w:color w:val="000000"/>
          <w:sz w:val="28"/>
        </w:rPr>
        <w:t>
      2) Қазақстан Республикасының мемлекеттік кепілдігімен қамтамасыз етілген мемлекеттік емес қарыздарға қызмет көрсетуге және оларды өтеуге арналған ақшаны жұмсау кезінде 119-4-қосымшаға сәйкес сенім білдірілген агенттің растауы;</w:t>
      </w:r>
    </w:p>
    <w:p>
      <w:pPr>
        <w:spacing w:after="0"/>
        <w:ind w:left="0"/>
        <w:jc w:val="both"/>
      </w:pPr>
      <w:r>
        <w:rPr>
          <w:rFonts w:ascii="Times New Roman"/>
          <w:b w:val="false"/>
          <w:i w:val="false"/>
          <w:color w:val="000000"/>
          <w:sz w:val="28"/>
        </w:rPr>
        <w:t>
      3) қарыз алушы мемлекеттік кепілдікпен қамтамасыз етілген мемлекеттік емес қарыздардың ақшасын мемлекет кепілдік берген қарыз шотынан - Қазақстан Республикасының мемлекеттік кепілдігімен қарыз шартынан жұмсаған кезде;</w:t>
      </w:r>
    </w:p>
    <w:p>
      <w:pPr>
        <w:spacing w:after="0"/>
        <w:ind w:left="0"/>
        <w:jc w:val="both"/>
      </w:pPr>
      <w:r>
        <w:rPr>
          <w:rFonts w:ascii="Times New Roman"/>
          <w:b w:val="false"/>
          <w:i w:val="false"/>
          <w:color w:val="000000"/>
          <w:sz w:val="28"/>
        </w:rPr>
        <w:t>
      4) Қазақстан Республикасының мемлекеттік кепілдігімен қамтамасыз етілген мемлекеттік емес қарыздарға қызмет көрсету және өтеу бойынша операцияларды жүргізу үшін сенім білдірілген агенттің 119-4-қосымшаға сәйкес растауы;</w:t>
      </w:r>
    </w:p>
    <w:bookmarkStart w:name="z1907" w:id="610"/>
    <w:p>
      <w:pPr>
        <w:spacing w:after="0"/>
        <w:ind w:left="0"/>
        <w:jc w:val="both"/>
      </w:pPr>
      <w:r>
        <w:rPr>
          <w:rFonts w:ascii="Times New Roman"/>
          <w:b w:val="false"/>
          <w:i w:val="false"/>
          <w:color w:val="000000"/>
          <w:sz w:val="28"/>
        </w:rPr>
        <w:t>
      399-17. Аумақтық қазынашылық бөлімшесі мемлекет кепілдік берген қарызды тартқан қарыз алушылардан төлем тапсырмаларын қағаз тасығышта және "Қазынашылық-клиент" АЖ бойынша электрондық түрде қабылдауды жүзеге асырады.</w:t>
      </w:r>
    </w:p>
    <w:bookmarkEnd w:id="610"/>
    <w:p>
      <w:pPr>
        <w:spacing w:after="0"/>
        <w:ind w:left="0"/>
        <w:jc w:val="both"/>
      </w:pPr>
      <w:r>
        <w:rPr>
          <w:rFonts w:ascii="Times New Roman"/>
          <w:b w:val="false"/>
          <w:i w:val="false"/>
          <w:color w:val="000000"/>
          <w:sz w:val="28"/>
        </w:rPr>
        <w:t>
      Қағаз тасығыштағы төлем тапсырмаларын қабылдау белгіленген қызмет көрсету кестесіне сәйкес жергілікті уақыт бойынша сағат 16.00-ге дейін жүзеге асырылады.</w:t>
      </w:r>
    </w:p>
    <w:bookmarkStart w:name="z1908" w:id="611"/>
    <w:p>
      <w:pPr>
        <w:spacing w:after="0"/>
        <w:ind w:left="0"/>
        <w:jc w:val="both"/>
      </w:pPr>
      <w:r>
        <w:rPr>
          <w:rFonts w:ascii="Times New Roman"/>
          <w:b w:val="false"/>
          <w:i w:val="false"/>
          <w:color w:val="000000"/>
          <w:sz w:val="28"/>
        </w:rPr>
        <w:t>
      399-18. Қағаз тасығыштағы төлем тапсырмасы және "Қазынашылық-клиент" АЖ бойынша электрондық түрде келіп түскен төлем тапсырмасы аумақтық қазынашылық бөлімшесі оны қабылдаған күннен кейінгі күннен бастап бір жұмыс күні ішінде орындалады не орындаусыз қайтарылады.</w:t>
      </w:r>
    </w:p>
    <w:bookmarkEnd w:id="611"/>
    <w:bookmarkStart w:name="z1909" w:id="612"/>
    <w:p>
      <w:pPr>
        <w:spacing w:after="0"/>
        <w:ind w:left="0"/>
        <w:jc w:val="both"/>
      </w:pPr>
      <w:r>
        <w:rPr>
          <w:rFonts w:ascii="Times New Roman"/>
          <w:b w:val="false"/>
          <w:i w:val="false"/>
          <w:color w:val="000000"/>
          <w:sz w:val="28"/>
        </w:rPr>
        <w:t xml:space="preserve">
      399-19. Төлем қағаз тасығышта жүргізілгеннен кейін төлем тапсырмасының екінші данасы және осы Ережеге </w:t>
      </w:r>
      <w:r>
        <w:rPr>
          <w:rFonts w:ascii="Times New Roman"/>
          <w:b w:val="false"/>
          <w:i w:val="false"/>
          <w:color w:val="000000"/>
          <w:sz w:val="28"/>
        </w:rPr>
        <w:t>54-қосымшаға</w:t>
      </w:r>
      <w:r>
        <w:rPr>
          <w:rFonts w:ascii="Times New Roman"/>
          <w:b w:val="false"/>
          <w:i w:val="false"/>
          <w:color w:val="000000"/>
          <w:sz w:val="28"/>
        </w:rPr>
        <w:t xml:space="preserve"> сәйкес 5-20-нысан бойынша қалыптастырылған есеппен салыстырылады, төлем тапсырмасында төлем жүргізу күні мен 5-20-нысандағы салыстырып тексеруді жүзеге асыру күні көрсетіле отырып, аумақтық қазынашылық бөлімшесінің жауапты орындаушысының қолымен, мөртабан бедерімен расталады және мемлекет кепілдік берген қарызды тартқан қарыз алушыларға беріледі. "Қазынашылық-клиент" АЖ бойынша қызмет көрсетілетін, мемлекет кепілдік берген қарызды тартқан қарыз алушылар 5-20 нысан бойынша есепті дербес қалыптастырады.</w:t>
      </w:r>
    </w:p>
    <w:bookmarkEnd w:id="612"/>
    <w:bookmarkStart w:name="z459" w:id="613"/>
    <w:p>
      <w:pPr>
        <w:spacing w:after="0"/>
        <w:ind w:left="0"/>
        <w:jc w:val="left"/>
      </w:pPr>
      <w:r>
        <w:rPr>
          <w:rFonts w:ascii="Times New Roman"/>
          <w:b/>
          <w:i w:val="false"/>
          <w:color w:val="000000"/>
        </w:rPr>
        <w:t xml:space="preserve"> 9-тарау. Мемлекеттік мекемелер өздерінің иелігінде қалатын тауарларды (жұмыстарды, көрсетілетін қызметтерді) өткізуден алатын ақшаны, қайырымдылық көмектен түсетін түсімдерді, жеке немесе заңды тұлғалар оны қайтарып алу шартымен мемлекеттік мекемеге беретін ақшаны пайдалану не нақты жағдайлар туындаған кезде тиісті бюджетке немесе үшінші тұлғаларға аудару</w:t>
      </w:r>
    </w:p>
    <w:bookmarkEnd w:id="613"/>
    <w:p>
      <w:pPr>
        <w:spacing w:after="0"/>
        <w:ind w:left="0"/>
        <w:jc w:val="both"/>
      </w:pPr>
      <w:r>
        <w:rPr>
          <w:rFonts w:ascii="Times New Roman"/>
          <w:b w:val="false"/>
          <w:i w:val="false"/>
          <w:color w:val="ff0000"/>
          <w:sz w:val="28"/>
        </w:rPr>
        <w:t xml:space="preserve">
      Ескерту. 9-тараудың тақырыбы жаңа редакцияда – ҚР Премьер-Министрінің Бірінші орынбасары – ҚР Қаржы министрінің 26.03.2020 </w:t>
      </w:r>
      <w:r>
        <w:rPr>
          <w:rFonts w:ascii="Times New Roman"/>
          <w:b w:val="false"/>
          <w:i w:val="false"/>
          <w:color w:val="ff0000"/>
          <w:sz w:val="28"/>
        </w:rPr>
        <w:t>№ 320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60" w:id="614"/>
    <w:p>
      <w:pPr>
        <w:spacing w:after="0"/>
        <w:ind w:left="0"/>
        <w:jc w:val="left"/>
      </w:pPr>
      <w:r>
        <w:rPr>
          <w:rFonts w:ascii="Times New Roman"/>
          <w:b/>
          <w:i w:val="false"/>
          <w:color w:val="000000"/>
        </w:rPr>
        <w:t xml:space="preserve"> 1-параграф. Жалпы ережелер</w:t>
      </w:r>
    </w:p>
    <w:bookmarkEnd w:id="614"/>
    <w:bookmarkStart w:name="z461" w:id="615"/>
    <w:p>
      <w:pPr>
        <w:spacing w:after="0"/>
        <w:ind w:left="0"/>
        <w:jc w:val="both"/>
      </w:pPr>
      <w:r>
        <w:rPr>
          <w:rFonts w:ascii="Times New Roman"/>
          <w:b w:val="false"/>
          <w:i w:val="false"/>
          <w:color w:val="000000"/>
          <w:sz w:val="28"/>
        </w:rPr>
        <w:t>
      400. Қайырымдылық көмектен түсетін түсімдер, Қазақстан Республикасы заңнамалық актілеріне сәйкес оларды мемлекеттік мекемеге жеке және (немесе) заңды тұлғалар қайтарып алу немесе белгілі бір жағдайлар туған, кезде тиісті бюджетке немесе үшінші тұлғаларға аудару шартымен берген ақша ұлттық та және шетел валютасында да түсуі мүмкін.</w:t>
      </w:r>
    </w:p>
    <w:bookmarkEnd w:id="6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400-тармақ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62" w:id="616"/>
    <w:p>
      <w:pPr>
        <w:spacing w:after="0"/>
        <w:ind w:left="0"/>
        <w:jc w:val="both"/>
      </w:pPr>
      <w:r>
        <w:rPr>
          <w:rFonts w:ascii="Times New Roman"/>
          <w:b w:val="false"/>
          <w:i w:val="false"/>
          <w:color w:val="000000"/>
          <w:sz w:val="28"/>
        </w:rPr>
        <w:t>
       401. Қайырымдылық көмектен түсетін түсімдер, оларды қайтару не белгілі бір жағдайлар туындаған кезде тиісті бюджетке немесе үшінші тұлғаларға аудару шартында жеке және (немесе) заңды тұлғалар заңнамалық актілерге сәйкес мемлекеттік мекемеге беретін, шетел валютасында түскен ақша қайта айырбастауға және осы Ережеде көзделген тәртіппен тиісті қайырымдылық ҚБШ-ға немесе ақшаны уақытша орналастыру ҚБШ-ға ұлттық валютада есептеуге жатады.</w:t>
      </w:r>
    </w:p>
    <w:bookmarkEnd w:id="616"/>
    <w:p>
      <w:pPr>
        <w:spacing w:after="0"/>
        <w:ind w:left="0"/>
        <w:jc w:val="both"/>
      </w:pPr>
      <w:r>
        <w:rPr>
          <w:rFonts w:ascii="Times New Roman"/>
          <w:b w:val="false"/>
          <w:i w:val="false"/>
          <w:color w:val="000000"/>
          <w:sz w:val="28"/>
        </w:rPr>
        <w:t>
      Сотқа дейінгі тексерісті жүргізетін орган алған шетел валютасын қайта айырбастау міңдетті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401-тармақ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63" w:id="617"/>
    <w:p>
      <w:pPr>
        <w:spacing w:after="0"/>
        <w:ind w:left="0"/>
        <w:jc w:val="both"/>
      </w:pPr>
      <w:r>
        <w:rPr>
          <w:rFonts w:ascii="Times New Roman"/>
          <w:b w:val="false"/>
          <w:i w:val="false"/>
          <w:color w:val="000000"/>
          <w:sz w:val="28"/>
        </w:rPr>
        <w:t>
      402. Мемлекеттік мекеменің кассаға қабылданған қолма-қол ақшасы оларды қабылдаған күннен бастап үш жұмыс күнінен кешіктірмей ақылы қызметтердің, қайырымдылық көмектің, ақшаны уақытша орналастырудың ҚБШ-ларына есептелінеді. Мемлекеттік мекеме мемлекеттік мекемеге түскен қолма-қол ақшаны тиісті шотқа уақтылы және толық тапсыруды қамтамасыз етеді.</w:t>
      </w:r>
    </w:p>
    <w:bookmarkEnd w:id="6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402-тармақ жаңа редакцияда - ҚР Қаржы министрінің 06.09.2017 </w:t>
      </w:r>
      <w:r>
        <w:rPr>
          <w:rFonts w:ascii="Times New Roman"/>
          <w:b w:val="false"/>
          <w:i w:val="false"/>
          <w:color w:val="000000"/>
          <w:sz w:val="28"/>
        </w:rPr>
        <w:t>№ 543</w:t>
      </w:r>
      <w:r>
        <w:rPr>
          <w:rFonts w:ascii="Times New Roman"/>
          <w:b w:val="false"/>
          <w:i w:val="false"/>
          <w:color w:val="ff0000"/>
          <w:sz w:val="28"/>
        </w:rPr>
        <w:t xml:space="preserve"> (халық саны екі мың адамнан көп аудандық маңызы бар қалалар, ауылдар, кенттер, ауылдық округтер үшін 01.01.2018 және халық саны екі мың адам және одан аз аудандық маңызы бар қалалар, ауылдар, кенттер, ауылдық округтер үшін 01.01.2020 бастап қолданысқа енгізіледі) бұйрығымен.</w:t>
      </w:r>
      <w:r>
        <w:br/>
      </w:r>
      <w:r>
        <w:rPr>
          <w:rFonts w:ascii="Times New Roman"/>
          <w:b w:val="false"/>
          <w:i w:val="false"/>
          <w:color w:val="000000"/>
          <w:sz w:val="28"/>
        </w:rPr>
        <w:t>
</w:t>
      </w:r>
    </w:p>
    <w:bookmarkStart w:name="z464" w:id="618"/>
    <w:p>
      <w:pPr>
        <w:spacing w:after="0"/>
        <w:ind w:left="0"/>
        <w:jc w:val="left"/>
      </w:pPr>
      <w:r>
        <w:rPr>
          <w:rFonts w:ascii="Times New Roman"/>
          <w:b/>
          <w:i w:val="false"/>
          <w:color w:val="000000"/>
        </w:rPr>
        <w:t xml:space="preserve">  2-параграф. Мемлекеттік мекемелердің өздерінің билігінде қалатын тауарларды (жұмыстарды, қызметтерді) өткізуден түсетін ақша</w:t>
      </w:r>
    </w:p>
    <w:bookmarkEnd w:id="618"/>
    <w:bookmarkStart w:name="z465" w:id="619"/>
    <w:p>
      <w:pPr>
        <w:spacing w:after="0"/>
        <w:ind w:left="0"/>
        <w:jc w:val="both"/>
      </w:pPr>
      <w:r>
        <w:rPr>
          <w:rFonts w:ascii="Times New Roman"/>
          <w:b w:val="false"/>
          <w:i w:val="false"/>
          <w:color w:val="000000"/>
          <w:sz w:val="28"/>
        </w:rPr>
        <w:t xml:space="preserve">
      403. Ақылы қызмет ҚБШ-сы бойынша операцияларды, Бюджет кодексінің 70-бабының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тауарларды (жұмыстарды, қызметтердi) өткiзу бойынша ақылы қызмет түрлерiн көрсету тәртiбi негiзiнде, республикалық және жергілікті бюджет есебінен ұсталатын мемлекеттiк мекемелердiң өздерiнiң билiгiнде қалатын тауарлардың (жұмыстардың, қызметтердiң) тiзбесiнiң сыныптаушысы негiзiнде мемлекеттiк мекемелер жүзеге асырады.</w:t>
      </w:r>
    </w:p>
    <w:bookmarkEnd w:id="6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403-тармақ жаңа редакцияда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66" w:id="620"/>
    <w:p>
      <w:pPr>
        <w:spacing w:after="0"/>
        <w:ind w:left="0"/>
        <w:jc w:val="both"/>
      </w:pPr>
      <w:r>
        <w:rPr>
          <w:rFonts w:ascii="Times New Roman"/>
          <w:b w:val="false"/>
          <w:i w:val="false"/>
          <w:color w:val="000000"/>
          <w:sz w:val="28"/>
        </w:rPr>
        <w:t xml:space="preserve">
       404. Шығыстардың функционалдық сыныптамасының, тауарлар (жұмыстар, қызметтер) түрлерiнiң кодтарын, пайда болу көздерi мен Қазақстан Республикасының заңнамалық актiлерiне сәйкес рұқсат етiлген түсiмдердi пайдалану бағыттары Бюджет кодексінің </w:t>
      </w:r>
      <w:r>
        <w:rPr>
          <w:rFonts w:ascii="Times New Roman"/>
          <w:b w:val="false"/>
          <w:i w:val="false"/>
          <w:color w:val="000000"/>
          <w:sz w:val="28"/>
        </w:rPr>
        <w:t>102-бабының</w:t>
      </w:r>
      <w:r>
        <w:rPr>
          <w:rFonts w:ascii="Times New Roman"/>
          <w:b w:val="false"/>
          <w:i w:val="false"/>
          <w:color w:val="000000"/>
          <w:sz w:val="28"/>
        </w:rPr>
        <w:t xml:space="preserve"> 1-тармағына сәйкес бекітілген республикалық немесе жергілікті бюджеттiң есебiнен ұсталатын, өздерi сатудан түсетiн ақша өздерiнiң билiгiнде қалатын мемлекеттiк мекемелердiң тауарлары (жұмыстары, қызметтерi) тiзбесiнiң сыныптаушысында (бұдан әрi - сыныптауыш) қамтылады.</w:t>
      </w:r>
    </w:p>
    <w:bookmarkEnd w:id="6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404-тармақ жаңа редакцияда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67" w:id="621"/>
    <w:p>
      <w:pPr>
        <w:spacing w:after="0"/>
        <w:ind w:left="0"/>
        <w:jc w:val="both"/>
      </w:pPr>
      <w:r>
        <w:rPr>
          <w:rFonts w:ascii="Times New Roman"/>
          <w:b w:val="false"/>
          <w:i w:val="false"/>
          <w:color w:val="000000"/>
          <w:sz w:val="28"/>
        </w:rPr>
        <w:t>
       405. Ақылы қызметтер бойынша есепке алу ББС-шы және мемлекеттік мекемелер кодтарына сәйкес жүзеге асырылады.</w:t>
      </w:r>
    </w:p>
    <w:bookmarkEnd w:id="621"/>
    <w:bookmarkStart w:name="z468" w:id="622"/>
    <w:p>
      <w:pPr>
        <w:spacing w:after="0"/>
        <w:ind w:left="0"/>
        <w:jc w:val="both"/>
      </w:pPr>
      <w:r>
        <w:rPr>
          <w:rFonts w:ascii="Times New Roman"/>
          <w:b w:val="false"/>
          <w:i w:val="false"/>
          <w:color w:val="000000"/>
          <w:sz w:val="28"/>
        </w:rPr>
        <w:t>
      406. Ақылы қызметтер шоты бойынша операциялар жүргізу үшін мемлекеттік мекеме аумақтық қазынашылық бөлімшесіне мемлекеттік мекеме өздерінің билігінде қалатын тауарларды (жұмыстарды, қызметтерді) сатудан түскен ақшаның түсімі мен жұмсалу жоспарын, қойылған қол және мер бедерінің үлгілері бар құжатты ұсынады.</w:t>
      </w:r>
    </w:p>
    <w:bookmarkEnd w:id="622"/>
    <w:bookmarkStart w:name="z469" w:id="623"/>
    <w:p>
      <w:pPr>
        <w:spacing w:after="0"/>
        <w:ind w:left="0"/>
        <w:jc w:val="left"/>
      </w:pPr>
      <w:r>
        <w:rPr>
          <w:rFonts w:ascii="Times New Roman"/>
          <w:b/>
          <w:i w:val="false"/>
          <w:color w:val="000000"/>
        </w:rPr>
        <w:t xml:space="preserve"> 3-параграф. Мемлекеттік мекеменің өз билігінде қалатын тауарларды (жұмыстарды, қызметтерді) өткізуден түсетін ақшаның түсімдері мен шығыстарының жоспарларын қалыптастыру және бекіту</w:t>
      </w:r>
    </w:p>
    <w:bookmarkEnd w:id="623"/>
    <w:bookmarkStart w:name="z470" w:id="624"/>
    <w:p>
      <w:pPr>
        <w:spacing w:after="0"/>
        <w:ind w:left="0"/>
        <w:jc w:val="both"/>
      </w:pPr>
      <w:r>
        <w:rPr>
          <w:rFonts w:ascii="Times New Roman"/>
          <w:b w:val="false"/>
          <w:i w:val="false"/>
          <w:color w:val="000000"/>
          <w:sz w:val="28"/>
        </w:rPr>
        <w:t>
      407. Мемлекеттік мекеменің өз билігінде қалатын тауарларды (жұмыстарды, қызметтерді) өткізуден түсетін ақшаның есебінен операция жүргізу үшін жыл сайын мемлекеттік мекеменің өздерінің билігінде қалатын тауарларды (жұмыстарды, қызметтерді) өткізуден түсетін ақшаның түсімі мен жұмсалу жоспарын (бұдан әрі - жоспар) жасайды.</w:t>
      </w:r>
    </w:p>
    <w:bookmarkEnd w:id="624"/>
    <w:bookmarkStart w:name="z471" w:id="625"/>
    <w:p>
      <w:pPr>
        <w:spacing w:after="0"/>
        <w:ind w:left="0"/>
        <w:jc w:val="both"/>
      </w:pPr>
      <w:r>
        <w:rPr>
          <w:rFonts w:ascii="Times New Roman"/>
          <w:b w:val="false"/>
          <w:i w:val="false"/>
          <w:color w:val="000000"/>
          <w:sz w:val="28"/>
        </w:rPr>
        <w:t>
      408. Жоспар тауарлардың (жұмыстардың, қызметтердің) әрбір түрі бойынша жасалады.</w:t>
      </w:r>
    </w:p>
    <w:bookmarkEnd w:id="625"/>
    <w:bookmarkStart w:name="z472" w:id="626"/>
    <w:p>
      <w:pPr>
        <w:spacing w:after="0"/>
        <w:ind w:left="0"/>
        <w:jc w:val="both"/>
      </w:pPr>
      <w:r>
        <w:rPr>
          <w:rFonts w:ascii="Times New Roman"/>
          <w:b w:val="false"/>
          <w:i w:val="false"/>
          <w:color w:val="000000"/>
          <w:sz w:val="28"/>
        </w:rPr>
        <w:t xml:space="preserve">
      409. Мемлекеттік мекеме жоспарды осы Ереженің </w:t>
      </w:r>
      <w:r>
        <w:rPr>
          <w:rFonts w:ascii="Times New Roman"/>
          <w:b w:val="false"/>
          <w:i w:val="false"/>
          <w:color w:val="000000"/>
          <w:sz w:val="28"/>
        </w:rPr>
        <w:t>120-қосымшасына</w:t>
      </w:r>
      <w:r>
        <w:rPr>
          <w:rFonts w:ascii="Times New Roman"/>
          <w:b w:val="false"/>
          <w:i w:val="false"/>
          <w:color w:val="000000"/>
          <w:sz w:val="28"/>
        </w:rPr>
        <w:t xml:space="preserve"> сәйкес нысан бойынша мынадай тәртіппен жасайды:</w:t>
      </w:r>
    </w:p>
    <w:bookmarkEnd w:id="626"/>
    <w:p>
      <w:pPr>
        <w:spacing w:after="0"/>
        <w:ind w:left="0"/>
        <w:jc w:val="both"/>
      </w:pPr>
      <w:r>
        <w:rPr>
          <w:rFonts w:ascii="Times New Roman"/>
          <w:b w:val="false"/>
          <w:i w:val="false"/>
          <w:color w:val="000000"/>
          <w:sz w:val="28"/>
        </w:rPr>
        <w:t>
      Кіріс белігі:</w:t>
      </w:r>
    </w:p>
    <w:p>
      <w:pPr>
        <w:spacing w:after="0"/>
        <w:ind w:left="0"/>
        <w:jc w:val="both"/>
      </w:pPr>
      <w:r>
        <w:rPr>
          <w:rFonts w:ascii="Times New Roman"/>
          <w:b w:val="false"/>
          <w:i w:val="false"/>
          <w:color w:val="000000"/>
          <w:sz w:val="28"/>
        </w:rPr>
        <w:t>
      010 "Барлық кірістер" жолында кірістердің жалпы сомасы көрсетіледі, ол есептіден кейінгі қаржы жылының 1 қаңтарындағы жағдай бойынша қалыптасқан ақша қалдығын және жаңа қаржы жылында түсетін ақшаның жоспарланған сомасын қамтиды (011-жол+012-жол),</w:t>
      </w:r>
    </w:p>
    <w:p>
      <w:pPr>
        <w:spacing w:after="0"/>
        <w:ind w:left="0"/>
        <w:jc w:val="both"/>
      </w:pPr>
      <w:r>
        <w:rPr>
          <w:rFonts w:ascii="Times New Roman"/>
          <w:b w:val="false"/>
          <w:i w:val="false"/>
          <w:color w:val="000000"/>
          <w:sz w:val="28"/>
        </w:rPr>
        <w:t>
      011 "Қаржы жылының басындағы қаражат қалдығы" жолында есептіден кейінгі қаржы жылының 1 қаңтарындағы жағдай бойынша қалыптасқан ақша қалдығы көрсетіледі,</w:t>
      </w:r>
    </w:p>
    <w:p>
      <w:pPr>
        <w:spacing w:after="0"/>
        <w:ind w:left="0"/>
        <w:jc w:val="both"/>
      </w:pPr>
      <w:r>
        <w:rPr>
          <w:rFonts w:ascii="Times New Roman"/>
          <w:b w:val="false"/>
          <w:i w:val="false"/>
          <w:color w:val="000000"/>
          <w:sz w:val="28"/>
        </w:rPr>
        <w:t>
      012 "Ағымдағы жыл түсімдері" жолында жаңа қаржы жылы тауарларды (жұмыстарды, қызметтерді) сатудан түсетін ақша түсімдерінің жоспарланған сомасы көрсетіледі;</w:t>
      </w:r>
    </w:p>
    <w:p>
      <w:pPr>
        <w:spacing w:after="0"/>
        <w:ind w:left="0"/>
        <w:jc w:val="both"/>
      </w:pPr>
      <w:r>
        <w:rPr>
          <w:rFonts w:ascii="Times New Roman"/>
          <w:b w:val="false"/>
          <w:i w:val="false"/>
          <w:color w:val="000000"/>
          <w:sz w:val="28"/>
        </w:rPr>
        <w:t>
      Шығыс бөлігі:</w:t>
      </w:r>
    </w:p>
    <w:p>
      <w:pPr>
        <w:spacing w:after="0"/>
        <w:ind w:left="0"/>
        <w:jc w:val="both"/>
      </w:pPr>
      <w:r>
        <w:rPr>
          <w:rFonts w:ascii="Times New Roman"/>
          <w:b w:val="false"/>
          <w:i w:val="false"/>
          <w:color w:val="000000"/>
          <w:sz w:val="28"/>
        </w:rPr>
        <w:t>
      020 "Барлық шығыстар, оның ішінде ерекшеліктер бойынша" жолында шығыстардың экономикалық сыныптамасының барлық ерекшеліктері бойынша және шығыстардың экономикалық сыныптамасының ерекшеліктері бөлігіндегі жоспарланған шығыстар сомасын көрсете отырып, шығыстардың жоспарланған жалпы сомасы көрсетіледі,</w:t>
      </w:r>
    </w:p>
    <w:p>
      <w:pPr>
        <w:spacing w:after="0"/>
        <w:ind w:left="0"/>
        <w:jc w:val="both"/>
      </w:pPr>
      <w:r>
        <w:rPr>
          <w:rFonts w:ascii="Times New Roman"/>
          <w:b w:val="false"/>
          <w:i w:val="false"/>
          <w:color w:val="000000"/>
          <w:sz w:val="28"/>
        </w:rPr>
        <w:t>
      021 "олардың ішінде, бюджет кірісіне аударуға жататын" деген жол бойынша анықтамалық түрде, тиісті бюджет кірісіне аударуға жататын және 020-жол шығыстарының тиісті ерекшелігі бойынша көзделген сома көрсетіледі.</w:t>
      </w:r>
    </w:p>
    <w:p>
      <w:pPr>
        <w:spacing w:after="0"/>
        <w:ind w:left="0"/>
        <w:jc w:val="both"/>
      </w:pPr>
      <w:r>
        <w:rPr>
          <w:rFonts w:ascii="Times New Roman"/>
          <w:b w:val="false"/>
          <w:i w:val="false"/>
          <w:color w:val="000000"/>
          <w:sz w:val="28"/>
        </w:rPr>
        <w:t>
      Жоспардың кіріс және шығыс бөліктері әрбір тоқсан бойынша және тұтастай жыл бойынша теңдестірілуі тиіс. Бұл ретте, 010-жолдың көрсеткіші 020-жолдың көрсеткішіне теңестірілуі тиіс. Шығыстардың ерекшеліктерінің тоқсан сайынғы сомасы 011 және 012-жолдардың түсімдер сомасына тең болуға тиіс.</w:t>
      </w:r>
    </w:p>
    <w:bookmarkStart w:name="z473" w:id="627"/>
    <w:p>
      <w:pPr>
        <w:spacing w:after="0"/>
        <w:ind w:left="0"/>
        <w:jc w:val="both"/>
      </w:pPr>
      <w:r>
        <w:rPr>
          <w:rFonts w:ascii="Times New Roman"/>
          <w:b w:val="false"/>
          <w:i w:val="false"/>
          <w:color w:val="000000"/>
          <w:sz w:val="28"/>
        </w:rPr>
        <w:t>
      410. Мемлекеттік мекемелер бюджеттік бағдарламалар әкімшісіне орталық атқарушы органның аппарат басшысы (белгіленген тәртіппен орталық атқарушы органның аппарат басшысының өкілеттігі жүктелген лауазымды тұлға), ал мұндайлар болмаған жағдайда – мемлекеттік мекеменің басшысы және мемлекеттік мекеменің тиісті құрылымдық бөлімшесінің басшысы қол қойған түсіндірме жазбаны және бюджет шығыстарының экономикалық сыныптамасының әрбір ерекшелігі бойынша кірістер мен шығыстар жөнінде негізделген есептерді қоса бере отырып, жоспарды 3 данада бекітуге береді.</w:t>
      </w:r>
    </w:p>
    <w:bookmarkEnd w:id="6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410-тармақ жаңа редакцияда – ҚР Қаржы министрінің 26.03.2021 </w:t>
      </w:r>
      <w:r>
        <w:rPr>
          <w:rFonts w:ascii="Times New Roman"/>
          <w:b w:val="false"/>
          <w:i w:val="false"/>
          <w:color w:val="00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4" w:id="628"/>
    <w:p>
      <w:pPr>
        <w:spacing w:after="0"/>
        <w:ind w:left="0"/>
        <w:jc w:val="both"/>
      </w:pPr>
      <w:r>
        <w:rPr>
          <w:rFonts w:ascii="Times New Roman"/>
          <w:b w:val="false"/>
          <w:i w:val="false"/>
          <w:color w:val="000000"/>
          <w:sz w:val="28"/>
        </w:rPr>
        <w:t>
      411. Бюджеттік бағдарламалар әкімшісі мемлекеттік мекемелер ұсынған жоспарлар негізінде мемлекеттік мекеме өздерінің иелігінде қалатын тауарларды (жұмыстарды, қызметтерді) сатудан түсетін ақшаның түсімдер мен шығыстарның жиынтық жоспарын (бұдан әрі - мемлекеттік мекемелер бойынша жиынтық жоспар) жасайды.</w:t>
      </w:r>
    </w:p>
    <w:bookmarkEnd w:id="628"/>
    <w:p>
      <w:pPr>
        <w:spacing w:after="0"/>
        <w:ind w:left="0"/>
        <w:jc w:val="both"/>
      </w:pPr>
      <w:r>
        <w:rPr>
          <w:rFonts w:ascii="Times New Roman"/>
          <w:b w:val="false"/>
          <w:i w:val="false"/>
          <w:color w:val="000000"/>
          <w:sz w:val="28"/>
        </w:rPr>
        <w:t>
      Мемлекеттік мекеме бойынша Жиынтық жоспарды бюджеттік бағдарламалар әкімшісі бекітеді және ағымдағы қаржы жылының 15 ақпанына дейінгі мерзімде бюджетті атқару жөніндегі уәкілетті органға әрбір мемлекеттік мекеме жөніндегі жоспарлармен бірге келісуге береді.</w:t>
      </w:r>
    </w:p>
    <w:p>
      <w:pPr>
        <w:spacing w:after="0"/>
        <w:ind w:left="0"/>
        <w:jc w:val="both"/>
      </w:pPr>
      <w:r>
        <w:rPr>
          <w:rFonts w:ascii="Times New Roman"/>
          <w:b w:val="false"/>
          <w:i w:val="false"/>
          <w:color w:val="000000"/>
          <w:sz w:val="28"/>
        </w:rPr>
        <w:t xml:space="preserve">
      Мемлекеттік мекемелер бойынша жиынтық жоспар осы Ереженің </w:t>
      </w:r>
      <w:r>
        <w:rPr>
          <w:rFonts w:ascii="Times New Roman"/>
          <w:b w:val="false"/>
          <w:i w:val="false"/>
          <w:color w:val="000000"/>
          <w:sz w:val="28"/>
        </w:rPr>
        <w:t>121-қосымшасына</w:t>
      </w:r>
      <w:r>
        <w:rPr>
          <w:rFonts w:ascii="Times New Roman"/>
          <w:b w:val="false"/>
          <w:i w:val="false"/>
          <w:color w:val="000000"/>
          <w:sz w:val="28"/>
        </w:rPr>
        <w:t xml:space="preserve"> сәйкес нысан бойынша қалыптастырылады және 2 данада бекітіледі.</w:t>
      </w:r>
    </w:p>
    <w:p>
      <w:pPr>
        <w:spacing w:after="0"/>
        <w:ind w:left="0"/>
        <w:jc w:val="both"/>
      </w:pPr>
      <w:r>
        <w:rPr>
          <w:rFonts w:ascii="Times New Roman"/>
          <w:b w:val="false"/>
          <w:i w:val="false"/>
          <w:color w:val="000000"/>
          <w:sz w:val="28"/>
        </w:rPr>
        <w:t>
      Мемлекеттік мекемелер бойынша жиынтық жоспарға түсіндірме жазба мен бюджеттік бағдарламалар әкімшісінің тиісті құрылымдық бөлімшесінің басшысы қол қойған бюджет шығыстарының экономикалық сыныптамасының әрбір ерекшелігі бойынша түсімдер мен шығыстардың әрбір түрі жөнінде негізделген есептер қоса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411-тармаққа өзгеріс енгізілді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75" w:id="629"/>
    <w:p>
      <w:pPr>
        <w:spacing w:after="0"/>
        <w:ind w:left="0"/>
        <w:jc w:val="both"/>
      </w:pPr>
      <w:r>
        <w:rPr>
          <w:rFonts w:ascii="Times New Roman"/>
          <w:b w:val="false"/>
          <w:i w:val="false"/>
          <w:color w:val="000000"/>
          <w:sz w:val="28"/>
        </w:rPr>
        <w:t>
      412. Жоспар және Мемлекеттік мекемелер жөніндегі жиынтық жоспар бөлшек қалдығымен, үтірден кейін бір белгімен мың теңгеде қалыптастырылады.</w:t>
      </w:r>
    </w:p>
    <w:bookmarkEnd w:id="629"/>
    <w:bookmarkStart w:name="z476" w:id="630"/>
    <w:p>
      <w:pPr>
        <w:spacing w:after="0"/>
        <w:ind w:left="0"/>
        <w:jc w:val="both"/>
      </w:pPr>
      <w:r>
        <w:rPr>
          <w:rFonts w:ascii="Times New Roman"/>
          <w:b w:val="false"/>
          <w:i w:val="false"/>
          <w:color w:val="000000"/>
          <w:sz w:val="28"/>
        </w:rPr>
        <w:t>
      413. Жоспарлардың жалпы сомасы сатылатын тауарлардың (жұмыстардың, қызметтердің) әрбір түрі бойынша және жоспардың әрбір көрсеткіші бойынша жиынтық жоспардың сомасына теңестірілуі тиіс.</w:t>
      </w:r>
    </w:p>
    <w:bookmarkEnd w:id="630"/>
    <w:bookmarkStart w:name="z477" w:id="631"/>
    <w:p>
      <w:pPr>
        <w:spacing w:after="0"/>
        <w:ind w:left="0"/>
        <w:jc w:val="both"/>
      </w:pPr>
      <w:r>
        <w:rPr>
          <w:rFonts w:ascii="Times New Roman"/>
          <w:b w:val="false"/>
          <w:i w:val="false"/>
          <w:color w:val="000000"/>
          <w:sz w:val="28"/>
        </w:rPr>
        <w:t>
      414. Бюджеттік бағдарламалар әкімшісі мемлекеттік мекемелер жөніндегі жоспардың, оған есептердің жасалу дұрыстығын қамтамасыз етеді.</w:t>
      </w:r>
    </w:p>
    <w:bookmarkEnd w:id="631"/>
    <w:bookmarkStart w:name="z478" w:id="632"/>
    <w:p>
      <w:pPr>
        <w:spacing w:after="0"/>
        <w:ind w:left="0"/>
        <w:jc w:val="both"/>
      </w:pPr>
      <w:r>
        <w:rPr>
          <w:rFonts w:ascii="Times New Roman"/>
          <w:b w:val="false"/>
          <w:i w:val="false"/>
          <w:color w:val="000000"/>
          <w:sz w:val="28"/>
        </w:rPr>
        <w:t xml:space="preserve">
      415. Бюджетті атқару жөніндегі уәкілетті орган келісуге ұсынған мемлекеттік мекемелер бойынша жиынтық жоспарларға мемлекеттік мекемелер жөніндегі жоспарлар осы Ережеге, Бюджет кодексінің </w:t>
      </w:r>
      <w:r>
        <w:rPr>
          <w:rFonts w:ascii="Times New Roman"/>
          <w:b w:val="false"/>
          <w:i w:val="false"/>
          <w:color w:val="000000"/>
          <w:sz w:val="28"/>
        </w:rPr>
        <w:t>70-бабының</w:t>
      </w:r>
      <w:r>
        <w:rPr>
          <w:rFonts w:ascii="Times New Roman"/>
          <w:b w:val="false"/>
          <w:i w:val="false"/>
          <w:color w:val="000000"/>
          <w:sz w:val="28"/>
        </w:rPr>
        <w:t xml:space="preserve"> 2-тармағына сәйкес тиісті саланың (аяның) орталық мемлекеттік органы анықтаған тауарларды (жұмыстарды, қызметтерді) өткізу жөнінде ақылы қызмет көрсету тәртібі, Сыныптаушыға, шығыстардың экономикалық сыныптамасының әрбір ерекшелігі бойынша кірістер мен шығыстарды дұрыс есептеу тұрғысынан сәйкес келуге тексеріледі, бюджетті атқару жөніндегі уәкілетті орган басшысымен келісіледі және елтаңбалы мөр бедерімен куәландырылады.</w:t>
      </w:r>
    </w:p>
    <w:bookmarkEnd w:id="6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415-тармақ жаңа редакцияда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79" w:id="633"/>
    <w:p>
      <w:pPr>
        <w:spacing w:after="0"/>
        <w:ind w:left="0"/>
        <w:jc w:val="both"/>
      </w:pPr>
      <w:r>
        <w:rPr>
          <w:rFonts w:ascii="Times New Roman"/>
          <w:b w:val="false"/>
          <w:i w:val="false"/>
          <w:color w:val="000000"/>
          <w:sz w:val="28"/>
        </w:rPr>
        <w:t>
      416. Мемлекеттік мекемелер бойынша келісілген Жиынтық жоспардың бір данасы бюджетті атқару жөніндегі уәкілетті органда қалады, екіншісі - бюджеттік бағдарламалар әкімшісіне беріледі.</w:t>
      </w:r>
    </w:p>
    <w:bookmarkEnd w:id="633"/>
    <w:bookmarkStart w:name="z480" w:id="634"/>
    <w:p>
      <w:pPr>
        <w:spacing w:after="0"/>
        <w:ind w:left="0"/>
        <w:jc w:val="both"/>
      </w:pPr>
      <w:r>
        <w:rPr>
          <w:rFonts w:ascii="Times New Roman"/>
          <w:b w:val="false"/>
          <w:i w:val="false"/>
          <w:color w:val="000000"/>
          <w:sz w:val="28"/>
        </w:rPr>
        <w:t>
      417. Бюджеттi атқару жөнiндегi уәкiлеттi орган мемлекеттiк мекемелер бойынша жоспарды келiскеннен кейiн бюджеттiк бағдарламалар әкiмшiсi әрбiр мемлекеттiк мекеме бойынша жиынтық жоспарды 3 данада бекiтедi, оның бiрi бюджеттiк бағдарламалар әкiмшiсiнде қалады, екеуi - мемлекеттiк мекемеге берiледi.</w:t>
      </w:r>
    </w:p>
    <w:bookmarkEnd w:id="634"/>
    <w:p>
      <w:pPr>
        <w:spacing w:after="0"/>
        <w:ind w:left="0"/>
        <w:jc w:val="both"/>
      </w:pPr>
      <w:r>
        <w:rPr>
          <w:rFonts w:ascii="Times New Roman"/>
          <w:b w:val="false"/>
          <w:i w:val="false"/>
          <w:color w:val="000000"/>
          <w:sz w:val="28"/>
        </w:rPr>
        <w:t xml:space="preserve">
      Мемлекеттік мекеме бекітілген жоспардың бір данасын өзінде қалдырады, екіншісін – осы Ережеге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2 данадағы тізіліммен бірге өзі тұрған жердегі аумақтық қазынашылық бөлімшесіне береді.</w:t>
      </w:r>
    </w:p>
    <w:p>
      <w:pPr>
        <w:spacing w:after="0"/>
        <w:ind w:left="0"/>
        <w:jc w:val="both"/>
      </w:pPr>
      <w:r>
        <w:rPr>
          <w:rFonts w:ascii="Times New Roman"/>
          <w:b w:val="false"/>
          <w:i w:val="false"/>
          <w:color w:val="000000"/>
          <w:sz w:val="28"/>
        </w:rPr>
        <w:t xml:space="preserve">
      "Қазынашылық-клиент" АЖ бойынша аумақтық қазынашылық бөлімшесіне мемлекеттік мекеме осы Ереженің </w:t>
      </w:r>
      <w:r>
        <w:rPr>
          <w:rFonts w:ascii="Times New Roman"/>
          <w:b w:val="false"/>
          <w:i w:val="false"/>
          <w:color w:val="000000"/>
          <w:sz w:val="28"/>
        </w:rPr>
        <w:t>122-қосымшасына</w:t>
      </w:r>
      <w:r>
        <w:rPr>
          <w:rFonts w:ascii="Times New Roman"/>
          <w:b w:val="false"/>
          <w:i w:val="false"/>
          <w:color w:val="000000"/>
          <w:sz w:val="28"/>
        </w:rPr>
        <w:t xml:space="preserve"> сәйкес нысан бойынша жоспардың қалыптастырылған электрондық түрін, сондай-ақ мемлекеттік мекеме басшысының және мемлекеттік мекеменің тиісті құрылымдық бөлімшесі басшысының ЭЦҚ қолы қойылған осы Ереженің </w:t>
      </w:r>
      <w:r>
        <w:rPr>
          <w:rFonts w:ascii="Times New Roman"/>
          <w:b w:val="false"/>
          <w:i w:val="false"/>
          <w:color w:val="000000"/>
          <w:sz w:val="28"/>
        </w:rPr>
        <w:t>22-қосымшасына</w:t>
      </w:r>
      <w:r>
        <w:rPr>
          <w:rFonts w:ascii="Times New Roman"/>
          <w:b w:val="false"/>
          <w:i w:val="false"/>
          <w:color w:val="000000"/>
          <w:sz w:val="28"/>
        </w:rPr>
        <w:t xml:space="preserve"> сәйкес нысан бойынша тізілімге сканерленіп бекітілген жоспарды тіркейді.</w:t>
      </w:r>
    </w:p>
    <w:p>
      <w:pPr>
        <w:spacing w:after="0"/>
        <w:ind w:left="0"/>
        <w:jc w:val="both"/>
      </w:pPr>
      <w:r>
        <w:rPr>
          <w:rFonts w:ascii="Times New Roman"/>
          <w:b w:val="false"/>
          <w:i w:val="false"/>
          <w:color w:val="000000"/>
          <w:sz w:val="28"/>
        </w:rPr>
        <w:t>
      Белгіленген талаптарды орындамаған жағдайда аумақтық қазынашылық бөлімшесі мемлекеттік мекемеге жоспарды орындамастан ("Қазынашылық-клиент" АЖ бойынша себебін көрсете отырып кері қайтарады) қайтарады.</w:t>
      </w:r>
    </w:p>
    <w:bookmarkStart w:name="z481" w:id="635"/>
    <w:p>
      <w:pPr>
        <w:spacing w:after="0"/>
        <w:ind w:left="0"/>
        <w:jc w:val="both"/>
      </w:pPr>
      <w:r>
        <w:rPr>
          <w:rFonts w:ascii="Times New Roman"/>
          <w:b w:val="false"/>
          <w:i w:val="false"/>
          <w:color w:val="000000"/>
          <w:sz w:val="28"/>
        </w:rPr>
        <w:t>
      418. Қаржы жылының 15 қаңтарына дейін мемлекеттік мекемелер бойынша жоспар бекітілмеген жағдайда, мемлекеттік мекемелер ағымдағы қаржы жылының 1 ақпанына дейінгі мерзімде жаңа қаржы жылының 1 қаңтарындағы тауарларды (жұмыстарды, қызметтерді) сатудан түсетін ақша қалдығы шеңберінде жасалған шығыстардың сомасын ағымдағы қаржы жылының жоспарына міндетті түрде қосу арқылы шығыстар жасауы мүмкін.</w:t>
      </w:r>
    </w:p>
    <w:bookmarkEnd w:id="635"/>
    <w:bookmarkStart w:name="z482" w:id="636"/>
    <w:p>
      <w:pPr>
        <w:spacing w:after="0"/>
        <w:ind w:left="0"/>
        <w:jc w:val="both"/>
      </w:pPr>
      <w:r>
        <w:rPr>
          <w:rFonts w:ascii="Times New Roman"/>
          <w:b w:val="false"/>
          <w:i w:val="false"/>
          <w:color w:val="000000"/>
          <w:sz w:val="28"/>
        </w:rPr>
        <w:t>
      419. Егер мемлекеттік мекемелер бойынша жиынтық жоспар 15 ақпанға дейін бюджетті атқару жөніндегі уәкілетті органға келісуге ұсынылмаса және 1 наурызға дейін келісілмесе, онда қаржы жылының 1 қаңтарынан бастап 1 наурызына дейін түскен ақша және есептіден кейінгі қаржы жылының 1 қаңтарындағы жағдай бойынша қалыптасқан және 1 ақпандағы жағдай бойынша пайдаланылмаған қаражат қалдығы 1 наурыздан кейін үш жұмыс күні ішінде тиісті бюджет кірісіне аударуға жатады.</w:t>
      </w:r>
    </w:p>
    <w:bookmarkEnd w:id="636"/>
    <w:p>
      <w:pPr>
        <w:spacing w:after="0"/>
        <w:ind w:left="0"/>
        <w:jc w:val="both"/>
      </w:pPr>
      <w:r>
        <w:rPr>
          <w:rFonts w:ascii="Times New Roman"/>
          <w:b w:val="false"/>
          <w:i w:val="false"/>
          <w:color w:val="000000"/>
          <w:sz w:val="28"/>
        </w:rPr>
        <w:t>
      Мемлекеттік мекеме аумақтық қазынашылық бөлімшесіне белгіленген мерзімде ағымдағы жылдың 1 наурызындағы қолма-қол ақша бақылау шотындағы ақша қалдығын тиісті бюджеттің кірісіне аударуға тиісті төлеуге берілетін шотты ұсынбаған жағдайда аумақтық қазынашылық бөлімшесі белгіленген мерзім аяқталған күннен бастап келесі жұмыс күнінен кешіктірмей бюджет қаражаты есебінен мемлекеттік мекеменің төлемдері мен ақша аударымын жүзеге асыруды тоқтатады.</w:t>
      </w:r>
    </w:p>
    <w:bookmarkStart w:name="z483" w:id="637"/>
    <w:p>
      <w:pPr>
        <w:spacing w:after="0"/>
        <w:ind w:left="0"/>
        <w:jc w:val="both"/>
      </w:pPr>
      <w:r>
        <w:rPr>
          <w:rFonts w:ascii="Times New Roman"/>
          <w:b w:val="false"/>
          <w:i w:val="false"/>
          <w:color w:val="000000"/>
          <w:sz w:val="28"/>
        </w:rPr>
        <w:t>
      420. Ақылы қызметтер ҚБШ-ы бойынша қолма-қол ақшамен жасалатын операциялар жөніндегі банктік қызметтерге ақы төлеуді мемлекеттік мекеме тауарларды (жұмыстарды, қызметтерді) сатудан түсетін ақша есебінен, мемлекеттік мекеме мен банк арасындағы кассалық қызмет көрсетуге арналған шарт негізінде жүргізеді. Банктік қызметтерге ақы төлеуге арналған шығындар қолма-қол ақшамен операциялар жүргізілетін тауарлардың (жұмыстардың, қызметтердің) коды бойынша бюджет шығыстарының экономикалық сыныптамасының тиісті ерекшелігі бойынша жоспардың шығыстар бөлігінде көрсетіледі.</w:t>
      </w:r>
    </w:p>
    <w:bookmarkEnd w:id="6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420-тармақ жаңа редакцияда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84" w:id="638"/>
    <w:p>
      <w:pPr>
        <w:spacing w:after="0"/>
        <w:ind w:left="0"/>
        <w:jc w:val="both"/>
      </w:pPr>
      <w:r>
        <w:rPr>
          <w:rFonts w:ascii="Times New Roman"/>
          <w:b w:val="false"/>
          <w:i w:val="false"/>
          <w:color w:val="000000"/>
          <w:sz w:val="28"/>
        </w:rPr>
        <w:t>
      421. Бекітілген және келісілген жоспарлардың қолданылуы қаржы жылының 31 желтоқсанында тоқтатылады.</w:t>
      </w:r>
    </w:p>
    <w:bookmarkEnd w:id="638"/>
    <w:bookmarkStart w:name="z485" w:id="639"/>
    <w:p>
      <w:pPr>
        <w:spacing w:after="0"/>
        <w:ind w:left="0"/>
        <w:jc w:val="left"/>
      </w:pPr>
      <w:r>
        <w:rPr>
          <w:rFonts w:ascii="Times New Roman"/>
          <w:b/>
          <w:i w:val="false"/>
          <w:color w:val="000000"/>
        </w:rPr>
        <w:t xml:space="preserve"> 4-параграф. Өз билігінде қалатын тауарларды (жұмыстарды, қызметтерді) сатудан мемлекеттік мекемелер алатын ақшаның түсімдері мен шығыстары жоспарларына өзгерістер енгізу</w:t>
      </w:r>
    </w:p>
    <w:bookmarkEnd w:id="639"/>
    <w:bookmarkStart w:name="z486" w:id="640"/>
    <w:p>
      <w:pPr>
        <w:spacing w:after="0"/>
        <w:ind w:left="0"/>
        <w:jc w:val="both"/>
      </w:pPr>
      <w:r>
        <w:rPr>
          <w:rFonts w:ascii="Times New Roman"/>
          <w:b w:val="false"/>
          <w:i w:val="false"/>
          <w:color w:val="000000"/>
          <w:sz w:val="28"/>
        </w:rPr>
        <w:t>
      422. Қаржы жылы ішінде жоспарда көзделген сомадан тыс түскен кірістер жоспарды және мемлекеттік мекемелер бойынша Жиынтық жоспарды нақтылау шартымен оларға өзгерістер енгізу арқылы ағымдағы жылы жұмсалуы мүмкін.</w:t>
      </w:r>
    </w:p>
    <w:bookmarkEnd w:id="640"/>
    <w:p>
      <w:pPr>
        <w:spacing w:after="0"/>
        <w:ind w:left="0"/>
        <w:jc w:val="both"/>
      </w:pPr>
      <w:r>
        <w:rPr>
          <w:rFonts w:ascii="Times New Roman"/>
          <w:b w:val="false"/>
          <w:i w:val="false"/>
          <w:color w:val="000000"/>
          <w:sz w:val="28"/>
        </w:rPr>
        <w:t>
      Жоспарда көзделген сомадан тыс кіріс түскен кезде жоспарға және мемлекеттік мекемелер бойынша Жиынтық жоспарға өзгерістер, әрбір ақылы қызмет түрлері бойынша жылдық сома шеңберінде ерекшеліктер мен тоқсандар арасында өзгерістер енгізу мынадай тәртіппен жүзеге асырылады:</w:t>
      </w:r>
    </w:p>
    <w:p>
      <w:pPr>
        <w:spacing w:after="0"/>
        <w:ind w:left="0"/>
        <w:jc w:val="both"/>
      </w:pPr>
      <w:r>
        <w:rPr>
          <w:rFonts w:ascii="Times New Roman"/>
          <w:b w:val="false"/>
          <w:i w:val="false"/>
          <w:color w:val="000000"/>
          <w:sz w:val="28"/>
        </w:rPr>
        <w:t xml:space="preserve">
      мемлекеттік мекеме бюджеттік бағдарламалар әкімшісіне енгізілетін өзгерістер бойынша негіздемелер мен есептерді қоса бере отырып, осы Ереженің </w:t>
      </w:r>
      <w:r>
        <w:rPr>
          <w:rFonts w:ascii="Times New Roman"/>
          <w:b w:val="false"/>
          <w:i w:val="false"/>
          <w:color w:val="000000"/>
          <w:sz w:val="28"/>
        </w:rPr>
        <w:t>123-қосымшасына</w:t>
      </w:r>
      <w:r>
        <w:rPr>
          <w:rFonts w:ascii="Times New Roman"/>
          <w:b w:val="false"/>
          <w:i w:val="false"/>
          <w:color w:val="000000"/>
          <w:sz w:val="28"/>
        </w:rPr>
        <w:t xml:space="preserve"> сәйкес нысан бойынша жоспарға өзгерістер енгізу туралы анықтама ұсынады;</w:t>
      </w:r>
    </w:p>
    <w:p>
      <w:pPr>
        <w:spacing w:after="0"/>
        <w:ind w:left="0"/>
        <w:jc w:val="both"/>
      </w:pPr>
      <w:r>
        <w:rPr>
          <w:rFonts w:ascii="Times New Roman"/>
          <w:b w:val="false"/>
          <w:i w:val="false"/>
          <w:color w:val="000000"/>
          <w:sz w:val="28"/>
        </w:rPr>
        <w:t xml:space="preserve">
      бюджеттік бағдарламалар әкімшісі олар түскен күннен бастап он жұмыс күні ішінде енгізілетін өзгерістер бойынша негіздемелер мен есептерді тексереді, осы Ереженің </w:t>
      </w:r>
      <w:r>
        <w:rPr>
          <w:rFonts w:ascii="Times New Roman"/>
          <w:b w:val="false"/>
          <w:i w:val="false"/>
          <w:color w:val="000000"/>
          <w:sz w:val="28"/>
        </w:rPr>
        <w:t>124-қосымшасына</w:t>
      </w:r>
      <w:r>
        <w:rPr>
          <w:rFonts w:ascii="Times New Roman"/>
          <w:b w:val="false"/>
          <w:i w:val="false"/>
          <w:color w:val="000000"/>
          <w:sz w:val="28"/>
        </w:rPr>
        <w:t xml:space="preserve"> сәйкес нысан бойынша мемлекеттік мекемелер Жиынтық жоспарға өзгерістер енгізу туралы анықтаманы бекітеді және бюджетті атқару жөніндегі уәкілетті органға келісуге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422-тармаққа өзгеріс енгізілді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87" w:id="641"/>
    <w:p>
      <w:pPr>
        <w:spacing w:after="0"/>
        <w:ind w:left="0"/>
        <w:jc w:val="both"/>
      </w:pPr>
      <w:r>
        <w:rPr>
          <w:rFonts w:ascii="Times New Roman"/>
          <w:b w:val="false"/>
          <w:i w:val="false"/>
          <w:color w:val="000000"/>
          <w:sz w:val="28"/>
        </w:rPr>
        <w:t>
      423. Бюджетті атқару жөніндегі уәкілетті орган олар түскен күннен бастап 5 жұмыс күні ішінде мемлекеттік мекемелер жөніндегі Жиынтық жоспарға өзгерістер енгізу туралы ұсынылған анықтаманы қарайды, енгізілетін өзгерістер бойынша негіздемелер мен есептерді тексереді.</w:t>
      </w:r>
    </w:p>
    <w:bookmarkEnd w:id="641"/>
    <w:bookmarkStart w:name="z488" w:id="642"/>
    <w:p>
      <w:pPr>
        <w:spacing w:after="0"/>
        <w:ind w:left="0"/>
        <w:jc w:val="both"/>
      </w:pPr>
      <w:r>
        <w:rPr>
          <w:rFonts w:ascii="Times New Roman"/>
          <w:b w:val="false"/>
          <w:i w:val="false"/>
          <w:color w:val="000000"/>
          <w:sz w:val="28"/>
        </w:rPr>
        <w:t>
      424. Мемлекеттік мекемелер бойынша Жиынтық жоспарға өзгерістер енгізу туралы анықтама 2 данада бекітіледі және келісіледі.</w:t>
      </w:r>
    </w:p>
    <w:bookmarkEnd w:id="642"/>
    <w:bookmarkStart w:name="z489" w:id="643"/>
    <w:p>
      <w:pPr>
        <w:spacing w:after="0"/>
        <w:ind w:left="0"/>
        <w:jc w:val="both"/>
      </w:pPr>
      <w:r>
        <w:rPr>
          <w:rFonts w:ascii="Times New Roman"/>
          <w:b w:val="false"/>
          <w:i w:val="false"/>
          <w:color w:val="000000"/>
          <w:sz w:val="28"/>
        </w:rPr>
        <w:t>
      425. Анықтаманың бір данасы бюджетті атқару бойынша уәкілетті органда қалады, екінші данасы бюджеттік бағдарламалар әкімшісіне беріледі.</w:t>
      </w:r>
    </w:p>
    <w:bookmarkEnd w:id="643"/>
    <w:bookmarkStart w:name="z490" w:id="644"/>
    <w:p>
      <w:pPr>
        <w:spacing w:after="0"/>
        <w:ind w:left="0"/>
        <w:jc w:val="both"/>
      </w:pPr>
      <w:r>
        <w:rPr>
          <w:rFonts w:ascii="Times New Roman"/>
          <w:b w:val="false"/>
          <w:i w:val="false"/>
          <w:color w:val="000000"/>
          <w:sz w:val="28"/>
        </w:rPr>
        <w:t>
      426. Мемлекеттік мекемелер бойынша жиынтық жоспарға өзгерістер енгізу туралы бекітілген және келісілген анықтаманың негізінде бюджеттік бағдарламалар әкімшісі жоспарға өзгерістер енгізу туралы анықтаманы 3 данада бекітеді.</w:t>
      </w:r>
    </w:p>
    <w:bookmarkEnd w:id="644"/>
    <w:p>
      <w:pPr>
        <w:spacing w:after="0"/>
        <w:ind w:left="0"/>
        <w:jc w:val="both"/>
      </w:pPr>
      <w:r>
        <w:rPr>
          <w:rFonts w:ascii="Times New Roman"/>
          <w:b w:val="false"/>
          <w:i w:val="false"/>
          <w:color w:val="000000"/>
          <w:sz w:val="28"/>
        </w:rPr>
        <w:t>
      Бекітілген анықтаманың бір данасы бюджеттік бағдарлама әкімшісінде қалады, 2 данасы мемлекеттік мекемеге беріледі.</w:t>
      </w:r>
    </w:p>
    <w:p>
      <w:pPr>
        <w:spacing w:after="0"/>
        <w:ind w:left="0"/>
        <w:jc w:val="both"/>
      </w:pPr>
      <w:r>
        <w:rPr>
          <w:rFonts w:ascii="Times New Roman"/>
          <w:b w:val="false"/>
          <w:i w:val="false"/>
          <w:color w:val="000000"/>
          <w:sz w:val="28"/>
        </w:rPr>
        <w:t xml:space="preserve">
      Мемлекеттік мекеме жоспарға өзгерістер енгізу туралы бекітілген анықтаманың бір данасын өзіне қалдырады, екіншісін осы Ережеге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2 данадағы тізіліммен бірге өзі тұрған жердегі аумақтық қазынашылық бөлімшесіне береді.</w:t>
      </w:r>
    </w:p>
    <w:p>
      <w:pPr>
        <w:spacing w:after="0"/>
        <w:ind w:left="0"/>
        <w:jc w:val="both"/>
      </w:pPr>
      <w:r>
        <w:rPr>
          <w:rFonts w:ascii="Times New Roman"/>
          <w:b w:val="false"/>
          <w:i w:val="false"/>
          <w:color w:val="000000"/>
          <w:sz w:val="28"/>
        </w:rPr>
        <w:t xml:space="preserve">
      "Қазынашылық-клиент" АЖ бойынша аумақтық қазынашылық бөлімшесіне мемлекеттік мекеме осы Ереженің </w:t>
      </w:r>
      <w:r>
        <w:rPr>
          <w:rFonts w:ascii="Times New Roman"/>
          <w:b w:val="false"/>
          <w:i w:val="false"/>
          <w:color w:val="000000"/>
          <w:sz w:val="28"/>
        </w:rPr>
        <w:t>125-қосымшасына</w:t>
      </w:r>
      <w:r>
        <w:rPr>
          <w:rFonts w:ascii="Times New Roman"/>
          <w:b w:val="false"/>
          <w:i w:val="false"/>
          <w:color w:val="000000"/>
          <w:sz w:val="28"/>
        </w:rPr>
        <w:t xml:space="preserve"> сәйкес нысан бойынша жоспарға өзгерістер енгізу туралы анықтаманың электрондық түрін, сондай-ақ мемлекеттік мекеме басшысының және мемлекеттік мекеменің тиісті құрылымдық бөлімшесі басшысының ЭЦҚ қолы қойылған осы Ереженің </w:t>
      </w:r>
      <w:r>
        <w:rPr>
          <w:rFonts w:ascii="Times New Roman"/>
          <w:b w:val="false"/>
          <w:i w:val="false"/>
          <w:color w:val="000000"/>
          <w:sz w:val="28"/>
        </w:rPr>
        <w:t>22-қосымшасына</w:t>
      </w:r>
      <w:r>
        <w:rPr>
          <w:rFonts w:ascii="Times New Roman"/>
          <w:b w:val="false"/>
          <w:i w:val="false"/>
          <w:color w:val="000000"/>
          <w:sz w:val="28"/>
        </w:rPr>
        <w:t xml:space="preserve"> сәйкес нысан бойынша тізілімнің жоспарына өзгерістер енгізу туралы сканерленіп бекітілген анықтаманы тіркейді.</w:t>
      </w:r>
    </w:p>
    <w:p>
      <w:pPr>
        <w:spacing w:after="0"/>
        <w:ind w:left="0"/>
        <w:jc w:val="both"/>
      </w:pPr>
      <w:r>
        <w:rPr>
          <w:rFonts w:ascii="Times New Roman"/>
          <w:b w:val="false"/>
          <w:i w:val="false"/>
          <w:color w:val="000000"/>
          <w:sz w:val="28"/>
        </w:rPr>
        <w:t>
      Белгіленген талаптарды орындамаған, сондай-ақ мемлекеттік мекеменің міндеттерді қабылдау немесе кассалық шығыстарды жүргізуі себебінен жоспарлы жұмсалымдар жеткіліксіз болған жағдайда аумақтық қазынашылық бөлімшесі мемлекеттік мекемеге анықтаманы ("Қазынашылық-клиент" АЖ бойынша себебін көрсете отырып кері қайтарады), орындамастан қайтарады.</w:t>
      </w:r>
    </w:p>
    <w:p>
      <w:pPr>
        <w:spacing w:after="0"/>
        <w:ind w:left="0"/>
        <w:jc w:val="both"/>
      </w:pPr>
      <w:r>
        <w:rPr>
          <w:rFonts w:ascii="Times New Roman"/>
          <w:b w:val="false"/>
          <w:i w:val="false"/>
          <w:color w:val="000000"/>
          <w:sz w:val="28"/>
        </w:rPr>
        <w:t>
      "Қазынашылық-клиент" АЖ бойынша келіп түскен, пайдаланушы нұсқаулығының талаптарына сай ресімделмеген тізілім мен жоспар/анықтаманың электрондық түрлері қабылдамау себептерін көрсете отырып, қазынашылықтың аумақтық бөлімшесінің кері қайтаруына жатады.</w:t>
      </w:r>
    </w:p>
    <w:bookmarkStart w:name="z491" w:id="645"/>
    <w:p>
      <w:pPr>
        <w:spacing w:after="0"/>
        <w:ind w:left="0"/>
        <w:jc w:val="both"/>
      </w:pPr>
      <w:r>
        <w:rPr>
          <w:rFonts w:ascii="Times New Roman"/>
          <w:b w:val="false"/>
          <w:i w:val="false"/>
          <w:color w:val="000000"/>
          <w:sz w:val="28"/>
        </w:rPr>
        <w:t>
      427. Мемлекеттік мекемелер бойынша Жиынтық жоспарларды және бюджеттік бағдарламалар әкімшілерімен бекітілген және бюджетті атқару жөніндегі уәкілетті органмен келісілген мемлекеттік мекемелер бойынша Жиынтық жоспарға өзгерістер енгізу туралы анықтаманы тіркеуді бюджетті атқару жөніндегі уәкілетті орган жүзеге асырады, ал жоспарлар мен бюджеттік бағдарламалар әкімшілерімен бекітілген жоспарға өзгерістер енгізу туралы анықтамаларды тіркеуді бюджеттік бағдарламалар әкімшілері жүзеге асырады. Тіркеу жоспарларға және мемлекеттік мекемелер бойынша Жиынтық жоспарларға, жоспарларға және мемлекеттік мекемелер бойынша Жиынтық жоспарларға өзгерістер енгізу туралы анықтамаларға хронологиялық тәртіппен нөмір бере отырып еркін түрде журналда жүргізіледі.</w:t>
      </w:r>
    </w:p>
    <w:bookmarkEnd w:id="645"/>
    <w:bookmarkStart w:name="z492" w:id="646"/>
    <w:p>
      <w:pPr>
        <w:spacing w:after="0"/>
        <w:ind w:left="0"/>
        <w:jc w:val="both"/>
      </w:pPr>
      <w:r>
        <w:rPr>
          <w:rFonts w:ascii="Times New Roman"/>
          <w:b w:val="false"/>
          <w:i w:val="false"/>
          <w:color w:val="000000"/>
          <w:sz w:val="28"/>
        </w:rPr>
        <w:t>
      428. Қаржы жылы ішінде мемлекеттік мекемелер бойынша жиынтық жоспарларды бекіткеннен және келіскеннен кейін және сатылатын тауарлардың (жұмыстардың, қызметтердің) түрлерін сақтаған кезде жоспарларды бекіткеннен кейін ББС-нің бюджет шығыстарының функционалдық сыныптамасының кодтарын өзгерткен жағдайда, Сыныптауышқа тиісті өзгерістер енгізілгеннен кейін бір ай ішінде осы Ережеде белгіленген тәртіппен мекемелер бойынша Жиынтық жоспарлар қайта бекітіледі және қайта келісіледі.</w:t>
      </w:r>
    </w:p>
    <w:bookmarkEnd w:id="646"/>
    <w:p>
      <w:pPr>
        <w:spacing w:after="0"/>
        <w:ind w:left="0"/>
        <w:jc w:val="both"/>
      </w:pPr>
      <w:r>
        <w:rPr>
          <w:rFonts w:ascii="Times New Roman"/>
          <w:b w:val="false"/>
          <w:i w:val="false"/>
          <w:color w:val="000000"/>
          <w:sz w:val="28"/>
        </w:rPr>
        <w:t>
      Қаржы жылы ішінде ББС-нің бюджет шығыстарының функционалдық сыныптамасының жаңа кодтары енгізілген жағдайда жоспарлар мен мемлекеттік мекемелер жөніндегі жиынтық жоспарлар осы Ережеде белгіленген тәртіппен жаңа кодтар бойынша бекітіледі және келісіледі.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428-тармаққа өзгеріс енгізілді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93" w:id="647"/>
    <w:p>
      <w:pPr>
        <w:spacing w:after="0"/>
        <w:ind w:left="0"/>
        <w:jc w:val="both"/>
      </w:pPr>
      <w:r>
        <w:rPr>
          <w:rFonts w:ascii="Times New Roman"/>
          <w:b w:val="false"/>
          <w:i w:val="false"/>
          <w:color w:val="000000"/>
          <w:sz w:val="28"/>
        </w:rPr>
        <w:t>
      429. Қазақстан Республикасы заңнамалық актілеріне сәйкес Сыныптауышқа тауарлардың (жұмыстардың, қызметтердің) жаңа түрлері енгізілген жағдайда, осы ережеде белгіленген тәртіпте жаңа жоспарлар және Мемлекеттік мекемелер жөнінде жиынтық жоспар жасалады, келісіледі және бекітіледі.</w:t>
      </w:r>
    </w:p>
    <w:bookmarkEnd w:id="647"/>
    <w:bookmarkStart w:name="z494" w:id="648"/>
    <w:p>
      <w:pPr>
        <w:spacing w:after="0"/>
        <w:ind w:left="0"/>
        <w:jc w:val="both"/>
      </w:pPr>
      <w:r>
        <w:rPr>
          <w:rFonts w:ascii="Times New Roman"/>
          <w:b w:val="false"/>
          <w:i w:val="false"/>
          <w:color w:val="000000"/>
          <w:sz w:val="28"/>
        </w:rPr>
        <w:t>
      430. Жоспар мен Мемлекеттік мекемелер бойынша жиынтық жоспар бекітілгеннен және келісілгеннен кейін қаржы жылы ішінде жаңа мемлекеттік мекеме құрылған немесе Қазақстан Республикасының заңнамасында белгіленген тәртіппен қосу немесе бөлу арқылы мемлекеттік мекемелерді қайта ұйымдастырған және мұндай мемлекеттік мекемелерге тауарларды (жұмыстарды, қызметтерді) өткізуге арналған құқық берілген оларды сатқаннан түсетін ақша өздерінің билігінде қалатын жағдайда (бұдан әрі - құрылған немесе қайта ұйымдастырылған мемлекеттік мекеме), мынадай іс-әрекеттер жүзеге асырылады:</w:t>
      </w:r>
    </w:p>
    <w:bookmarkEnd w:id="648"/>
    <w:p>
      <w:pPr>
        <w:spacing w:after="0"/>
        <w:ind w:left="0"/>
        <w:jc w:val="both"/>
      </w:pPr>
      <w:r>
        <w:rPr>
          <w:rFonts w:ascii="Times New Roman"/>
          <w:b w:val="false"/>
          <w:i w:val="false"/>
          <w:color w:val="000000"/>
          <w:sz w:val="28"/>
        </w:rPr>
        <w:t xml:space="preserve">
      құрылған немесе қайта ұйымдастырылған мемлекеттік мекеме бюджеттік бағдарламалар әкімшісіне осы Ереженің </w:t>
      </w:r>
      <w:r>
        <w:rPr>
          <w:rFonts w:ascii="Times New Roman"/>
          <w:b w:val="false"/>
          <w:i w:val="false"/>
          <w:color w:val="000000"/>
          <w:sz w:val="28"/>
        </w:rPr>
        <w:t>409-тармағында</w:t>
      </w:r>
      <w:r>
        <w:rPr>
          <w:rFonts w:ascii="Times New Roman"/>
          <w:b w:val="false"/>
          <w:i w:val="false"/>
          <w:color w:val="000000"/>
          <w:sz w:val="28"/>
        </w:rPr>
        <w:t xml:space="preserve"> белгіленген нысан бойынша және тәртіппен жоспар ұсынады;</w:t>
      </w:r>
    </w:p>
    <w:p>
      <w:pPr>
        <w:spacing w:after="0"/>
        <w:ind w:left="0"/>
        <w:jc w:val="both"/>
      </w:pPr>
      <w:r>
        <w:rPr>
          <w:rFonts w:ascii="Times New Roman"/>
          <w:b w:val="false"/>
          <w:i w:val="false"/>
          <w:color w:val="000000"/>
          <w:sz w:val="28"/>
        </w:rPr>
        <w:t xml:space="preserve">
      бюджеттік бағдарламалар әкімшісі олар түскен күннен бастап он жұмыс күні ішінде кірістер мен шығыстар бойынша негіздеме мен есептерді тексереді, жоспардың негізінде осы Ереженің </w:t>
      </w:r>
      <w:r>
        <w:rPr>
          <w:rFonts w:ascii="Times New Roman"/>
          <w:b w:val="false"/>
          <w:i w:val="false"/>
          <w:color w:val="000000"/>
          <w:sz w:val="28"/>
        </w:rPr>
        <w:t>124-қосымшасына</w:t>
      </w:r>
      <w:r>
        <w:rPr>
          <w:rFonts w:ascii="Times New Roman"/>
          <w:b w:val="false"/>
          <w:i w:val="false"/>
          <w:color w:val="000000"/>
          <w:sz w:val="28"/>
        </w:rPr>
        <w:t xml:space="preserve"> сәйкес нысан бойынша Мемлекеттік мекемелер бойынша жиынтық жоспарға тиісті өзгерістер енгізу туралы анықтаманы жасайды және бекітеді және құрылған немесе қайта ұйымдастырылған мемлекеттік мекеменің жоспарына сәйкес бюджетті атқару жөніндегі уәкілетті органға келісуге ұсынады;</w:t>
      </w:r>
    </w:p>
    <w:p>
      <w:pPr>
        <w:spacing w:after="0"/>
        <w:ind w:left="0"/>
        <w:jc w:val="both"/>
      </w:pPr>
      <w:r>
        <w:rPr>
          <w:rFonts w:ascii="Times New Roman"/>
          <w:b w:val="false"/>
          <w:i w:val="false"/>
          <w:color w:val="000000"/>
          <w:sz w:val="28"/>
        </w:rPr>
        <w:t>
      бюджетті атқару бойынша уәкілетті орган осы Ережеде белгіленген тәртіппен мемлекеттік мекемелер бойынша Жиынтық жоспарға өзгерістер енгізу туралы ұсынылған анықтаманы қарайды және келіседі;</w:t>
      </w:r>
    </w:p>
    <w:p>
      <w:pPr>
        <w:spacing w:after="0"/>
        <w:ind w:left="0"/>
        <w:jc w:val="both"/>
      </w:pPr>
      <w:r>
        <w:rPr>
          <w:rFonts w:ascii="Times New Roman"/>
          <w:b w:val="false"/>
          <w:i w:val="false"/>
          <w:color w:val="000000"/>
          <w:sz w:val="28"/>
        </w:rPr>
        <w:t>
      бекітілген және келісілген анықтаманың негізінде бюджеттік бағдарламалар әкімшісі әрбір құрылған немесе қайта ұйымдастырылған мемлекеттік мекеме бойынша жоспарды бекітеді және береді.</w:t>
      </w:r>
    </w:p>
    <w:bookmarkStart w:name="z495" w:id="649"/>
    <w:p>
      <w:pPr>
        <w:spacing w:after="0"/>
        <w:ind w:left="0"/>
        <w:jc w:val="both"/>
      </w:pPr>
      <w:r>
        <w:rPr>
          <w:rFonts w:ascii="Times New Roman"/>
          <w:b w:val="false"/>
          <w:i w:val="false"/>
          <w:color w:val="000000"/>
          <w:sz w:val="28"/>
        </w:rPr>
        <w:t>
      431. Жоспарлы тағайындаулар мен бұрын жүргізілген кассалық шығыстарды, сондай-ақ жыл басындағы қалдықтар мен ағымдағы жылдың түсімдерін көшіруді мемлекеттік мекеменің хаты негізінде аумақтық қазынашылық бөлімшелері мынадай:</w:t>
      </w:r>
    </w:p>
    <w:bookmarkEnd w:id="649"/>
    <w:p>
      <w:pPr>
        <w:spacing w:after="0"/>
        <w:ind w:left="0"/>
        <w:jc w:val="both"/>
      </w:pPr>
      <w:r>
        <w:rPr>
          <w:rFonts w:ascii="Times New Roman"/>
          <w:b w:val="false"/>
          <w:i w:val="false"/>
          <w:color w:val="000000"/>
          <w:sz w:val="28"/>
        </w:rPr>
        <w:t>
      1) ҚР ББС бюджет шығыстарының функционалдық сыныптауышының кодтарын қаржы жылы ішінде, өткізілетін тауарлардың (жұмыстардың, қызметтердің) түрі сақталған кезде мемлекеттік мекемелер бойынша жиынтық жоспарлар бекітілгеннен және келісілгеннен және жоспарлар бекітілгеннен кейін өзгерген;</w:t>
      </w:r>
    </w:p>
    <w:p>
      <w:pPr>
        <w:spacing w:after="0"/>
        <w:ind w:left="0"/>
        <w:jc w:val="both"/>
      </w:pPr>
      <w:r>
        <w:rPr>
          <w:rFonts w:ascii="Times New Roman"/>
          <w:b w:val="false"/>
          <w:i w:val="false"/>
          <w:color w:val="000000"/>
          <w:sz w:val="28"/>
        </w:rPr>
        <w:t>
      2) ҚР ББС бюджет шығыстарының функционалдық сыныптауышына жаңа кодтар енгізілген;</w:t>
      </w:r>
    </w:p>
    <w:p>
      <w:pPr>
        <w:spacing w:after="0"/>
        <w:ind w:left="0"/>
        <w:jc w:val="both"/>
      </w:pPr>
      <w:r>
        <w:rPr>
          <w:rFonts w:ascii="Times New Roman"/>
          <w:b w:val="false"/>
          <w:i w:val="false"/>
          <w:color w:val="000000"/>
          <w:sz w:val="28"/>
        </w:rPr>
        <w:t>
      3) Қазақстан Республикасының заңнамалық актілеріне сәйкес сыныптауышқа тауарлардың (жұмыстардың, қызметтердің) жаңа түрі енгізілген;</w:t>
      </w:r>
    </w:p>
    <w:p>
      <w:pPr>
        <w:spacing w:after="0"/>
        <w:ind w:left="0"/>
        <w:jc w:val="both"/>
      </w:pPr>
      <w:r>
        <w:rPr>
          <w:rFonts w:ascii="Times New Roman"/>
          <w:b w:val="false"/>
          <w:i w:val="false"/>
          <w:color w:val="000000"/>
          <w:sz w:val="28"/>
        </w:rPr>
        <w:t>
      4) қаржы жылы ішінде, мемлекеттік мекемелер бойынша жиынтық жоспарлар бекітілгеннен және келісілгеннен кейін жаңа мемлекеттік мекеме құрылған немесе Қазақстан Республикасының заңнамасында белгіленген тәртіппен қосылу немесе бөліну жолымен мемлекеттік мекемелер қайта ұйымдастырылған және мұндай мемлекеттік мекемелерге оларды өткізгеннен түсетін ақша өз биліктерінде қалатын етіп тауарларды (жұмыстарды, қызметтерді) өткізуге құқық берілген жағдайларда жүзеге асырады.</w:t>
      </w:r>
    </w:p>
    <w:p>
      <w:pPr>
        <w:spacing w:after="0"/>
        <w:ind w:left="0"/>
        <w:jc w:val="both"/>
      </w:pPr>
      <w:r>
        <w:rPr>
          <w:rFonts w:ascii="Times New Roman"/>
          <w:b w:val="false"/>
          <w:i w:val="false"/>
          <w:color w:val="000000"/>
          <w:sz w:val="28"/>
        </w:rPr>
        <w:t>
      Көшіруге берілген хатпен бірге мемлекеттік мекеме аумақтық қазынашылық бөлімшесіне мынадай құжаттарды:</w:t>
      </w:r>
    </w:p>
    <w:p>
      <w:pPr>
        <w:spacing w:after="0"/>
        <w:ind w:left="0"/>
        <w:jc w:val="both"/>
      </w:pPr>
      <w:r>
        <w:rPr>
          <w:rFonts w:ascii="Times New Roman"/>
          <w:b w:val="false"/>
          <w:i w:val="false"/>
          <w:color w:val="000000"/>
          <w:sz w:val="28"/>
        </w:rPr>
        <w:t>
      1) жаңа кодтары бойынша ақша түсімдері мен шығыстарының жоспарын;</w:t>
      </w:r>
    </w:p>
    <w:p>
      <w:pPr>
        <w:spacing w:after="0"/>
        <w:ind w:left="0"/>
        <w:jc w:val="both"/>
      </w:pPr>
      <w:r>
        <w:rPr>
          <w:rFonts w:ascii="Times New Roman"/>
          <w:b w:val="false"/>
          <w:i w:val="false"/>
          <w:color w:val="000000"/>
          <w:sz w:val="28"/>
        </w:rPr>
        <w:t>
      2) ескі кодтар бойынша жоспарлы тағайындауларды азайтуға ақша түсімдері мен шығыстарының жоспарына өзгерістер енгізу туралы анықтаманы ұсынады.</w:t>
      </w:r>
    </w:p>
    <w:p>
      <w:pPr>
        <w:spacing w:after="0"/>
        <w:ind w:left="0"/>
        <w:jc w:val="both"/>
      </w:pPr>
      <w:r>
        <w:rPr>
          <w:rFonts w:ascii="Times New Roman"/>
          <w:b w:val="false"/>
          <w:i w:val="false"/>
          <w:color w:val="000000"/>
          <w:sz w:val="28"/>
        </w:rPr>
        <w:t>
      Бұл ретте ескі кодтар бойынша жоспарлы тағайындауларды азайтуға арналған анықтамада жылдың басынан бастап жоспардың сомасы ағымдағы тоқсандағы жалпы сомамен көрсетіледі.</w:t>
      </w:r>
    </w:p>
    <w:bookmarkStart w:name="z496" w:id="650"/>
    <w:p>
      <w:pPr>
        <w:spacing w:after="0"/>
        <w:ind w:left="0"/>
        <w:jc w:val="left"/>
      </w:pPr>
      <w:r>
        <w:rPr>
          <w:rFonts w:ascii="Times New Roman"/>
          <w:b/>
          <w:i w:val="false"/>
          <w:color w:val="000000"/>
        </w:rPr>
        <w:t xml:space="preserve"> 5-параграф. Өздерінің билігінде қалатын тауарларды (жұмыстарды, қызметтерді) өткізуден мемлекеттік мекемелер алатын ақшаны есепке алу және бақылау</w:t>
      </w:r>
    </w:p>
    <w:bookmarkEnd w:id="650"/>
    <w:bookmarkStart w:name="z497" w:id="651"/>
    <w:p>
      <w:pPr>
        <w:spacing w:after="0"/>
        <w:ind w:left="0"/>
        <w:jc w:val="both"/>
      </w:pPr>
      <w:r>
        <w:rPr>
          <w:rFonts w:ascii="Times New Roman"/>
          <w:b w:val="false"/>
          <w:i w:val="false"/>
          <w:color w:val="000000"/>
          <w:sz w:val="28"/>
        </w:rPr>
        <w:t>
      432. Өздерінің билігінде қалатын тауарларды (жұмыстарды, қызметтерді) сатудан түсетін ақшаның есебінен тауарларды (жұмыстарды, қызметтерді) сатып алу Қазақстан Республикасының мемлекеттік сатып алу туралы заңнамасының талаптарын ескере отырып, Қазақстан Республикасының заңнамасына сәйкес жүзеге асырылады.</w:t>
      </w:r>
    </w:p>
    <w:bookmarkEnd w:id="651"/>
    <w:p>
      <w:pPr>
        <w:spacing w:after="0"/>
        <w:ind w:left="0"/>
        <w:jc w:val="both"/>
      </w:pPr>
      <w:r>
        <w:rPr>
          <w:rFonts w:ascii="Times New Roman"/>
          <w:b w:val="false"/>
          <w:i w:val="false"/>
          <w:color w:val="000000"/>
          <w:sz w:val="28"/>
        </w:rPr>
        <w:t>
      Мемлекеттік мекемелер өздерінің билігінде қалатын тауарларды (жұмыстарды, қызметтерді) өткізуден алатын ақша есебінен жасалатын шарт тауарлардың (жұмыстардың, қызметтердің) түрлері бойынша шығыстардың бюджеттік сыныптамасының тиісті коды бойынша көзделген сома шегінде жасалады.</w:t>
      </w:r>
    </w:p>
    <w:p>
      <w:pPr>
        <w:spacing w:after="0"/>
        <w:ind w:left="0"/>
        <w:jc w:val="both"/>
      </w:pPr>
      <w:r>
        <w:rPr>
          <w:rFonts w:ascii="Times New Roman"/>
          <w:b w:val="false"/>
          <w:i w:val="false"/>
          <w:color w:val="000000"/>
          <w:sz w:val="28"/>
        </w:rPr>
        <w:t xml:space="preserve">
      Бұл ретте, бекітілген ерекшеліктер тізбесіне енгізілген шығыстардың экономикалық сыныптамасының ерекшеліктері, оның ішінде жасасқан азаматтық-құқық мәмілелерді тіркеу міндетті болып табылатын шығыстардың түрлері бойынша жасалған мемлекеттік мекемелердің шарттары осы Ереженің </w:t>
      </w:r>
      <w:r>
        <w:rPr>
          <w:rFonts w:ascii="Times New Roman"/>
          <w:b w:val="false"/>
          <w:i w:val="false"/>
          <w:color w:val="000000"/>
          <w:sz w:val="28"/>
        </w:rPr>
        <w:t>162-тармағының</w:t>
      </w:r>
      <w:r>
        <w:rPr>
          <w:rFonts w:ascii="Times New Roman"/>
          <w:b w:val="false"/>
          <w:i w:val="false"/>
          <w:color w:val="000000"/>
          <w:sz w:val="28"/>
        </w:rPr>
        <w:t xml:space="preserve"> екінші абзацына сәйкес аумақтық қазынашылық бөлімшесінде тіркеуге жатады.</w:t>
      </w:r>
    </w:p>
    <w:p>
      <w:pPr>
        <w:spacing w:after="0"/>
        <w:ind w:left="0"/>
        <w:jc w:val="both"/>
      </w:pPr>
      <w:r>
        <w:rPr>
          <w:rFonts w:ascii="Times New Roman"/>
          <w:b w:val="false"/>
          <w:i w:val="false"/>
          <w:color w:val="000000"/>
          <w:sz w:val="28"/>
        </w:rPr>
        <w:t xml:space="preserve">
      Мемлекеттік мекемелер өздерінің билігінде қалатын тауарларды (жұмыстарды, қызметтерді) өткізуден алатын ақша есебінен жасасқан шартты тіркеу осы Ереженің 6-тарауының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9-параграфытарында</w:t>
      </w:r>
      <w:r>
        <w:rPr>
          <w:rFonts w:ascii="Times New Roman"/>
          <w:b w:val="false"/>
          <w:i w:val="false"/>
          <w:color w:val="000000"/>
          <w:sz w:val="28"/>
        </w:rPr>
        <w:t xml:space="preserve"> белгіленген тәртіппен ресімделген және ұсынылған міндеттемелерді тіркеуге арналған өтінім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432-тармақ жаңа редакцияда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98" w:id="652"/>
    <w:p>
      <w:pPr>
        <w:spacing w:after="0"/>
        <w:ind w:left="0"/>
        <w:jc w:val="both"/>
      </w:pPr>
      <w:r>
        <w:rPr>
          <w:rFonts w:ascii="Times New Roman"/>
          <w:b w:val="false"/>
          <w:i w:val="false"/>
          <w:color w:val="000000"/>
          <w:sz w:val="28"/>
        </w:rPr>
        <w:t>
       433. Мемлекеттік мекемелердің өздерінің билігінде қалатын (жұмыстарды, қызметтерді) сатудан түсетін ақша төлеушілерден қолма-қол емес не қолма-қол ақша түрінде тікелей мемлекеттік мекеменің кассасына түсуі мүмкін.</w:t>
      </w:r>
    </w:p>
    <w:bookmarkEnd w:id="652"/>
    <w:bookmarkStart w:name="z499" w:id="653"/>
    <w:p>
      <w:pPr>
        <w:spacing w:after="0"/>
        <w:ind w:left="0"/>
        <w:jc w:val="both"/>
      </w:pPr>
      <w:r>
        <w:rPr>
          <w:rFonts w:ascii="Times New Roman"/>
          <w:b w:val="false"/>
          <w:i w:val="false"/>
          <w:color w:val="000000"/>
          <w:sz w:val="28"/>
        </w:rPr>
        <w:t>
      434. Мемлекеттік мекеме өздерінің билігінде қалатын тауарларды (жұмыстарды, қызметтерді) сатудан түсетін ақшаның нысаналы пайдаланылуын қамтамасыз етеді.</w:t>
      </w:r>
    </w:p>
    <w:bookmarkEnd w:id="653"/>
    <w:p>
      <w:pPr>
        <w:spacing w:after="0"/>
        <w:ind w:left="0"/>
        <w:jc w:val="both"/>
      </w:pPr>
      <w:r>
        <w:rPr>
          <w:rFonts w:ascii="Times New Roman"/>
          <w:b w:val="false"/>
          <w:i w:val="false"/>
          <w:color w:val="000000"/>
          <w:sz w:val="28"/>
        </w:rPr>
        <w:t>
      Мемлекеттік мекеменің өздерінің билігінде қалатын тауарларды (жұмыстарды, қызметтерді) сатудан түсетін ақша есебінен жасалатын төлемдер:</w:t>
      </w:r>
    </w:p>
    <w:p>
      <w:pPr>
        <w:spacing w:after="0"/>
        <w:ind w:left="0"/>
        <w:jc w:val="both"/>
      </w:pPr>
      <w:r>
        <w:rPr>
          <w:rFonts w:ascii="Times New Roman"/>
          <w:b w:val="false"/>
          <w:i w:val="false"/>
          <w:color w:val="000000"/>
          <w:sz w:val="28"/>
        </w:rPr>
        <w:t>
      шарттар жасалған және тіркелген шығыстар түрлері бойынша - тауарлар (жұмыстар, қызметтер) түрлері бойынша ақылы қызмет шотына нақты қолма-қол ақшаның және тауарлар (жұмыстар, қызметтер) түрлері бойынша шығыстардың бюджеттік сыныптамасының коды бойынша шарт сомасы шеңберінде;</w:t>
      </w:r>
    </w:p>
    <w:p>
      <w:pPr>
        <w:spacing w:after="0"/>
        <w:ind w:left="0"/>
        <w:jc w:val="both"/>
      </w:pPr>
      <w:r>
        <w:rPr>
          <w:rFonts w:ascii="Times New Roman"/>
          <w:b w:val="false"/>
          <w:i w:val="false"/>
          <w:color w:val="000000"/>
          <w:sz w:val="28"/>
        </w:rPr>
        <w:t>
      қалған шығыстар түрлері бойынша - тауарлар (жұмыстар, қызметтер) түрлері бойынша ақылы қызмет шотына нақты қолма-қол ақшаның және тауарлар (жұмыстар, қызметтер) түрлері бойынша шығыстардың бюджеттік сыныптамасының тиісті коды бойынша бекітілген сома шеңберінде жүзеге асырылады.</w:t>
      </w:r>
    </w:p>
    <w:p>
      <w:pPr>
        <w:spacing w:after="0"/>
        <w:ind w:left="0"/>
        <w:jc w:val="both"/>
      </w:pPr>
      <w:r>
        <w:rPr>
          <w:rFonts w:ascii="Times New Roman"/>
          <w:b w:val="false"/>
          <w:i w:val="false"/>
          <w:color w:val="000000"/>
          <w:sz w:val="28"/>
        </w:rPr>
        <w:t>
      Өздерінің билігінде қалатын тауарларды (жұмыстарды, қызметтерді) сатудан түсетін түсімдерді жұмсау осы Ережеде белгіленген тәртіппен ресімделген және ұсынылған төлеуге берілетін шот негізінде жүзеге асырылады.</w:t>
      </w:r>
    </w:p>
    <w:bookmarkStart w:name="z500" w:id="654"/>
    <w:p>
      <w:pPr>
        <w:spacing w:after="0"/>
        <w:ind w:left="0"/>
        <w:jc w:val="both"/>
      </w:pPr>
      <w:r>
        <w:rPr>
          <w:rFonts w:ascii="Times New Roman"/>
          <w:b w:val="false"/>
          <w:i w:val="false"/>
          <w:color w:val="000000"/>
          <w:sz w:val="28"/>
        </w:rPr>
        <w:t>
      435. Мемлекеттік мекемелердің өздерінің билігінде қалатын тауарларды (жұмыстарды, қызметтерді) сатудан түсетін түсімдер жоспармен бекітілген сомадан тыс алатын ақша түсімдері, олар түскен кезде мемлекеттік мекеме жоспарды оған өзгерістер енгізу арқылы нақтылағанға дейін жұмсау құқығынсыз ақылы қызметтер шотына есептеледі.</w:t>
      </w:r>
    </w:p>
    <w:bookmarkEnd w:id="654"/>
    <w:p>
      <w:pPr>
        <w:spacing w:after="0"/>
        <w:ind w:left="0"/>
        <w:jc w:val="both"/>
      </w:pPr>
      <w:r>
        <w:rPr>
          <w:rFonts w:ascii="Times New Roman"/>
          <w:b w:val="false"/>
          <w:i w:val="false"/>
          <w:color w:val="000000"/>
          <w:sz w:val="28"/>
        </w:rPr>
        <w:t>
      Ағымдағы қаржы жылының аяғына дейін аумақтық қазынашылық бөлімшесіне жоспарға өзгерістер енгізуге арналған анықтаманы ұсынбаған жағдайда, мемлекеттік мекеме жаңа қаржы жылының он күнтізбелік күні ішінде оларды тиісті бюджеттің кірісіне аударуға төлеуге берілетін шотты ұсынады.</w:t>
      </w:r>
    </w:p>
    <w:p>
      <w:pPr>
        <w:spacing w:after="0"/>
        <w:ind w:left="0"/>
        <w:jc w:val="both"/>
      </w:pPr>
      <w:r>
        <w:rPr>
          <w:rFonts w:ascii="Times New Roman"/>
          <w:b w:val="false"/>
          <w:i w:val="false"/>
          <w:color w:val="000000"/>
          <w:sz w:val="28"/>
        </w:rPr>
        <w:t>
      Мемлекеттік мекеме аумақтық қазынашылық бөлімшесіне белгіленген мерзімде хатты ұсынбаған жағдайда, аумақтық қазынашылық бөлімшесі белгіленген мерзім өткен күннен бастап келесі жұмыс күнінен кешіктірмей өздерінің билігінде қалатын тауарларды (жұмыстарды, қызметтерді) өткізуден түсетін ақша есебінен мемлекеттік мекемелер алатын мемлекеттік мекеменің төлемдері мен ақша аударымын жүзеге асыруды тоқтата тұрады.</w:t>
      </w:r>
    </w:p>
    <w:bookmarkStart w:name="z501" w:id="655"/>
    <w:p>
      <w:pPr>
        <w:spacing w:after="0"/>
        <w:ind w:left="0"/>
        <w:jc w:val="both"/>
      </w:pPr>
      <w:r>
        <w:rPr>
          <w:rFonts w:ascii="Times New Roman"/>
          <w:b w:val="false"/>
          <w:i w:val="false"/>
          <w:color w:val="000000"/>
          <w:sz w:val="28"/>
        </w:rPr>
        <w:t>
      436. Бекітілген жоспарда көзделмеген тауарлар (жұмыстар, қызметтер) түрлері бойынша ақша түскен кезде түсімдер сомасы 902 "Анықталғанға дейін өзара есеп айырысу бойынша ұлттық валютада аударылған сома" деген шотта есептеледі. Түсімдерді 902-шотқа есептеген күннен кейінгі келесі жұмыс күнінен кешіктірмей аумақтық қазынашылық бөлімшесінің жауапты орындаушысы 2-38 нысан бойынша төлем тапсырмасын 2 данада басып шығарады және ақша алушы болып көрсетілген мемлекеттік мекемеге аумақтық қазынашылық бөлімшесінің құрылымдық бөлімшесі басшысының қойылған қолы және өз мөртабанының бедері және қойылған қолы бар бір дананы жібереді.</w:t>
      </w:r>
    </w:p>
    <w:bookmarkEnd w:id="6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436-тармақ жаңа редакцияда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02" w:id="656"/>
    <w:p>
      <w:pPr>
        <w:spacing w:after="0"/>
        <w:ind w:left="0"/>
        <w:jc w:val="both"/>
      </w:pPr>
      <w:r>
        <w:rPr>
          <w:rFonts w:ascii="Times New Roman"/>
          <w:b w:val="false"/>
          <w:i w:val="false"/>
          <w:color w:val="000000"/>
          <w:sz w:val="28"/>
        </w:rPr>
        <w:t>
       437. Мемлекеттік мекеме төлем құжатының көшірмесін алған күннен бастап 3 жұмыс күні ішінде түсімнің негізділігін анықтау және ол бойынша түсімдер сомасы есептелуі тиіс тауарлардың (жұмыстардың, қызметтердің) түрлерін анықтау және хатты аумақтық қазынашылық бөлімшесіне ұсыну жөніндегі жұмыстарды жүргізеді. Мемлекеттік мекеме хатта соманы шотқа есептеу және тауарлар (жұмыстар, қызметтер) түрлерінің кодын көрсете отырып не оларды бюджет кірісіне аудару қажеттілігі туралы растайды.</w:t>
      </w:r>
    </w:p>
    <w:bookmarkEnd w:id="656"/>
    <w:p>
      <w:pPr>
        <w:spacing w:after="0"/>
        <w:ind w:left="0"/>
        <w:jc w:val="both"/>
      </w:pPr>
      <w:r>
        <w:rPr>
          <w:rFonts w:ascii="Times New Roman"/>
          <w:b w:val="false"/>
          <w:i w:val="false"/>
          <w:color w:val="000000"/>
          <w:sz w:val="28"/>
        </w:rPr>
        <w:t>
      Мемлекеттік мекеменің хаты негізінде аумақтық қазынашылық бөлімшесінің жауапты орындаушысы:</w:t>
      </w:r>
    </w:p>
    <w:p>
      <w:pPr>
        <w:spacing w:after="0"/>
        <w:ind w:left="0"/>
        <w:jc w:val="both"/>
      </w:pPr>
      <w:r>
        <w:rPr>
          <w:rFonts w:ascii="Times New Roman"/>
          <w:b w:val="false"/>
          <w:i w:val="false"/>
          <w:color w:val="000000"/>
          <w:sz w:val="28"/>
        </w:rPr>
        <w:t>
      аумақтық қазынашылық бөлімшесінің 902-шотынан жоспарда көзделмеген түсімдер сомасын есептен шығару, және хатта көрсетілген тауарлар (жұмыстар, қызметтер) түрлерінің коды бойынша оны шотқа есептеу жөнінде операция жүргізу үшін;</w:t>
      </w:r>
    </w:p>
    <w:p>
      <w:pPr>
        <w:spacing w:after="0"/>
        <w:ind w:left="0"/>
        <w:jc w:val="both"/>
      </w:pPr>
      <w:r>
        <w:rPr>
          <w:rFonts w:ascii="Times New Roman"/>
          <w:b w:val="false"/>
          <w:i w:val="false"/>
          <w:color w:val="000000"/>
          <w:sz w:val="28"/>
        </w:rPr>
        <w:t>
      жоспарда көзделмеген түсімдер сомасын тиісті бюджет кірісіне аудару үшін төлеуге берілетін шотты ҚБАЖ-да қалыптастырады және бекітеді.</w:t>
      </w:r>
    </w:p>
    <w:p>
      <w:pPr>
        <w:spacing w:after="0"/>
        <w:ind w:left="0"/>
        <w:jc w:val="both"/>
      </w:pPr>
      <w:r>
        <w:rPr>
          <w:rFonts w:ascii="Times New Roman"/>
          <w:b w:val="false"/>
          <w:i w:val="false"/>
          <w:color w:val="000000"/>
          <w:sz w:val="28"/>
        </w:rPr>
        <w:t>
      Мемлекеттік мекеме хатты уақтылы беруді және хат деректерінің растылығын қамтамасыз етеді.</w:t>
      </w:r>
    </w:p>
    <w:p>
      <w:pPr>
        <w:spacing w:after="0"/>
        <w:ind w:left="0"/>
        <w:jc w:val="both"/>
      </w:pPr>
      <w:r>
        <w:rPr>
          <w:rFonts w:ascii="Times New Roman"/>
          <w:b w:val="false"/>
          <w:i w:val="false"/>
          <w:color w:val="000000"/>
          <w:sz w:val="28"/>
        </w:rPr>
        <w:t>
      Мемлекеттік мекеме аумақтық қазынашылық бөлімшесіне белгіленген мерзімде хат ұсынбаған жағдайда аумақтық қазынашылық бөлімшесі белгіленген мерзім өткен күннен бастап келесі жұмыс күнінен кешіктірмей өзінің билігінде қалатын тауарларды (жұмыстарды, қызметтерді) өткізуден түсетін ақша есебінен мемлекеттік мекеменің төлемдері мен ақша аударымын жүзеге асыруды тоқтата тұрады.</w:t>
      </w:r>
    </w:p>
    <w:bookmarkStart w:name="z503" w:id="657"/>
    <w:p>
      <w:pPr>
        <w:spacing w:after="0"/>
        <w:ind w:left="0"/>
        <w:jc w:val="both"/>
      </w:pPr>
      <w:r>
        <w:rPr>
          <w:rFonts w:ascii="Times New Roman"/>
          <w:b w:val="false"/>
          <w:i w:val="false"/>
          <w:color w:val="000000"/>
          <w:sz w:val="28"/>
        </w:rPr>
        <w:t>
      438. Мемлекеттiк мекеме республикалық немесе жергілікті бюджеттiң есебiнен ұсталатын мемлекеттiк мекемелердiң тауарлары (жұмыстары, қызметтерi) сыныптауышына сәйкес өткiзуден ақша билiгiнде қалатын тауарларды (жұмыстарды, қызметтердi) басқа мемлекеттiк мекемелерге өткiзудi жүзеге асыра алады.</w:t>
      </w:r>
    </w:p>
    <w:bookmarkEnd w:id="657"/>
    <w:bookmarkStart w:name="z504" w:id="658"/>
    <w:p>
      <w:pPr>
        <w:spacing w:after="0"/>
        <w:ind w:left="0"/>
        <w:jc w:val="both"/>
      </w:pPr>
      <w:r>
        <w:rPr>
          <w:rFonts w:ascii="Times New Roman"/>
          <w:b w:val="false"/>
          <w:i w:val="false"/>
          <w:color w:val="000000"/>
          <w:sz w:val="28"/>
        </w:rPr>
        <w:t>
      439. Мемлекеттік мекемеге бюджет қаражатын немесе Қазақстан Республикасының заңнамасына сәйкес оған ашылатын шоттардан қаражатты оның ақылы қызмет шотына аударуға тыйым салынады.</w:t>
      </w:r>
    </w:p>
    <w:bookmarkEnd w:id="658"/>
    <w:bookmarkStart w:name="z505" w:id="659"/>
    <w:p>
      <w:pPr>
        <w:spacing w:after="0"/>
        <w:ind w:left="0"/>
        <w:jc w:val="both"/>
      </w:pPr>
      <w:r>
        <w:rPr>
          <w:rFonts w:ascii="Times New Roman"/>
          <w:b w:val="false"/>
          <w:i w:val="false"/>
          <w:color w:val="000000"/>
          <w:sz w:val="28"/>
        </w:rPr>
        <w:t>
      440. Мемлекеттік мекемелер мен бюджеттік бағдарламалар әкімшілері Бюджет кодексінің 124-бабының 4-тармағына сәйкес анықтаған тәртіппен, нысанда және мерзімде тауарларды (жұмыстарды, қызметтерді) өткізуден мемлекеттік мекемелер алатын, өздерінің билігінде қалатын ақша түсімдері мен жұмсалу жоспарларының орындалуы туралы есеп жасайды.</w:t>
      </w:r>
    </w:p>
    <w:bookmarkEnd w:id="6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440-тармақ жаңа редакцияда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06" w:id="660"/>
    <w:p>
      <w:pPr>
        <w:spacing w:after="0"/>
        <w:ind w:left="0"/>
        <w:jc w:val="left"/>
      </w:pPr>
      <w:r>
        <w:rPr>
          <w:rFonts w:ascii="Times New Roman"/>
          <w:b/>
          <w:i w:val="false"/>
          <w:color w:val="000000"/>
        </w:rPr>
        <w:t xml:space="preserve"> 6-параграф. Қайырымдылық көмектен түсетін түсімдер бойынша операцияларды жүзеге асыру</w:t>
      </w:r>
    </w:p>
    <w:bookmarkEnd w:id="660"/>
    <w:p>
      <w:pPr>
        <w:spacing w:after="0"/>
        <w:ind w:left="0"/>
        <w:jc w:val="both"/>
      </w:pPr>
      <w:r>
        <w:rPr>
          <w:rFonts w:ascii="Times New Roman"/>
          <w:b w:val="false"/>
          <w:i w:val="false"/>
          <w:color w:val="ff0000"/>
          <w:sz w:val="28"/>
        </w:rPr>
        <w:t xml:space="preserve">
      Ескерту. 6-параграф жаңа редакцияда - ҚР Қаржы министрінің 26.02.2016 </w:t>
      </w:r>
      <w:r>
        <w:rPr>
          <w:rFonts w:ascii="Times New Roman"/>
          <w:b w:val="false"/>
          <w:i w:val="false"/>
          <w:color w:val="ff0000"/>
          <w:sz w:val="28"/>
        </w:rPr>
        <w:t>№ 87</w:t>
      </w:r>
      <w:r>
        <w:rPr>
          <w:rFonts w:ascii="Times New Roman"/>
          <w:b w:val="false"/>
          <w:i w:val="false"/>
          <w:color w:val="ff0000"/>
          <w:sz w:val="28"/>
        </w:rPr>
        <w:t xml:space="preserve"> бұйрығымен.</w:t>
      </w:r>
    </w:p>
    <w:bookmarkStart w:name="z507" w:id="661"/>
    <w:p>
      <w:pPr>
        <w:spacing w:after="0"/>
        <w:ind w:left="0"/>
        <w:jc w:val="both"/>
      </w:pPr>
      <w:r>
        <w:rPr>
          <w:rFonts w:ascii="Times New Roman"/>
          <w:b w:val="false"/>
          <w:i w:val="false"/>
          <w:color w:val="000000"/>
          <w:sz w:val="28"/>
        </w:rPr>
        <w:t>
      441. Қайырымдылық көмек шоты бойынша операциялар Қазақстан Республикасының заңнамалық актілері негізінде жүзеге асырылады.</w:t>
      </w:r>
    </w:p>
    <w:bookmarkEnd w:id="661"/>
    <w:bookmarkStart w:name="z508" w:id="662"/>
    <w:p>
      <w:pPr>
        <w:spacing w:after="0"/>
        <w:ind w:left="0"/>
        <w:jc w:val="both"/>
      </w:pPr>
      <w:r>
        <w:rPr>
          <w:rFonts w:ascii="Times New Roman"/>
          <w:b w:val="false"/>
          <w:i w:val="false"/>
          <w:color w:val="000000"/>
          <w:sz w:val="28"/>
        </w:rPr>
        <w:t>
      442. Қайырымдылық көмек ҚБШ бойынша операцияларды есепке алу мемлекеттік мекемелердің кодтары бойынша жүзеге асырылады.</w:t>
      </w:r>
    </w:p>
    <w:bookmarkEnd w:id="662"/>
    <w:bookmarkStart w:name="z509" w:id="663"/>
    <w:p>
      <w:pPr>
        <w:spacing w:after="0"/>
        <w:ind w:left="0"/>
        <w:jc w:val="both"/>
      </w:pPr>
      <w:r>
        <w:rPr>
          <w:rFonts w:ascii="Times New Roman"/>
          <w:b w:val="false"/>
          <w:i w:val="false"/>
          <w:color w:val="000000"/>
          <w:sz w:val="28"/>
        </w:rPr>
        <w:t>
      443. Қайырымдылық көмек бойынша ҚБШ бюджетті атқару жөніндегі орталық уәкілетті органда ашылады.</w:t>
      </w:r>
    </w:p>
    <w:bookmarkEnd w:id="6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443-тармақ жаңа редакцияда - ҚР Қаржы министрінің 12.07.2017 </w:t>
      </w:r>
      <w:r>
        <w:rPr>
          <w:rFonts w:ascii="Times New Roman"/>
          <w:b w:val="false"/>
          <w:i w:val="false"/>
          <w:color w:val="000000"/>
          <w:sz w:val="28"/>
        </w:rPr>
        <w:t>№ 431</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444. Алып тасталды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11" w:id="664"/>
    <w:p>
      <w:pPr>
        <w:spacing w:after="0"/>
        <w:ind w:left="0"/>
        <w:jc w:val="both"/>
      </w:pPr>
      <w:r>
        <w:rPr>
          <w:rFonts w:ascii="Times New Roman"/>
          <w:b w:val="false"/>
          <w:i w:val="false"/>
          <w:color w:val="000000"/>
          <w:sz w:val="28"/>
        </w:rPr>
        <w:t>
      445. Қайырымдылық көмек шоты бойынша операцияларды жүргізу үшін мемлекеттік мекеме аумақтық қазынашылық бөлімшеге қолдар мен мөр бедерінің үлгілері бар құжатты береді.</w:t>
      </w:r>
    </w:p>
    <w:bookmarkEnd w:id="6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445-тармақ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12" w:id="665"/>
    <w:p>
      <w:pPr>
        <w:spacing w:after="0"/>
        <w:ind w:left="0"/>
        <w:jc w:val="both"/>
      </w:pPr>
      <w:r>
        <w:rPr>
          <w:rFonts w:ascii="Times New Roman"/>
          <w:b w:val="false"/>
          <w:i w:val="false"/>
          <w:color w:val="000000"/>
          <w:sz w:val="28"/>
        </w:rPr>
        <w:t>
      446. Мемлекеттік мекеме қайырымдылық көмектен түсетін түсімдерді жоспарламайды.</w:t>
      </w:r>
    </w:p>
    <w:bookmarkEnd w:id="665"/>
    <w:p>
      <w:pPr>
        <w:spacing w:after="0"/>
        <w:ind w:left="0"/>
        <w:jc w:val="both"/>
      </w:pPr>
      <w:r>
        <w:rPr>
          <w:rFonts w:ascii="Times New Roman"/>
          <w:b w:val="false"/>
          <w:i w:val="false"/>
          <w:color w:val="000000"/>
          <w:sz w:val="28"/>
        </w:rPr>
        <w:t>
      Нысаналы сипатқа ие қайырымдылық көмектен түсетін түсімдерді мемлекеттік мекеме мақсатқа сай жұмсайды.</w:t>
      </w:r>
    </w:p>
    <w:p>
      <w:pPr>
        <w:spacing w:after="0"/>
        <w:ind w:left="0"/>
        <w:jc w:val="both"/>
      </w:pPr>
      <w:r>
        <w:rPr>
          <w:rFonts w:ascii="Times New Roman"/>
          <w:b w:val="false"/>
          <w:i w:val="false"/>
          <w:color w:val="000000"/>
          <w:sz w:val="28"/>
        </w:rPr>
        <w:t>
      Мемлекеттік мекеме қайырымдылық көмектен түсетін түсімдердің нысаналы пайдаланылуын қамтамасыз етеді.</w:t>
      </w:r>
    </w:p>
    <w:bookmarkStart w:name="z513" w:id="666"/>
    <w:p>
      <w:pPr>
        <w:spacing w:after="0"/>
        <w:ind w:left="0"/>
        <w:jc w:val="both"/>
      </w:pPr>
      <w:r>
        <w:rPr>
          <w:rFonts w:ascii="Times New Roman"/>
          <w:b w:val="false"/>
          <w:i w:val="false"/>
          <w:color w:val="000000"/>
          <w:sz w:val="28"/>
        </w:rPr>
        <w:t>
      447. Қайырымдылық көмекті ағымдағы жылы мақсатқа сай пайдаланбаған мемлекеттік мекеме оны келесі жылы мақсатқа сай пайдаланады.</w:t>
      </w:r>
    </w:p>
    <w:bookmarkEnd w:id="666"/>
    <w:p>
      <w:pPr>
        <w:spacing w:after="0"/>
        <w:ind w:left="0"/>
        <w:jc w:val="both"/>
      </w:pPr>
      <w:r>
        <w:rPr>
          <w:rFonts w:ascii="Times New Roman"/>
          <w:b w:val="false"/>
          <w:i w:val="false"/>
          <w:color w:val="000000"/>
          <w:sz w:val="28"/>
        </w:rPr>
        <w:t>
      Қайырымдылық көмек ақшасын ағымдағы қаржы жылы жете пайдаланбаған жағдайда осы ақшаны салған тұлға оны қайтарып алуға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447-тармаққа өзгеріс енгізілді – ҚР Қаржы министрінің 24.12.2021 </w:t>
      </w:r>
      <w:r>
        <w:rPr>
          <w:rFonts w:ascii="Times New Roman"/>
          <w:b w:val="false"/>
          <w:i w:val="false"/>
          <w:color w:val="000000"/>
          <w:sz w:val="28"/>
        </w:rPr>
        <w:t>№ 1335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4" w:id="667"/>
    <w:p>
      <w:pPr>
        <w:spacing w:after="0"/>
        <w:ind w:left="0"/>
        <w:jc w:val="both"/>
      </w:pPr>
      <w:r>
        <w:rPr>
          <w:rFonts w:ascii="Times New Roman"/>
          <w:b w:val="false"/>
          <w:i w:val="false"/>
          <w:color w:val="000000"/>
          <w:sz w:val="28"/>
        </w:rPr>
        <w:t>
      448. Қайырымдылық көмектен түсетін түсімдерді жұмсау осы Ережеде белгіленген тәртіппен ресімделген және ұсынылған төлеуге берілетін шот негізінде қайырымдылық көмектің тиісті шоттағы ақша қалдығының шеңберінде жүзеге асырылады.</w:t>
      </w:r>
    </w:p>
    <w:bookmarkEnd w:id="667"/>
    <w:bookmarkStart w:name="z515" w:id="668"/>
    <w:p>
      <w:pPr>
        <w:spacing w:after="0"/>
        <w:ind w:left="0"/>
        <w:jc w:val="both"/>
      </w:pPr>
      <w:r>
        <w:rPr>
          <w:rFonts w:ascii="Times New Roman"/>
          <w:b w:val="false"/>
          <w:i w:val="false"/>
          <w:color w:val="000000"/>
          <w:sz w:val="28"/>
        </w:rPr>
        <w:t>
      449. Қайырымдылық көмектен түсетін түсімдер бойынша қолма-қол ақшамен жасалатын операциялар жөніндегі банктік қызметтерге ақы төлеуді мемлекеттік мекеме өзі және банк арасындағы кассалық қызмет көрсетуге арналған шарт негізінде қайырымдылық көмек ақшасы есебінен жүргізеді.</w:t>
      </w:r>
    </w:p>
    <w:bookmarkEnd w:id="668"/>
    <w:bookmarkStart w:name="z1862" w:id="669"/>
    <w:p>
      <w:pPr>
        <w:spacing w:after="0"/>
        <w:ind w:left="0"/>
        <w:jc w:val="left"/>
      </w:pPr>
      <w:r>
        <w:rPr>
          <w:rFonts w:ascii="Times New Roman"/>
          <w:b/>
          <w:i w:val="false"/>
          <w:color w:val="000000"/>
        </w:rPr>
        <w:t xml:space="preserve"> 7-параграф. Қазақстан Республикасының заңнамалық актілеріне сәйкес жеке және/немесе заңды тұлғалардың оларды қайтару немесе белгілі бір жағдайлар туындаған кезде бюджетке немесе үшінші тұлғаларға аудару шартымен мемлекеттік мекемеге берілетін ақша бойынша операцияларды жүзеге асыру</w:t>
      </w:r>
    </w:p>
    <w:bookmarkEnd w:id="669"/>
    <w:bookmarkStart w:name="z517" w:id="670"/>
    <w:p>
      <w:pPr>
        <w:spacing w:after="0"/>
        <w:ind w:left="0"/>
        <w:jc w:val="both"/>
      </w:pPr>
      <w:r>
        <w:rPr>
          <w:rFonts w:ascii="Times New Roman"/>
          <w:b w:val="false"/>
          <w:i w:val="false"/>
          <w:color w:val="000000"/>
          <w:sz w:val="28"/>
        </w:rPr>
        <w:t>
      451. Ақшаны уақытша орналастырудың ҚБШ бойынша операциялары жеке немесе заңды тұлғалардың ақшаны мемлекеттік мекемелерге қайтару шартымен не белгілі бір жағдайлар туындаған кезде тиісті бюджетке немесе үшінші тұлғаларға аудару Қазақстан Республикасы заңнамалық актілерінде көзделген жағдайда іске асырылады.</w:t>
      </w:r>
    </w:p>
    <w:bookmarkEnd w:id="670"/>
    <w:bookmarkStart w:name="z518" w:id="671"/>
    <w:p>
      <w:pPr>
        <w:spacing w:after="0"/>
        <w:ind w:left="0"/>
        <w:jc w:val="both"/>
      </w:pPr>
      <w:r>
        <w:rPr>
          <w:rFonts w:ascii="Times New Roman"/>
          <w:b w:val="false"/>
          <w:i w:val="false"/>
          <w:color w:val="000000"/>
          <w:sz w:val="28"/>
        </w:rPr>
        <w:t>
      452. Ақшаны уақытша орналастырудың ҚБШ бойынша операцияларды есепке алу мемлекеттік мекемелердің кодтары бойынша жүзеге асырылады.</w:t>
      </w:r>
    </w:p>
    <w:bookmarkEnd w:id="671"/>
    <w:bookmarkStart w:name="z519" w:id="672"/>
    <w:p>
      <w:pPr>
        <w:spacing w:after="0"/>
        <w:ind w:left="0"/>
        <w:jc w:val="both"/>
      </w:pPr>
      <w:r>
        <w:rPr>
          <w:rFonts w:ascii="Times New Roman"/>
          <w:b w:val="false"/>
          <w:i w:val="false"/>
          <w:color w:val="000000"/>
          <w:sz w:val="28"/>
        </w:rPr>
        <w:t>
      453. Ақшаны уақытша орналастыру ҚБШ-сы бюджетті атқару жөніндегі орталық уәкілетті органда Қазақстан Республикасының заңнамасында белгіленген тәртіппен түсімдер мен шығыстардың түрлері бойынша ашылады.</w:t>
      </w:r>
    </w:p>
    <w:bookmarkEnd w:id="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454. Алып тасталды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21" w:id="673"/>
    <w:p>
      <w:pPr>
        <w:spacing w:after="0"/>
        <w:ind w:left="0"/>
        <w:jc w:val="both"/>
      </w:pPr>
      <w:r>
        <w:rPr>
          <w:rFonts w:ascii="Times New Roman"/>
          <w:b w:val="false"/>
          <w:i w:val="false"/>
          <w:color w:val="000000"/>
          <w:sz w:val="28"/>
        </w:rPr>
        <w:t>
      455. Ақшаны уақытша орналастырудың ҚБШ-сы бойынша операциялар жүргізу үшін мемлекеттік мекеме аумақтық қазынашылық бөлімшесіне қойылған қол және мөр бедерінің үлгілері бар құжатты береді.</w:t>
      </w:r>
    </w:p>
    <w:bookmarkEnd w:id="6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455-тармақ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22" w:id="674"/>
    <w:p>
      <w:pPr>
        <w:spacing w:after="0"/>
        <w:ind w:left="0"/>
        <w:jc w:val="both"/>
      </w:pPr>
      <w:r>
        <w:rPr>
          <w:rFonts w:ascii="Times New Roman"/>
          <w:b w:val="false"/>
          <w:i w:val="false"/>
          <w:color w:val="000000"/>
          <w:sz w:val="28"/>
        </w:rPr>
        <w:t>
      456. Қазақстан Республикасының заңнамалық актілеріне сәйкес жеке және/немесе заңды тұлғалардың оларды қайтару немесе белгілі бір жағдайлар туындаған кезде бюджетке немесе үшінші тұлғаларға аудару шартымен мемлекеттік мекемеге берілетін ақша бойынша жоспарлар жасалмайды.</w:t>
      </w:r>
    </w:p>
    <w:bookmarkEnd w:id="674"/>
    <w:bookmarkStart w:name="z523" w:id="675"/>
    <w:p>
      <w:pPr>
        <w:spacing w:after="0"/>
        <w:ind w:left="0"/>
        <w:jc w:val="both"/>
      </w:pPr>
      <w:r>
        <w:rPr>
          <w:rFonts w:ascii="Times New Roman"/>
          <w:b w:val="false"/>
          <w:i w:val="false"/>
          <w:color w:val="000000"/>
          <w:sz w:val="28"/>
        </w:rPr>
        <w:t>
      457. Қазақстан Республикасының заңнамалық актілеріне сәйкес жеке және/немесе заңды тұлғалардың оларды қайтару немесе белгілі бір жағдайлар туындаған кезде бюджетке немесе үшінші тұлғаларға аудару шартымен мемлекеттік мекемеге берілетін ақша Қазақстан Республикасының заңнамасында анықталған жағдай туындаған күннен бастап 3 жұмыс күні ішінде оларды салған тұлғаларға қайтарылуы не тиісті бюджетке аударылуы тиіс.</w:t>
      </w:r>
    </w:p>
    <w:bookmarkEnd w:id="675"/>
    <w:p>
      <w:pPr>
        <w:spacing w:after="0"/>
        <w:ind w:left="0"/>
        <w:jc w:val="both"/>
      </w:pPr>
      <w:r>
        <w:rPr>
          <w:rFonts w:ascii="Times New Roman"/>
          <w:b w:val="false"/>
          <w:i w:val="false"/>
          <w:color w:val="000000"/>
          <w:sz w:val="28"/>
        </w:rPr>
        <w:t>
      Мемлекеттік мекеме Қазақстан Республикасының заңнамалық актілеріне сәйкес жеке және (немесе) заңды тұлғалардың оларды қайтару немесе белгілі бір жағдайлар туындаған кезде бюджетке немесе үшінші тұлғаларға аудару шартымен мемлекеттік мекемеге берілген ақшаны уақтылы қайтаруды не оларды тиісті бюджетке аударуды (бұдан әрі - қайтару/аудару) қамтамасыз етеді.</w:t>
      </w:r>
    </w:p>
    <w:bookmarkStart w:name="z524" w:id="676"/>
    <w:p>
      <w:pPr>
        <w:spacing w:after="0"/>
        <w:ind w:left="0"/>
        <w:jc w:val="both"/>
      </w:pPr>
      <w:r>
        <w:rPr>
          <w:rFonts w:ascii="Times New Roman"/>
          <w:b w:val="false"/>
          <w:i w:val="false"/>
          <w:color w:val="000000"/>
          <w:sz w:val="28"/>
        </w:rPr>
        <w:t>
      458. Қайтару/аудару осы Ережеде белгіленген тәртіппен ресімделген және ұсынылған төлеуге берілетін шот негізінде уақытша орналастыру шотындағы ҚБШ ақша қалдықтары шегінде жүзеге асырылады.</w:t>
      </w:r>
    </w:p>
    <w:bookmarkEnd w:id="676"/>
    <w:p>
      <w:pPr>
        <w:spacing w:after="0"/>
        <w:ind w:left="0"/>
        <w:jc w:val="both"/>
      </w:pPr>
      <w:r>
        <w:rPr>
          <w:rFonts w:ascii="Times New Roman"/>
          <w:b w:val="false"/>
          <w:i w:val="false"/>
          <w:color w:val="000000"/>
          <w:sz w:val="28"/>
        </w:rPr>
        <w:t>
      Ақшаны уақытша орналастыру ҚБШ-сынан сот актілерін орындау жөніндегі ақшаны қайтаруды/аударуды атқарушы құжаттардың орындалуын қамтамасыз ету саласындағы уәкілетті аумақтық орган қағаз тасығыштағы төлеуге берілетін шот негізінде, атқарушы құжаттардың орындалуын қамтамасыз ету саласындағы аумақтық органның мөрімен куәландырылған атқарушы құжаттың көшірмесін қоса бере ("Қазынашылық-клиент" АЖ-да сот актісінің немесе атқарушы құжаттардың орындалуын қамтамасыз ету саласындағы аумақтық органның мөрімен куәландырылған атқарушы құжаттың түпнұсқасынан сканерленген электрондық құжаттарды қоса тіркейді) отырып, жүзеге асырады.</w:t>
      </w:r>
    </w:p>
    <w:p>
      <w:pPr>
        <w:spacing w:after="0"/>
        <w:ind w:left="0"/>
        <w:jc w:val="both"/>
      </w:pPr>
      <w:r>
        <w:rPr>
          <w:rFonts w:ascii="Times New Roman"/>
          <w:b w:val="false"/>
          <w:i w:val="false"/>
          <w:color w:val="000000"/>
          <w:sz w:val="28"/>
        </w:rPr>
        <w:t xml:space="preserve">
      Бұл ретте, аумақтық қазынашылық бөлімшесінің жауапты орындаушысы осы Ереженің 101-тармағына сәйкес аумақтық қазынашылық бөлімшесіне ұсынған қолдары мен мөр бедері бар атқарушылық құжаттарды орындауды қамтамасыз ету саласында аумақтық органның мөрімен куәландырылған атқарушы құжаттардың қоса берілген көшірмелерін салыстыруды жүзеге асырады. </w:t>
      </w:r>
    </w:p>
    <w:p>
      <w:pPr>
        <w:spacing w:after="0"/>
        <w:ind w:left="0"/>
        <w:jc w:val="both"/>
      </w:pPr>
      <w:r>
        <w:rPr>
          <w:rFonts w:ascii="Times New Roman"/>
          <w:b w:val="false"/>
          <w:i w:val="false"/>
          <w:color w:val="000000"/>
          <w:sz w:val="28"/>
        </w:rPr>
        <w:t>
      Атқарушылық құжаттарды орындауды қамтамасыз ету саласында қолдары мен мөр бедерінің үлгілерімен ұсынылған құжаттар сәйкес келмеген жағдайда аумақтық қазынашылық бөлімшесінің жауапты орындаушысы мемлекеттік мекемелердің төлемге шотын орындаусыз қайтарады.</w:t>
      </w:r>
    </w:p>
    <w:p>
      <w:pPr>
        <w:spacing w:after="0"/>
        <w:ind w:left="0"/>
        <w:jc w:val="both"/>
      </w:pPr>
      <w:r>
        <w:rPr>
          <w:rFonts w:ascii="Times New Roman"/>
          <w:b w:val="false"/>
          <w:i w:val="false"/>
          <w:color w:val="000000"/>
          <w:sz w:val="28"/>
        </w:rPr>
        <w:t>
      Жеке және (немесе) заңды тұлғалардың белгілі бір жағдайлар туындаған кезде Қазақстан Республикасының заңнамалық актілеріне сәйкес оларды қайтару немесе аудару шартымен мемлекеттік мекемелерге берілетін ақшаны тиісті бюджетке немесе үшінші тұлғаларға, оларды енгізген тұлғаларға, немесе тиісті бюджет кірісіне қайтаруға/аударуға оларды ақшаны уақытша орналастыру ҚБШ-сын есепке алусыз рұқсат берілмейді.</w:t>
      </w:r>
    </w:p>
    <w:p>
      <w:pPr>
        <w:spacing w:after="0"/>
        <w:ind w:left="0"/>
        <w:jc w:val="both"/>
      </w:pPr>
      <w:r>
        <w:rPr>
          <w:rFonts w:ascii="Times New Roman"/>
          <w:b w:val="false"/>
          <w:i w:val="false"/>
          <w:color w:val="000000"/>
          <w:sz w:val="28"/>
        </w:rPr>
        <w:t>
      Қолма-қол ақшаны есептеу және қайтарып алу үшін уақытша ақша орналастыру ҚБШ-сы бойынша қолма-қол ақшамен жасалатын операциялар үшін банктік қызметтерге ақы төлеу ақшаны салған тұлға есебінен мемлекеттік мекеме мен банк арасындағы кассалық қызмет көрсетуге арналған шарт негізінде жүргізіледі, тез бұзылуға ұшырайтын немесе оларды сақтау елеулі материалдық шығынын талап ететін заттай айғақты сатудан алынған, сондай-ақ сотқа дейінгі тергеуді жүргізуші орган алып қойған ақшаны есептеудің, банктік қызметтерге ақы төлеу Қазақстан Республикасының заңнамалық актілеріне сәйкес өкілеттік берілген органдардың міндеттемелер мен төлемдер бойынша қаржыландырудың жеке жоспары есебінен жүргізілетін ҚБШ-на есептеу жағдайлары қосылмайды.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458-тармақ жаңа редакцияда - ҚР Қаржы министрінің 09.10.2015 </w:t>
      </w:r>
      <w:r>
        <w:rPr>
          <w:rFonts w:ascii="Times New Roman"/>
          <w:b w:val="false"/>
          <w:i w:val="false"/>
          <w:color w:val="000000"/>
          <w:sz w:val="28"/>
        </w:rPr>
        <w:t>№ 509</w:t>
      </w:r>
      <w:r>
        <w:rPr>
          <w:rFonts w:ascii="Times New Roman"/>
          <w:b w:val="false"/>
          <w:i w:val="false"/>
          <w:color w:val="ff0000"/>
          <w:sz w:val="28"/>
        </w:rPr>
        <w:t xml:space="preserve">; өзгеріс енгізілді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 11.11.2016 </w:t>
      </w:r>
      <w:r>
        <w:rPr>
          <w:rFonts w:ascii="Times New Roman"/>
          <w:b w:val="false"/>
          <w:i w:val="false"/>
          <w:color w:val="000000"/>
          <w:sz w:val="28"/>
        </w:rPr>
        <w:t>№ 597</w:t>
      </w:r>
      <w:r>
        <w:rPr>
          <w:rFonts w:ascii="Times New Roman"/>
          <w:b w:val="false"/>
          <w:i w:val="false"/>
          <w:color w:val="ff0000"/>
          <w:sz w:val="28"/>
        </w:rPr>
        <w:t xml:space="preserve">; 12.07.2017 </w:t>
      </w:r>
      <w:r>
        <w:rPr>
          <w:rFonts w:ascii="Times New Roman"/>
          <w:b w:val="false"/>
          <w:i w:val="false"/>
          <w:color w:val="000000"/>
          <w:sz w:val="28"/>
        </w:rPr>
        <w:t>№ 431</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525" w:id="677"/>
    <w:p>
      <w:pPr>
        <w:spacing w:after="0"/>
        <w:ind w:left="0"/>
        <w:jc w:val="both"/>
      </w:pPr>
      <w:r>
        <w:rPr>
          <w:rFonts w:ascii="Times New Roman"/>
          <w:b w:val="false"/>
          <w:i w:val="false"/>
          <w:color w:val="000000"/>
          <w:sz w:val="28"/>
        </w:rPr>
        <w:t xml:space="preserve">
       459. Мемлекеттік мекеме, бюджеттік бағдарламалар әкімшілері Қазақстан Республикасының заңнамалық актілеріне сәйкес жеке және (немесе) заңды тұлғалардың оларды қайтару немесе белгілі бір жағдайлар туындаған кезде тиісті бюджетке немесе үшінші тұлғаларға аудару шартымен мемлекеттік мекемеге берілетін ақша бойынша Бюджет кодексінің 124-бабының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анықтаған тәртіппен, нысанда және мерзімде есеп жасайды және ұсынады.</w:t>
      </w:r>
    </w:p>
    <w:bookmarkEnd w:id="6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459-тармақ жаңа редакцияда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26" w:id="678"/>
    <w:p>
      <w:pPr>
        <w:spacing w:after="0"/>
        <w:ind w:left="0"/>
        <w:jc w:val="left"/>
      </w:pPr>
      <w:r>
        <w:rPr>
          <w:rFonts w:ascii="Times New Roman"/>
          <w:b/>
          <w:i w:val="false"/>
          <w:color w:val="000000"/>
        </w:rPr>
        <w:t xml:space="preserve"> 8-параграф. Аудандық маңызы бар қала, ауыл, кент, ауылдық округ әкімдерінің жергілікті өзін-өзі басқару функцияларын іске асыруына бағытталған ақшаның түсу және жұмсалу тәртібі</w:t>
      </w:r>
    </w:p>
    <w:bookmarkEnd w:id="678"/>
    <w:p>
      <w:pPr>
        <w:spacing w:after="0"/>
        <w:ind w:left="0"/>
        <w:jc w:val="both"/>
      </w:pPr>
      <w:r>
        <w:rPr>
          <w:rFonts w:ascii="Times New Roman"/>
          <w:b w:val="false"/>
          <w:i w:val="false"/>
          <w:color w:val="ff0000"/>
          <w:sz w:val="28"/>
        </w:rPr>
        <w:t xml:space="preserve">
      Ескерту. 8-параграф алып тасталды - ҚР Қаржы министрінің 06.09.2017 </w:t>
      </w:r>
      <w:r>
        <w:rPr>
          <w:rFonts w:ascii="Times New Roman"/>
          <w:b w:val="false"/>
          <w:i w:val="false"/>
          <w:color w:val="ff0000"/>
          <w:sz w:val="28"/>
        </w:rPr>
        <w:t>№ 543</w:t>
      </w:r>
      <w:r>
        <w:rPr>
          <w:rFonts w:ascii="Times New Roman"/>
          <w:b w:val="false"/>
          <w:i w:val="false"/>
          <w:color w:val="ff0000"/>
          <w:sz w:val="28"/>
        </w:rPr>
        <w:t xml:space="preserve"> (халық саны екі мың адамнан көп аудандық маңызы бар қалалар, ауылдар, кенттер, ауылдық округтер үшін 01.01.2018 және халық саны екі мың адам және одан аз аудандық маңызы бар қалалар, ауылдар, кенттер, ауылдық округтер үшін 01.01.2020 бастап қолданысқа енгізіледі) бұйрығымен.</w:t>
      </w:r>
    </w:p>
    <w:bookmarkStart w:name="z535" w:id="679"/>
    <w:p>
      <w:pPr>
        <w:spacing w:after="0"/>
        <w:ind w:left="0"/>
        <w:jc w:val="left"/>
      </w:pPr>
      <w:r>
        <w:rPr>
          <w:rFonts w:ascii="Times New Roman"/>
          <w:b/>
          <w:i w:val="false"/>
          <w:color w:val="000000"/>
        </w:rPr>
        <w:t xml:space="preserve"> "Сайлауларды, республикалық референдумды қаржыландыру, мемлекеттік-жекешелік әріптестік жобалары бойынша операциялық шығындары өтемақысының тәртібі" 10-тарауы</w:t>
      </w:r>
    </w:p>
    <w:bookmarkEnd w:id="679"/>
    <w:p>
      <w:pPr>
        <w:spacing w:after="0"/>
        <w:ind w:left="0"/>
        <w:jc w:val="both"/>
      </w:pPr>
      <w:r>
        <w:rPr>
          <w:rFonts w:ascii="Times New Roman"/>
          <w:b w:val="false"/>
          <w:i w:val="false"/>
          <w:color w:val="ff0000"/>
          <w:sz w:val="28"/>
        </w:rPr>
        <w:t xml:space="preserve">
      Ескерту. 10-тараудың тақырыбы жаңа редакцияда - ҚР Қаржы министрінің 23.02.2018 </w:t>
      </w:r>
      <w:r>
        <w:rPr>
          <w:rFonts w:ascii="Times New Roman"/>
          <w:b w:val="false"/>
          <w:i w:val="false"/>
          <w:color w:val="ff0000"/>
          <w:sz w:val="28"/>
        </w:rPr>
        <w:t>№ 269</w:t>
      </w:r>
      <w:r>
        <w:rPr>
          <w:rFonts w:ascii="Times New Roman"/>
          <w:b w:val="false"/>
          <w:i w:val="false"/>
          <w:color w:val="ff0000"/>
          <w:sz w:val="28"/>
        </w:rPr>
        <w:t xml:space="preserve"> бұйрығымен.</w:t>
      </w:r>
    </w:p>
    <w:bookmarkStart w:name="z536" w:id="680"/>
    <w:p>
      <w:pPr>
        <w:spacing w:after="0"/>
        <w:ind w:left="0"/>
        <w:jc w:val="left"/>
      </w:pPr>
      <w:r>
        <w:rPr>
          <w:rFonts w:ascii="Times New Roman"/>
          <w:b/>
          <w:i w:val="false"/>
          <w:color w:val="000000"/>
        </w:rPr>
        <w:t xml:space="preserve"> 1-параграф. Сайлауларды, республикалық референдумды мемлекеттік қаржыландыру</w:t>
      </w:r>
    </w:p>
    <w:bookmarkEnd w:id="680"/>
    <w:bookmarkStart w:name="z537" w:id="681"/>
    <w:p>
      <w:pPr>
        <w:spacing w:after="0"/>
        <w:ind w:left="0"/>
        <w:jc w:val="both"/>
      </w:pPr>
      <w:r>
        <w:rPr>
          <w:rFonts w:ascii="Times New Roman"/>
          <w:b w:val="false"/>
          <w:i w:val="false"/>
          <w:color w:val="000000"/>
          <w:sz w:val="28"/>
        </w:rPr>
        <w:t>
      468. Партиялық тізімдер негізінде сайланатын Парламент Мәжілісінің депутаттарын қоспағанда, Президентті, Парламент, мәслихаттардың депутаттарын, жергілікті өзін-өзі басқару органдарының мүшелерін сайлау, республикалық референдум осы мақсаттар үшін ашылатын арнайы шот арқылы қаржыландырылады.</w:t>
      </w:r>
    </w:p>
    <w:bookmarkEnd w:id="681"/>
    <w:p>
      <w:pPr>
        <w:spacing w:after="0"/>
        <w:ind w:left="0"/>
        <w:jc w:val="both"/>
      </w:pPr>
      <w:r>
        <w:rPr>
          <w:rFonts w:ascii="Times New Roman"/>
          <w:b w:val="false"/>
          <w:i w:val="false"/>
          <w:color w:val="000000"/>
          <w:sz w:val="28"/>
        </w:rPr>
        <w:t>
      Аудандық маңызы бар қалалардың, кенттердің, ауылдардың, ауылдық округтердің әкімдерін сайлау облыстық бюджеттен осы мақсаттар үшін жергілікті атқарушы органдарға ашылған арнайы шоттар арқылы қаржыландырылады.</w:t>
      </w:r>
    </w:p>
    <w:bookmarkStart w:name="z538" w:id="682"/>
    <w:p>
      <w:pPr>
        <w:spacing w:after="0"/>
        <w:ind w:left="0"/>
        <w:jc w:val="both"/>
      </w:pPr>
      <w:r>
        <w:rPr>
          <w:rFonts w:ascii="Times New Roman"/>
          <w:b w:val="false"/>
          <w:i w:val="false"/>
          <w:color w:val="000000"/>
          <w:sz w:val="28"/>
        </w:rPr>
        <w:t>
      469. Бюджетті атқару жөніндегі орталық уәкілетті орган жергілікті атқарушы органдарға:</w:t>
      </w:r>
    </w:p>
    <w:bookmarkEnd w:id="682"/>
    <w:p>
      <w:pPr>
        <w:spacing w:after="0"/>
        <w:ind w:left="0"/>
        <w:jc w:val="both"/>
      </w:pPr>
      <w:r>
        <w:rPr>
          <w:rFonts w:ascii="Times New Roman"/>
          <w:b w:val="false"/>
          <w:i w:val="false"/>
          <w:color w:val="000000"/>
          <w:sz w:val="28"/>
        </w:rPr>
        <w:t>
      1) Қазақстан Республикасының Президентін, Парламент, мәслихаттар депутаттарын, жергілікті өзін-өзі басқару органдарының мүшелерін сайлау, сондай-ақ республикалық референдум кезінде сайлау іс-шараларын жүргізуге арналған шығыстар жөніндегі операцияларды есепке алуға арналған жергілікті атқарушы органның арнайы шоттарын (бұдан әрі – сайлауларды, республикалық референдумды қаржыландыру үшін шоттар);</w:t>
      </w:r>
    </w:p>
    <w:p>
      <w:pPr>
        <w:spacing w:after="0"/>
        <w:ind w:left="0"/>
        <w:jc w:val="both"/>
      </w:pPr>
      <w:r>
        <w:rPr>
          <w:rFonts w:ascii="Times New Roman"/>
          <w:b w:val="false"/>
          <w:i w:val="false"/>
          <w:color w:val="000000"/>
          <w:sz w:val="28"/>
        </w:rPr>
        <w:t>
      2) аудандық маңызы бар қалалардың, кенттердің, ауылдардың, ауылдық округтердің әкімдерін сайлау кезінде сайлау іс-шараларын өткізуге арналған шығыстар бойынша операцияларды есепке алуға арналған арнайы шоттарды (бұдан әрі – аудандық маңызы бар қалалардың, кенттердің, ауылдардың, ауылдық округтердің әкімдерін сайлауды қаржыландыруға арналған шоттар) ашуды жүзеге асырады.</w:t>
      </w:r>
    </w:p>
    <w:p>
      <w:pPr>
        <w:spacing w:after="0"/>
        <w:ind w:left="0"/>
        <w:jc w:val="both"/>
      </w:pPr>
      <w:r>
        <w:rPr>
          <w:rFonts w:ascii="Times New Roman"/>
          <w:b w:val="false"/>
          <w:i w:val="false"/>
          <w:color w:val="000000"/>
          <w:sz w:val="28"/>
        </w:rPr>
        <w:t>
      Сайлауды, республикалық референдумды қаржыландыру үшін шоттар Орталық сайлау комиссиясының қолдаухаты негізінде ашылады.</w:t>
      </w:r>
    </w:p>
    <w:p>
      <w:pPr>
        <w:spacing w:after="0"/>
        <w:ind w:left="0"/>
        <w:jc w:val="both"/>
      </w:pPr>
      <w:r>
        <w:rPr>
          <w:rFonts w:ascii="Times New Roman"/>
          <w:b w:val="false"/>
          <w:i w:val="false"/>
          <w:color w:val="000000"/>
          <w:sz w:val="28"/>
        </w:rPr>
        <w:t>
      Аудандық маңызы бар қалалардың, кенттердің, ауылдардың, ауылдық округтердің әкімдерін сайлауды қаржыландыру үшін шоттар облыстардың жергілікті атқарушы органдарының қолдаухаты негізінде ашылады.</w:t>
      </w:r>
    </w:p>
    <w:p>
      <w:pPr>
        <w:spacing w:after="0"/>
        <w:ind w:left="0"/>
        <w:jc w:val="both"/>
      </w:pPr>
      <w:r>
        <w:rPr>
          <w:rFonts w:ascii="Times New Roman"/>
          <w:b w:val="false"/>
          <w:i w:val="false"/>
          <w:color w:val="000000"/>
          <w:sz w:val="28"/>
        </w:rPr>
        <w:t>
      Сайлауды, республикалық референдумды қаржыландыру үшін шоттар және аудандық маңызы бар қалалардың, кенттердің, ауылдардың, ауылдық округтердің әкімдерін сайлауларды қаржыландыру үшін шоттар сайлау іс-шараларын, республикалық референдумды қаржыландыру аяқталғанға дейінгі мерзімге ашылады.</w:t>
      </w:r>
    </w:p>
    <w:p>
      <w:pPr>
        <w:spacing w:after="0"/>
        <w:ind w:left="0"/>
        <w:jc w:val="both"/>
      </w:pPr>
      <w:r>
        <w:rPr>
          <w:rFonts w:ascii="Times New Roman"/>
          <w:b w:val="false"/>
          <w:i w:val="false"/>
          <w:color w:val="000000"/>
          <w:sz w:val="28"/>
        </w:rPr>
        <w:t>
      Бюджетті атқару жөніндегі орталық уәкілетті орган сайлауды, республикалық референдумды қаржыландыру үшін шоттарды ашқаннан кейін Орталық сайлау комиссиясы сайлауды, республикалық референдумды қаржыландыру үшін ашылған шоттардың нөмірі мен күні туралы әрбір аумақтық сайлау комиссиясына жазбаша хабарлама береді.</w:t>
      </w:r>
    </w:p>
    <w:p>
      <w:pPr>
        <w:spacing w:after="0"/>
        <w:ind w:left="0"/>
        <w:jc w:val="both"/>
      </w:pPr>
      <w:r>
        <w:rPr>
          <w:rFonts w:ascii="Times New Roman"/>
          <w:b w:val="false"/>
          <w:i w:val="false"/>
          <w:color w:val="000000"/>
          <w:sz w:val="28"/>
        </w:rPr>
        <w:t>
      Бюджетті атқару жөніндегі орталық уәкілетті орган аудандық маңызы бар қалалардың, кенттердің, ауылдардың, ауылдық округтердің әкімдерін сайлауды қаржыландыру үшін шоттарды ашқаннан кейін жергілікті атқарушы органдар аудандық маңызы бар қалалардың, кенттердің, ауылдардың, ауылдық округтердің әкімдерін сайлауларды қаржыландыру үшін ашылған шоттардың нөмірі мен күні туралы әрбір облыстық, аудандық аумақтық сайлау комиссиясына жазбаша хабарлама береді.</w:t>
      </w:r>
    </w:p>
    <w:p>
      <w:pPr>
        <w:spacing w:after="0"/>
        <w:ind w:left="0"/>
        <w:jc w:val="both"/>
      </w:pPr>
      <w:r>
        <w:rPr>
          <w:rFonts w:ascii="Times New Roman"/>
          <w:b w:val="false"/>
          <w:i w:val="false"/>
          <w:color w:val="000000"/>
          <w:sz w:val="28"/>
        </w:rPr>
        <w:t>
      Сайлауды, республикалық референдумды қаржыландыру үшін шот бойынша және аудандық маңызы бар қалалардың, кенттердің, ауылдардың, ауылдық округтердің әкімдерін сайлауды қаржыландыру үшін шот бойынша операциялар жүргізу үшін аумақтық сайлау комиссиясы аумақтық қазынашылық органына сайлау комиссиясының төрағасын тағайындау туралы сайлау комиссиясы шешімінің көшірмесі мен нотариалды куәландырылған қолдар мен мер бедерінің үлгілері бар құжатты ұсынады.</w:t>
      </w:r>
    </w:p>
    <w:bookmarkStart w:name="z539" w:id="683"/>
    <w:p>
      <w:pPr>
        <w:spacing w:after="0"/>
        <w:ind w:left="0"/>
        <w:jc w:val="both"/>
      </w:pPr>
      <w:r>
        <w:rPr>
          <w:rFonts w:ascii="Times New Roman"/>
          <w:b w:val="false"/>
          <w:i w:val="false"/>
          <w:color w:val="000000"/>
          <w:sz w:val="28"/>
        </w:rPr>
        <w:t>
      470. Сайлауды, республикалық референдумды мемлекеттік қаржыландыруды шығыстардың функционалдық және экономикалық сыныптамасына сәйкес міндеттемелер мен төлемдер бойынша жеке жоспарларға сәйкес Орталық сайлау комиссиясы жүзеге асырады.</w:t>
      </w:r>
    </w:p>
    <w:bookmarkEnd w:id="683"/>
    <w:p>
      <w:pPr>
        <w:spacing w:after="0"/>
        <w:ind w:left="0"/>
        <w:jc w:val="both"/>
      </w:pPr>
      <w:r>
        <w:rPr>
          <w:rFonts w:ascii="Times New Roman"/>
          <w:b w:val="false"/>
          <w:i w:val="false"/>
          <w:color w:val="000000"/>
          <w:sz w:val="28"/>
        </w:rPr>
        <w:t>
      Аудандық маңызы бар қалалардың, кенттердің, ауылдардың, ауылдық округтердің әкімдерін сайлауды мемлекеттік қаржыландыруды міндеттемелер мен төлемдер және шығыстардың функционалдық және экономикалық сыныптамасы бойынша қаржыландырудың жеке жоспарларына сәйкес облыстардың жергілікті атқарушы органдары жүзеге асырады.</w:t>
      </w:r>
    </w:p>
    <w:p>
      <w:pPr>
        <w:spacing w:after="0"/>
        <w:ind w:left="0"/>
        <w:jc w:val="both"/>
      </w:pPr>
      <w:r>
        <w:rPr>
          <w:rFonts w:ascii="Times New Roman"/>
          <w:b w:val="false"/>
          <w:i w:val="false"/>
          <w:color w:val="000000"/>
          <w:sz w:val="28"/>
        </w:rPr>
        <w:t>
      Облыстық бюджеттік бағдарламалардың, республикалық маңызы бар қалалардың, астананың бюджеттік бағдарламаларының әкімшілері, сондай-ақ аудандық (қалалық) бюджеттік бағдарламалардың әкімшілері облыстардың, республикалық маңызы бар қалалардың, астананың, аудандардың, облыстық маңызы бар қалалардың аумақтық сайлау комиссияларын қаржыландырудың жеке жоспарларын облыстар, республикалық маңызы бар қалалар, астана, аудандар, облыстық маңызы бар қалалар бойынша тиісті аумақтық қазынашылық бөлімшелеріне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470-тармаққа өзгеріс енгізілді – ҚР Қаржы министрінің 04.10.2018 </w:t>
      </w:r>
      <w:r>
        <w:rPr>
          <w:rFonts w:ascii="Times New Roman"/>
          <w:b w:val="false"/>
          <w:i w:val="false"/>
          <w:color w:val="000000"/>
          <w:sz w:val="28"/>
        </w:rPr>
        <w:t>№ 885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40" w:id="684"/>
    <w:p>
      <w:pPr>
        <w:spacing w:after="0"/>
        <w:ind w:left="0"/>
        <w:jc w:val="both"/>
      </w:pPr>
      <w:r>
        <w:rPr>
          <w:rFonts w:ascii="Times New Roman"/>
          <w:b w:val="false"/>
          <w:i w:val="false"/>
          <w:color w:val="000000"/>
          <w:sz w:val="28"/>
        </w:rPr>
        <w:t>
      471. Бекітілген қаржыландырудың жеке жоспары шеңберінде сайлау науқанын, республикалық референдумды жүргізу үшін бөлінетін бюджет қаражатына иелік етушілер тиісті сайлау комиссиясының төрағалары болып табылады. Сайлау, республикалық референдум өткізуге арналған бюджет қаражатын жұмсау, аудандық маңызы бар қалалардың, кенттердің, ауылдардың, ауылдық округтердің әкімдерін сайлауды қоспағанда, республикалық бюджет қаражаты есебінен жүзеге асырылатын операцияларды есепке алу үшін ашылған жергілікті атқарушы органдардың қолма-қол ақшаны бақылау шотынан жүргізіледі. Аудандық маңызы бар қалалардың, кенттердің, ауылдардың, ауылдық округтердің әкімдерін сайлауды өткізуге арналған бюджет қаражатын жұмсау облыстық бюджет қаражаты есебінен жүзеге асырылатын операцияларды есепке алу үшін ашылған жергілікті атқарушы органдардың қолма-қол ақшаны бақылау шотынан жүргізіледі. Тиісті бюджеттік бағдарламалардың әкімшілері тиісті сайлау комиссиясы төрағаларының назарына азаматтық-құқықтық мәмілелер жасауға және төлемдерді жүзеге асыруға берілген рұқсаттарды жеткізеді. Тауарларды (жұмыстарды, көрсетілетін қызметтерді) беруге арналған шарттарды тиісті сайлау комиссиясының төрағалары ақша алушылармен "Қазақстан Республикасындағы сайлау туралы" 1995 жылғы 28 қыркүйектегі Қазақстан Республикасының Конституциялық заңында көзделген жағдайларды қоспағанда, тиісті қаржы жылында міндеттемелер бойынша қаржыландыруды жеке жоспарларында көзделген сома шеңберінде жасасады.</w:t>
      </w:r>
    </w:p>
    <w:bookmarkEnd w:id="684"/>
    <w:bookmarkStart w:name="z541" w:id="685"/>
    <w:p>
      <w:pPr>
        <w:spacing w:after="0"/>
        <w:ind w:left="0"/>
        <w:jc w:val="both"/>
      </w:pPr>
      <w:r>
        <w:rPr>
          <w:rFonts w:ascii="Times New Roman"/>
          <w:b w:val="false"/>
          <w:i w:val="false"/>
          <w:color w:val="000000"/>
          <w:sz w:val="28"/>
        </w:rPr>
        <w:t>
      472. Сайлау, республикалық референдум дайындау және өткізу уақытында жергілікті атқарушы органдар тиісті аумақтық қазынашылық бөлімшелеріне қойылған қол мен мөр бедерінің үлгілері бар құжатты ұсынады. Бұл ретте бірінші қол қою құқығы аумақтық сайлау комиссиясының төрағасына беріледі, екінші қол қою құқығы тиісті аппарат әкімінің бас бухгалтеріне (қаржы қызметінің басшысына) тиесілі болады.</w:t>
      </w:r>
    </w:p>
    <w:bookmarkEnd w:id="685"/>
    <w:p>
      <w:pPr>
        <w:spacing w:after="0"/>
        <w:ind w:left="0"/>
        <w:jc w:val="both"/>
      </w:pPr>
      <w:r>
        <w:rPr>
          <w:rFonts w:ascii="Times New Roman"/>
          <w:b w:val="false"/>
          <w:i w:val="false"/>
          <w:color w:val="000000"/>
          <w:sz w:val="28"/>
        </w:rPr>
        <w:t>
      Құжат жергілікті атқарушы органның елтаңбалы мөрінің үлгісін, аумақтық сайлау комиссиясын сайлау туралы тиісті мәслихат шешімінің (жоғары тұрған сайлау комиссиясының аумақтық сайлау комиссиясының мүшесін - оны мәслихат сайлағанға дейін шығып кеткеннің орнына аумақтық сайлау комиссиясының төрағасын тағайындау туралы шешімінің) нөмірі мен күнін көрсете отырып ресімделуге тиіс. Сайлауды, республикалық референдумды қаржыландыруға арналған шоттан және аудандық маңызы бар қалалардың, кенттердің, ауылдардың, ауылдық округтердің әкімдерін сайлауды қаржыландыруға арналған шоттан қаражатты жұмсауға аумақтық сайлау комиссиясы төрағасының өкілеттілігі сайлауларды, республикалық референдумды, аудандық маңызы бар қалалардың, кенттердің, ауылдардың, ауылдық округтердің әкімдерін сайлауды дайындау және өткізу мерзіміне, қайта дауыс беру не қайта сайлау мерзіміне және олар аяқталғаннан кейін алпыс күнтізбелік күнге дейін, бірақ ағымдағы қаржы жылының 31 желтоқсанынан кешіктірмей (егер сайлау қазанның соңғы жексенбісінде өткізілген жағдайда) белгіленеді.</w:t>
      </w:r>
    </w:p>
    <w:p>
      <w:pPr>
        <w:spacing w:after="0"/>
        <w:ind w:left="0"/>
        <w:jc w:val="both"/>
      </w:pPr>
      <w:r>
        <w:rPr>
          <w:rFonts w:ascii="Times New Roman"/>
          <w:b w:val="false"/>
          <w:i w:val="false"/>
          <w:color w:val="000000"/>
          <w:sz w:val="28"/>
        </w:rPr>
        <w:t>
      Осы тармақпен қарастырылған, жергілікті орындаушы органдары қазынашылықтың аумақтық бөлімшесіне еңбекақы мен басқа да ақшалай төлемдер, міндетті және ерікті зейнетақы жарналары, әлеуметтік аударымдар және міндетті әлеуметтік медициналық сақтандыруға аударымдар төлеу бойынша қайтаруға жататын төлемдерді өткізу үшін уақытша қол қою белгісі мен мөртабан бедерінің үлгісін үш күнтізбелік күннен асырмайтын мерзімге тапсырады.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472-тармақ жаңа редакцияда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42" w:id="686"/>
    <w:p>
      <w:pPr>
        <w:spacing w:after="0"/>
        <w:ind w:left="0"/>
        <w:jc w:val="both"/>
      </w:pPr>
      <w:r>
        <w:rPr>
          <w:rFonts w:ascii="Times New Roman"/>
          <w:b w:val="false"/>
          <w:i w:val="false"/>
          <w:color w:val="000000"/>
          <w:sz w:val="28"/>
        </w:rPr>
        <w:t>
       473. Аумақтық сайлау комиссиясы төрағасының қаражатты жұмсауға арналған өкілеттік мерзімі қаржы жылының соңына келген жағдайда, сайлау бойынша төлемдер жүргізу қазынашылық органдарымен ҚБЕО төлем жүйесінің жұмысын ұйымдастыру үшін қаржы жылы аяқталған соң жүзеге асырылады.</w:t>
      </w:r>
    </w:p>
    <w:bookmarkEnd w:id="6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473-тармақ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43" w:id="687"/>
    <w:p>
      <w:pPr>
        <w:spacing w:after="0"/>
        <w:ind w:left="0"/>
        <w:jc w:val="both"/>
      </w:pPr>
      <w:r>
        <w:rPr>
          <w:rFonts w:ascii="Times New Roman"/>
          <w:b w:val="false"/>
          <w:i w:val="false"/>
          <w:color w:val="000000"/>
          <w:sz w:val="28"/>
        </w:rPr>
        <w:t>
       474. Аумақтық сайлау комиссияларының төрағалары ақша қаражатына билік етеді және қаржылық құжаттардың қаржы мәселелері бойынша сайлау комиссияларының шешімдеріне сәйкес келуіне жауап береді.</w:t>
      </w:r>
    </w:p>
    <w:bookmarkEnd w:id="687"/>
    <w:bookmarkStart w:name="z544" w:id="688"/>
    <w:p>
      <w:pPr>
        <w:spacing w:after="0"/>
        <w:ind w:left="0"/>
        <w:jc w:val="both"/>
      </w:pPr>
      <w:r>
        <w:rPr>
          <w:rFonts w:ascii="Times New Roman"/>
          <w:b w:val="false"/>
          <w:i w:val="false"/>
          <w:color w:val="000000"/>
          <w:sz w:val="28"/>
        </w:rPr>
        <w:t>
      475. Республикалық бюджет қаражатынан мыналарға жұмсалған:</w:t>
      </w:r>
    </w:p>
    <w:bookmarkEnd w:id="688"/>
    <w:p>
      <w:pPr>
        <w:spacing w:after="0"/>
        <w:ind w:left="0"/>
        <w:jc w:val="both"/>
      </w:pPr>
      <w:r>
        <w:rPr>
          <w:rFonts w:ascii="Times New Roman"/>
          <w:b w:val="false"/>
          <w:i w:val="false"/>
          <w:color w:val="000000"/>
          <w:sz w:val="28"/>
        </w:rPr>
        <w:t>
      1) сайлау комиссияларын ұйымдастыруға және қызметіне:</w:t>
      </w:r>
    </w:p>
    <w:p>
      <w:pPr>
        <w:spacing w:after="0"/>
        <w:ind w:left="0"/>
        <w:jc w:val="both"/>
      </w:pPr>
      <w:r>
        <w:rPr>
          <w:rFonts w:ascii="Times New Roman"/>
          <w:b w:val="false"/>
          <w:i w:val="false"/>
          <w:color w:val="000000"/>
          <w:sz w:val="28"/>
        </w:rPr>
        <w:t>
      сайлау комиссияларының босатылған мүшелерінің жалақысына;</w:t>
      </w:r>
    </w:p>
    <w:p>
      <w:pPr>
        <w:spacing w:after="0"/>
        <w:ind w:left="0"/>
        <w:jc w:val="both"/>
      </w:pPr>
      <w:r>
        <w:rPr>
          <w:rFonts w:ascii="Times New Roman"/>
          <w:b w:val="false"/>
          <w:i w:val="false"/>
          <w:color w:val="000000"/>
          <w:sz w:val="28"/>
        </w:rPr>
        <w:t>
      сайлау комиссиялары мүшелерінің қосымша еңбек ақысына;</w:t>
      </w:r>
    </w:p>
    <w:p>
      <w:pPr>
        <w:spacing w:after="0"/>
        <w:ind w:left="0"/>
        <w:jc w:val="both"/>
      </w:pPr>
      <w:r>
        <w:rPr>
          <w:rFonts w:ascii="Times New Roman"/>
          <w:b w:val="false"/>
          <w:i w:val="false"/>
          <w:color w:val="000000"/>
          <w:sz w:val="28"/>
        </w:rPr>
        <w:t>
      жалақыға есептеуге;</w:t>
      </w:r>
    </w:p>
    <w:p>
      <w:pPr>
        <w:spacing w:after="0"/>
        <w:ind w:left="0"/>
        <w:jc w:val="both"/>
      </w:pPr>
      <w:r>
        <w:rPr>
          <w:rFonts w:ascii="Times New Roman"/>
          <w:b w:val="false"/>
          <w:i w:val="false"/>
          <w:color w:val="000000"/>
          <w:sz w:val="28"/>
        </w:rPr>
        <w:t>
      техникалық қамтамасыз етуге (компьютерлер, ұйымдастыру техникаларын сатып алуға, жабдықтарды жалға алуға және жабдықтарға техникалық қызмет көрсетуге, сондай-ақ дауыс беруге арналған құрал-жабдықты сатып алуға және жасауға);</w:t>
      </w:r>
    </w:p>
    <w:p>
      <w:pPr>
        <w:spacing w:after="0"/>
        <w:ind w:left="0"/>
        <w:jc w:val="both"/>
      </w:pPr>
      <w:r>
        <w:rPr>
          <w:rFonts w:ascii="Times New Roman"/>
          <w:b w:val="false"/>
          <w:i w:val="false"/>
          <w:color w:val="000000"/>
          <w:sz w:val="28"/>
        </w:rPr>
        <w:t>
      көлік шығыстарына;</w:t>
      </w:r>
    </w:p>
    <w:p>
      <w:pPr>
        <w:spacing w:after="0"/>
        <w:ind w:left="0"/>
        <w:jc w:val="both"/>
      </w:pPr>
      <w:r>
        <w:rPr>
          <w:rFonts w:ascii="Times New Roman"/>
          <w:b w:val="false"/>
          <w:i w:val="false"/>
          <w:color w:val="000000"/>
          <w:sz w:val="28"/>
        </w:rPr>
        <w:t>
      бұқаралық ақпарат құралдарында жариялауға;</w:t>
      </w:r>
    </w:p>
    <w:p>
      <w:pPr>
        <w:spacing w:after="0"/>
        <w:ind w:left="0"/>
        <w:jc w:val="both"/>
      </w:pPr>
      <w:r>
        <w:rPr>
          <w:rFonts w:ascii="Times New Roman"/>
          <w:b w:val="false"/>
          <w:i w:val="false"/>
          <w:color w:val="000000"/>
          <w:sz w:val="28"/>
        </w:rPr>
        <w:t>
      байланыс қызметтеріне, почта-телеграф шығыстарына;</w:t>
      </w:r>
    </w:p>
    <w:p>
      <w:pPr>
        <w:spacing w:after="0"/>
        <w:ind w:left="0"/>
        <w:jc w:val="both"/>
      </w:pPr>
      <w:r>
        <w:rPr>
          <w:rFonts w:ascii="Times New Roman"/>
          <w:b w:val="false"/>
          <w:i w:val="false"/>
          <w:color w:val="000000"/>
          <w:sz w:val="28"/>
        </w:rPr>
        <w:t>
      еңбек келісімдері негізінде техникалық персонал орындайтын жұмыстарға;</w:t>
      </w:r>
    </w:p>
    <w:p>
      <w:pPr>
        <w:spacing w:after="0"/>
        <w:ind w:left="0"/>
        <w:jc w:val="both"/>
      </w:pPr>
      <w:r>
        <w:rPr>
          <w:rFonts w:ascii="Times New Roman"/>
          <w:b w:val="false"/>
          <w:i w:val="false"/>
          <w:color w:val="000000"/>
          <w:sz w:val="28"/>
        </w:rPr>
        <w:t>
      полиграфиялық шығыстарға;</w:t>
      </w:r>
    </w:p>
    <w:p>
      <w:pPr>
        <w:spacing w:after="0"/>
        <w:ind w:left="0"/>
        <w:jc w:val="both"/>
      </w:pPr>
      <w:r>
        <w:rPr>
          <w:rFonts w:ascii="Times New Roman"/>
          <w:b w:val="false"/>
          <w:i w:val="false"/>
          <w:color w:val="000000"/>
          <w:sz w:val="28"/>
        </w:rPr>
        <w:t>
      кеңсе және шаруашылық тауарларын, ұрандар, плакаттар, мемлекеттік рәміздер үшін материалдар сатып алуға;</w:t>
      </w:r>
    </w:p>
    <w:p>
      <w:pPr>
        <w:spacing w:after="0"/>
        <w:ind w:left="0"/>
        <w:jc w:val="both"/>
      </w:pPr>
      <w:r>
        <w:rPr>
          <w:rFonts w:ascii="Times New Roman"/>
          <w:b w:val="false"/>
          <w:i w:val="false"/>
          <w:color w:val="000000"/>
          <w:sz w:val="28"/>
        </w:rPr>
        <w:t>
      сайлауларды дайындау және өткізу барысында нотариаттық қызметтер және мұрағатшы қызметтерін сатып алу;</w:t>
      </w:r>
    </w:p>
    <w:p>
      <w:pPr>
        <w:spacing w:after="0"/>
        <w:ind w:left="0"/>
        <w:jc w:val="both"/>
      </w:pPr>
      <w:r>
        <w:rPr>
          <w:rFonts w:ascii="Times New Roman"/>
          <w:b w:val="false"/>
          <w:i w:val="false"/>
          <w:color w:val="000000"/>
          <w:sz w:val="28"/>
        </w:rPr>
        <w:t>
      2) үй-жайларды жалға алуға;</w:t>
      </w:r>
    </w:p>
    <w:p>
      <w:pPr>
        <w:spacing w:after="0"/>
        <w:ind w:left="0"/>
        <w:jc w:val="both"/>
      </w:pPr>
      <w:r>
        <w:rPr>
          <w:rFonts w:ascii="Times New Roman"/>
          <w:b w:val="false"/>
          <w:i w:val="false"/>
          <w:color w:val="000000"/>
          <w:sz w:val="28"/>
        </w:rPr>
        <w:t>
      3) іссапар шығыстарына;</w:t>
      </w:r>
    </w:p>
    <w:p>
      <w:pPr>
        <w:spacing w:after="0"/>
        <w:ind w:left="0"/>
        <w:jc w:val="both"/>
      </w:pPr>
      <w:r>
        <w:rPr>
          <w:rFonts w:ascii="Times New Roman"/>
          <w:b w:val="false"/>
          <w:i w:val="false"/>
          <w:color w:val="000000"/>
          <w:sz w:val="28"/>
        </w:rPr>
        <w:t>
      4) консультанттардың, сарапшылардың, лингвистикалық комиссия мүшелерінің, электрондық сайлау жүйесін енгізуді жүзеге асыратын мамандардың еңбегіне ақы төлеуге;</w:t>
      </w:r>
    </w:p>
    <w:p>
      <w:pPr>
        <w:spacing w:after="0"/>
        <w:ind w:left="0"/>
        <w:jc w:val="both"/>
      </w:pPr>
      <w:r>
        <w:rPr>
          <w:rFonts w:ascii="Times New Roman"/>
          <w:b w:val="false"/>
          <w:i w:val="false"/>
          <w:color w:val="000000"/>
          <w:sz w:val="28"/>
        </w:rPr>
        <w:t xml:space="preserve">
      5)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28-бабының</w:t>
      </w:r>
      <w:r>
        <w:rPr>
          <w:rFonts w:ascii="Times New Roman"/>
          <w:b w:val="false"/>
          <w:i w:val="false"/>
          <w:color w:val="000000"/>
          <w:sz w:val="28"/>
        </w:rPr>
        <w:t xml:space="preserve"> 3-тармағына сәйкес партиялық тізімдер бойынша дауысқа түсетін кандидаттардан басқа, кандидаттардың бұқаралық ақпарат құралдарында сөйлейтін сөздеріне;</w:t>
      </w:r>
    </w:p>
    <w:p>
      <w:pPr>
        <w:spacing w:after="0"/>
        <w:ind w:left="0"/>
        <w:jc w:val="both"/>
      </w:pPr>
      <w:r>
        <w:rPr>
          <w:rFonts w:ascii="Times New Roman"/>
          <w:b w:val="false"/>
          <w:i w:val="false"/>
          <w:color w:val="000000"/>
          <w:sz w:val="28"/>
        </w:rPr>
        <w:t xml:space="preserve">
      6)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28-бабының</w:t>
      </w:r>
      <w:r>
        <w:rPr>
          <w:rFonts w:ascii="Times New Roman"/>
          <w:b w:val="false"/>
          <w:i w:val="false"/>
          <w:color w:val="000000"/>
          <w:sz w:val="28"/>
        </w:rPr>
        <w:t xml:space="preserve"> 4 және 5-тармақтарына сәйкес кандидаттардың көпшілікке сайлау алдында іс-шаралар өткізуге және партиялық тізімдер бойынша дауысқа түсетін кандидаттардан басқа, кандидаттардың үгіт материалдарын шығаруға;</w:t>
      </w:r>
    </w:p>
    <w:p>
      <w:pPr>
        <w:spacing w:after="0"/>
        <w:ind w:left="0"/>
        <w:jc w:val="both"/>
      </w:pPr>
      <w:r>
        <w:rPr>
          <w:rFonts w:ascii="Times New Roman"/>
          <w:b w:val="false"/>
          <w:i w:val="false"/>
          <w:color w:val="000000"/>
          <w:sz w:val="28"/>
        </w:rPr>
        <w:t>
      7) партиялық тізімдер бойынша дауысқа түсетін кандидаттардан басқа, кандидаттардың Орталық сайлау комиссиясы белгілеген мөлшерде көлік шығыстарына;</w:t>
      </w:r>
    </w:p>
    <w:p>
      <w:pPr>
        <w:spacing w:after="0"/>
        <w:ind w:left="0"/>
        <w:jc w:val="both"/>
      </w:pPr>
      <w:r>
        <w:rPr>
          <w:rFonts w:ascii="Times New Roman"/>
          <w:b w:val="false"/>
          <w:i w:val="false"/>
          <w:color w:val="000000"/>
          <w:sz w:val="28"/>
        </w:rPr>
        <w:t>
      8) сайлау комиссиясы үй-жайында және дауыс беруге арналған үй-жайда орналастырылатын Президентке, Парламент Сенатының, мәслихаттардың депутаттарына, жергілікті өзін-өзі басқару органдарының мүшелеріне кандидаттар туралы, партия тізімін берген саяси партиялар туралы, сондай-ақ республикалық референдум туралы ақпараттық плакаттар дайындауға жұмсалатын шығыстар өтеледі.</w:t>
      </w:r>
    </w:p>
    <w:p>
      <w:pPr>
        <w:spacing w:after="0"/>
        <w:ind w:left="0"/>
        <w:jc w:val="both"/>
      </w:pPr>
      <w:r>
        <w:rPr>
          <w:rFonts w:ascii="Times New Roman"/>
          <w:b w:val="false"/>
          <w:i w:val="false"/>
          <w:color w:val="000000"/>
          <w:sz w:val="28"/>
        </w:rPr>
        <w:t>
      Облыстық бюджет қаражатынан:</w:t>
      </w:r>
    </w:p>
    <w:p>
      <w:pPr>
        <w:spacing w:after="0"/>
        <w:ind w:left="0"/>
        <w:jc w:val="both"/>
      </w:pPr>
      <w:r>
        <w:rPr>
          <w:rFonts w:ascii="Times New Roman"/>
          <w:b w:val="false"/>
          <w:i w:val="false"/>
          <w:color w:val="000000"/>
          <w:sz w:val="28"/>
        </w:rPr>
        <w:t>
      1) сайлау комиссияларын ұйымдастыруға және қызметіне:</w:t>
      </w:r>
    </w:p>
    <w:p>
      <w:pPr>
        <w:spacing w:after="0"/>
        <w:ind w:left="0"/>
        <w:jc w:val="both"/>
      </w:pPr>
      <w:r>
        <w:rPr>
          <w:rFonts w:ascii="Times New Roman"/>
          <w:b w:val="false"/>
          <w:i w:val="false"/>
          <w:color w:val="000000"/>
          <w:sz w:val="28"/>
        </w:rPr>
        <w:t>
      сайлау комиссияларының босатылған мүшелерінің жалақысына;</w:t>
      </w:r>
    </w:p>
    <w:p>
      <w:pPr>
        <w:spacing w:after="0"/>
        <w:ind w:left="0"/>
        <w:jc w:val="both"/>
      </w:pPr>
      <w:r>
        <w:rPr>
          <w:rFonts w:ascii="Times New Roman"/>
          <w:b w:val="false"/>
          <w:i w:val="false"/>
          <w:color w:val="000000"/>
          <w:sz w:val="28"/>
        </w:rPr>
        <w:t>
      сайлау комиссиялары мүшелерінің қосымша еңбек ақысына;</w:t>
      </w:r>
    </w:p>
    <w:p>
      <w:pPr>
        <w:spacing w:after="0"/>
        <w:ind w:left="0"/>
        <w:jc w:val="both"/>
      </w:pPr>
      <w:r>
        <w:rPr>
          <w:rFonts w:ascii="Times New Roman"/>
          <w:b w:val="false"/>
          <w:i w:val="false"/>
          <w:color w:val="000000"/>
          <w:sz w:val="28"/>
        </w:rPr>
        <w:t>
      жалақыға есептеуге;</w:t>
      </w:r>
    </w:p>
    <w:p>
      <w:pPr>
        <w:spacing w:after="0"/>
        <w:ind w:left="0"/>
        <w:jc w:val="both"/>
      </w:pPr>
      <w:r>
        <w:rPr>
          <w:rFonts w:ascii="Times New Roman"/>
          <w:b w:val="false"/>
          <w:i w:val="false"/>
          <w:color w:val="000000"/>
          <w:sz w:val="28"/>
        </w:rPr>
        <w:t>
      техникалық қамтамасыз етуге (компьютерлер, ұйымдастыру техникаларын сатып алуға, жабдықтарды жалға алуға және жабдықтарға техникалық қызмет көрсетуге, сондай-ақ дауыс беруге арналған құрал-жабдықты сатып алуға және жасауға);</w:t>
      </w:r>
    </w:p>
    <w:p>
      <w:pPr>
        <w:spacing w:after="0"/>
        <w:ind w:left="0"/>
        <w:jc w:val="both"/>
      </w:pPr>
      <w:r>
        <w:rPr>
          <w:rFonts w:ascii="Times New Roman"/>
          <w:b w:val="false"/>
          <w:i w:val="false"/>
          <w:color w:val="000000"/>
          <w:sz w:val="28"/>
        </w:rPr>
        <w:t>
      көлік шығыстарына;</w:t>
      </w:r>
    </w:p>
    <w:p>
      <w:pPr>
        <w:spacing w:after="0"/>
        <w:ind w:left="0"/>
        <w:jc w:val="both"/>
      </w:pPr>
      <w:r>
        <w:rPr>
          <w:rFonts w:ascii="Times New Roman"/>
          <w:b w:val="false"/>
          <w:i w:val="false"/>
          <w:color w:val="000000"/>
          <w:sz w:val="28"/>
        </w:rPr>
        <w:t>
      бұқаралық ақпарат құралдарында жариялауға;</w:t>
      </w:r>
    </w:p>
    <w:p>
      <w:pPr>
        <w:spacing w:after="0"/>
        <w:ind w:left="0"/>
        <w:jc w:val="both"/>
      </w:pPr>
      <w:r>
        <w:rPr>
          <w:rFonts w:ascii="Times New Roman"/>
          <w:b w:val="false"/>
          <w:i w:val="false"/>
          <w:color w:val="000000"/>
          <w:sz w:val="28"/>
        </w:rPr>
        <w:t>
      байланыс қызметтеріне, почта-телеграф шығыстарына;</w:t>
      </w:r>
    </w:p>
    <w:p>
      <w:pPr>
        <w:spacing w:after="0"/>
        <w:ind w:left="0"/>
        <w:jc w:val="both"/>
      </w:pPr>
      <w:r>
        <w:rPr>
          <w:rFonts w:ascii="Times New Roman"/>
          <w:b w:val="false"/>
          <w:i w:val="false"/>
          <w:color w:val="000000"/>
          <w:sz w:val="28"/>
        </w:rPr>
        <w:t>
      еңбек келісімдері негізінде техникалық персонал орындайтын жұмыстарға;</w:t>
      </w:r>
    </w:p>
    <w:p>
      <w:pPr>
        <w:spacing w:after="0"/>
        <w:ind w:left="0"/>
        <w:jc w:val="both"/>
      </w:pPr>
      <w:r>
        <w:rPr>
          <w:rFonts w:ascii="Times New Roman"/>
          <w:b w:val="false"/>
          <w:i w:val="false"/>
          <w:color w:val="000000"/>
          <w:sz w:val="28"/>
        </w:rPr>
        <w:t>
      полиграфиялық шығыстарға;</w:t>
      </w:r>
    </w:p>
    <w:p>
      <w:pPr>
        <w:spacing w:after="0"/>
        <w:ind w:left="0"/>
        <w:jc w:val="both"/>
      </w:pPr>
      <w:r>
        <w:rPr>
          <w:rFonts w:ascii="Times New Roman"/>
          <w:b w:val="false"/>
          <w:i w:val="false"/>
          <w:color w:val="000000"/>
          <w:sz w:val="28"/>
        </w:rPr>
        <w:t>
      кеңсе және шаруашылық тауарларын, ұрандар, плакаттар, мемлекеттік рәміздер үшін материалдар сатып алуға;</w:t>
      </w:r>
    </w:p>
    <w:p>
      <w:pPr>
        <w:spacing w:after="0"/>
        <w:ind w:left="0"/>
        <w:jc w:val="both"/>
      </w:pPr>
      <w:r>
        <w:rPr>
          <w:rFonts w:ascii="Times New Roman"/>
          <w:b w:val="false"/>
          <w:i w:val="false"/>
          <w:color w:val="000000"/>
          <w:sz w:val="28"/>
        </w:rPr>
        <w:t>
      2) үй-жайларды жалға алуға;</w:t>
      </w:r>
    </w:p>
    <w:p>
      <w:pPr>
        <w:spacing w:after="0"/>
        <w:ind w:left="0"/>
        <w:jc w:val="both"/>
      </w:pPr>
      <w:r>
        <w:rPr>
          <w:rFonts w:ascii="Times New Roman"/>
          <w:b w:val="false"/>
          <w:i w:val="false"/>
          <w:color w:val="000000"/>
          <w:sz w:val="28"/>
        </w:rPr>
        <w:t>
      3) iссапар шығыстарына;</w:t>
      </w:r>
    </w:p>
    <w:p>
      <w:pPr>
        <w:spacing w:after="0"/>
        <w:ind w:left="0"/>
        <w:jc w:val="both"/>
      </w:pPr>
      <w:r>
        <w:rPr>
          <w:rFonts w:ascii="Times New Roman"/>
          <w:b w:val="false"/>
          <w:i w:val="false"/>
          <w:color w:val="000000"/>
          <w:sz w:val="28"/>
        </w:rPr>
        <w:t>
      4) кандидаттардың сайлау алдындағы жария іс-шараларын өткiзуге және кандидаттардың үгiт баспа материалдарын шығаруға;</w:t>
      </w:r>
    </w:p>
    <w:p>
      <w:pPr>
        <w:spacing w:after="0"/>
        <w:ind w:left="0"/>
        <w:jc w:val="both"/>
      </w:pPr>
      <w:r>
        <w:rPr>
          <w:rFonts w:ascii="Times New Roman"/>
          <w:b w:val="false"/>
          <w:i w:val="false"/>
          <w:color w:val="000000"/>
          <w:sz w:val="28"/>
        </w:rPr>
        <w:t>
      5) кандидаттардың көлік шығыстарына;</w:t>
      </w:r>
    </w:p>
    <w:p>
      <w:pPr>
        <w:spacing w:after="0"/>
        <w:ind w:left="0"/>
        <w:jc w:val="both"/>
      </w:pPr>
      <w:r>
        <w:rPr>
          <w:rFonts w:ascii="Times New Roman"/>
          <w:b w:val="false"/>
          <w:i w:val="false"/>
          <w:color w:val="000000"/>
          <w:sz w:val="28"/>
        </w:rPr>
        <w:t>
      6) сайлау комиссиясының үй-жайы мен дауыс беру пунктінде орналастырылатын әкімдікке кандидаттар туралы ақпараттық плакаттарды дайындауға арналған шығыстар жабылады.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475-тармаққа өзгеріс енгізілді - ҚР Қаржы министрінің 09.10.2015 </w:t>
      </w:r>
      <w:r>
        <w:rPr>
          <w:rFonts w:ascii="Times New Roman"/>
          <w:b w:val="false"/>
          <w:i w:val="false"/>
          <w:color w:val="000000"/>
          <w:sz w:val="28"/>
        </w:rPr>
        <w:t>№ 509</w:t>
      </w:r>
      <w:r>
        <w:rPr>
          <w:rFonts w:ascii="Times New Roman"/>
          <w:b w:val="false"/>
          <w:i w:val="false"/>
          <w:color w:val="ff0000"/>
          <w:sz w:val="28"/>
        </w:rPr>
        <w:t xml:space="preserve">; 30.11.2018 </w:t>
      </w:r>
      <w:r>
        <w:rPr>
          <w:rFonts w:ascii="Times New Roman"/>
          <w:b w:val="false"/>
          <w:i w:val="false"/>
          <w:color w:val="000000"/>
          <w:sz w:val="28"/>
        </w:rPr>
        <w:t>№ 1046</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545" w:id="689"/>
    <w:p>
      <w:pPr>
        <w:spacing w:after="0"/>
        <w:ind w:left="0"/>
        <w:jc w:val="both"/>
      </w:pPr>
      <w:r>
        <w:rPr>
          <w:rFonts w:ascii="Times New Roman"/>
          <w:b w:val="false"/>
          <w:i w:val="false"/>
          <w:color w:val="000000"/>
          <w:sz w:val="28"/>
        </w:rPr>
        <w:t xml:space="preserve">
      476. Аумақтық және округтік сайлау комиссияларының төрағаларына тұрғын үй-жайды жалға алу бойынша іссапар шығыстарын өтеу мемлекеттік мекемелердің басшылары және басшыларының орынбасарларына белгіленген мөлшерде, ал Қазақстан Республикасы Парламенті Сенатының депутаттарын сайлау бойынша сайлаушылардың бірлескен отырысына қатысатын мәслихат депутаттарына учаскелік сайлау комиссияларының төрағалары мен сайлау комиссияларының мүшелеріне - мемлекеттік мекемелердің қызметкерлеріне белгіленген мөлшерде Қазақстан Республикасы Үкіметінің 2018 жылғы 11 мамырдағы № 256 </w:t>
      </w:r>
      <w:r>
        <w:rPr>
          <w:rFonts w:ascii="Times New Roman"/>
          <w:b w:val="false"/>
          <w:i w:val="false"/>
          <w:color w:val="000000"/>
          <w:sz w:val="28"/>
        </w:rPr>
        <w:t>қаулысымен</w:t>
      </w:r>
      <w:r>
        <w:rPr>
          <w:rFonts w:ascii="Times New Roman"/>
          <w:b w:val="false"/>
          <w:i w:val="false"/>
          <w:color w:val="000000"/>
          <w:sz w:val="28"/>
        </w:rPr>
        <w:t xml:space="preserve"> бекітілген Бюджет қаражаты есебінен қызметтік іссапарларға, оның ішінде шет мемлекеттерге қызметтік іссапарларға арналған шығыстарды өтеу қағидаларымен жүзеге асырылады.</w:t>
      </w:r>
    </w:p>
    <w:bookmarkEnd w:id="6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476-тармақ жаңа редакцияда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46" w:id="690"/>
    <w:p>
      <w:pPr>
        <w:spacing w:after="0"/>
        <w:ind w:left="0"/>
        <w:jc w:val="both"/>
      </w:pPr>
      <w:r>
        <w:rPr>
          <w:rFonts w:ascii="Times New Roman"/>
          <w:b w:val="false"/>
          <w:i w:val="false"/>
          <w:color w:val="000000"/>
          <w:sz w:val="28"/>
        </w:rPr>
        <w:t>
      477. Сайлауды, республикалық референдумды қаржыландыру шотынан және аудандық маңызы бар қалалардың, кенттердің, ауылдардың, ауылдық округтердің әкімдерін сайлауды қаржыландыру шотынан сайлаулар өткізуге қаражатты жұмсау аумақтық сайлау комиссиясы төрағасының шешімі бойынша мынадай тәртіппен жүргізіледі:</w:t>
      </w:r>
    </w:p>
    <w:bookmarkEnd w:id="690"/>
    <w:p>
      <w:pPr>
        <w:spacing w:after="0"/>
        <w:ind w:left="0"/>
        <w:jc w:val="both"/>
      </w:pPr>
      <w:r>
        <w:rPr>
          <w:rFonts w:ascii="Times New Roman"/>
          <w:b w:val="false"/>
          <w:i w:val="false"/>
          <w:color w:val="000000"/>
          <w:sz w:val="28"/>
        </w:rPr>
        <w:t>
      1) аумақтық сайлау комиссияларын қаржыландыру жоспарларының шегінде ақша аумақтық сайлау комиссияларының төрағалары есеп беретіндей етіп беріледі, орындалған жұмыстар және сайлау учаскелеріне сатып алынған материалдық құндылықтар үшін шығыстар төленеді. Пайдаланылмаған есеп берілетін сомалардың қалдығын сайлаулар, республикалық референдум аяқталғаннан кейін үш күн мерзімде аумақтық сайлау комиссияларының төрағалары шығыстардың экономикалық сыныптамасының тиісті ерекшеліктері бойынша сайлауды, республикалық референдумды қаржыландыру шотына немесе аудандық маңызы бар қалалардың, кенттердің, ауылдардың, ауылдық округтердің әкімдерін сайлауды қаржыландыру шотына есепке алу үшін әкім аппаратының кассасына тапсырады;</w:t>
      </w:r>
    </w:p>
    <w:p>
      <w:pPr>
        <w:spacing w:after="0"/>
        <w:ind w:left="0"/>
        <w:jc w:val="both"/>
      </w:pPr>
      <w:r>
        <w:rPr>
          <w:rFonts w:ascii="Times New Roman"/>
          <w:b w:val="false"/>
          <w:i w:val="false"/>
          <w:color w:val="000000"/>
          <w:sz w:val="28"/>
        </w:rPr>
        <w:t>
      2) аумақтық сайлау комиссияларының шығыстары Орталық сайлау комиссиясы/аудандық маңызы бар қалалардың, кенттердің, ауылдардың, ауылдық округтердің әкімдерін сайлауды өткізу кезінде жергілікті атқарушы орган бекіткен олардың қаржыландыру жоспары шегінде аумақтық сайлау комиссияларының төрағалары бекіткен, оның негізінде тауарларды (жұмыстарды, көрсетілетін қызметтерді) сатып алу жүзеге асырылатын құжат ұсынылғаннан кейін төленеді. Аумақтық сайлау комиссиясының шығыстарына арналған қолма-қол ақшаны беру осы комиссияның төрағасының өкімі бойынша жүргізіледі. Аванстық есепті алғаннан кейін әкім аппаратының бас бухгалтері (қаржы қызметінің басшысы) растайтын, оның негізінде тауарларды (жұмыстарды, көрсетілетін қызметтерді) сатып алу жүзеге асырылатын құжаттардың ресімделу дұрыстығын тексереді және оларды осы комиссия төрағасының бекітуіне береді.</w:t>
      </w:r>
    </w:p>
    <w:p>
      <w:pPr>
        <w:spacing w:after="0"/>
        <w:ind w:left="0"/>
        <w:jc w:val="both"/>
      </w:pPr>
      <w:r>
        <w:rPr>
          <w:rFonts w:ascii="Times New Roman"/>
          <w:b w:val="false"/>
          <w:i w:val="false"/>
          <w:color w:val="000000"/>
          <w:sz w:val="28"/>
        </w:rPr>
        <w:t>
      Есеп берілетін соманың пайдаланылмаған қалдығын аумақтық сайлау комиссиясының төрағалары сайлау, республикалық референдум аяқталғаннан кейін үш күндік мерзімде шығыстардың экономикалық сыныптамасының тиісті ерекшеліктері бойынша сайлауды, республикалық референдумды қаржыландыру шотына немесе аудандық маңызы бар қалалардың, кенттердің, ауылдардың, ауылдық округтердің әкімдерін сайлауды қаржыландыру шотына есептеу үшін әкім аппаратының кассасына тапсырады.</w:t>
      </w:r>
    </w:p>
    <w:bookmarkStart w:name="z547" w:id="691"/>
    <w:p>
      <w:pPr>
        <w:spacing w:after="0"/>
        <w:ind w:left="0"/>
        <w:jc w:val="both"/>
      </w:pPr>
      <w:r>
        <w:rPr>
          <w:rFonts w:ascii="Times New Roman"/>
          <w:b w:val="false"/>
          <w:i w:val="false"/>
          <w:color w:val="000000"/>
          <w:sz w:val="28"/>
        </w:rPr>
        <w:t>
      478. Сайлау науқандарына, оның ішінде кандидаттарға, республикалық референдумға бөлінген республикалық және жергілікті бюджеттердің қаражатын жұмсауды бақылау Қазақстан Республикасының заңнамасына сәйкес жүзеге асырылады.</w:t>
      </w:r>
    </w:p>
    <w:bookmarkEnd w:id="691"/>
    <w:bookmarkStart w:name="z548" w:id="692"/>
    <w:p>
      <w:pPr>
        <w:spacing w:after="0"/>
        <w:ind w:left="0"/>
        <w:jc w:val="both"/>
      </w:pPr>
      <w:r>
        <w:rPr>
          <w:rFonts w:ascii="Times New Roman"/>
          <w:b w:val="false"/>
          <w:i w:val="false"/>
          <w:color w:val="000000"/>
          <w:sz w:val="28"/>
        </w:rPr>
        <w:t>
      479. Кандидатурасын алып тастауға немесе кандидатты ұсыну туралы шешімнің күшін жоюға байланысты және сайлау комиссиясының республикалық бюджет қаражатынан сайлау науқанын өткізуге жұмсалған шығыстар бөлігін кандидаттың, оны ұсынған мәслихаттың немесе қоғамдық бірлестіктің шотына жатқызу туралы шешімі болған кезде, егер республикалық бюджеттен шығыстар және қаражатты қалпына келтіру бір қаржы жылында жүргізілсе, соңғысы жергілікті атқарушы органдардың қолма-қол ақшаны бақылау шоттарына сайлауларды, республикалық референдумды өткізу жөніндегі кассалық шығыстарды қалпына келтіруге қаражат аударады. Республикалық бюджеттен шығыстарды бір, ал қаражатты қалпына келтіру келесі қаржы жылында жүзеге асырылған жағдайда, бұл қаражатты кандидат "Республикалық бюджетке түсетін өзге салықтық емес түсімдер" коды бойынша республикалық бюджеттің кірісіне аударады. Бұл ретте көрсетілген шешімді: Президентті сайлау кезінде - Орталық сайлау комиссиясы, Сенат депутаттарын сайлау кезінде - аумақтық сайлау комиссиялары, Мәжіліс және Мәслихат депутаттарын сайлау кезінде округтік сайлау комиссиялары қабылдайды.</w:t>
      </w:r>
    </w:p>
    <w:bookmarkEnd w:id="692"/>
    <w:bookmarkStart w:name="z549" w:id="693"/>
    <w:p>
      <w:pPr>
        <w:spacing w:after="0"/>
        <w:ind w:left="0"/>
        <w:jc w:val="both"/>
      </w:pPr>
      <w:r>
        <w:rPr>
          <w:rFonts w:ascii="Times New Roman"/>
          <w:b w:val="false"/>
          <w:i w:val="false"/>
          <w:color w:val="000000"/>
          <w:sz w:val="28"/>
        </w:rPr>
        <w:t>
      480. Президентті, партиялық тізімдер негізінде сайланатын Парламент Мәжілісінің депутаттарын қоспағанда, Парламент, мәслихаттар депутаттарын, аудандық маңызы бар қалалардың, кенттердің, ауылдардың, ауылдық округтердің әкімдерін және жергілікті өзін-өзі басқару органдары мүшелерін сайлауды, сондай-ақ республикалық референдумды өткізуге бөлінген бюджет қаражатын пайдалану жөніндегі бухгалтерлік есепті жүргізу және қаржылық есеп беруді жасау Қазақстан Республикасының заңнамасына сәйкес жүзеге асырылады.</w:t>
      </w:r>
    </w:p>
    <w:bookmarkEnd w:id="693"/>
    <w:bookmarkStart w:name="z550" w:id="694"/>
    <w:p>
      <w:pPr>
        <w:spacing w:after="0"/>
        <w:ind w:left="0"/>
        <w:jc w:val="left"/>
      </w:pPr>
      <w:r>
        <w:rPr>
          <w:rFonts w:ascii="Times New Roman"/>
          <w:b/>
          <w:i w:val="false"/>
          <w:color w:val="000000"/>
        </w:rPr>
        <w:t xml:space="preserve"> 2-параграф. Шартты түрде қаржыландырылатын шығыстарды бөлу тәртібі</w:t>
      </w:r>
    </w:p>
    <w:bookmarkEnd w:id="694"/>
    <w:p>
      <w:pPr>
        <w:spacing w:after="0"/>
        <w:ind w:left="0"/>
        <w:jc w:val="both"/>
      </w:pPr>
      <w:r>
        <w:rPr>
          <w:rFonts w:ascii="Times New Roman"/>
          <w:b w:val="false"/>
          <w:i w:val="false"/>
          <w:color w:val="ff0000"/>
          <w:sz w:val="28"/>
        </w:rPr>
        <w:t xml:space="preserve">
      Ескерту. 2-параграф алып тасталды – ҚР Қаржы министрінің 19.03.2021 </w:t>
      </w:r>
      <w:r>
        <w:rPr>
          <w:rFonts w:ascii="Times New Roman"/>
          <w:b w:val="false"/>
          <w:i w:val="false"/>
          <w:color w:val="ff0000"/>
          <w:sz w:val="28"/>
        </w:rPr>
        <w:t>№ 235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61" w:id="695"/>
    <w:p>
      <w:pPr>
        <w:spacing w:after="0"/>
        <w:ind w:left="0"/>
        <w:jc w:val="left"/>
      </w:pPr>
      <w:r>
        <w:rPr>
          <w:rFonts w:ascii="Times New Roman"/>
          <w:b/>
          <w:i w:val="false"/>
          <w:color w:val="000000"/>
        </w:rPr>
        <w:t xml:space="preserve"> 3-параграф. "Өкілдік шығындар" бағдарламасы бойынша республикалық бюджетте көзделген қаражатты пайдалану тәртібі</w:t>
      </w:r>
    </w:p>
    <w:bookmarkEnd w:id="695"/>
    <w:p>
      <w:pPr>
        <w:spacing w:after="0"/>
        <w:ind w:left="0"/>
        <w:jc w:val="both"/>
      </w:pPr>
      <w:r>
        <w:rPr>
          <w:rFonts w:ascii="Times New Roman"/>
          <w:b w:val="false"/>
          <w:i w:val="false"/>
          <w:color w:val="ff0000"/>
          <w:sz w:val="28"/>
        </w:rPr>
        <w:t xml:space="preserve">
      Ескерту. 3-параграф алып тасталды - ҚР Қаржы министрінің 26.02.2016 </w:t>
      </w:r>
      <w:r>
        <w:rPr>
          <w:rFonts w:ascii="Times New Roman"/>
          <w:b w:val="false"/>
          <w:i w:val="false"/>
          <w:color w:val="ff0000"/>
          <w:sz w:val="28"/>
        </w:rPr>
        <w:t>№ 87</w:t>
      </w:r>
      <w:r>
        <w:rPr>
          <w:rFonts w:ascii="Times New Roman"/>
          <w:b w:val="false"/>
          <w:i w:val="false"/>
          <w:color w:val="ff0000"/>
          <w:sz w:val="28"/>
        </w:rPr>
        <w:t xml:space="preserve"> бұйрығымен.</w:t>
      </w:r>
    </w:p>
    <w:bookmarkStart w:name="z573" w:id="696"/>
    <w:p>
      <w:pPr>
        <w:spacing w:after="0"/>
        <w:ind w:left="0"/>
        <w:jc w:val="left"/>
      </w:pPr>
      <w:r>
        <w:rPr>
          <w:rFonts w:ascii="Times New Roman"/>
          <w:b/>
          <w:i w:val="false"/>
          <w:color w:val="000000"/>
        </w:rPr>
        <w:t xml:space="preserve">  4-параграф. Бөлінетін бюджеттік бағдарламаларды бөлу</w:t>
      </w:r>
    </w:p>
    <w:bookmarkEnd w:id="696"/>
    <w:p>
      <w:pPr>
        <w:spacing w:after="0"/>
        <w:ind w:left="0"/>
        <w:jc w:val="both"/>
      </w:pPr>
      <w:r>
        <w:rPr>
          <w:rFonts w:ascii="Times New Roman"/>
          <w:b w:val="false"/>
          <w:i w:val="false"/>
          <w:color w:val="ff0000"/>
          <w:sz w:val="28"/>
        </w:rPr>
        <w:t xml:space="preserve">
      Ескерту. 4-параграфтың тақырыбы жаңа редакцияда - ҚР Қаржы министрінің 26.02.2016 </w:t>
      </w:r>
      <w:r>
        <w:rPr>
          <w:rFonts w:ascii="Times New Roman"/>
          <w:b w:val="false"/>
          <w:i w:val="false"/>
          <w:color w:val="ff0000"/>
          <w:sz w:val="28"/>
        </w:rPr>
        <w:t>№ 87</w:t>
      </w:r>
      <w:r>
        <w:rPr>
          <w:rFonts w:ascii="Times New Roman"/>
          <w:b w:val="false"/>
          <w:i w:val="false"/>
          <w:color w:val="ff0000"/>
          <w:sz w:val="28"/>
        </w:rPr>
        <w:t xml:space="preserve"> бұйрығымен.</w:t>
      </w:r>
    </w:p>
    <w:bookmarkStart w:name="z574" w:id="697"/>
    <w:p>
      <w:pPr>
        <w:spacing w:after="0"/>
        <w:ind w:left="0"/>
        <w:jc w:val="both"/>
      </w:pPr>
      <w:r>
        <w:rPr>
          <w:rFonts w:ascii="Times New Roman"/>
          <w:b w:val="false"/>
          <w:i w:val="false"/>
          <w:color w:val="000000"/>
          <w:sz w:val="28"/>
        </w:rPr>
        <w:t xml:space="preserve">
      502. Белгілі бір бюджеттік бағдарламалар әкімшісінің бюджеттік бағдарламаларының құрамында бекітілетін және бюджеттік бағдарламалардың әртүрлі әкімшілері арасында ағымдағы қаржы жылы ішінде бөлінуге жататын, бөлінетін бюджеттік бағдарламалардың бөлуі Бюджет кодексінің </w:t>
      </w:r>
      <w:r>
        <w:rPr>
          <w:rFonts w:ascii="Times New Roman"/>
          <w:b w:val="false"/>
          <w:i w:val="false"/>
          <w:color w:val="000000"/>
          <w:sz w:val="28"/>
        </w:rPr>
        <w:t>33-бабының</w:t>
      </w:r>
      <w:r>
        <w:rPr>
          <w:rFonts w:ascii="Times New Roman"/>
          <w:b w:val="false"/>
          <w:i w:val="false"/>
          <w:color w:val="000000"/>
          <w:sz w:val="28"/>
        </w:rPr>
        <w:t xml:space="preserve"> 3-тармағына сәйкес бюджеттік жоспарлау жөніндегі орталық уәкілетті органмен келісім бойынша тиісті орталық мемлекеттік органдар айқындайтын тәртіппен жүзеге асырылады.</w:t>
      </w:r>
    </w:p>
    <w:bookmarkEnd w:id="697"/>
    <w:bookmarkStart w:name="z1548" w:id="698"/>
    <w:p>
      <w:pPr>
        <w:spacing w:after="0"/>
        <w:ind w:left="0"/>
        <w:jc w:val="both"/>
      </w:pPr>
      <w:r>
        <w:rPr>
          <w:rFonts w:ascii="Times New Roman"/>
          <w:b w:val="false"/>
          <w:i w:val="false"/>
          <w:color w:val="000000"/>
          <w:sz w:val="28"/>
        </w:rPr>
        <w:t>
      Бөлінетін бюджеттік бағдарламаның әкімшісі ағымдағы қаржы жылының 1 қарашасына дейін бөлінетін бюджеттік бағдарламалардың бөлу тәртібін әзірлейді және оны мүдделі бюджеттік бағдарламаның әкімшілеріне және жергілікті атқарушы органдарға жолдайды.</w:t>
      </w:r>
    </w:p>
    <w:bookmarkEnd w:id="698"/>
    <w:bookmarkStart w:name="z1549" w:id="699"/>
    <w:p>
      <w:pPr>
        <w:spacing w:after="0"/>
        <w:ind w:left="0"/>
        <w:jc w:val="both"/>
      </w:pPr>
      <w:r>
        <w:rPr>
          <w:rFonts w:ascii="Times New Roman"/>
          <w:b w:val="false"/>
          <w:i w:val="false"/>
          <w:color w:val="000000"/>
          <w:sz w:val="28"/>
        </w:rPr>
        <w:t>
      Бөлінетін бюджеттік бағдарламаның әкімшісі Қазақстан Республикасы Парламенті республикалық бюджетті бекіту (нақтылау) туралы заңды қабылданған күннен кейін бес жұмыс күннің ішінде бөлінетін бюджеттік бағдарламалардың бөлу тәртібін бекіту туралы бұйрық жобасын бюджеттік жоспарлау жөніндегі орталық уәкілетті органға келісу үшін жолдайды.</w:t>
      </w:r>
    </w:p>
    <w:bookmarkEnd w:id="699"/>
    <w:bookmarkStart w:name="z1550" w:id="700"/>
    <w:p>
      <w:pPr>
        <w:spacing w:after="0"/>
        <w:ind w:left="0"/>
        <w:jc w:val="both"/>
      </w:pPr>
      <w:r>
        <w:rPr>
          <w:rFonts w:ascii="Times New Roman"/>
          <w:b w:val="false"/>
          <w:i w:val="false"/>
          <w:color w:val="000000"/>
          <w:sz w:val="28"/>
        </w:rPr>
        <w:t>
      Бөлінетін бюджеттік бағдарламалардың бөлу тәртібі бөлінетін бюджеттік бағдарлама бекітілген бюджет құрамында бөлінетін бюджеттік бағдарлама бекітілген жағдайда ағымдағы қаржы жылының 31 желтоқсанынан кешіктірмей немесе бөлінетін бюджеттік бағдарлама нақтыланған бюджет құрамында бекітілетін жағдайда Қазақстан Республикасы Парламенті республикалық бюджет туралы заңды қабылдаған күннен бастап бір ай ішінде бөлінетін бюджеттік бағдарлама әкімшісінің бұйрығымен бекітіледі.</w:t>
      </w:r>
    </w:p>
    <w:bookmarkEnd w:id="700"/>
    <w:bookmarkStart w:name="z1551" w:id="701"/>
    <w:p>
      <w:pPr>
        <w:spacing w:after="0"/>
        <w:ind w:left="0"/>
        <w:jc w:val="both"/>
      </w:pPr>
      <w:r>
        <w:rPr>
          <w:rFonts w:ascii="Times New Roman"/>
          <w:b w:val="false"/>
          <w:i w:val="false"/>
          <w:color w:val="000000"/>
          <w:sz w:val="28"/>
        </w:rPr>
        <w:t>
      Осы тармақтың екінші, үшінші, төртінші бөліктерінде көзделген нормалар бюджеттік инвестициялық жобалардың техникалық-экономикалық негіздемелерін, мемлекеттік-жекешелік әріптестік жобаларының конкурстық құжаттамаларын әзірлеуді немесе түзетуді, сондай-ақ қажетті сараптама жүргізуді, мемлекеттік-жекешелік серіктестік жобаларын консультациялық сүйемелдеуді қаржыландыруға қаражат бөлу тәртiбiне қолданылмайды.</w:t>
      </w:r>
    </w:p>
    <w:bookmarkEnd w:id="7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502-тармақ жаңа редакцияда - ҚР Қаржы министрінің - 12.12.2016 </w:t>
      </w:r>
      <w:r>
        <w:rPr>
          <w:rFonts w:ascii="Times New Roman"/>
          <w:b w:val="false"/>
          <w:i w:val="false"/>
          <w:color w:val="000000"/>
          <w:sz w:val="28"/>
        </w:rPr>
        <w:t>№ 660</w:t>
      </w:r>
      <w:r>
        <w:rPr>
          <w:rFonts w:ascii="Times New Roman"/>
          <w:b w:val="false"/>
          <w:i w:val="false"/>
          <w:color w:val="ff0000"/>
          <w:sz w:val="28"/>
        </w:rPr>
        <w:t xml:space="preserve">; өзгеріс енгізілді – ҚР Қаржы министрінің 06.09.2017 </w:t>
      </w:r>
      <w:r>
        <w:rPr>
          <w:rFonts w:ascii="Times New Roman"/>
          <w:b w:val="false"/>
          <w:i w:val="false"/>
          <w:color w:val="000000"/>
          <w:sz w:val="28"/>
        </w:rPr>
        <w:t>№ 543</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575" w:id="70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503. </w:t>
      </w:r>
      <w:r>
        <w:rPr>
          <w:rFonts w:ascii="Times New Roman"/>
          <w:b w:val="false"/>
          <w:i w:val="false"/>
          <w:color w:val="000000"/>
          <w:sz w:val="28"/>
        </w:rPr>
        <w:t xml:space="preserve">Алып тасталды - ҚР Қаржы министрінің 24.11.2015 </w:t>
      </w:r>
      <w:r>
        <w:rPr>
          <w:rFonts w:ascii="Times New Roman"/>
          <w:b w:val="false"/>
          <w:i w:val="false"/>
          <w:color w:val="000000"/>
          <w:sz w:val="28"/>
        </w:rPr>
        <w:t>№ 586</w:t>
      </w:r>
      <w:r>
        <w:rPr>
          <w:rFonts w:ascii="Times New Roman"/>
          <w:b w:val="false"/>
          <w:i w:val="false"/>
          <w:color w:val="000000"/>
          <w:sz w:val="28"/>
        </w:rPr>
        <w:t xml:space="preserve"> бұйрығымен.</w:t>
      </w:r>
    </w:p>
    <w:bookmarkEnd w:id="702"/>
    <w:bookmarkStart w:name="z576" w:id="7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504. </w:t>
      </w:r>
      <w:r>
        <w:rPr>
          <w:rFonts w:ascii="Times New Roman"/>
          <w:b w:val="false"/>
          <w:i w:val="false"/>
          <w:color w:val="000000"/>
          <w:sz w:val="28"/>
        </w:rPr>
        <w:t xml:space="preserve">Алып тасталды - ҚР Қаржы министрінің 24.11.2015 </w:t>
      </w:r>
      <w:r>
        <w:rPr>
          <w:rFonts w:ascii="Times New Roman"/>
          <w:b w:val="false"/>
          <w:i w:val="false"/>
          <w:color w:val="000000"/>
          <w:sz w:val="28"/>
        </w:rPr>
        <w:t>№ 586</w:t>
      </w:r>
      <w:r>
        <w:rPr>
          <w:rFonts w:ascii="Times New Roman"/>
          <w:b w:val="false"/>
          <w:i w:val="false"/>
          <w:color w:val="000000"/>
          <w:sz w:val="28"/>
        </w:rPr>
        <w:t xml:space="preserve"> бұйрығымен.</w:t>
      </w:r>
    </w:p>
    <w:bookmarkEnd w:id="703"/>
    <w:bookmarkStart w:name="z577" w:id="70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505. </w:t>
      </w:r>
      <w:r>
        <w:rPr>
          <w:rFonts w:ascii="Times New Roman"/>
          <w:b w:val="false"/>
          <w:i w:val="false"/>
          <w:color w:val="000000"/>
          <w:sz w:val="28"/>
        </w:rPr>
        <w:t xml:space="preserve">Алып тасталды - ҚР Қаржы министрінің 24.11.2015 </w:t>
      </w:r>
      <w:r>
        <w:rPr>
          <w:rFonts w:ascii="Times New Roman"/>
          <w:b w:val="false"/>
          <w:i w:val="false"/>
          <w:color w:val="000000"/>
          <w:sz w:val="28"/>
        </w:rPr>
        <w:t>№ 586</w:t>
      </w:r>
      <w:r>
        <w:rPr>
          <w:rFonts w:ascii="Times New Roman"/>
          <w:b w:val="false"/>
          <w:i w:val="false"/>
          <w:color w:val="000000"/>
          <w:sz w:val="28"/>
        </w:rPr>
        <w:t xml:space="preserve"> бұйрығымен.</w:t>
      </w:r>
    </w:p>
    <w:bookmarkEnd w:id="704"/>
    <w:bookmarkStart w:name="z578" w:id="7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506. </w:t>
      </w:r>
      <w:r>
        <w:rPr>
          <w:rFonts w:ascii="Times New Roman"/>
          <w:b w:val="false"/>
          <w:i w:val="false"/>
          <w:color w:val="000000"/>
          <w:sz w:val="28"/>
        </w:rPr>
        <w:t xml:space="preserve">Алып тасталды - ҚР Қаржы министрінің 24.11.2015 </w:t>
      </w:r>
      <w:r>
        <w:rPr>
          <w:rFonts w:ascii="Times New Roman"/>
          <w:b w:val="false"/>
          <w:i w:val="false"/>
          <w:color w:val="000000"/>
          <w:sz w:val="28"/>
        </w:rPr>
        <w:t>№ 586</w:t>
      </w:r>
      <w:r>
        <w:rPr>
          <w:rFonts w:ascii="Times New Roman"/>
          <w:b w:val="false"/>
          <w:i w:val="false"/>
          <w:color w:val="000000"/>
          <w:sz w:val="28"/>
        </w:rPr>
        <w:t xml:space="preserve"> бұйрығымен.</w:t>
      </w:r>
    </w:p>
    <w:bookmarkEnd w:id="705"/>
    <w:bookmarkStart w:name="z579" w:id="70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507. </w:t>
      </w:r>
      <w:r>
        <w:rPr>
          <w:rFonts w:ascii="Times New Roman"/>
          <w:b w:val="false"/>
          <w:i w:val="false"/>
          <w:color w:val="000000"/>
          <w:sz w:val="28"/>
        </w:rPr>
        <w:t xml:space="preserve">Алып тасталды - ҚР Қаржы министрінің 24.11.2015 </w:t>
      </w:r>
      <w:r>
        <w:rPr>
          <w:rFonts w:ascii="Times New Roman"/>
          <w:b w:val="false"/>
          <w:i w:val="false"/>
          <w:color w:val="000000"/>
          <w:sz w:val="28"/>
        </w:rPr>
        <w:t>№ 586</w:t>
      </w:r>
      <w:r>
        <w:rPr>
          <w:rFonts w:ascii="Times New Roman"/>
          <w:b w:val="false"/>
          <w:i w:val="false"/>
          <w:color w:val="000000"/>
          <w:sz w:val="28"/>
        </w:rPr>
        <w:t xml:space="preserve"> бұйрығымен.</w:t>
      </w:r>
    </w:p>
    <w:bookmarkEnd w:id="706"/>
    <w:bookmarkStart w:name="z580" w:id="7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508. </w:t>
      </w:r>
      <w:r>
        <w:rPr>
          <w:rFonts w:ascii="Times New Roman"/>
          <w:b w:val="false"/>
          <w:i w:val="false"/>
          <w:color w:val="000000"/>
          <w:sz w:val="28"/>
        </w:rPr>
        <w:t xml:space="preserve">Алып тасталды - ҚР Қаржы министрінің 24.11.2015 </w:t>
      </w:r>
      <w:r>
        <w:rPr>
          <w:rFonts w:ascii="Times New Roman"/>
          <w:b w:val="false"/>
          <w:i w:val="false"/>
          <w:color w:val="000000"/>
          <w:sz w:val="28"/>
        </w:rPr>
        <w:t>№ 586</w:t>
      </w:r>
      <w:r>
        <w:rPr>
          <w:rFonts w:ascii="Times New Roman"/>
          <w:b w:val="false"/>
          <w:i w:val="false"/>
          <w:color w:val="000000"/>
          <w:sz w:val="28"/>
        </w:rPr>
        <w:t xml:space="preserve"> бұйрығымен.</w:t>
      </w:r>
    </w:p>
    <w:bookmarkEnd w:id="707"/>
    <w:bookmarkStart w:name="z581" w:id="7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509. </w:t>
      </w:r>
      <w:r>
        <w:rPr>
          <w:rFonts w:ascii="Times New Roman"/>
          <w:b w:val="false"/>
          <w:i w:val="false"/>
          <w:color w:val="000000"/>
          <w:sz w:val="28"/>
        </w:rPr>
        <w:t xml:space="preserve">Алып тасталды - ҚР Қаржы министрінің 24.11.2015 </w:t>
      </w:r>
      <w:r>
        <w:rPr>
          <w:rFonts w:ascii="Times New Roman"/>
          <w:b w:val="false"/>
          <w:i w:val="false"/>
          <w:color w:val="000000"/>
          <w:sz w:val="28"/>
        </w:rPr>
        <w:t>№ 586</w:t>
      </w:r>
      <w:r>
        <w:rPr>
          <w:rFonts w:ascii="Times New Roman"/>
          <w:b w:val="false"/>
          <w:i w:val="false"/>
          <w:color w:val="000000"/>
          <w:sz w:val="28"/>
        </w:rPr>
        <w:t xml:space="preserve"> бұйрығымен.</w:t>
      </w:r>
    </w:p>
    <w:bookmarkEnd w:id="708"/>
    <w:bookmarkStart w:name="z582" w:id="7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510. </w:t>
      </w:r>
      <w:r>
        <w:rPr>
          <w:rFonts w:ascii="Times New Roman"/>
          <w:b w:val="false"/>
          <w:i w:val="false"/>
          <w:color w:val="000000"/>
          <w:sz w:val="28"/>
        </w:rPr>
        <w:t xml:space="preserve">Алып тасталды - ҚР Қаржы министрінің 24.11.2015 </w:t>
      </w:r>
      <w:r>
        <w:rPr>
          <w:rFonts w:ascii="Times New Roman"/>
          <w:b w:val="false"/>
          <w:i w:val="false"/>
          <w:color w:val="000000"/>
          <w:sz w:val="28"/>
        </w:rPr>
        <w:t>№ 586</w:t>
      </w:r>
      <w:r>
        <w:rPr>
          <w:rFonts w:ascii="Times New Roman"/>
          <w:b w:val="false"/>
          <w:i w:val="false"/>
          <w:color w:val="000000"/>
          <w:sz w:val="28"/>
        </w:rPr>
        <w:t xml:space="preserve"> бұйрығымен.</w:t>
      </w:r>
    </w:p>
    <w:bookmarkEnd w:id="709"/>
    <w:bookmarkStart w:name="z583" w:id="7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511. </w:t>
      </w:r>
      <w:r>
        <w:rPr>
          <w:rFonts w:ascii="Times New Roman"/>
          <w:b w:val="false"/>
          <w:i w:val="false"/>
          <w:color w:val="000000"/>
          <w:sz w:val="28"/>
        </w:rPr>
        <w:t xml:space="preserve">Алып тасталды - ҚР Қаржы министрінің 24.11.2015 </w:t>
      </w:r>
      <w:r>
        <w:rPr>
          <w:rFonts w:ascii="Times New Roman"/>
          <w:b w:val="false"/>
          <w:i w:val="false"/>
          <w:color w:val="000000"/>
          <w:sz w:val="28"/>
        </w:rPr>
        <w:t>№ 586</w:t>
      </w:r>
      <w:r>
        <w:rPr>
          <w:rFonts w:ascii="Times New Roman"/>
          <w:b w:val="false"/>
          <w:i w:val="false"/>
          <w:color w:val="000000"/>
          <w:sz w:val="28"/>
        </w:rPr>
        <w:t xml:space="preserve"> бұйрығымен.</w:t>
      </w:r>
    </w:p>
    <w:bookmarkEnd w:id="710"/>
    <w:bookmarkStart w:name="z584" w:id="7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512. </w:t>
      </w:r>
      <w:r>
        <w:rPr>
          <w:rFonts w:ascii="Times New Roman"/>
          <w:b w:val="false"/>
          <w:i w:val="false"/>
          <w:color w:val="000000"/>
          <w:sz w:val="28"/>
        </w:rPr>
        <w:t xml:space="preserve">Алып тасталды - ҚР Қаржы министрінің 24.11.2015 </w:t>
      </w:r>
      <w:r>
        <w:rPr>
          <w:rFonts w:ascii="Times New Roman"/>
          <w:b w:val="false"/>
          <w:i w:val="false"/>
          <w:color w:val="000000"/>
          <w:sz w:val="28"/>
        </w:rPr>
        <w:t>№ 586</w:t>
      </w:r>
      <w:r>
        <w:rPr>
          <w:rFonts w:ascii="Times New Roman"/>
          <w:b w:val="false"/>
          <w:i w:val="false"/>
          <w:color w:val="000000"/>
          <w:sz w:val="28"/>
        </w:rPr>
        <w:t xml:space="preserve"> бұйрығымен.</w:t>
      </w:r>
    </w:p>
    <w:bookmarkEnd w:id="711"/>
    <w:bookmarkStart w:name="z585" w:id="7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513. </w:t>
      </w:r>
      <w:r>
        <w:rPr>
          <w:rFonts w:ascii="Times New Roman"/>
          <w:b w:val="false"/>
          <w:i w:val="false"/>
          <w:color w:val="000000"/>
          <w:sz w:val="28"/>
        </w:rPr>
        <w:t xml:space="preserve">Алып тасталды - ҚР Қаржы министрінің 24.11.2015 </w:t>
      </w:r>
      <w:r>
        <w:rPr>
          <w:rFonts w:ascii="Times New Roman"/>
          <w:b w:val="false"/>
          <w:i w:val="false"/>
          <w:color w:val="000000"/>
          <w:sz w:val="28"/>
        </w:rPr>
        <w:t>№ 586</w:t>
      </w:r>
      <w:r>
        <w:rPr>
          <w:rFonts w:ascii="Times New Roman"/>
          <w:b w:val="false"/>
          <w:i w:val="false"/>
          <w:color w:val="000000"/>
          <w:sz w:val="28"/>
        </w:rPr>
        <w:t xml:space="preserve"> бұйрығымен.</w:t>
      </w:r>
    </w:p>
    <w:bookmarkEnd w:id="712"/>
    <w:bookmarkStart w:name="z586" w:id="7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514. </w:t>
      </w:r>
      <w:r>
        <w:rPr>
          <w:rFonts w:ascii="Times New Roman"/>
          <w:b w:val="false"/>
          <w:i w:val="false"/>
          <w:color w:val="000000"/>
          <w:sz w:val="28"/>
        </w:rPr>
        <w:t xml:space="preserve">Алып тасталды - ҚР Қаржы министрінің 24.11.2015 </w:t>
      </w:r>
      <w:r>
        <w:rPr>
          <w:rFonts w:ascii="Times New Roman"/>
          <w:b w:val="false"/>
          <w:i w:val="false"/>
          <w:color w:val="000000"/>
          <w:sz w:val="28"/>
        </w:rPr>
        <w:t>№ 586</w:t>
      </w:r>
      <w:r>
        <w:rPr>
          <w:rFonts w:ascii="Times New Roman"/>
          <w:b w:val="false"/>
          <w:i w:val="false"/>
          <w:color w:val="000000"/>
          <w:sz w:val="28"/>
        </w:rPr>
        <w:t xml:space="preserve"> бұйрығымен.</w:t>
      </w:r>
    </w:p>
    <w:bookmarkEnd w:id="713"/>
    <w:bookmarkStart w:name="z587" w:id="7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515. </w:t>
      </w:r>
      <w:r>
        <w:rPr>
          <w:rFonts w:ascii="Times New Roman"/>
          <w:b w:val="false"/>
          <w:i w:val="false"/>
          <w:color w:val="000000"/>
          <w:sz w:val="28"/>
        </w:rPr>
        <w:t xml:space="preserve">Алып тасталды - ҚР Қаржы министрінің 24.11.2015 </w:t>
      </w:r>
      <w:r>
        <w:rPr>
          <w:rFonts w:ascii="Times New Roman"/>
          <w:b w:val="false"/>
          <w:i w:val="false"/>
          <w:color w:val="000000"/>
          <w:sz w:val="28"/>
        </w:rPr>
        <w:t>№ 586</w:t>
      </w:r>
      <w:r>
        <w:rPr>
          <w:rFonts w:ascii="Times New Roman"/>
          <w:b w:val="false"/>
          <w:i w:val="false"/>
          <w:color w:val="000000"/>
          <w:sz w:val="28"/>
        </w:rPr>
        <w:t xml:space="preserve"> бұйрығымен.</w:t>
      </w:r>
    </w:p>
    <w:bookmarkEnd w:id="714"/>
    <w:bookmarkStart w:name="z588" w:id="7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516. </w:t>
      </w:r>
      <w:r>
        <w:rPr>
          <w:rFonts w:ascii="Times New Roman"/>
          <w:b w:val="false"/>
          <w:i w:val="false"/>
          <w:color w:val="000000"/>
          <w:sz w:val="28"/>
        </w:rPr>
        <w:t xml:space="preserve">Алып тасталды - ҚР Қаржы министрінің 24.11.2015 </w:t>
      </w:r>
      <w:r>
        <w:rPr>
          <w:rFonts w:ascii="Times New Roman"/>
          <w:b w:val="false"/>
          <w:i w:val="false"/>
          <w:color w:val="000000"/>
          <w:sz w:val="28"/>
        </w:rPr>
        <w:t>№ 586</w:t>
      </w:r>
      <w:r>
        <w:rPr>
          <w:rFonts w:ascii="Times New Roman"/>
          <w:b w:val="false"/>
          <w:i w:val="false"/>
          <w:color w:val="000000"/>
          <w:sz w:val="28"/>
        </w:rPr>
        <w:t xml:space="preserve"> бұйрығымен.</w:t>
      </w:r>
    </w:p>
    <w:bookmarkEnd w:id="715"/>
    <w:bookmarkStart w:name="z589" w:id="7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Алып тасталды - ҚР Қаржы министрінің 24.11.2015 </w:t>
      </w:r>
      <w:r>
        <w:rPr>
          <w:rFonts w:ascii="Times New Roman"/>
          <w:b w:val="false"/>
          <w:i w:val="false"/>
          <w:color w:val="000000"/>
          <w:sz w:val="28"/>
        </w:rPr>
        <w:t>№ 586</w:t>
      </w:r>
      <w:r>
        <w:rPr>
          <w:rFonts w:ascii="Times New Roman"/>
          <w:b w:val="false"/>
          <w:i w:val="false"/>
          <w:color w:val="000000"/>
          <w:sz w:val="28"/>
        </w:rPr>
        <w:t xml:space="preserve"> бұйрығымен.</w:t>
      </w:r>
    </w:p>
    <w:bookmarkEnd w:id="716"/>
    <w:bookmarkStart w:name="z590" w:id="7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518. </w:t>
      </w:r>
      <w:r>
        <w:rPr>
          <w:rFonts w:ascii="Times New Roman"/>
          <w:b w:val="false"/>
          <w:i w:val="false"/>
          <w:color w:val="000000"/>
          <w:sz w:val="28"/>
        </w:rPr>
        <w:t xml:space="preserve">Алып тасталды - ҚР Қаржы министрінің 24.11.2015 </w:t>
      </w:r>
      <w:r>
        <w:rPr>
          <w:rFonts w:ascii="Times New Roman"/>
          <w:b w:val="false"/>
          <w:i w:val="false"/>
          <w:color w:val="000000"/>
          <w:sz w:val="28"/>
        </w:rPr>
        <w:t>№ 586</w:t>
      </w:r>
      <w:r>
        <w:rPr>
          <w:rFonts w:ascii="Times New Roman"/>
          <w:b w:val="false"/>
          <w:i w:val="false"/>
          <w:color w:val="000000"/>
          <w:sz w:val="28"/>
        </w:rPr>
        <w:t xml:space="preserve"> бұйрығымен.</w:t>
      </w:r>
    </w:p>
    <w:bookmarkEnd w:id="717"/>
    <w:bookmarkStart w:name="z591" w:id="7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519. </w:t>
      </w:r>
      <w:r>
        <w:rPr>
          <w:rFonts w:ascii="Times New Roman"/>
          <w:b w:val="false"/>
          <w:i w:val="false"/>
          <w:color w:val="000000"/>
          <w:sz w:val="28"/>
        </w:rPr>
        <w:t xml:space="preserve">Алып тасталды - ҚР Қаржы министрінің 24.11.2015 </w:t>
      </w:r>
      <w:r>
        <w:rPr>
          <w:rFonts w:ascii="Times New Roman"/>
          <w:b w:val="false"/>
          <w:i w:val="false"/>
          <w:color w:val="000000"/>
          <w:sz w:val="28"/>
        </w:rPr>
        <w:t>№ 586</w:t>
      </w:r>
      <w:r>
        <w:rPr>
          <w:rFonts w:ascii="Times New Roman"/>
          <w:b w:val="false"/>
          <w:i w:val="false"/>
          <w:color w:val="000000"/>
          <w:sz w:val="28"/>
        </w:rPr>
        <w:t xml:space="preserve"> бұйрығымен.</w:t>
      </w:r>
    </w:p>
    <w:bookmarkEnd w:id="718"/>
    <w:bookmarkStart w:name="z592" w:id="7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520. </w:t>
      </w:r>
      <w:r>
        <w:rPr>
          <w:rFonts w:ascii="Times New Roman"/>
          <w:b w:val="false"/>
          <w:i w:val="false"/>
          <w:color w:val="000000"/>
          <w:sz w:val="28"/>
        </w:rPr>
        <w:t xml:space="preserve">Алып тасталды - ҚР Қаржы министрінің 24.11.2015 </w:t>
      </w:r>
      <w:r>
        <w:rPr>
          <w:rFonts w:ascii="Times New Roman"/>
          <w:b w:val="false"/>
          <w:i w:val="false"/>
          <w:color w:val="000000"/>
          <w:sz w:val="28"/>
        </w:rPr>
        <w:t>№ 586</w:t>
      </w:r>
      <w:r>
        <w:rPr>
          <w:rFonts w:ascii="Times New Roman"/>
          <w:b w:val="false"/>
          <w:i w:val="false"/>
          <w:color w:val="000000"/>
          <w:sz w:val="28"/>
        </w:rPr>
        <w:t xml:space="preserve"> бұйрығымен.</w:t>
      </w:r>
    </w:p>
    <w:bookmarkEnd w:id="719"/>
    <w:bookmarkStart w:name="z593" w:id="7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521. </w:t>
      </w:r>
      <w:r>
        <w:rPr>
          <w:rFonts w:ascii="Times New Roman"/>
          <w:b w:val="false"/>
          <w:i w:val="false"/>
          <w:color w:val="000000"/>
          <w:sz w:val="28"/>
        </w:rPr>
        <w:t xml:space="preserve">Алып тасталды - ҚР Қаржы министрінің 24.11.2015 </w:t>
      </w:r>
      <w:r>
        <w:rPr>
          <w:rFonts w:ascii="Times New Roman"/>
          <w:b w:val="false"/>
          <w:i w:val="false"/>
          <w:color w:val="000000"/>
          <w:sz w:val="28"/>
        </w:rPr>
        <w:t>№ 586</w:t>
      </w:r>
      <w:r>
        <w:rPr>
          <w:rFonts w:ascii="Times New Roman"/>
          <w:b w:val="false"/>
          <w:i w:val="false"/>
          <w:color w:val="000000"/>
          <w:sz w:val="28"/>
        </w:rPr>
        <w:t xml:space="preserve"> бұйрығымен.</w:t>
      </w:r>
    </w:p>
    <w:bookmarkEnd w:id="720"/>
    <w:bookmarkStart w:name="z594" w:id="7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522. </w:t>
      </w:r>
      <w:r>
        <w:rPr>
          <w:rFonts w:ascii="Times New Roman"/>
          <w:b w:val="false"/>
          <w:i w:val="false"/>
          <w:color w:val="000000"/>
          <w:sz w:val="28"/>
        </w:rPr>
        <w:t xml:space="preserve">Алып тасталды - ҚР Қаржы министрінің 24.11.2015 </w:t>
      </w:r>
      <w:r>
        <w:rPr>
          <w:rFonts w:ascii="Times New Roman"/>
          <w:b w:val="false"/>
          <w:i w:val="false"/>
          <w:color w:val="000000"/>
          <w:sz w:val="28"/>
        </w:rPr>
        <w:t>№ 586</w:t>
      </w:r>
      <w:r>
        <w:rPr>
          <w:rFonts w:ascii="Times New Roman"/>
          <w:b w:val="false"/>
          <w:i w:val="false"/>
          <w:color w:val="000000"/>
          <w:sz w:val="28"/>
        </w:rPr>
        <w:t xml:space="preserve"> бұйрығымен.</w:t>
      </w:r>
    </w:p>
    <w:bookmarkEnd w:id="721"/>
    <w:bookmarkStart w:name="z595" w:id="7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523. </w:t>
      </w:r>
      <w:r>
        <w:rPr>
          <w:rFonts w:ascii="Times New Roman"/>
          <w:b w:val="false"/>
          <w:i w:val="false"/>
          <w:color w:val="000000"/>
          <w:sz w:val="28"/>
        </w:rPr>
        <w:t xml:space="preserve">Алып тасталды - ҚР Қаржы министрінің 24.11.2015 </w:t>
      </w:r>
      <w:r>
        <w:rPr>
          <w:rFonts w:ascii="Times New Roman"/>
          <w:b w:val="false"/>
          <w:i w:val="false"/>
          <w:color w:val="000000"/>
          <w:sz w:val="28"/>
        </w:rPr>
        <w:t>№ 586</w:t>
      </w:r>
      <w:r>
        <w:rPr>
          <w:rFonts w:ascii="Times New Roman"/>
          <w:b w:val="false"/>
          <w:i w:val="false"/>
          <w:color w:val="000000"/>
          <w:sz w:val="28"/>
        </w:rPr>
        <w:t xml:space="preserve"> бұйрығымен.</w:t>
      </w:r>
    </w:p>
    <w:bookmarkEnd w:id="722"/>
    <w:bookmarkStart w:name="z596" w:id="7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524. </w:t>
      </w:r>
      <w:r>
        <w:rPr>
          <w:rFonts w:ascii="Times New Roman"/>
          <w:b w:val="false"/>
          <w:i w:val="false"/>
          <w:color w:val="000000"/>
          <w:sz w:val="28"/>
        </w:rPr>
        <w:t xml:space="preserve">Алып тасталды - ҚР Қаржы министрінің 24.11.2015 </w:t>
      </w:r>
      <w:r>
        <w:rPr>
          <w:rFonts w:ascii="Times New Roman"/>
          <w:b w:val="false"/>
          <w:i w:val="false"/>
          <w:color w:val="000000"/>
          <w:sz w:val="28"/>
        </w:rPr>
        <w:t>№ 586</w:t>
      </w:r>
      <w:r>
        <w:rPr>
          <w:rFonts w:ascii="Times New Roman"/>
          <w:b w:val="false"/>
          <w:i w:val="false"/>
          <w:color w:val="000000"/>
          <w:sz w:val="28"/>
        </w:rPr>
        <w:t xml:space="preserve"> бұйрығымен.</w:t>
      </w:r>
    </w:p>
    <w:bookmarkEnd w:id="723"/>
    <w:bookmarkStart w:name="z597" w:id="7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525. </w:t>
      </w:r>
      <w:r>
        <w:rPr>
          <w:rFonts w:ascii="Times New Roman"/>
          <w:b w:val="false"/>
          <w:i w:val="false"/>
          <w:color w:val="000000"/>
          <w:sz w:val="28"/>
        </w:rPr>
        <w:t xml:space="preserve">Алып тасталды - ҚР Қаржы министрінің 24.11.2015 </w:t>
      </w:r>
      <w:r>
        <w:rPr>
          <w:rFonts w:ascii="Times New Roman"/>
          <w:b w:val="false"/>
          <w:i w:val="false"/>
          <w:color w:val="000000"/>
          <w:sz w:val="28"/>
        </w:rPr>
        <w:t>№ 586</w:t>
      </w:r>
      <w:r>
        <w:rPr>
          <w:rFonts w:ascii="Times New Roman"/>
          <w:b w:val="false"/>
          <w:i w:val="false"/>
          <w:color w:val="000000"/>
          <w:sz w:val="28"/>
        </w:rPr>
        <w:t xml:space="preserve"> бұйрығымен.</w:t>
      </w:r>
    </w:p>
    <w:bookmarkEnd w:id="724"/>
    <w:bookmarkStart w:name="z598" w:id="7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526. </w:t>
      </w:r>
      <w:r>
        <w:rPr>
          <w:rFonts w:ascii="Times New Roman"/>
          <w:b w:val="false"/>
          <w:i w:val="false"/>
          <w:color w:val="000000"/>
          <w:sz w:val="28"/>
        </w:rPr>
        <w:t xml:space="preserve">Алып тасталды - ҚР Қаржы министрінің 24.11.2015 </w:t>
      </w:r>
      <w:r>
        <w:rPr>
          <w:rFonts w:ascii="Times New Roman"/>
          <w:b w:val="false"/>
          <w:i w:val="false"/>
          <w:color w:val="000000"/>
          <w:sz w:val="28"/>
        </w:rPr>
        <w:t>№ 586</w:t>
      </w:r>
      <w:r>
        <w:rPr>
          <w:rFonts w:ascii="Times New Roman"/>
          <w:b w:val="false"/>
          <w:i w:val="false"/>
          <w:color w:val="000000"/>
          <w:sz w:val="28"/>
        </w:rPr>
        <w:t xml:space="preserve"> бұйрығымен.</w:t>
      </w:r>
    </w:p>
    <w:bookmarkEnd w:id="725"/>
    <w:bookmarkStart w:name="z599" w:id="7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527. </w:t>
      </w:r>
      <w:r>
        <w:rPr>
          <w:rFonts w:ascii="Times New Roman"/>
          <w:b w:val="false"/>
          <w:i w:val="false"/>
          <w:color w:val="000000"/>
          <w:sz w:val="28"/>
        </w:rPr>
        <w:t xml:space="preserve">Алып тасталды - ҚР Қаржы министрінің 24.11.2015 </w:t>
      </w:r>
      <w:r>
        <w:rPr>
          <w:rFonts w:ascii="Times New Roman"/>
          <w:b w:val="false"/>
          <w:i w:val="false"/>
          <w:color w:val="000000"/>
          <w:sz w:val="28"/>
        </w:rPr>
        <w:t>№ 586</w:t>
      </w:r>
      <w:r>
        <w:rPr>
          <w:rFonts w:ascii="Times New Roman"/>
          <w:b w:val="false"/>
          <w:i w:val="false"/>
          <w:color w:val="000000"/>
          <w:sz w:val="28"/>
        </w:rPr>
        <w:t xml:space="preserve"> бұйрығымен.</w:t>
      </w:r>
    </w:p>
    <w:bookmarkEnd w:id="726"/>
    <w:bookmarkStart w:name="z600" w:id="7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528. </w:t>
      </w:r>
      <w:r>
        <w:rPr>
          <w:rFonts w:ascii="Times New Roman"/>
          <w:b w:val="false"/>
          <w:i w:val="false"/>
          <w:color w:val="000000"/>
          <w:sz w:val="28"/>
        </w:rPr>
        <w:t xml:space="preserve">Алып тасталды - ҚР Қаржы министрінің 24.11.2015 </w:t>
      </w:r>
      <w:r>
        <w:rPr>
          <w:rFonts w:ascii="Times New Roman"/>
          <w:b w:val="false"/>
          <w:i w:val="false"/>
          <w:color w:val="000000"/>
          <w:sz w:val="28"/>
        </w:rPr>
        <w:t>№ 586</w:t>
      </w:r>
      <w:r>
        <w:rPr>
          <w:rFonts w:ascii="Times New Roman"/>
          <w:b w:val="false"/>
          <w:i w:val="false"/>
          <w:color w:val="000000"/>
          <w:sz w:val="28"/>
        </w:rPr>
        <w:t xml:space="preserve"> бұйрығымен.</w:t>
      </w:r>
    </w:p>
    <w:bookmarkEnd w:id="727"/>
    <w:bookmarkStart w:name="z601" w:id="7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529. </w:t>
      </w:r>
      <w:r>
        <w:rPr>
          <w:rFonts w:ascii="Times New Roman"/>
          <w:b w:val="false"/>
          <w:i w:val="false"/>
          <w:color w:val="000000"/>
          <w:sz w:val="28"/>
        </w:rPr>
        <w:t xml:space="preserve">Алып тасталды - ҚР Қаржы министрінің 24.11.2015 </w:t>
      </w:r>
      <w:r>
        <w:rPr>
          <w:rFonts w:ascii="Times New Roman"/>
          <w:b w:val="false"/>
          <w:i w:val="false"/>
          <w:color w:val="000000"/>
          <w:sz w:val="28"/>
        </w:rPr>
        <w:t>№ 586</w:t>
      </w:r>
      <w:r>
        <w:rPr>
          <w:rFonts w:ascii="Times New Roman"/>
          <w:b w:val="false"/>
          <w:i w:val="false"/>
          <w:color w:val="000000"/>
          <w:sz w:val="28"/>
        </w:rPr>
        <w:t xml:space="preserve"> бұйрығымен.</w:t>
      </w:r>
    </w:p>
    <w:bookmarkEnd w:id="728"/>
    <w:bookmarkStart w:name="z1802" w:id="729"/>
    <w:p>
      <w:pPr>
        <w:spacing w:after="0"/>
        <w:ind w:left="0"/>
        <w:jc w:val="left"/>
      </w:pPr>
      <w:r>
        <w:rPr>
          <w:rFonts w:ascii="Times New Roman"/>
          <w:b/>
          <w:i w:val="false"/>
          <w:color w:val="000000"/>
        </w:rPr>
        <w:t xml:space="preserve"> 5-параграф. Бюджеттік инвестициялар және мемлекеттік-жекешелік әріптестіктің, оның ішінде концессия мәселелері бойынша құжаттаманың сараптамасы мен бағалауды қаржыландыру тәртiбi</w:t>
      </w:r>
    </w:p>
    <w:bookmarkEnd w:id="729"/>
    <w:p>
      <w:pPr>
        <w:spacing w:after="0"/>
        <w:ind w:left="0"/>
        <w:jc w:val="both"/>
      </w:pPr>
      <w:r>
        <w:rPr>
          <w:rFonts w:ascii="Times New Roman"/>
          <w:b w:val="false"/>
          <w:i w:val="false"/>
          <w:color w:val="ff0000"/>
          <w:sz w:val="28"/>
        </w:rPr>
        <w:t xml:space="preserve">
      Ескерту. 5-параграф жаңа редакцияда - ҚР Қаржы министрінің 26.02.2016 </w:t>
      </w:r>
      <w:r>
        <w:rPr>
          <w:rFonts w:ascii="Times New Roman"/>
          <w:b w:val="false"/>
          <w:i w:val="false"/>
          <w:color w:val="ff0000"/>
          <w:sz w:val="28"/>
        </w:rPr>
        <w:t>№ 87</w:t>
      </w:r>
      <w:r>
        <w:rPr>
          <w:rFonts w:ascii="Times New Roman"/>
          <w:b w:val="false"/>
          <w:i w:val="false"/>
          <w:color w:val="ff0000"/>
          <w:sz w:val="28"/>
        </w:rPr>
        <w:t xml:space="preserve"> бұйрығымен.</w:t>
      </w:r>
    </w:p>
    <w:bookmarkStart w:name="z516" w:id="730"/>
    <w:p>
      <w:pPr>
        <w:spacing w:after="0"/>
        <w:ind w:left="0"/>
        <w:jc w:val="both"/>
      </w:pPr>
      <w:r>
        <w:rPr>
          <w:rFonts w:ascii="Times New Roman"/>
          <w:b w:val="false"/>
          <w:i w:val="false"/>
          <w:color w:val="000000"/>
          <w:sz w:val="28"/>
        </w:rPr>
        <w:t>
      530. Бюджеттік инвестициялар және мемлекеттік-жекешелік әріптестіктің (бұдан әрі - МЖӘ), оның ішінде концессия мәселелері бойынша құжаттаманың сараптамасы мен бағалауды қаржыландыру деп, мыналарды:</w:t>
      </w:r>
    </w:p>
    <w:bookmarkEnd w:id="730"/>
    <w:p>
      <w:pPr>
        <w:spacing w:after="0"/>
        <w:ind w:left="0"/>
        <w:jc w:val="both"/>
      </w:pPr>
      <w:r>
        <w:rPr>
          <w:rFonts w:ascii="Times New Roman"/>
          <w:b w:val="false"/>
          <w:i w:val="false"/>
          <w:color w:val="000000"/>
          <w:sz w:val="28"/>
        </w:rPr>
        <w:t>
      1) МЖӘ жобасына бизнес-жомпарға сараптама жүргізуді қаржыландыру;</w:t>
      </w:r>
    </w:p>
    <w:p>
      <w:pPr>
        <w:spacing w:after="0"/>
        <w:ind w:left="0"/>
        <w:jc w:val="both"/>
      </w:pPr>
      <w:r>
        <w:rPr>
          <w:rFonts w:ascii="Times New Roman"/>
          <w:b w:val="false"/>
          <w:i w:val="false"/>
          <w:color w:val="000000"/>
          <w:sz w:val="28"/>
        </w:rPr>
        <w:t>
      2) республикалық БИЖ ТЭН-нің экономикалық сараптамасын, оның ішінде оларды түзету кезінде;</w:t>
      </w:r>
    </w:p>
    <w:p>
      <w:pPr>
        <w:spacing w:after="0"/>
        <w:ind w:left="0"/>
        <w:jc w:val="both"/>
      </w:pPr>
      <w:r>
        <w:rPr>
          <w:rFonts w:ascii="Times New Roman"/>
          <w:b w:val="false"/>
          <w:i w:val="false"/>
          <w:color w:val="000000"/>
          <w:sz w:val="28"/>
        </w:rPr>
        <w:t>
      3) МЖӘ жобаларының, оның ішінде концессиялық жобаның, конкурстық құжаттамасының ажырамас бөлігі болып табылатын МЖӘ жобаларының, оның ішінде концессиялық жобалардың, ТЭН-ін әзірлеуді немесе түзетуді қамтитын МЖӘ жобаларының, оның ішінде концессиялық жобалардың, конкурстық құжаттамасының сараптамасын, оның iшiнде оған өзгерiстер мен толықтырулар енгiзген кезде;</w:t>
      </w:r>
    </w:p>
    <w:p>
      <w:pPr>
        <w:spacing w:after="0"/>
        <w:ind w:left="0"/>
        <w:jc w:val="both"/>
      </w:pPr>
      <w:r>
        <w:rPr>
          <w:rFonts w:ascii="Times New Roman"/>
          <w:b w:val="false"/>
          <w:i w:val="false"/>
          <w:color w:val="000000"/>
          <w:sz w:val="28"/>
        </w:rPr>
        <w:t>
      4) концессионердi таңдау жөніндегі конкурсты өткiзу кезiнде конкурсқа қатысушылар ұсынған концессиялық өтiнiмдер сараптамасын;</w:t>
      </w:r>
    </w:p>
    <w:p>
      <w:pPr>
        <w:spacing w:after="0"/>
        <w:ind w:left="0"/>
        <w:jc w:val="both"/>
      </w:pPr>
      <w:r>
        <w:rPr>
          <w:rFonts w:ascii="Times New Roman"/>
          <w:b w:val="false"/>
          <w:i w:val="false"/>
          <w:color w:val="000000"/>
          <w:sz w:val="28"/>
        </w:rPr>
        <w:t>
      5) мемлекет кепілгерлігін алуға концессионер ұсыныстарының сараптамасын;</w:t>
      </w:r>
    </w:p>
    <w:p>
      <w:pPr>
        <w:spacing w:after="0"/>
        <w:ind w:left="0"/>
        <w:jc w:val="both"/>
      </w:pPr>
      <w:r>
        <w:rPr>
          <w:rFonts w:ascii="Times New Roman"/>
          <w:b w:val="false"/>
          <w:i w:val="false"/>
          <w:color w:val="000000"/>
          <w:sz w:val="28"/>
        </w:rPr>
        <w:t>
      6) мемлекеттiк кепiлдiктердi ұсыну үшiн инвестициялық жобалардың экономикалық сараптамасын;</w:t>
      </w:r>
    </w:p>
    <w:p>
      <w:pPr>
        <w:spacing w:after="0"/>
        <w:ind w:left="0"/>
        <w:jc w:val="both"/>
      </w:pPr>
      <w:r>
        <w:rPr>
          <w:rFonts w:ascii="Times New Roman"/>
          <w:b w:val="false"/>
          <w:i w:val="false"/>
          <w:color w:val="000000"/>
          <w:sz w:val="28"/>
        </w:rPr>
        <w:t>
      7) республикалық бюджет қаражаты есебiнен заңды тұлғалардың жарғылық капиталына мемлекеттiң қатысуы арқылы іске асыру жоспарланып отырған бюджеттiк инвестициялардың экономикалық сараптамасын, оның ішінде оларды түзету кезінде;</w:t>
      </w:r>
    </w:p>
    <w:p>
      <w:pPr>
        <w:spacing w:after="0"/>
        <w:ind w:left="0"/>
        <w:jc w:val="both"/>
      </w:pPr>
      <w:r>
        <w:rPr>
          <w:rFonts w:ascii="Times New Roman"/>
          <w:b w:val="false"/>
          <w:i w:val="false"/>
          <w:color w:val="000000"/>
          <w:sz w:val="28"/>
        </w:rPr>
        <w:t>
      8) МЖӘ жобалардың, оның ішінде концессиялық жобалардың iске асырылуын бағалауды;</w:t>
      </w:r>
    </w:p>
    <w:p>
      <w:pPr>
        <w:spacing w:after="0"/>
        <w:ind w:left="0"/>
        <w:jc w:val="both"/>
      </w:pPr>
      <w:r>
        <w:rPr>
          <w:rFonts w:ascii="Times New Roman"/>
          <w:b w:val="false"/>
          <w:i w:val="false"/>
          <w:color w:val="000000"/>
          <w:sz w:val="28"/>
        </w:rPr>
        <w:t>
      9) БИЖ-дің іске асырылуын бағалауды;</w:t>
      </w:r>
    </w:p>
    <w:p>
      <w:pPr>
        <w:spacing w:after="0"/>
        <w:ind w:left="0"/>
        <w:jc w:val="both"/>
      </w:pPr>
      <w:r>
        <w:rPr>
          <w:rFonts w:ascii="Times New Roman"/>
          <w:b w:val="false"/>
          <w:i w:val="false"/>
          <w:color w:val="000000"/>
          <w:sz w:val="28"/>
        </w:rPr>
        <w:t>
      10) заңды тұлғалардың жарғылық капиталына мемлекеттің қатысуы арқылы бюджеттік инвестициялардың іске асырылуын бағалауды;</w:t>
      </w:r>
    </w:p>
    <w:p>
      <w:pPr>
        <w:spacing w:after="0"/>
        <w:ind w:left="0"/>
        <w:jc w:val="both"/>
      </w:pPr>
      <w:r>
        <w:rPr>
          <w:rFonts w:ascii="Times New Roman"/>
          <w:b w:val="false"/>
          <w:i w:val="false"/>
          <w:color w:val="000000"/>
          <w:sz w:val="28"/>
        </w:rPr>
        <w:t>
      11) ТЭН-ді әзірлеуді және қаржы агенттіктерінің мемлекеттік инвестициялық саясатты республикалық бюджет қаражаты есебінен іске асыруын талап ететін БИЖ-ді бюджеттік кредиттеу сараптамасын түсiну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530-тармақ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62" w:id="731"/>
    <w:p>
      <w:pPr>
        <w:spacing w:after="0"/>
        <w:ind w:left="0"/>
        <w:jc w:val="both"/>
      </w:pPr>
      <w:r>
        <w:rPr>
          <w:rFonts w:ascii="Times New Roman"/>
          <w:b w:val="false"/>
          <w:i w:val="false"/>
          <w:color w:val="000000"/>
          <w:sz w:val="28"/>
        </w:rPr>
        <w:t>
      531. Мемлекеттік жоспарлау жөніндегі орталық уәкілетті органның бюджеттік бағдарламасының қаражаттары есебінен бюджеттік инвестициялар мен МЖӘ, оның ішінде концессия мәселелері бойынша сараптамаларды және құжаттаманы бағалауды қаржыландыру процесі келесі негізгі кезеңдерді қамтитын іс-шаралар кешенін білдіреді:</w:t>
      </w:r>
    </w:p>
    <w:bookmarkEnd w:id="731"/>
    <w:p>
      <w:pPr>
        <w:spacing w:after="0"/>
        <w:ind w:left="0"/>
        <w:jc w:val="both"/>
      </w:pPr>
      <w:r>
        <w:rPr>
          <w:rFonts w:ascii="Times New Roman"/>
          <w:b w:val="false"/>
          <w:i w:val="false"/>
          <w:color w:val="000000"/>
          <w:sz w:val="28"/>
        </w:rPr>
        <w:t>
      1) бюджеттік бағдарламалар әкімшілерінің бюджеттік инвестициялар мен МЖӘ, оның ішінде концессия мәселелері бойынша құжаттамаға сараптаманы және бағалауды қаржыландыру өтінімдерін беруі;</w:t>
      </w:r>
    </w:p>
    <w:p>
      <w:pPr>
        <w:spacing w:after="0"/>
        <w:ind w:left="0"/>
        <w:jc w:val="both"/>
      </w:pPr>
      <w:r>
        <w:rPr>
          <w:rFonts w:ascii="Times New Roman"/>
          <w:b w:val="false"/>
          <w:i w:val="false"/>
          <w:color w:val="000000"/>
          <w:sz w:val="28"/>
        </w:rPr>
        <w:t>
      2) сараптамаларды өткізу және бюджеттік инвестициялар мен концессия мәселелері бойынша құжаттаманы бағалау үшін концессия мәселелері жөніндегі мамандандырылған ұйымдарды, немесе сараптамаларды жүргізу және МЖӘ мәселелері бойынша құжаттаманы бағалау үшін Мемлекеттік-жекешелік әріптестікті дамыту орталығын (бұдан әрі - МЖӘ дамыту орталығы) тарту;</w:t>
      </w:r>
    </w:p>
    <w:p>
      <w:pPr>
        <w:spacing w:after="0"/>
        <w:ind w:left="0"/>
        <w:jc w:val="both"/>
      </w:pPr>
      <w:r>
        <w:rPr>
          <w:rFonts w:ascii="Times New Roman"/>
          <w:b w:val="false"/>
          <w:i w:val="false"/>
          <w:color w:val="000000"/>
          <w:sz w:val="28"/>
        </w:rPr>
        <w:t>
      3) сараптамаларды қаржыландыру және бюджеттік инвестициялар мен МЖЭ, оның ішінде концессия мәселелері бойынша құжаттаманы бағалау.</w:t>
      </w:r>
    </w:p>
    <w:bookmarkStart w:name="z563" w:id="732"/>
    <w:p>
      <w:pPr>
        <w:spacing w:after="0"/>
        <w:ind w:left="0"/>
        <w:jc w:val="both"/>
      </w:pPr>
      <w:r>
        <w:rPr>
          <w:rFonts w:ascii="Times New Roman"/>
          <w:b w:val="false"/>
          <w:i w:val="false"/>
          <w:color w:val="000000"/>
          <w:sz w:val="28"/>
        </w:rPr>
        <w:t>
      532. Бюджеттік бағдарламаның әкімшілері мемлекеттік жоспарлау жөніндегі орталық уәкілетті органға бюджеттік инвестициялар мен МЖЭ, оның ішінде концессия, мәселелері бойынша құжаттаманың сараптамасы мен бағалауын қаржыландыруға өтінімдер береді.</w:t>
      </w:r>
    </w:p>
    <w:bookmarkEnd w:id="732"/>
    <w:bookmarkStart w:name="z564" w:id="733"/>
    <w:p>
      <w:pPr>
        <w:spacing w:after="0"/>
        <w:ind w:left="0"/>
        <w:jc w:val="both"/>
      </w:pPr>
      <w:r>
        <w:rPr>
          <w:rFonts w:ascii="Times New Roman"/>
          <w:b w:val="false"/>
          <w:i w:val="false"/>
          <w:color w:val="000000"/>
          <w:sz w:val="28"/>
        </w:rPr>
        <w:t>
      533. Мемлекеттік жоспарлау жөніндегі орталық уәкілетті орган бюджеттік инвестициялар мен концессия мәселелері бойынша құжаттамаға сараптамалар мен бағалау өткізу үшін концессия мәселелері жөніндегі мамандандырылған ұйымдарды немесе МЖӘ мәселелері бойынша құжаттамаға сараптамалар мен бағалау жүргізу үшін МЖӘ дамыту орталығын концессия туралы және МЖӘ саласындағы заңнамада белгіленген мерзімде тартады.</w:t>
      </w:r>
    </w:p>
    <w:bookmarkEnd w:id="733"/>
    <w:bookmarkStart w:name="z565" w:id="734"/>
    <w:p>
      <w:pPr>
        <w:spacing w:after="0"/>
        <w:ind w:left="0"/>
        <w:jc w:val="both"/>
      </w:pPr>
      <w:r>
        <w:rPr>
          <w:rFonts w:ascii="Times New Roman"/>
          <w:b w:val="false"/>
          <w:i w:val="false"/>
          <w:color w:val="000000"/>
          <w:sz w:val="28"/>
        </w:rPr>
        <w:t>
      534. Бюджеттік инвестициялар мен МЖӘ, оның ішінде концессия мәселелері бойынша сараптамалар қорытындылары бойынша оң немесе теріс қорытынды шығарылады немесе пысықтауға жіберіледі, ол мемлекеттік жоспарлау жөніндегі орталық уәкілетті органға жолданады.</w:t>
      </w:r>
    </w:p>
    <w:bookmarkEnd w:id="734"/>
    <w:bookmarkStart w:name="z566" w:id="735"/>
    <w:p>
      <w:pPr>
        <w:spacing w:after="0"/>
        <w:ind w:left="0"/>
        <w:jc w:val="both"/>
      </w:pPr>
      <w:r>
        <w:rPr>
          <w:rFonts w:ascii="Times New Roman"/>
          <w:b w:val="false"/>
          <w:i w:val="false"/>
          <w:color w:val="000000"/>
          <w:sz w:val="28"/>
        </w:rPr>
        <w:t>
      535. Мемлекеттік жоспарлау жөніндегі орталық уәкілетті орган ұсынған құжаттамаға сараптамалар және бағалау негізінде:</w:t>
      </w:r>
    </w:p>
    <w:bookmarkEnd w:id="735"/>
    <w:p>
      <w:pPr>
        <w:spacing w:after="0"/>
        <w:ind w:left="0"/>
        <w:jc w:val="both"/>
      </w:pPr>
      <w:r>
        <w:rPr>
          <w:rFonts w:ascii="Times New Roman"/>
          <w:b w:val="false"/>
          <w:i w:val="false"/>
          <w:color w:val="000000"/>
          <w:sz w:val="28"/>
        </w:rPr>
        <w:t>
      бюджеттік инвестициялар мен концессия мәселелері бойынша орындалған жұмыстар актісіне концессия мәселелері жөніндегі мамандандырылған ұйым қол қояды;</w:t>
      </w:r>
    </w:p>
    <w:p>
      <w:pPr>
        <w:spacing w:after="0"/>
        <w:ind w:left="0"/>
        <w:jc w:val="both"/>
      </w:pPr>
      <w:r>
        <w:rPr>
          <w:rFonts w:ascii="Times New Roman"/>
          <w:b w:val="false"/>
          <w:i w:val="false"/>
          <w:color w:val="000000"/>
          <w:sz w:val="28"/>
        </w:rPr>
        <w:t>
      МЖӘ мәселелері бойынша орындалған жұмыстар актісіне МЖӘ дамыту орталығы қол қояды.</w:t>
      </w:r>
    </w:p>
    <w:bookmarkStart w:name="z567" w:id="736"/>
    <w:p>
      <w:pPr>
        <w:spacing w:after="0"/>
        <w:ind w:left="0"/>
        <w:jc w:val="both"/>
      </w:pPr>
      <w:r>
        <w:rPr>
          <w:rFonts w:ascii="Times New Roman"/>
          <w:b w:val="false"/>
          <w:i w:val="false"/>
          <w:color w:val="000000"/>
          <w:sz w:val="28"/>
        </w:rPr>
        <w:t>
      536. Мемлекеттік жоспарлау жөніндегі орталық уәкілетті орган мен МЖӘ дамыту орталығы, концессия мәселелері жөніндегі мамандандырылған ұйым арасындағы қаржыландыру және ұйымдастырушылық қамтамасыз ету бюджеттік заңнамада және мемлекеттік сатып алу туралы заңнамада белгіленген тәртіппен шарттар жасасу арқылы жүзеге асырылады.</w:t>
      </w:r>
    </w:p>
    <w:bookmarkEnd w:id="736"/>
    <w:bookmarkStart w:name="z609" w:id="737"/>
    <w:p>
      <w:pPr>
        <w:spacing w:after="0"/>
        <w:ind w:left="0"/>
        <w:jc w:val="left"/>
      </w:pPr>
      <w:r>
        <w:rPr>
          <w:rFonts w:ascii="Times New Roman"/>
          <w:b/>
          <w:i w:val="false"/>
          <w:color w:val="000000"/>
        </w:rPr>
        <w:t xml:space="preserve"> 6-параграф. Мемлекеттік-жекешелік әріптестіктің жобалары бойынша, оның ішінде концессиялық жобалар бойынша, инвестициялық шығындардың өтемақысын беру тәртібі</w:t>
      </w:r>
    </w:p>
    <w:bookmarkEnd w:id="737"/>
    <w:p>
      <w:pPr>
        <w:spacing w:after="0"/>
        <w:ind w:left="0"/>
        <w:jc w:val="both"/>
      </w:pPr>
      <w:r>
        <w:rPr>
          <w:rFonts w:ascii="Times New Roman"/>
          <w:b w:val="false"/>
          <w:i w:val="false"/>
          <w:color w:val="ff0000"/>
          <w:sz w:val="28"/>
        </w:rPr>
        <w:t xml:space="preserve">
      Ескерту. 6-параграф жаңа редакцияда - ҚР Қаржы министрінің 26.02.2016 </w:t>
      </w:r>
      <w:r>
        <w:rPr>
          <w:rFonts w:ascii="Times New Roman"/>
          <w:b w:val="false"/>
          <w:i w:val="false"/>
          <w:color w:val="ff0000"/>
          <w:sz w:val="28"/>
        </w:rPr>
        <w:t>№ 87</w:t>
      </w:r>
      <w:r>
        <w:rPr>
          <w:rFonts w:ascii="Times New Roman"/>
          <w:b w:val="false"/>
          <w:i w:val="false"/>
          <w:color w:val="ff0000"/>
          <w:sz w:val="28"/>
        </w:rPr>
        <w:t xml:space="preserve"> бұйрығымен.</w:t>
      </w:r>
    </w:p>
    <w:bookmarkStart w:name="z568" w:id="738"/>
    <w:p>
      <w:pPr>
        <w:spacing w:after="0"/>
        <w:ind w:left="0"/>
        <w:jc w:val="both"/>
      </w:pPr>
      <w:r>
        <w:rPr>
          <w:rFonts w:ascii="Times New Roman"/>
          <w:b w:val="false"/>
          <w:i w:val="false"/>
          <w:color w:val="000000"/>
          <w:sz w:val="28"/>
        </w:rPr>
        <w:t>
       537. МЖӘ жобалары, оның ішінде концессиялық жобалар бойынша инвестициялық шығындардың өтемақысы (бұдан әрі - өтемақы) - бұл МЖӘ шартына, оның ішінде концессия шартына сәйкес инвестициялық шығындарының белгілі бір көлемін өтеуге бағытталған бюджет қаражаты есебінен төленетін ақшалай төлемдер.</w:t>
      </w:r>
    </w:p>
    <w:bookmarkEnd w:id="738"/>
    <w:bookmarkStart w:name="z569" w:id="739"/>
    <w:p>
      <w:pPr>
        <w:spacing w:after="0"/>
        <w:ind w:left="0"/>
        <w:jc w:val="both"/>
      </w:pPr>
      <w:r>
        <w:rPr>
          <w:rFonts w:ascii="Times New Roman"/>
          <w:b w:val="false"/>
          <w:i w:val="false"/>
          <w:color w:val="000000"/>
          <w:sz w:val="28"/>
        </w:rPr>
        <w:t>
      538. Өз қызметін өтемақы төлеу көзделген МЖӘ шарттары, оның ішінде концессия шарттар бойынша жүзеге асыратын табиғи монополиялар субъектісінің реттелетін қызметтеріне (тауарларына, жұмыстарына) тарифтерді қалыптастыру табиғи монополиялар саласындағы заңнамада айқындалған тәртіппен жүргізіледі.</w:t>
      </w:r>
    </w:p>
    <w:bookmarkEnd w:id="739"/>
    <w:bookmarkStart w:name="z570" w:id="740"/>
    <w:p>
      <w:pPr>
        <w:spacing w:after="0"/>
        <w:ind w:left="0"/>
        <w:jc w:val="both"/>
      </w:pPr>
      <w:r>
        <w:rPr>
          <w:rFonts w:ascii="Times New Roman"/>
          <w:b w:val="false"/>
          <w:i w:val="false"/>
          <w:color w:val="000000"/>
          <w:sz w:val="28"/>
        </w:rPr>
        <w:t>
      539. МЖӘ жобалары, оның ішінде концессиялық жобалар бойынша инвестициялық шығындар бұл МЖӘ объектісін, оның ішінде концессия объектісін салуға, құруға, реконструкциялауға және (немесе) жаңғыртуға арналған шығындар.</w:t>
      </w:r>
    </w:p>
    <w:bookmarkEnd w:id="7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539-тармақ жаңа редакцияда - ҚР Қаржы министрінің 26.05.2021 </w:t>
      </w:r>
      <w:r>
        <w:rPr>
          <w:rFonts w:ascii="Times New Roman"/>
          <w:b w:val="false"/>
          <w:i w:val="false"/>
          <w:color w:val="000000"/>
          <w:sz w:val="28"/>
        </w:rPr>
        <w:t>№ 492</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71" w:id="741"/>
    <w:p>
      <w:pPr>
        <w:spacing w:after="0"/>
        <w:ind w:left="0"/>
        <w:jc w:val="both"/>
      </w:pPr>
      <w:r>
        <w:rPr>
          <w:rFonts w:ascii="Times New Roman"/>
          <w:b w:val="false"/>
          <w:i w:val="false"/>
          <w:color w:val="000000"/>
          <w:sz w:val="28"/>
        </w:rPr>
        <w:t>
      540. Өтемақы беру туралы шешімді МЖӘ жобалары бойынша мемлекеттік міндеттемелердің, оның ішінде мемлекеттік концессиялық міндеттемелердің белгіленген лимиттерін ескере отырып, тиісті бюджет комиссиясы қабылдайды.</w:t>
      </w:r>
    </w:p>
    <w:bookmarkEnd w:id="7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541. Алып тасталды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542. Алып тасталды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543. Алып тасталды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544. Алып тасталды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545. Алып тасталды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06" w:id="742"/>
    <w:p>
      <w:pPr>
        <w:spacing w:after="0"/>
        <w:ind w:left="0"/>
        <w:jc w:val="both"/>
      </w:pPr>
      <w:r>
        <w:rPr>
          <w:rFonts w:ascii="Times New Roman"/>
          <w:b w:val="false"/>
          <w:i w:val="false"/>
          <w:color w:val="000000"/>
          <w:sz w:val="28"/>
        </w:rPr>
        <w:t>
      546. Өтемақыны төлеу МЖӘ объектісі, оның ішінде концессия объектісі, пайдалануға енгізілгеннен кейін жүзеге асырылады. Бір МЖӘ жобасының шенберінде бірнеше объектілердің, не концессия объектісінің құрылысы/реконструкциясы болған жағдайда өтемақы төлеуді әрбір объектіні пайдалануға беру шамасына қарай тепе-тең жүзеге асырылады.</w:t>
      </w:r>
    </w:p>
    <w:bookmarkEnd w:id="7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546-тармақ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07" w:id="743"/>
    <w:p>
      <w:pPr>
        <w:spacing w:after="0"/>
        <w:ind w:left="0"/>
        <w:jc w:val="both"/>
      </w:pPr>
      <w:r>
        <w:rPr>
          <w:rFonts w:ascii="Times New Roman"/>
          <w:b w:val="false"/>
          <w:i w:val="false"/>
          <w:color w:val="000000"/>
          <w:sz w:val="28"/>
        </w:rPr>
        <w:t>
      547. Өтемақыны төлеуді Қазақстан Республикасының республикалық бюджет туралы заңдарында немесе облыстардың, республикалық маңызы бар қалалардың, астананың мәслихаттардың тиісті қаржы жылдарына арналған жергілікті бюджеттерді бекіту туралы шешімдерінде белгіленген сомалар шегінде мемлекеттік әріптес немесе концедентпен жүргізіледі.</w:t>
      </w:r>
    </w:p>
    <w:bookmarkEnd w:id="743"/>
    <w:bookmarkStart w:name="z608" w:id="744"/>
    <w:p>
      <w:pPr>
        <w:spacing w:after="0"/>
        <w:ind w:left="0"/>
        <w:jc w:val="both"/>
      </w:pPr>
      <w:r>
        <w:rPr>
          <w:rFonts w:ascii="Times New Roman"/>
          <w:b w:val="false"/>
          <w:i w:val="false"/>
          <w:color w:val="000000"/>
          <w:sz w:val="28"/>
        </w:rPr>
        <w:t>
      548. Өтемақы төлеу МЖӘ шартында, оның ішінде концессия шартында, белгіленген тәртіпке және кестеге сәйкес және төлеуге берілетін шоттың негізінде жүргізіледі.</w:t>
      </w:r>
    </w:p>
    <w:bookmarkEnd w:id="7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548-тармақ жаңа редакцияда - ҚР Қаржы министрінің 12.12.2016 </w:t>
      </w:r>
      <w:r>
        <w:rPr>
          <w:rFonts w:ascii="Times New Roman"/>
          <w:b w:val="false"/>
          <w:i w:val="false"/>
          <w:color w:val="000000"/>
          <w:sz w:val="28"/>
        </w:rPr>
        <w:t>№ 660</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549. Алып тасталды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550. Алып тасталды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12" w:id="745"/>
    <w:p>
      <w:pPr>
        <w:spacing w:after="0"/>
        <w:ind w:left="0"/>
        <w:jc w:val="both"/>
      </w:pPr>
      <w:r>
        <w:rPr>
          <w:rFonts w:ascii="Times New Roman"/>
          <w:b w:val="false"/>
          <w:i w:val="false"/>
          <w:color w:val="000000"/>
          <w:sz w:val="28"/>
        </w:rPr>
        <w:t>
      551. Өтемақыны төлеуге республикалық және жергілікті бюджеттерден қаражат бөлу тиісті бюджеттік бағдарламалардың төлемдер бойынша қаржыландыру жоспарларына сәйкес жүзеге асырылады.</w:t>
      </w:r>
    </w:p>
    <w:bookmarkEnd w:id="745"/>
    <w:bookmarkStart w:name="z613" w:id="746"/>
    <w:p>
      <w:pPr>
        <w:spacing w:after="0"/>
        <w:ind w:left="0"/>
        <w:jc w:val="both"/>
      </w:pPr>
      <w:r>
        <w:rPr>
          <w:rFonts w:ascii="Times New Roman"/>
          <w:b w:val="false"/>
          <w:i w:val="false"/>
          <w:color w:val="000000"/>
          <w:sz w:val="28"/>
        </w:rPr>
        <w:t>
      552. Төлемдер бойынша қаржыландыру жоспарларын Қазақстан Республикасының бюджет заңнамасында белгіленген тәртіппен және мерзімдерде МЖӘ шарттарының, оның ішінде концессия шарттарының, талаптарын ескере отырып, мемлекеттік әріптес немесе концедент қалыптастырады.</w:t>
      </w:r>
    </w:p>
    <w:bookmarkEnd w:id="746"/>
    <w:bookmarkStart w:name="z614" w:id="747"/>
    <w:p>
      <w:pPr>
        <w:spacing w:after="0"/>
        <w:ind w:left="0"/>
        <w:jc w:val="both"/>
      </w:pPr>
      <w:r>
        <w:rPr>
          <w:rFonts w:ascii="Times New Roman"/>
          <w:b w:val="false"/>
          <w:i w:val="false"/>
          <w:color w:val="000000"/>
          <w:sz w:val="28"/>
        </w:rPr>
        <w:t>
      553. Бюджеттен қаражатты төлемдер бойынша қаржыландыру жоспарларында белгіленген мерзімде алу үшін жекеше әріптестер немесе концессионерлер мемлекеттік әріптеске немесе концедентке бюджет қаражатын бөлуге өтінімдер ұсынады.</w:t>
      </w:r>
    </w:p>
    <w:bookmarkEnd w:id="747"/>
    <w:bookmarkStart w:name="z615" w:id="748"/>
    <w:p>
      <w:pPr>
        <w:spacing w:after="0"/>
        <w:ind w:left="0"/>
        <w:jc w:val="both"/>
      </w:pPr>
      <w:r>
        <w:rPr>
          <w:rFonts w:ascii="Times New Roman"/>
          <w:b w:val="false"/>
          <w:i w:val="false"/>
          <w:color w:val="000000"/>
          <w:sz w:val="28"/>
        </w:rPr>
        <w:t>
      554. Жекеше әріптестің немесе концессионердің республикалық және жергілікті бюджеттердің қаражаты есебінен өтемақы төлеуге өтінімдерін қанағаттандыру мемлекеттік әріптестің немесе концеденттің төлемдері бойынша қаржыландырудың жиынтық жоспарында көзделген сомалар шегінде жүзеге асырылады.</w:t>
      </w:r>
    </w:p>
    <w:bookmarkEnd w:id="748"/>
    <w:bookmarkStart w:name="z628" w:id="749"/>
    <w:p>
      <w:pPr>
        <w:spacing w:after="0"/>
        <w:ind w:left="0"/>
        <w:jc w:val="left"/>
      </w:pPr>
      <w:r>
        <w:rPr>
          <w:rFonts w:ascii="Times New Roman"/>
          <w:b/>
          <w:i w:val="false"/>
          <w:color w:val="000000"/>
        </w:rPr>
        <w:t xml:space="preserve"> 7-параграф. Экономиканың тиісті саласындағы (аясындағы) әлеуметтік инфрақұрылым және тіршілікті қамтамасыз ету объектілерін ұстауға арналған шығыстар көлемінің шегіндегі концессионердің пайдалану шығындары өтемақысының тәртібі</w:t>
      </w:r>
    </w:p>
    <w:bookmarkEnd w:id="749"/>
    <w:bookmarkStart w:name="z629" w:id="750"/>
    <w:p>
      <w:pPr>
        <w:spacing w:after="0"/>
        <w:ind w:left="0"/>
        <w:jc w:val="both"/>
      </w:pPr>
      <w:r>
        <w:rPr>
          <w:rFonts w:ascii="Times New Roman"/>
          <w:b w:val="false"/>
          <w:i w:val="false"/>
          <w:color w:val="000000"/>
          <w:sz w:val="28"/>
        </w:rPr>
        <w:t>
      555. Концессионердің пайдалану шығындарының өтемақысы концессия объектісін пайдалану кезеңінде концессионердің пайдалану шығындарының белгілі бір көлемін республикалық немесе жергілікті бюджеттерден өтеу болып табылады.</w:t>
      </w:r>
    </w:p>
    <w:bookmarkEnd w:id="750"/>
    <w:bookmarkStart w:name="z630" w:id="751"/>
    <w:p>
      <w:pPr>
        <w:spacing w:after="0"/>
        <w:ind w:left="0"/>
        <w:jc w:val="both"/>
      </w:pPr>
      <w:r>
        <w:rPr>
          <w:rFonts w:ascii="Times New Roman"/>
          <w:b w:val="false"/>
          <w:i w:val="false"/>
          <w:color w:val="000000"/>
          <w:sz w:val="28"/>
        </w:rPr>
        <w:t>
      556. Концессионердің пайдалану шығындарына концессия шарты шеңберінде экономиканың тиісті саласындағы (аясындағы) әлеуметтік инфрақұрылым және тіршілікті қамтамасыз ету объектілерін ұстауға арналған шығыстар көлемдері шегінде туындайтын концессионердің шығыстары жатады.</w:t>
      </w:r>
    </w:p>
    <w:bookmarkEnd w:id="751"/>
    <w:bookmarkStart w:name="z631" w:id="752"/>
    <w:p>
      <w:pPr>
        <w:spacing w:after="0"/>
        <w:ind w:left="0"/>
        <w:jc w:val="both"/>
      </w:pPr>
      <w:r>
        <w:rPr>
          <w:rFonts w:ascii="Times New Roman"/>
          <w:b w:val="false"/>
          <w:i w:val="false"/>
          <w:color w:val="000000"/>
          <w:sz w:val="28"/>
        </w:rPr>
        <w:t>
      557. Мемлекеттік жоспарлау жөніндегі уәкілетті орган шығындарды өтеу көзі ретінде пайдалану шығындарының өтемақысын көздейтін концессиялық құжаттама сараптамасының оң қорытындысын ескере отырып, қорытындыны қалыптастырады және тиісті бюджет комиссиясының қарауына шығарады.</w:t>
      </w:r>
    </w:p>
    <w:bookmarkEnd w:id="752"/>
    <w:bookmarkStart w:name="z632" w:id="753"/>
    <w:p>
      <w:pPr>
        <w:spacing w:after="0"/>
        <w:ind w:left="0"/>
        <w:jc w:val="both"/>
      </w:pPr>
      <w:r>
        <w:rPr>
          <w:rFonts w:ascii="Times New Roman"/>
          <w:b w:val="false"/>
          <w:i w:val="false"/>
          <w:color w:val="000000"/>
          <w:sz w:val="28"/>
        </w:rPr>
        <w:t>
      558. Концессионерге пайдалану шығындарының өтемақысын беру туралы шешімді концессия міндеттемелерінің белгіленген лимиттерін ескере отырып, тиісті бюджет комиссиясы қабылдайды.</w:t>
      </w:r>
    </w:p>
    <w:bookmarkEnd w:id="753"/>
    <w:bookmarkStart w:name="z633" w:id="754"/>
    <w:p>
      <w:pPr>
        <w:spacing w:after="0"/>
        <w:ind w:left="0"/>
        <w:jc w:val="both"/>
      </w:pPr>
      <w:r>
        <w:rPr>
          <w:rFonts w:ascii="Times New Roman"/>
          <w:b w:val="false"/>
          <w:i w:val="false"/>
          <w:color w:val="000000"/>
          <w:sz w:val="28"/>
        </w:rPr>
        <w:t>
      559. Пайдалану шығындарының өтемақысын төлеу концессия шартында белгіленген тәртіпке және кестеге сәйкес және төлеуге берілетін шоттың негізінде жүргізіледі.</w:t>
      </w:r>
    </w:p>
    <w:bookmarkEnd w:id="754"/>
    <w:p>
      <w:pPr>
        <w:spacing w:after="0"/>
        <w:ind w:left="0"/>
        <w:jc w:val="both"/>
      </w:pPr>
      <w:r>
        <w:rPr>
          <w:rFonts w:ascii="Times New Roman"/>
          <w:b w:val="false"/>
          <w:i w:val="false"/>
          <w:color w:val="000000"/>
          <w:sz w:val="28"/>
        </w:rPr>
        <w:t>
      Концессионердің пайдалану шығындарының өтемақысын төлеудің ең жоғары көлемі концессия шартында белгіленеді. Концессионер концессия шартының талаптарын, оның ішінде көрсетілетін қызметтердің (орындалатын жұмыстардың) сапасын бұзған жағдайда, пайдалану шығындарының өтемақысын төлеудің нақты көлемі концессия шартында белгіленген төлемнің ең жоғарғы көлемімен салыстырғанда төмендейді.</w:t>
      </w:r>
    </w:p>
    <w:p>
      <w:pPr>
        <w:spacing w:after="0"/>
        <w:ind w:left="0"/>
        <w:jc w:val="both"/>
      </w:pPr>
      <w:r>
        <w:rPr>
          <w:rFonts w:ascii="Times New Roman"/>
          <w:b w:val="false"/>
          <w:i w:val="false"/>
          <w:color w:val="000000"/>
          <w:sz w:val="28"/>
        </w:rPr>
        <w:t>
      Концессионердің концессия шартының, оның ішінде көрсетілетін қызметтер (орындалатын жұмыстар) сапасы бойынша талаптарын бұзушылықтарының болмауы немесе болуы тиісті актімен (актілермен) расталуы тиіс.</w:t>
      </w:r>
    </w:p>
    <w:p>
      <w:pPr>
        <w:spacing w:after="0"/>
        <w:ind w:left="0"/>
        <w:jc w:val="both"/>
      </w:pPr>
      <w:r>
        <w:rPr>
          <w:rFonts w:ascii="Times New Roman"/>
          <w:b w:val="false"/>
          <w:i w:val="false"/>
          <w:color w:val="000000"/>
          <w:sz w:val="28"/>
        </w:rPr>
        <w:t>
      Көрсетілетін қызметтердің (орындалатын жұмыстардың) және концессионердің концессия шартының талаптарын, оның ішінде көрсетілетін қызметтердің (орындалатын жұмыстардың) сапасы бойынша бұзушылықтарының болуын немесе болмауын растайтын актілерге концедент пен концессионер арасында қол қойылады.</w:t>
      </w:r>
    </w:p>
    <w:p>
      <w:pPr>
        <w:spacing w:after="0"/>
        <w:ind w:left="0"/>
        <w:jc w:val="both"/>
      </w:pPr>
      <w:r>
        <w:rPr>
          <w:rFonts w:ascii="Times New Roman"/>
          <w:b w:val="false"/>
          <w:i w:val="false"/>
          <w:color w:val="000000"/>
          <w:sz w:val="28"/>
        </w:rPr>
        <w:t>
      Концессионердің концессия шартының, оның ішінде көрсетілетін қызметтердің (орындалатын жұмыстардың) сапасы бойынша талаптарын бұзушылықтары болмаған жағдайда, концессионерге пайдалану шығындарының өтемақысы төлемдерінің ең жоғары көлемі төленеді.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559-тармаққа өзгеріс енгізілді - ҚР Қаржы министрінің 12.12.2016 </w:t>
      </w:r>
      <w:r>
        <w:rPr>
          <w:rFonts w:ascii="Times New Roman"/>
          <w:b w:val="false"/>
          <w:i w:val="false"/>
          <w:color w:val="000000"/>
          <w:sz w:val="28"/>
        </w:rPr>
        <w:t>№ 660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34" w:id="755"/>
    <w:p>
      <w:pPr>
        <w:spacing w:after="0"/>
        <w:ind w:left="0"/>
        <w:jc w:val="both"/>
      </w:pPr>
      <w:r>
        <w:rPr>
          <w:rFonts w:ascii="Times New Roman"/>
          <w:b w:val="false"/>
          <w:i w:val="false"/>
          <w:color w:val="000000"/>
          <w:sz w:val="28"/>
        </w:rPr>
        <w:t xml:space="preserve">
       560. Концессионердің пайдалану шығындары өтемақысының жыл сайынғы мөлшері Қазақстан Республикасы Бюджет кодексінің </w:t>
      </w:r>
      <w:r>
        <w:rPr>
          <w:rFonts w:ascii="Times New Roman"/>
          <w:b w:val="false"/>
          <w:i w:val="false"/>
          <w:color w:val="000000"/>
          <w:sz w:val="28"/>
        </w:rPr>
        <w:t>69-бабына</w:t>
      </w:r>
      <w:r>
        <w:rPr>
          <w:rFonts w:ascii="Times New Roman"/>
          <w:b w:val="false"/>
          <w:i w:val="false"/>
          <w:color w:val="000000"/>
          <w:sz w:val="28"/>
        </w:rPr>
        <w:t xml:space="preserve"> сәйкес Қазақстан Республикасының Үкіметі бекіткен заттай нормаларды ескере отырып, ұқсас объектілерді пайдалануға арналған мемлекеттік бюджеттен бөлінетін жыл сайынғы төлемдерден (оның ішінде субсидиялар) аспауы тиіс. Ұқсас объектілер, сондай-ақ орталық мемлекеттік органдар бекіткен заттай нормалар болмаған жағдайда концессионердің пайдалану шығындары өтемақысының мөлшері жоспарлау сатысында есептеу әдісімен айқындалады.</w:t>
      </w:r>
    </w:p>
    <w:bookmarkEnd w:id="755"/>
    <w:p>
      <w:pPr>
        <w:spacing w:after="0"/>
        <w:ind w:left="0"/>
        <w:jc w:val="both"/>
      </w:pPr>
      <w:r>
        <w:rPr>
          <w:rFonts w:ascii="Times New Roman"/>
          <w:b w:val="false"/>
          <w:i w:val="false"/>
          <w:color w:val="000000"/>
          <w:sz w:val="28"/>
        </w:rPr>
        <w:t xml:space="preserve">
      Пайдалану шығындары өтемақысының жыл сайынғы мөлшері Қазақстан Республикасы Бюджет кодексінің </w:t>
      </w:r>
      <w:r>
        <w:rPr>
          <w:rFonts w:ascii="Times New Roman"/>
          <w:b w:val="false"/>
          <w:i w:val="false"/>
          <w:color w:val="000000"/>
          <w:sz w:val="28"/>
          <w:u w:val="single"/>
        </w:rPr>
        <w:t>69-бабына</w:t>
      </w:r>
      <w:r>
        <w:rPr>
          <w:rFonts w:ascii="Times New Roman"/>
          <w:b w:val="false"/>
          <w:i w:val="false"/>
          <w:color w:val="000000"/>
          <w:sz w:val="28"/>
        </w:rPr>
        <w:t xml:space="preserve"> сәйкес Қазақстан Республикасының Үкіметі бекіткен заттай нормаларды ескере отырып, ұқсас объектілердi пайдалануға арналған мемлекеттiк бюджеттен жыл сайын төлемдердің (оның iшiнде субсидиялар) теңбе-тең өзгерiсіне индекстелуі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560-тармаққа өзгеріс енгізілді - ҚР Қаржы министрінің 12.12.2016 </w:t>
      </w:r>
      <w:r>
        <w:rPr>
          <w:rFonts w:ascii="Times New Roman"/>
          <w:b w:val="false"/>
          <w:i w:val="false"/>
          <w:color w:val="000000"/>
          <w:sz w:val="28"/>
        </w:rPr>
        <w:t>№ 660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35" w:id="756"/>
    <w:p>
      <w:pPr>
        <w:spacing w:after="0"/>
        <w:ind w:left="0"/>
        <w:jc w:val="both"/>
      </w:pPr>
      <w:r>
        <w:rPr>
          <w:rFonts w:ascii="Times New Roman"/>
          <w:b w:val="false"/>
          <w:i w:val="false"/>
          <w:color w:val="000000"/>
          <w:sz w:val="28"/>
        </w:rPr>
        <w:t>
       561. Пайдалану шығындары өтемақысының төлемін концедент Қазақстан Республикасының республикалық бюджет туралы заңдарында немесе мәслихаттардың тиісті қаржы жылдарына арналған жергілікті бюджеттерді бекіту туралы шешімдерінде белгіленген сомалар шегінде жүргізеді.</w:t>
      </w:r>
    </w:p>
    <w:bookmarkEnd w:id="756"/>
    <w:bookmarkStart w:name="z636" w:id="757"/>
    <w:p>
      <w:pPr>
        <w:spacing w:after="0"/>
        <w:ind w:left="0"/>
        <w:jc w:val="both"/>
      </w:pPr>
      <w:r>
        <w:rPr>
          <w:rFonts w:ascii="Times New Roman"/>
          <w:b w:val="false"/>
          <w:i w:val="false"/>
          <w:color w:val="000000"/>
          <w:sz w:val="28"/>
        </w:rPr>
        <w:t>
      562. Пайдалану шығындарының өтемақысын төлеуге республикалық және жергілікті бюджеттерден қаражат бөлу тиісті бюджеттік бағдарламалардың төлемдері бойынша қаржыландыру жоспарларына сәйкес жүзеге асырылады.</w:t>
      </w:r>
    </w:p>
    <w:bookmarkEnd w:id="757"/>
    <w:bookmarkStart w:name="z637" w:id="758"/>
    <w:p>
      <w:pPr>
        <w:spacing w:after="0"/>
        <w:ind w:left="0"/>
        <w:jc w:val="both"/>
      </w:pPr>
      <w:r>
        <w:rPr>
          <w:rFonts w:ascii="Times New Roman"/>
          <w:b w:val="false"/>
          <w:i w:val="false"/>
          <w:color w:val="000000"/>
          <w:sz w:val="28"/>
        </w:rPr>
        <w:t>
      563. Төлемдер бойынша қаржыландыру жоспарларын Қазақстан Республикасының бюджет заңнамасында белгіленген тәртіппен және мерзімде концессия шартының талаптарын ескере отырып, концедент қалыптастырады.</w:t>
      </w:r>
    </w:p>
    <w:bookmarkEnd w:id="758"/>
    <w:bookmarkStart w:name="z638" w:id="759"/>
    <w:p>
      <w:pPr>
        <w:spacing w:after="0"/>
        <w:ind w:left="0"/>
        <w:jc w:val="both"/>
      </w:pPr>
      <w:r>
        <w:rPr>
          <w:rFonts w:ascii="Times New Roman"/>
          <w:b w:val="false"/>
          <w:i w:val="false"/>
          <w:color w:val="000000"/>
          <w:sz w:val="28"/>
        </w:rPr>
        <w:t>
      564. Концессионердің республикалық және жергілікті бюджеттер қаражаты есебінен пайдалану шығындарының өтемақысына арналған өтінімдерін қанағаттандыру концедент бекіткен төлемдер бойынша жиынтық қаржыландыру жоспарында көзделген сомалар шегінде жүзеге асырылады.</w:t>
      </w:r>
    </w:p>
    <w:bookmarkEnd w:id="759"/>
    <w:bookmarkStart w:name="z1638" w:id="760"/>
    <w:p>
      <w:pPr>
        <w:spacing w:after="0"/>
        <w:ind w:left="0"/>
        <w:jc w:val="left"/>
      </w:pPr>
      <w:r>
        <w:rPr>
          <w:rFonts w:ascii="Times New Roman"/>
          <w:b/>
          <w:i w:val="false"/>
          <w:color w:val="000000"/>
        </w:rPr>
        <w:t xml:space="preserve"> 7-1-параграф. Мемлекеттік-жекешелік әріптестік жобалары бойынша операциялық шығындары өтемақысының тәртібі</w:t>
      </w:r>
    </w:p>
    <w:bookmarkEnd w:id="760"/>
    <w:p>
      <w:pPr>
        <w:spacing w:after="0"/>
        <w:ind w:left="0"/>
        <w:jc w:val="both"/>
      </w:pPr>
      <w:r>
        <w:rPr>
          <w:rFonts w:ascii="Times New Roman"/>
          <w:b w:val="false"/>
          <w:i w:val="false"/>
          <w:color w:val="ff0000"/>
          <w:sz w:val="28"/>
        </w:rPr>
        <w:t xml:space="preserve">
      Ескерту. 10-тарау 7-1-параграфпен толықтырылды - ҚР Қаржы министрінің 23.02.2018 </w:t>
      </w:r>
      <w:r>
        <w:rPr>
          <w:rFonts w:ascii="Times New Roman"/>
          <w:b w:val="false"/>
          <w:i w:val="false"/>
          <w:color w:val="ff0000"/>
          <w:sz w:val="28"/>
        </w:rPr>
        <w:t>№ 269</w:t>
      </w:r>
      <w:r>
        <w:rPr>
          <w:rFonts w:ascii="Times New Roman"/>
          <w:b w:val="false"/>
          <w:i w:val="false"/>
          <w:color w:val="ff0000"/>
          <w:sz w:val="28"/>
        </w:rPr>
        <w:t xml:space="preserve"> бұйрығымен.</w:t>
      </w:r>
    </w:p>
    <w:bookmarkStart w:name="z1639" w:id="761"/>
    <w:p>
      <w:pPr>
        <w:spacing w:after="0"/>
        <w:ind w:left="0"/>
        <w:jc w:val="both"/>
      </w:pPr>
      <w:r>
        <w:rPr>
          <w:rFonts w:ascii="Times New Roman"/>
          <w:b w:val="false"/>
          <w:i w:val="false"/>
          <w:color w:val="000000"/>
          <w:sz w:val="28"/>
        </w:rPr>
        <w:t>
      564-1. МЖӘ жобасы бойынша операциялық шығындардың өтемақысы МЖӘ шартына сәйкес МЖӘ объектісін пайдалануға байланысты жекеше әріптестің шығыстарын өтеуге бағытталған, бюджет қаражаты есебінен төленетін ақшалай төлемдер болып табылады.</w:t>
      </w:r>
    </w:p>
    <w:bookmarkEnd w:id="761"/>
    <w:bookmarkStart w:name="z1640" w:id="762"/>
    <w:p>
      <w:pPr>
        <w:spacing w:after="0"/>
        <w:ind w:left="0"/>
        <w:jc w:val="both"/>
      </w:pPr>
      <w:r>
        <w:rPr>
          <w:rFonts w:ascii="Times New Roman"/>
          <w:b w:val="false"/>
          <w:i w:val="false"/>
          <w:color w:val="000000"/>
          <w:sz w:val="28"/>
        </w:rPr>
        <w:t>
      564-2. Операциялық шығындарының өтемақысын төлеу МЖӘ шартында белгіленген тәртіпке және кестеге сәйкес, сондай-ақ және төлем шоты негізінде жүргізіледі.</w:t>
      </w:r>
    </w:p>
    <w:bookmarkEnd w:id="762"/>
    <w:bookmarkStart w:name="z1641" w:id="763"/>
    <w:p>
      <w:pPr>
        <w:spacing w:after="0"/>
        <w:ind w:left="0"/>
        <w:jc w:val="both"/>
      </w:pPr>
      <w:r>
        <w:rPr>
          <w:rFonts w:ascii="Times New Roman"/>
          <w:b w:val="false"/>
          <w:i w:val="false"/>
          <w:color w:val="000000"/>
          <w:sz w:val="28"/>
        </w:rPr>
        <w:t>
      564-3. Операциялық шығындары өтемақысының төлемін мемлекеттік әріптес Қазақстан Республикасының республикалық бюджет туралы заңдарында немесе мәслихаттардың тиісті қаржы жылдарына арналған жергілікті бюджеттерді бекіту туралы шешімдерінде белгіленген сомалар шегінде жүргізеді.</w:t>
      </w:r>
    </w:p>
    <w:bookmarkEnd w:id="763"/>
    <w:bookmarkStart w:name="z1642" w:id="764"/>
    <w:p>
      <w:pPr>
        <w:spacing w:after="0"/>
        <w:ind w:left="0"/>
        <w:jc w:val="both"/>
      </w:pPr>
      <w:r>
        <w:rPr>
          <w:rFonts w:ascii="Times New Roman"/>
          <w:b w:val="false"/>
          <w:i w:val="false"/>
          <w:color w:val="000000"/>
          <w:sz w:val="28"/>
        </w:rPr>
        <w:t>
      564-4. Операциялық шығындарының өтемақысын төлеуге республикалық және жергілікті бюджеттерден қаражат бөлу тиісті бюджеттік бағдарламалардың төлемдері бойынша қаржыландыру жоспарларына сәйкес жүзеге асырылады.</w:t>
      </w:r>
    </w:p>
    <w:bookmarkEnd w:id="764"/>
    <w:bookmarkStart w:name="z1643" w:id="765"/>
    <w:p>
      <w:pPr>
        <w:spacing w:after="0"/>
        <w:ind w:left="0"/>
        <w:jc w:val="both"/>
      </w:pPr>
      <w:r>
        <w:rPr>
          <w:rFonts w:ascii="Times New Roman"/>
          <w:b w:val="false"/>
          <w:i w:val="false"/>
          <w:color w:val="000000"/>
          <w:sz w:val="28"/>
        </w:rPr>
        <w:t>
      564-5. Төлемдер бойынша қаржыландыру жоспарларын Қазақстан Республикасының бюджет заңнамасында белгіленген тәртіппен және мерзімде МЖӘ шартының талаптарын ескере отырып, мемлекеттік әріптес қалыптастырады.</w:t>
      </w:r>
    </w:p>
    <w:bookmarkEnd w:id="765"/>
    <w:bookmarkStart w:name="z1644" w:id="766"/>
    <w:p>
      <w:pPr>
        <w:spacing w:after="0"/>
        <w:ind w:left="0"/>
        <w:jc w:val="both"/>
      </w:pPr>
      <w:r>
        <w:rPr>
          <w:rFonts w:ascii="Times New Roman"/>
          <w:b w:val="false"/>
          <w:i w:val="false"/>
          <w:color w:val="000000"/>
          <w:sz w:val="28"/>
        </w:rPr>
        <w:t>
      564-6. Жекеше әріптестің республикалық және жергілікті бюджеттер қаражаты есебінен пайдалану шығындарының өтемақысына арналған өтінімдерін қанағаттандыру мемлекеттік әріптес бекіткен төлемдер бойынша жиынтық қаржыландыру жоспарында көзделген сомалар шегінде жүзеге асырылады.</w:t>
      </w:r>
    </w:p>
    <w:bookmarkEnd w:id="766"/>
    <w:bookmarkStart w:name="z639" w:id="767"/>
    <w:p>
      <w:pPr>
        <w:spacing w:after="0"/>
        <w:ind w:left="0"/>
        <w:jc w:val="left"/>
      </w:pPr>
      <w:r>
        <w:rPr>
          <w:rFonts w:ascii="Times New Roman"/>
          <w:b/>
          <w:i w:val="false"/>
          <w:color w:val="000000"/>
        </w:rPr>
        <w:t xml:space="preserve"> 8-параграф. Мемлекет меншігіндегі мемлекеттік-жекешелік әріптестік объектісін, оның ішінде концессия объектісін, басқаруды жүзеге асырғаны үшін сыйақы төлеу тәртібі</w:t>
      </w:r>
    </w:p>
    <w:bookmarkEnd w:id="767"/>
    <w:p>
      <w:pPr>
        <w:spacing w:after="0"/>
        <w:ind w:left="0"/>
        <w:jc w:val="both"/>
      </w:pPr>
      <w:r>
        <w:rPr>
          <w:rFonts w:ascii="Times New Roman"/>
          <w:b w:val="false"/>
          <w:i w:val="false"/>
          <w:color w:val="ff0000"/>
          <w:sz w:val="28"/>
        </w:rPr>
        <w:t xml:space="preserve">
      Ескерту. 8-параграф жаңа редакцияда - ҚР Қаржы министрінің 26.02.2016 </w:t>
      </w:r>
      <w:r>
        <w:rPr>
          <w:rFonts w:ascii="Times New Roman"/>
          <w:b w:val="false"/>
          <w:i w:val="false"/>
          <w:color w:val="ff0000"/>
          <w:sz w:val="28"/>
        </w:rPr>
        <w:t>№ 87</w:t>
      </w:r>
      <w:r>
        <w:rPr>
          <w:rFonts w:ascii="Times New Roman"/>
          <w:b w:val="false"/>
          <w:i w:val="false"/>
          <w:color w:val="ff0000"/>
          <w:sz w:val="28"/>
        </w:rPr>
        <w:t xml:space="preserve"> бұйрығымен.</w:t>
      </w:r>
    </w:p>
    <w:bookmarkStart w:name="z616" w:id="768"/>
    <w:p>
      <w:pPr>
        <w:spacing w:after="0"/>
        <w:ind w:left="0"/>
        <w:jc w:val="both"/>
      </w:pPr>
      <w:r>
        <w:rPr>
          <w:rFonts w:ascii="Times New Roman"/>
          <w:b w:val="false"/>
          <w:i w:val="false"/>
          <w:color w:val="000000"/>
          <w:sz w:val="28"/>
        </w:rPr>
        <w:t>
       565. Мемлекет меншігіндегі МЖӘ объектісін, оның ішінде концессия объектісін, басқаруды жүзеге асырғаны үшін сыйақы (бұдан әрі - сыйақы) жекеше әріптестің немесе концессионердің, МЖӘ объектісінің, оның ішінде концессия объектісінің, техникалық және пайдалану сипаттамаларын қамтамасыз етуін ескере отырып, МЖӘ жобаны, оның ішінде концессиялық жобаны, іске асырудың бүкіл мерзімі ішінде төлемдердің жалпы сомасынан айқындалған үлестермен бірыңғай төлемдер түрінде бюджет қаражаты есебінен жүргізілетін жекеше әріптестің немесе концессионердің табыс алу көзі болып табылады.</w:t>
      </w:r>
    </w:p>
    <w:bookmarkEnd w:id="768"/>
    <w:bookmarkStart w:name="z617" w:id="769"/>
    <w:p>
      <w:pPr>
        <w:spacing w:after="0"/>
        <w:ind w:left="0"/>
        <w:jc w:val="both"/>
      </w:pPr>
      <w:r>
        <w:rPr>
          <w:rFonts w:ascii="Times New Roman"/>
          <w:b w:val="false"/>
          <w:i w:val="false"/>
          <w:color w:val="000000"/>
          <w:sz w:val="28"/>
        </w:rPr>
        <w:t>
      566. Сыйақы төлеу МЖӘ объектісін, оның ішінде концессия объектісін, пайдалану кезеңінде мемлекет меншігіндегі объектілер бойынша жүзеге асырылады.</w:t>
      </w:r>
    </w:p>
    <w:bookmarkEnd w:id="769"/>
    <w:bookmarkStart w:name="z618" w:id="770"/>
    <w:p>
      <w:pPr>
        <w:spacing w:after="0"/>
        <w:ind w:left="0"/>
        <w:jc w:val="both"/>
      </w:pPr>
      <w:r>
        <w:rPr>
          <w:rFonts w:ascii="Times New Roman"/>
          <w:b w:val="false"/>
          <w:i w:val="false"/>
          <w:color w:val="000000"/>
          <w:sz w:val="28"/>
        </w:rPr>
        <w:t xml:space="preserve">
      567. МЖӘ шартының, оның ішінде концессия шартының, талаптарына сәйкес маңыздылығы ерекше МЖӘ жобаны, оның ішінде концессиялық жобаны, іске асыру кезінде "Қазақстан Республикасы ұлттық валютасының шетел валюталарына ресми бағамын белгілеу қағидаларын бекіту туралы" Қазақстан Республикасының Ұлттық Банкі Басқармасының 2012 жылғы 24 тамыздағы № 242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актілердің мемлекеттік тіркеу тізілімінде № 7977 болып тіркелді) (бұдан әрі - № 242 Қаулы) ҚР ҰБ белгілеген ұлттық валюта бағамы айтарлықтай өзгерген жағдайда, сыйақы төлеу жекеше әріптестің немесе концессионердің қосымша табыс алу көзі ретінде де қолданылады.</w:t>
      </w:r>
    </w:p>
    <w:bookmarkEnd w:id="7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568. Алып тасталды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20" w:id="771"/>
    <w:p>
      <w:pPr>
        <w:spacing w:after="0"/>
        <w:ind w:left="0"/>
        <w:jc w:val="both"/>
      </w:pPr>
      <w:r>
        <w:rPr>
          <w:rFonts w:ascii="Times New Roman"/>
          <w:b w:val="false"/>
          <w:i w:val="false"/>
          <w:color w:val="000000"/>
          <w:sz w:val="28"/>
        </w:rPr>
        <w:t>
      569. Сыйақы беру мүмкіндігі туралы шешімді МЖӘ жобалары бойынша мемлекеттік міндеттемелердің, оның ішінде мемлекеттік концессиялық міндеттемелердің, белгіленген лимиттерін ескере отырып, тиісті бюджет комиссиясы қабылдайды.</w:t>
      </w:r>
    </w:p>
    <w:bookmarkEnd w:id="771"/>
    <w:bookmarkStart w:name="z621" w:id="772"/>
    <w:p>
      <w:pPr>
        <w:spacing w:after="0"/>
        <w:ind w:left="0"/>
        <w:jc w:val="both"/>
      </w:pPr>
      <w:r>
        <w:rPr>
          <w:rFonts w:ascii="Times New Roman"/>
          <w:b w:val="false"/>
          <w:i w:val="false"/>
          <w:color w:val="000000"/>
          <w:sz w:val="28"/>
        </w:rPr>
        <w:t xml:space="preserve">
      570. </w:t>
      </w:r>
      <w:r>
        <w:rPr>
          <w:rFonts w:ascii="Times New Roman"/>
          <w:b w:val="false"/>
          <w:i w:val="false"/>
          <w:color w:val="000000"/>
          <w:sz w:val="28"/>
        </w:rPr>
        <w:t>567-тармақ</w:t>
      </w:r>
      <w:r>
        <w:rPr>
          <w:rFonts w:ascii="Times New Roman"/>
          <w:b w:val="false"/>
          <w:i w:val="false"/>
          <w:color w:val="000000"/>
          <w:sz w:val="28"/>
        </w:rPr>
        <w:t xml:space="preserve"> қолданылған жағдайда, Қазақстан Республикасы Үкіметінің МЖӘ жобалары бойынша мемлекеттік міндеттемелердің, оның ішінде мемлекеттік концессиялық міндеттемелерінің белгіленген лимиті республикалық бюджет комиссиясының шешімі негізінде республикалық бюджетті нақтылау кезінде қайта қарауға жатады.</w:t>
      </w:r>
    </w:p>
    <w:bookmarkEnd w:id="772"/>
    <w:bookmarkStart w:name="z622" w:id="773"/>
    <w:p>
      <w:pPr>
        <w:spacing w:after="0"/>
        <w:ind w:left="0"/>
        <w:jc w:val="both"/>
      </w:pPr>
      <w:r>
        <w:rPr>
          <w:rFonts w:ascii="Times New Roman"/>
          <w:b w:val="false"/>
          <w:i w:val="false"/>
          <w:color w:val="000000"/>
          <w:sz w:val="28"/>
        </w:rPr>
        <w:t>
      571. Сыйақы төлеу МЖӘ объектісін, оның ішінде концессия объектісін, пайдалану кезеңінде жүзеге асырылады.</w:t>
      </w:r>
    </w:p>
    <w:bookmarkEnd w:id="773"/>
    <w:bookmarkStart w:name="z623" w:id="774"/>
    <w:p>
      <w:pPr>
        <w:spacing w:after="0"/>
        <w:ind w:left="0"/>
        <w:jc w:val="both"/>
      </w:pPr>
      <w:r>
        <w:rPr>
          <w:rFonts w:ascii="Times New Roman"/>
          <w:b w:val="false"/>
          <w:i w:val="false"/>
          <w:color w:val="000000"/>
          <w:sz w:val="28"/>
        </w:rPr>
        <w:t>
      572. Сыйақыны төлеуді Қазақстан Республикасының республикалық бюджет туралы заңдарында немесе облыстардың, республикалық маңызы бар қалалардың, астананың мәслихаттардың тиісті қаржы жылдарына арналған жергілікті бюджеттерді бекіту туралы шешімдерінде белгіленген сомалар шегінде мемлекеттік әріптеспен немесе концедентпен жүргізіледі.</w:t>
      </w:r>
    </w:p>
    <w:bookmarkEnd w:id="774"/>
    <w:bookmarkStart w:name="z624" w:id="775"/>
    <w:p>
      <w:pPr>
        <w:spacing w:after="0"/>
        <w:ind w:left="0"/>
        <w:jc w:val="both"/>
      </w:pPr>
      <w:r>
        <w:rPr>
          <w:rFonts w:ascii="Times New Roman"/>
          <w:b w:val="false"/>
          <w:i w:val="false"/>
          <w:color w:val="000000"/>
          <w:sz w:val="28"/>
        </w:rPr>
        <w:t>
      573. Сыйақы төлеу МЖӘ шартында, оның ішінде концессия шартында, белгіленген тәртіпке және кестеге сәйкес және төлеуге берілетін шоттың негізінде жүргізіледі.</w:t>
      </w:r>
    </w:p>
    <w:bookmarkEnd w:id="7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573-тармаққа өзгеріс енгізілді - ҚР Қаржы министрінің 12.12.2016 </w:t>
      </w:r>
      <w:r>
        <w:rPr>
          <w:rFonts w:ascii="Times New Roman"/>
          <w:b w:val="false"/>
          <w:i w:val="false"/>
          <w:color w:val="000000"/>
          <w:sz w:val="28"/>
        </w:rPr>
        <w:t>№ 660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25" w:id="776"/>
    <w:p>
      <w:pPr>
        <w:spacing w:after="0"/>
        <w:ind w:left="0"/>
        <w:jc w:val="both"/>
      </w:pPr>
      <w:r>
        <w:rPr>
          <w:rFonts w:ascii="Times New Roman"/>
          <w:b w:val="false"/>
          <w:i w:val="false"/>
          <w:color w:val="000000"/>
          <w:sz w:val="28"/>
        </w:rPr>
        <w:t>
       574. Сыйақы төлеудің ең жоғары көлемі МЖӘ шартымен, оның ішінде концессия шартымен, белгіленеді. Егер жекеше әріптес немесе концессионер МЖӘ шартының, оның ішінде концессия шартының, талаптарын, оның ішінде көрсетілетін қызметтердің (орындалатын жұмыстардың) сапасы бойынша бұзған жағдайда, сыйақы төлеудің нақты көлемі төлемнің ең жоғары көлемімен салыстырғанда төмендейді.</w:t>
      </w:r>
    </w:p>
    <w:bookmarkEnd w:id="776"/>
    <w:p>
      <w:pPr>
        <w:spacing w:after="0"/>
        <w:ind w:left="0"/>
        <w:jc w:val="both"/>
      </w:pPr>
      <w:r>
        <w:rPr>
          <w:rFonts w:ascii="Times New Roman"/>
          <w:b w:val="false"/>
          <w:i w:val="false"/>
          <w:color w:val="000000"/>
          <w:sz w:val="28"/>
        </w:rPr>
        <w:t>
      Өз міндеттемелерін тиісінше орындамағаны үшін ұстап қалу мөлшері МЖӘ шартымен, оның ішінде концессия шартымен, айқындалады.</w:t>
      </w:r>
    </w:p>
    <w:p>
      <w:pPr>
        <w:spacing w:after="0"/>
        <w:ind w:left="0"/>
        <w:jc w:val="both"/>
      </w:pPr>
      <w:r>
        <w:rPr>
          <w:rFonts w:ascii="Times New Roman"/>
          <w:b w:val="false"/>
          <w:i w:val="false"/>
          <w:color w:val="000000"/>
          <w:sz w:val="28"/>
        </w:rPr>
        <w:t>
      Жекеше әріптестің немесе концессионердің МЖӘ объектісінің, оның ішінде концессия объектісінің, техникалық және пайдалану сипаттамаларын қамтамасыз етуі жыл сайын, есепті кезеңнен кейінгі жылдың 30 наурызына дейін, жекеше әріптес немесе концессионер және мемлекеттік әріптес немесе концедент арасында қол қойылатын актімен расталады.</w:t>
      </w:r>
    </w:p>
    <w:p>
      <w:pPr>
        <w:spacing w:after="0"/>
        <w:ind w:left="0"/>
        <w:jc w:val="both"/>
      </w:pPr>
      <w:r>
        <w:rPr>
          <w:rFonts w:ascii="Times New Roman"/>
          <w:b w:val="false"/>
          <w:i w:val="false"/>
          <w:color w:val="000000"/>
          <w:sz w:val="28"/>
        </w:rPr>
        <w:t>
      Жекеше әріптестің не концессионердің МЖӘ шартының, оның ішінде концессия шартының, талаптарын, оның ішінде көрсетілетін қызметтердің (орындалатын жұмыстардың) сапасы бойынша бұзушылықтары болмаған жағдайда, жекеше әріптеске не концессионерге сыйақы төлеудің ең жоғары көлемі төленеді.</w:t>
      </w:r>
    </w:p>
    <w:bookmarkStart w:name="z626" w:id="777"/>
    <w:p>
      <w:pPr>
        <w:spacing w:after="0"/>
        <w:ind w:left="0"/>
        <w:jc w:val="both"/>
      </w:pPr>
      <w:r>
        <w:rPr>
          <w:rFonts w:ascii="Times New Roman"/>
          <w:b w:val="false"/>
          <w:i w:val="false"/>
          <w:color w:val="000000"/>
          <w:sz w:val="28"/>
        </w:rPr>
        <w:t>
      575. Сыйақы төлеуге республикалық және жергілікті бюджеттерден қаражат бөлу тиісті бюджеттік бағдарламалардың төлемдері бойынша қаржыландыру жоспарларына сәйкес жүзеге асырылады.</w:t>
      </w:r>
    </w:p>
    <w:bookmarkEnd w:id="777"/>
    <w:bookmarkStart w:name="z627" w:id="778"/>
    <w:p>
      <w:pPr>
        <w:spacing w:after="0"/>
        <w:ind w:left="0"/>
        <w:jc w:val="both"/>
      </w:pPr>
      <w:r>
        <w:rPr>
          <w:rFonts w:ascii="Times New Roman"/>
          <w:b w:val="false"/>
          <w:i w:val="false"/>
          <w:color w:val="000000"/>
          <w:sz w:val="28"/>
        </w:rPr>
        <w:t>
      576. Төлемдер бойынша қаржыландыру жоспарларын МЖӘ шартының, оның ішінде концессия шартының, талаптарын ескере отырып, Қазақстан Республикасының бюджет заңнамасында белгіленген тәртіппен және мерзімдерде мемлекеттік әріптес не концедент қалыптастырады.</w:t>
      </w:r>
    </w:p>
    <w:bookmarkEnd w:id="778"/>
    <w:bookmarkStart w:name="z640" w:id="779"/>
    <w:p>
      <w:pPr>
        <w:spacing w:after="0"/>
        <w:ind w:left="0"/>
        <w:jc w:val="both"/>
      </w:pPr>
      <w:r>
        <w:rPr>
          <w:rFonts w:ascii="Times New Roman"/>
          <w:b w:val="false"/>
          <w:i w:val="false"/>
          <w:color w:val="000000"/>
          <w:sz w:val="28"/>
        </w:rPr>
        <w:t>
      577. Жекеше әріптестің не концессионердің республикалық және жергілікті бюджеттердің қаражаты есебінен сыйақы төлеуге өтінімдерін қанағаттандыру мемлекеттік әріптестің не концеденттің төлемдері бойынша қаржыландырудың жиынтық жоспарында көзделген сомалар шегінде жүзеге асырылады.</w:t>
      </w:r>
    </w:p>
    <w:bookmarkEnd w:id="779"/>
    <w:bookmarkStart w:name="z653" w:id="780"/>
    <w:p>
      <w:pPr>
        <w:spacing w:after="0"/>
        <w:ind w:left="0"/>
        <w:jc w:val="left"/>
      </w:pPr>
      <w:r>
        <w:rPr>
          <w:rFonts w:ascii="Times New Roman"/>
          <w:b/>
          <w:i w:val="false"/>
          <w:color w:val="000000"/>
        </w:rPr>
        <w:t xml:space="preserve"> 9-параграф. Мемлекеттік-жекешелік әріптестік объектісінің, оның ішінде концессия объектісінің, қолжетімділігі үшін төлемақы төлеу тәртібі</w:t>
      </w:r>
    </w:p>
    <w:bookmarkEnd w:id="780"/>
    <w:p>
      <w:pPr>
        <w:spacing w:after="0"/>
        <w:ind w:left="0"/>
        <w:jc w:val="both"/>
      </w:pPr>
      <w:r>
        <w:rPr>
          <w:rFonts w:ascii="Times New Roman"/>
          <w:b w:val="false"/>
          <w:i w:val="false"/>
          <w:color w:val="ff0000"/>
          <w:sz w:val="28"/>
        </w:rPr>
        <w:t xml:space="preserve">
      Ескерту. 9-параграф жаңа редакцияда - ҚР Қаржы министрінің 26.02.2016 </w:t>
      </w:r>
      <w:r>
        <w:rPr>
          <w:rFonts w:ascii="Times New Roman"/>
          <w:b w:val="false"/>
          <w:i w:val="false"/>
          <w:color w:val="ff0000"/>
          <w:sz w:val="28"/>
        </w:rPr>
        <w:t>№ 87</w:t>
      </w:r>
      <w:r>
        <w:rPr>
          <w:rFonts w:ascii="Times New Roman"/>
          <w:b w:val="false"/>
          <w:i w:val="false"/>
          <w:color w:val="ff0000"/>
          <w:sz w:val="28"/>
        </w:rPr>
        <w:t xml:space="preserve"> бұйрығымен.</w:t>
      </w:r>
    </w:p>
    <w:bookmarkStart w:name="z641" w:id="781"/>
    <w:p>
      <w:pPr>
        <w:spacing w:after="0"/>
        <w:ind w:left="0"/>
        <w:jc w:val="both"/>
      </w:pPr>
      <w:r>
        <w:rPr>
          <w:rFonts w:ascii="Times New Roman"/>
          <w:b w:val="false"/>
          <w:i w:val="false"/>
          <w:color w:val="000000"/>
          <w:sz w:val="28"/>
        </w:rPr>
        <w:t>
      578. МЖӘ объектісінің қолжетімділігі үшін төлемақы – МЖӘ объектісінің пайдаланылу және сапалық сипаттамаларын, сондай-ақ МЖӘ объектісінің жеке техникалық-экономикалық өлшемдерін негізге ала отырып, көрсетілген объектінің тұтынушыларға қолжетімділігін қамтамасыз ету үшін МЖӘ шартына сәйкес бюджет қаражаты есебінен жүзеге асырылатын ақшалай төлем.</w:t>
      </w:r>
    </w:p>
    <w:bookmarkEnd w:id="781"/>
    <w:p>
      <w:pPr>
        <w:spacing w:after="0"/>
        <w:ind w:left="0"/>
        <w:jc w:val="both"/>
      </w:pPr>
      <w:r>
        <w:rPr>
          <w:rFonts w:ascii="Times New Roman"/>
          <w:b w:val="false"/>
          <w:i w:val="false"/>
          <w:color w:val="000000"/>
          <w:sz w:val="28"/>
        </w:rPr>
        <w:t>
      Концессия объектісінің қолжетімділігі үшін төлемақы:</w:t>
      </w:r>
    </w:p>
    <w:p>
      <w:pPr>
        <w:spacing w:after="0"/>
        <w:ind w:left="0"/>
        <w:jc w:val="both"/>
      </w:pPr>
      <w:r>
        <w:rPr>
          <w:rFonts w:ascii="Times New Roman"/>
          <w:b w:val="false"/>
          <w:i w:val="false"/>
          <w:color w:val="000000"/>
          <w:sz w:val="28"/>
        </w:rPr>
        <w:t>
      1) концессионердің инвестициялық шығындарының өтемақысынан;</w:t>
      </w:r>
    </w:p>
    <w:p>
      <w:pPr>
        <w:spacing w:after="0"/>
        <w:ind w:left="0"/>
        <w:jc w:val="both"/>
      </w:pPr>
      <w:r>
        <w:rPr>
          <w:rFonts w:ascii="Times New Roman"/>
          <w:b w:val="false"/>
          <w:i w:val="false"/>
          <w:color w:val="000000"/>
          <w:sz w:val="28"/>
        </w:rPr>
        <w:t>
      2) концессионердің пайдалану шығындарының өтемақысынан;</w:t>
      </w:r>
    </w:p>
    <w:p>
      <w:pPr>
        <w:spacing w:after="0"/>
        <w:ind w:left="0"/>
        <w:jc w:val="both"/>
      </w:pPr>
      <w:r>
        <w:rPr>
          <w:rFonts w:ascii="Times New Roman"/>
          <w:b w:val="false"/>
          <w:i w:val="false"/>
          <w:color w:val="000000"/>
          <w:sz w:val="28"/>
        </w:rPr>
        <w:t>
      3) мемлекет меншігіндегі концессия объектісін басқаруды жүзеге асырғаны үшін сыйақыдан, сондай-ақ Қазақстан Республикасының бюджет заңнамасына сәйкес концессионер меншігіндегі концессия объектісін пайдаланғаны үшін жалдау төлемақысынан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578-тармақ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42" w:id="782"/>
    <w:p>
      <w:pPr>
        <w:spacing w:after="0"/>
        <w:ind w:left="0"/>
        <w:jc w:val="both"/>
      </w:pPr>
      <w:r>
        <w:rPr>
          <w:rFonts w:ascii="Times New Roman"/>
          <w:b w:val="false"/>
          <w:i w:val="false"/>
          <w:color w:val="000000"/>
          <w:sz w:val="28"/>
        </w:rPr>
        <w:t>
      579. Концессиялық жобалар бойынша қолжетімділік үшін төлемақы төлеу "Концессиялар туралы" Қазақстан Республикасының Заңының 9-бабының 7-9)-тармақшасына сәйкес мемлекеттік жоспарлау жөніндегі уәкілетті органымен бекітілген критерийлері бойынша әлеуметтік маңызы бар санатқа жататын концессиялық жобаларға қатысты қолданылуы мүмкін.</w:t>
      </w:r>
    </w:p>
    <w:bookmarkEnd w:id="7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579-тармақ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580. Алып тасталды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44" w:id="783"/>
    <w:p>
      <w:pPr>
        <w:spacing w:after="0"/>
        <w:ind w:left="0"/>
        <w:jc w:val="both"/>
      </w:pPr>
      <w:r>
        <w:rPr>
          <w:rFonts w:ascii="Times New Roman"/>
          <w:b w:val="false"/>
          <w:i w:val="false"/>
          <w:color w:val="000000"/>
          <w:sz w:val="28"/>
        </w:rPr>
        <w:t>
      581. Қолжетімділік үшін төлемақы төлеу мүмкіндігі туралы шешімді Қазақстан Республикасының Үкіметі мен жергілікті атқарушы органдардың МЖӘ жобалары бойынша мемлекеттік міндеттемелерінің, оның ішінде мемлекеттік концессиялық міндеттемелерінің белгіленген лимиттерін ескере отырып, тиісті бюджет комиссиясы қабылдайды.</w:t>
      </w:r>
    </w:p>
    <w:bookmarkEnd w:id="783"/>
    <w:bookmarkStart w:name="z645" w:id="784"/>
    <w:p>
      <w:pPr>
        <w:spacing w:after="0"/>
        <w:ind w:left="0"/>
        <w:jc w:val="both"/>
      </w:pPr>
      <w:r>
        <w:rPr>
          <w:rFonts w:ascii="Times New Roman"/>
          <w:b w:val="false"/>
          <w:i w:val="false"/>
          <w:color w:val="000000"/>
          <w:sz w:val="28"/>
        </w:rPr>
        <w:t>
      582. Концессиялық жобалар бойынша қолжетімділік үшін төлемақы төлеу осы Ереженің 10-тарауының 6 (инвестициялық шығындар өтемақысы), 7 (концессионердің пайдалану шығындарының өтемақысы), 8 (концессия объектісін басқаруды жүзеге асырғаны үшін сыйақы) және 10 (концессия объектісін пайдаланғаны үшін жалдау төлемақысын төлеу) параграфтарында айқындалған тәртіппен жүзеге асырылады.</w:t>
      </w:r>
    </w:p>
    <w:bookmarkEnd w:id="7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582-тармақ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645" w:id="785"/>
    <w:p>
      <w:pPr>
        <w:spacing w:after="0"/>
        <w:ind w:left="0"/>
        <w:jc w:val="both"/>
      </w:pPr>
      <w:r>
        <w:rPr>
          <w:rFonts w:ascii="Times New Roman"/>
          <w:b w:val="false"/>
          <w:i w:val="false"/>
          <w:color w:val="000000"/>
          <w:sz w:val="28"/>
        </w:rPr>
        <w:t>
      582-1. МЖӘ жобалары, оның ішінде концессиялық жобалар бойынша қолжетімділігі үшін төлемақы МЖӘ шартында, оның ішінде концессия шартында белгіленген тәртіпке және кестеге сәйкес және төлеуге берілетін шоттың негізінде жүргізіледі.</w:t>
      </w:r>
    </w:p>
    <w:bookmarkEnd w:id="7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10-тарау 582-1-тармақпен толықтырылды - ҚР Қаржы министрінің 12.12.2016 </w:t>
      </w:r>
      <w:r>
        <w:rPr>
          <w:rFonts w:ascii="Times New Roman"/>
          <w:b w:val="false"/>
          <w:i w:val="false"/>
          <w:color w:val="000000"/>
          <w:sz w:val="28"/>
        </w:rPr>
        <w:t>№ 660</w:t>
      </w:r>
      <w:r>
        <w:rPr>
          <w:rFonts w:ascii="Times New Roman"/>
          <w:b w:val="false"/>
          <w:i w:val="false"/>
          <w:color w:val="ff0000"/>
          <w:sz w:val="28"/>
        </w:rPr>
        <w:t xml:space="preserve">;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660" w:id="786"/>
    <w:p>
      <w:pPr>
        <w:spacing w:after="0"/>
        <w:ind w:left="0"/>
        <w:jc w:val="left"/>
      </w:pPr>
      <w:r>
        <w:rPr>
          <w:rFonts w:ascii="Times New Roman"/>
          <w:b/>
          <w:i w:val="false"/>
          <w:color w:val="000000"/>
        </w:rPr>
        <w:t xml:space="preserve">  10-параграф. Мемлекеттік-жекешелік әріптестік объектісін, оның ішінде концессия объектісін, пайдаланғаны үшін жалдау төлемақысын төлеу тәртібі</w:t>
      </w:r>
    </w:p>
    <w:bookmarkEnd w:id="786"/>
    <w:p>
      <w:pPr>
        <w:spacing w:after="0"/>
        <w:ind w:left="0"/>
        <w:jc w:val="both"/>
      </w:pPr>
      <w:r>
        <w:rPr>
          <w:rFonts w:ascii="Times New Roman"/>
          <w:b w:val="false"/>
          <w:i w:val="false"/>
          <w:color w:val="ff0000"/>
          <w:sz w:val="28"/>
        </w:rPr>
        <w:t xml:space="preserve">
      Ескерту. 10-параграф жаңа редакцияда - ҚР Қаржы министрінің 26.02.2016 </w:t>
      </w:r>
      <w:r>
        <w:rPr>
          <w:rFonts w:ascii="Times New Roman"/>
          <w:b w:val="false"/>
          <w:i w:val="false"/>
          <w:color w:val="ff0000"/>
          <w:sz w:val="28"/>
        </w:rPr>
        <w:t>№ 87</w:t>
      </w:r>
      <w:r>
        <w:rPr>
          <w:rFonts w:ascii="Times New Roman"/>
          <w:b w:val="false"/>
          <w:i w:val="false"/>
          <w:color w:val="ff0000"/>
          <w:sz w:val="28"/>
        </w:rPr>
        <w:t xml:space="preserve"> бұйрығымен.</w:t>
      </w:r>
    </w:p>
    <w:bookmarkStart w:name="z646" w:id="787"/>
    <w:p>
      <w:pPr>
        <w:spacing w:after="0"/>
        <w:ind w:left="0"/>
        <w:jc w:val="both"/>
      </w:pPr>
      <w:r>
        <w:rPr>
          <w:rFonts w:ascii="Times New Roman"/>
          <w:b w:val="false"/>
          <w:i w:val="false"/>
          <w:color w:val="000000"/>
          <w:sz w:val="28"/>
        </w:rPr>
        <w:t>
       583. МЖӘ объектісін, оның ішінде концессия объектісін пайдаланғаны үшін жалдау төлемақысын төлеу жекеше әріптестің немесе концессионердің МЖӘ объектісінің, оның ішінде концессия объектісінің, техникалық және пайдалану сипаттамаларын қамтамасыз етуін ескере отырып, МЖӘ жобаны, оның ішінде концессиялық жобаны іске асырудың бүкіл мерзімі ішінде төлемдердің жалпы сомасынан белгілі бір үлестермен бірыңғай төлемдер түрінде бюджет қаражаты есебінен жүргізілетін жекеше әріптестің не концессионердің табыс алу көзі болып табылады.</w:t>
      </w:r>
    </w:p>
    <w:bookmarkEnd w:id="787"/>
    <w:bookmarkStart w:name="z647" w:id="788"/>
    <w:p>
      <w:pPr>
        <w:spacing w:after="0"/>
        <w:ind w:left="0"/>
        <w:jc w:val="both"/>
      </w:pPr>
      <w:r>
        <w:rPr>
          <w:rFonts w:ascii="Times New Roman"/>
          <w:b w:val="false"/>
          <w:i w:val="false"/>
          <w:color w:val="000000"/>
          <w:sz w:val="28"/>
        </w:rPr>
        <w:t>
      584. МЖӘ объектісін, оның ішінде концессия объектісін пайдаланғаны үшін жалдау төлемақысын (бұдан әрі - жалдау төлемақысы) төлеу МЖӘ объектісін, оның ішінде концессия объектісін пайдалану кезеңінде жеке меншіктегі (жекеше әріптес не концессионер меншігіндегі) объектілер бойынша ғана жүзеге асырылады.</w:t>
      </w:r>
    </w:p>
    <w:bookmarkEnd w:id="7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585. Алып тасталды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49" w:id="789"/>
    <w:p>
      <w:pPr>
        <w:spacing w:after="0"/>
        <w:ind w:left="0"/>
        <w:jc w:val="both"/>
      </w:pPr>
      <w:r>
        <w:rPr>
          <w:rFonts w:ascii="Times New Roman"/>
          <w:b w:val="false"/>
          <w:i w:val="false"/>
          <w:color w:val="000000"/>
          <w:sz w:val="28"/>
        </w:rPr>
        <w:t>
      586. Жекеше әріптеске не концессионерге жалдау төлемақысын төлеу мүмкіндігі туралы шешімді МЖӘ жобасы бойынша мемлекеттік міндеттемелердің, оның ішінде мемлекеттік концессиялық міндеттемелердің белгіленген лимиттерін ескере отырып, тиісті бюджет комиссиясы қабылдайды.</w:t>
      </w:r>
    </w:p>
    <w:bookmarkEnd w:id="789"/>
    <w:bookmarkStart w:name="z650" w:id="790"/>
    <w:p>
      <w:pPr>
        <w:spacing w:after="0"/>
        <w:ind w:left="0"/>
        <w:jc w:val="both"/>
      </w:pPr>
      <w:r>
        <w:rPr>
          <w:rFonts w:ascii="Times New Roman"/>
          <w:b w:val="false"/>
          <w:i w:val="false"/>
          <w:color w:val="000000"/>
          <w:sz w:val="28"/>
        </w:rPr>
        <w:t>
      587. Жалдау төлемақысын төлеу жекеше әріптес не концессионер меншігіндегі МЖӘ объектісін, оның ішінде концессия объектісін пайдалану кезеңінде жүзеге асырылады.</w:t>
      </w:r>
    </w:p>
    <w:bookmarkEnd w:id="790"/>
    <w:bookmarkStart w:name="z651" w:id="791"/>
    <w:p>
      <w:pPr>
        <w:spacing w:after="0"/>
        <w:ind w:left="0"/>
        <w:jc w:val="both"/>
      </w:pPr>
      <w:r>
        <w:rPr>
          <w:rFonts w:ascii="Times New Roman"/>
          <w:b w:val="false"/>
          <w:i w:val="false"/>
          <w:color w:val="000000"/>
          <w:sz w:val="28"/>
        </w:rPr>
        <w:t>
      588. Жалдау төлемақысын төлеуді Қазақстан Республикасының республикалық бюджет туралы заңдарында немесе облыстар, республикалық маңызы бар қала және астана мәслихаттардың тиісті қаржы жылдарына арналған жергілікті бюджеттерді бекіту туралы шешімдерінде белгіленген сомалар шегінде мемлекеттік әріптес не концедент жүргізеді.</w:t>
      </w:r>
    </w:p>
    <w:bookmarkEnd w:id="791"/>
    <w:bookmarkStart w:name="z652" w:id="792"/>
    <w:p>
      <w:pPr>
        <w:spacing w:after="0"/>
        <w:ind w:left="0"/>
        <w:jc w:val="both"/>
      </w:pPr>
      <w:r>
        <w:rPr>
          <w:rFonts w:ascii="Times New Roman"/>
          <w:b w:val="false"/>
          <w:i w:val="false"/>
          <w:color w:val="000000"/>
          <w:sz w:val="28"/>
        </w:rPr>
        <w:t>
      589. Жалдау төлемақысын төлеу МЖӘ шартында, оның ішінде концессия шартында белгіленген тәртіпке және кестеге және төлем шоттың негізінде жүргізіледі.</w:t>
      </w:r>
    </w:p>
    <w:bookmarkEnd w:id="7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589-тармақ жаңа редакцияда - ҚР Қаржы министрінің 12.12.2016 </w:t>
      </w:r>
      <w:r>
        <w:rPr>
          <w:rFonts w:ascii="Times New Roman"/>
          <w:b w:val="false"/>
          <w:i w:val="false"/>
          <w:color w:val="000000"/>
          <w:sz w:val="28"/>
        </w:rPr>
        <w:t>№ 660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54" w:id="793"/>
    <w:p>
      <w:pPr>
        <w:spacing w:after="0"/>
        <w:ind w:left="0"/>
        <w:jc w:val="both"/>
      </w:pPr>
      <w:r>
        <w:rPr>
          <w:rFonts w:ascii="Times New Roman"/>
          <w:b w:val="false"/>
          <w:i w:val="false"/>
          <w:color w:val="000000"/>
          <w:sz w:val="28"/>
        </w:rPr>
        <w:t>
       590. Жалдау төлемақысы бойынша төлемнің ең жоғары көлемі МЖӘ шартында, оның ішінде концессия шартында белгіленеді. Жекеше әріптес не концессионер МЖӘ шартының, оның ішінде концессия шартының, оның ішінде жалға берілетін үй-жай мен көрсетілетін қызметтердің сапасы бойынша талаптарын бұзған жағдайда, жалдау төлемақысы бойынша төлемнің нақты көлемі төлемнің ең жоғары көлемімен салыстырғанда төмендейді.</w:t>
      </w:r>
    </w:p>
    <w:bookmarkEnd w:id="793"/>
    <w:p>
      <w:pPr>
        <w:spacing w:after="0"/>
        <w:ind w:left="0"/>
        <w:jc w:val="both"/>
      </w:pPr>
      <w:r>
        <w:rPr>
          <w:rFonts w:ascii="Times New Roman"/>
          <w:b w:val="false"/>
          <w:i w:val="false"/>
          <w:color w:val="000000"/>
          <w:sz w:val="28"/>
        </w:rPr>
        <w:t>
      Өз міндеттемелерін тиісінше орындамағаны үшін ұстап қалу мөлшері МЖӘ шартында, оның ішінде концессия шартында айқындалады.</w:t>
      </w:r>
    </w:p>
    <w:p>
      <w:pPr>
        <w:spacing w:after="0"/>
        <w:ind w:left="0"/>
        <w:jc w:val="both"/>
      </w:pPr>
      <w:r>
        <w:rPr>
          <w:rFonts w:ascii="Times New Roman"/>
          <w:b w:val="false"/>
          <w:i w:val="false"/>
          <w:color w:val="000000"/>
          <w:sz w:val="28"/>
        </w:rPr>
        <w:t>
      Жекеше әріптестің не концессионердің МЖӘ объектісінің, оның ішінде концессия объектісінің техникалық және пайдалану сипаттамаларын қамтамасыз етуі жыл сайын жыл қорытындылары бойынша, келесі жылдың бірінші тоқсанында жекеше әріптес не концессионер және мемлекеттік әріптес не концедент арасында қол қойылатын актімен расталады.</w:t>
      </w:r>
    </w:p>
    <w:p>
      <w:pPr>
        <w:spacing w:after="0"/>
        <w:ind w:left="0"/>
        <w:jc w:val="both"/>
      </w:pPr>
      <w:r>
        <w:rPr>
          <w:rFonts w:ascii="Times New Roman"/>
          <w:b w:val="false"/>
          <w:i w:val="false"/>
          <w:color w:val="000000"/>
          <w:sz w:val="28"/>
        </w:rPr>
        <w:t>
      Жекеше әріптестің не концессионердің МЖӘ шартының, оның ішінде концессия шартының талаптарын, оның ішінде көрсетілетін қызметтердің (орындалатын жұмыстардың) сапасы бойынша бұзушылықтары болмаған жағдайда, жекеше әріптеске не концессионерге жалдау төлемақыларын төлеудің ең жоғары көлемі төленеді.</w:t>
      </w:r>
    </w:p>
    <w:bookmarkStart w:name="z655" w:id="794"/>
    <w:p>
      <w:pPr>
        <w:spacing w:after="0"/>
        <w:ind w:left="0"/>
        <w:jc w:val="both"/>
      </w:pPr>
      <w:r>
        <w:rPr>
          <w:rFonts w:ascii="Times New Roman"/>
          <w:b w:val="false"/>
          <w:i w:val="false"/>
          <w:color w:val="000000"/>
          <w:sz w:val="28"/>
        </w:rPr>
        <w:t>
      591. Жалдау төлемақыларын төлеуге республикалық және жергілікті бюджеттерден қаражат бөлу тиісті бюджеттік бағдарламалардың төлемдер бойынша қаржыландыру жоспарларына сәйкес жүзеге асырылады.</w:t>
      </w:r>
    </w:p>
    <w:bookmarkEnd w:id="794"/>
    <w:bookmarkStart w:name="z657" w:id="795"/>
    <w:p>
      <w:pPr>
        <w:spacing w:after="0"/>
        <w:ind w:left="0"/>
        <w:jc w:val="both"/>
      </w:pPr>
      <w:r>
        <w:rPr>
          <w:rFonts w:ascii="Times New Roman"/>
          <w:b w:val="false"/>
          <w:i w:val="false"/>
          <w:color w:val="000000"/>
          <w:sz w:val="28"/>
        </w:rPr>
        <w:t>
      592. Төлемдер бойынша қаржыландыру жоспарларын МЖӘ шарттарының, оның ішінде концессия шарттарының талаптарын ескере отырып, Қазақстан Республикасының бюджет заңнамасында белгіленген тәртіппен және мерзімде мемлекеттік әріптес не концедент қалыптастырады.</w:t>
      </w:r>
    </w:p>
    <w:bookmarkEnd w:id="795"/>
    <w:bookmarkStart w:name="z658" w:id="796"/>
    <w:p>
      <w:pPr>
        <w:spacing w:after="0"/>
        <w:ind w:left="0"/>
        <w:jc w:val="both"/>
      </w:pPr>
      <w:r>
        <w:rPr>
          <w:rFonts w:ascii="Times New Roman"/>
          <w:b w:val="false"/>
          <w:i w:val="false"/>
          <w:color w:val="000000"/>
          <w:sz w:val="28"/>
        </w:rPr>
        <w:t>
      593. Жекеше әріптестің не концессионердің жалдау төлемақыларын төлеуге өтінімдерін қанағаттандыруды республикалық және жергілікті бюджеттердің қаражаты есебінен төлемдер бойынша қаржыландырудың жиынтық жоспарында көзделген сомалар шегінде мемлекеттік әріптес не концедент жүзеге асырады.</w:t>
      </w:r>
    </w:p>
    <w:bookmarkEnd w:id="796"/>
    <w:bookmarkStart w:name="z672" w:id="797"/>
    <w:p>
      <w:pPr>
        <w:spacing w:after="0"/>
        <w:ind w:left="0"/>
        <w:jc w:val="left"/>
      </w:pPr>
      <w:r>
        <w:rPr>
          <w:rFonts w:ascii="Times New Roman"/>
          <w:b/>
          <w:i w:val="false"/>
          <w:color w:val="000000"/>
        </w:rPr>
        <w:t xml:space="preserve"> 11-параграф. Мемлекеттік-жекешелік әріптестік жобаларын, оның ішінде концессиялық жобаларды қоса қаржыландыру тәртібі</w:t>
      </w:r>
    </w:p>
    <w:bookmarkEnd w:id="797"/>
    <w:p>
      <w:pPr>
        <w:spacing w:after="0"/>
        <w:ind w:left="0"/>
        <w:jc w:val="both"/>
      </w:pPr>
      <w:r>
        <w:rPr>
          <w:rFonts w:ascii="Times New Roman"/>
          <w:b w:val="false"/>
          <w:i w:val="false"/>
          <w:color w:val="ff0000"/>
          <w:sz w:val="28"/>
        </w:rPr>
        <w:t xml:space="preserve">
      Ескерту. 11-параграф жаңа редакцияда - ҚР Қаржы министрінің 26.02.2016 </w:t>
      </w:r>
      <w:r>
        <w:rPr>
          <w:rFonts w:ascii="Times New Roman"/>
          <w:b w:val="false"/>
          <w:i w:val="false"/>
          <w:color w:val="ff0000"/>
          <w:sz w:val="28"/>
        </w:rPr>
        <w:t>№ 87</w:t>
      </w:r>
      <w:r>
        <w:rPr>
          <w:rFonts w:ascii="Times New Roman"/>
          <w:b w:val="false"/>
          <w:i w:val="false"/>
          <w:color w:val="ff0000"/>
          <w:sz w:val="28"/>
        </w:rPr>
        <w:t xml:space="preserve"> бұйрығымен.</w:t>
      </w:r>
    </w:p>
    <w:bookmarkStart w:name="z659" w:id="798"/>
    <w:p>
      <w:pPr>
        <w:spacing w:after="0"/>
        <w:ind w:left="0"/>
        <w:jc w:val="both"/>
      </w:pPr>
      <w:r>
        <w:rPr>
          <w:rFonts w:ascii="Times New Roman"/>
          <w:b w:val="false"/>
          <w:i w:val="false"/>
          <w:color w:val="000000"/>
          <w:sz w:val="28"/>
        </w:rPr>
        <w:t>
       594. МЖӘ жобаларын, оның ішінде концессиялық жобаларды қоса қаржыландыру - бұл МЖӘ объектілерін, оның ішінде концессия объектілерін салу, жасау, қайта құру немесе жаңғырту үшін шығындардың белгілі бір көлемін қаржыландыру үшін бюджет қаражатын бөлу.</w:t>
      </w:r>
    </w:p>
    <w:bookmarkEnd w:id="798"/>
    <w:bookmarkStart w:name="z661" w:id="799"/>
    <w:p>
      <w:pPr>
        <w:spacing w:after="0"/>
        <w:ind w:left="0"/>
        <w:jc w:val="both"/>
      </w:pPr>
      <w:r>
        <w:rPr>
          <w:rFonts w:ascii="Times New Roman"/>
          <w:b w:val="false"/>
          <w:i w:val="false"/>
          <w:color w:val="000000"/>
          <w:sz w:val="28"/>
        </w:rPr>
        <w:t>
      595. МЖӘ жобаларды, оның ішінде концессиялық жобаларды қоса қаржыландыруды МЖӘ объектісін, оның ішінде концессия объектісін салу, жасау, қайта құру немесе жаңғырту кезеңінде тиісті бюджеттік бағдарламаның әкімшісі жүзеге асырады.</w:t>
      </w:r>
    </w:p>
    <w:bookmarkEnd w:id="799"/>
    <w:bookmarkStart w:name="z662" w:id="800"/>
    <w:p>
      <w:pPr>
        <w:spacing w:after="0"/>
        <w:ind w:left="0"/>
        <w:jc w:val="both"/>
      </w:pPr>
      <w:r>
        <w:rPr>
          <w:rFonts w:ascii="Times New Roman"/>
          <w:b w:val="false"/>
          <w:i w:val="false"/>
          <w:color w:val="000000"/>
          <w:sz w:val="28"/>
        </w:rPr>
        <w:t>
      596. МЖӘ жобаларын, оның ішінде концессиялық жобаларды қоса қаржыландырудың жалпы көлемдерін қоса қаржыландыруды талап ететін МЖӘ жобалардың, оның ішінде концессиялық жобалардың тізбесін ескере отырып, тиісті МЖӘ шарттарымен, оның ішінде концессия шарттарымен анықталады.</w:t>
      </w:r>
    </w:p>
    <w:bookmarkEnd w:id="800"/>
    <w:bookmarkStart w:name="z663" w:id="801"/>
    <w:p>
      <w:pPr>
        <w:spacing w:after="0"/>
        <w:ind w:left="0"/>
        <w:jc w:val="both"/>
      </w:pPr>
      <w:r>
        <w:rPr>
          <w:rFonts w:ascii="Times New Roman"/>
          <w:b w:val="false"/>
          <w:i w:val="false"/>
          <w:color w:val="000000"/>
          <w:sz w:val="28"/>
        </w:rPr>
        <w:t>
      597. МЖӘ жобаларын, оның ішінде концессиялық жобаларды қоса қаржыландырудың жылдық көлемдері Қазақстан Республикасының республикалық бюджет туралы заңдарымен немесе облыстар, республикалық маңызы бар қала, астана мәслихаттардың тиісті қаржы жылына жергілікті бюджеттерді бекіту туралы шешімдерімен анықталады.</w:t>
      </w:r>
    </w:p>
    <w:bookmarkEnd w:id="801"/>
    <w:bookmarkStart w:name="z664" w:id="802"/>
    <w:p>
      <w:pPr>
        <w:spacing w:after="0"/>
        <w:ind w:left="0"/>
        <w:jc w:val="both"/>
      </w:pPr>
      <w:r>
        <w:rPr>
          <w:rFonts w:ascii="Times New Roman"/>
          <w:b w:val="false"/>
          <w:i w:val="false"/>
          <w:color w:val="000000"/>
          <w:sz w:val="28"/>
        </w:rPr>
        <w:t>
      598. МЖӘ жобаларын, оның ішінде концессиялық жобаларды қоса қаржыландыруға республикалық және жергілікті бюджеттерден қаражат бөлу тиісті бюджеттік бағдарламалардың төлемдер бойынша қаржыландыру жоспарларына сәйкес жүзеге асырылады.</w:t>
      </w:r>
    </w:p>
    <w:bookmarkEnd w:id="802"/>
    <w:bookmarkStart w:name="z665" w:id="803"/>
    <w:p>
      <w:pPr>
        <w:spacing w:after="0"/>
        <w:ind w:left="0"/>
        <w:jc w:val="both"/>
      </w:pPr>
      <w:r>
        <w:rPr>
          <w:rFonts w:ascii="Times New Roman"/>
          <w:b w:val="false"/>
          <w:i w:val="false"/>
          <w:color w:val="000000"/>
          <w:sz w:val="28"/>
        </w:rPr>
        <w:t>
      599. Төлемдер бойынша қаржыландыру жоспарларын МЖӘ шарттарының, оның ішінде концессия шарттарының талаптарын есепке ала отырып, бюджеттік заңнамада белгіленген тәртіппен және мерзімде тиісті бюджеттік бағдарламаның әкімшісі қалыптастырады.</w:t>
      </w:r>
    </w:p>
    <w:bookmarkEnd w:id="803"/>
    <w:bookmarkStart w:name="z666" w:id="804"/>
    <w:p>
      <w:pPr>
        <w:spacing w:after="0"/>
        <w:ind w:left="0"/>
        <w:jc w:val="both"/>
      </w:pPr>
      <w:r>
        <w:rPr>
          <w:rFonts w:ascii="Times New Roman"/>
          <w:b w:val="false"/>
          <w:i w:val="false"/>
          <w:color w:val="000000"/>
          <w:sz w:val="28"/>
        </w:rPr>
        <w:t>
      600. Жекеше әріптестер не концессионерлер бюджеттен қаражатты төлемдер бойынша қаржыландыру жоспарларында белгіленген мерзімде алу үшін тиісті бюджеттік бағдарламаның әкімшілеріне бюджет қаражатын белуге өтінімдер мен бұрын алынған қаражаттардың игерілуі туралы есепті ұсынады.</w:t>
      </w:r>
    </w:p>
    <w:bookmarkEnd w:id="804"/>
    <w:bookmarkStart w:name="z667" w:id="805"/>
    <w:p>
      <w:pPr>
        <w:spacing w:after="0"/>
        <w:ind w:left="0"/>
        <w:jc w:val="both"/>
      </w:pPr>
      <w:r>
        <w:rPr>
          <w:rFonts w:ascii="Times New Roman"/>
          <w:b w:val="false"/>
          <w:i w:val="false"/>
          <w:color w:val="000000"/>
          <w:sz w:val="28"/>
        </w:rPr>
        <w:t>
      601. Өтінімдер тиісті бюджеттік бағдарламаның әкімшілерінің төлемдер бойынша қаржыландыру жоспарларына сәйкес бюджеттен қаражат бөлу болжамдалып отырған ай басталғанға дейінгі 15 күннен кешіктірмейтін мерзімде ұсынылады.</w:t>
      </w:r>
    </w:p>
    <w:bookmarkEnd w:id="805"/>
    <w:bookmarkStart w:name="z668" w:id="806"/>
    <w:p>
      <w:pPr>
        <w:spacing w:after="0"/>
        <w:ind w:left="0"/>
        <w:jc w:val="both"/>
      </w:pPr>
      <w:r>
        <w:rPr>
          <w:rFonts w:ascii="Times New Roman"/>
          <w:b w:val="false"/>
          <w:i w:val="false"/>
          <w:color w:val="000000"/>
          <w:sz w:val="28"/>
        </w:rPr>
        <w:t>
      602. Жекеше әріптестің не концессионердің МЖӘ жобаны, оның ішінде концессиялық жобаны, қоса қаржыландыруға өтінімдерін қанағаттандыру республикалық және жергілікті бюджеттердің қаражаттары есебінен, тиісті бюджеттік бағдарламаның әкімшілерінің төлемдер бойынша қаржыландырудың жылдық жоспарында көзделген сомалар шегінде жүзеге асырылады.</w:t>
      </w:r>
    </w:p>
    <w:bookmarkEnd w:id="806"/>
    <w:bookmarkStart w:name="z669" w:id="807"/>
    <w:p>
      <w:pPr>
        <w:spacing w:after="0"/>
        <w:ind w:left="0"/>
        <w:jc w:val="both"/>
      </w:pPr>
      <w:r>
        <w:rPr>
          <w:rFonts w:ascii="Times New Roman"/>
          <w:b w:val="false"/>
          <w:i w:val="false"/>
          <w:color w:val="000000"/>
          <w:sz w:val="28"/>
        </w:rPr>
        <w:t>
      603. Бюджеттік бағдарламаның әкімшісі оның аясында МЖӘ жобаларын, оның ішінде концессиялық жобаларды, қоса қаржыландыру жүзеге асырылып жатқан бюджеттік бағдарламаның тиімді, нәтижелі және мақсатқа сай іске асырылуына жауапты болады.</w:t>
      </w:r>
    </w:p>
    <w:bookmarkEnd w:id="807"/>
    <w:bookmarkStart w:name="z683" w:id="808"/>
    <w:p>
      <w:pPr>
        <w:spacing w:after="0"/>
        <w:ind w:left="0"/>
        <w:jc w:val="left"/>
      </w:pPr>
      <w:r>
        <w:rPr>
          <w:rFonts w:ascii="Times New Roman"/>
          <w:b/>
          <w:i w:val="false"/>
          <w:color w:val="000000"/>
        </w:rPr>
        <w:t xml:space="preserve"> 11-тарау. Бюджеттік кредит беру тәртібі</w:t>
      </w:r>
    </w:p>
    <w:bookmarkEnd w:id="808"/>
    <w:p>
      <w:pPr>
        <w:spacing w:after="0"/>
        <w:ind w:left="0"/>
        <w:jc w:val="both"/>
      </w:pPr>
      <w:r>
        <w:rPr>
          <w:rFonts w:ascii="Times New Roman"/>
          <w:b w:val="false"/>
          <w:i w:val="false"/>
          <w:color w:val="ff0000"/>
          <w:sz w:val="28"/>
        </w:rPr>
        <w:t xml:space="preserve">
      Ескерту. 11-тараудың тақырыбы жаңа редакцияда – ҚР Премьер-Министрінің Бірінші орынбасары – ҚР Қаржы министрінің 26.03.2020 </w:t>
      </w:r>
      <w:r>
        <w:rPr>
          <w:rFonts w:ascii="Times New Roman"/>
          <w:b w:val="false"/>
          <w:i w:val="false"/>
          <w:color w:val="ff0000"/>
          <w:sz w:val="28"/>
        </w:rPr>
        <w:t>№ 320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84" w:id="809"/>
    <w:p>
      <w:pPr>
        <w:spacing w:after="0"/>
        <w:ind w:left="0"/>
        <w:jc w:val="left"/>
      </w:pPr>
      <w:r>
        <w:rPr>
          <w:rFonts w:ascii="Times New Roman"/>
          <w:b/>
          <w:i w:val="false"/>
          <w:color w:val="000000"/>
        </w:rPr>
        <w:t xml:space="preserve"> 1-параграф. Бюджеттік кредит беру жөніндегі қаржылық рәсімдер, оның ішінде оларды беру кезінде қажетті құжаттардың тізбесі</w:t>
      </w:r>
    </w:p>
    <w:bookmarkEnd w:id="809"/>
    <w:bookmarkStart w:name="z685" w:id="810"/>
    <w:p>
      <w:pPr>
        <w:spacing w:after="0"/>
        <w:ind w:left="0"/>
        <w:jc w:val="both"/>
      </w:pPr>
      <w:r>
        <w:rPr>
          <w:rFonts w:ascii="Times New Roman"/>
          <w:b w:val="false"/>
          <w:i w:val="false"/>
          <w:color w:val="000000"/>
          <w:sz w:val="28"/>
        </w:rPr>
        <w:t>
      604. Осы параграфта мынадай ұғымдар пайдаланылады:</w:t>
      </w:r>
    </w:p>
    <w:bookmarkEnd w:id="810"/>
    <w:p>
      <w:pPr>
        <w:spacing w:after="0"/>
        <w:ind w:left="0"/>
        <w:jc w:val="both"/>
      </w:pPr>
      <w:r>
        <w:rPr>
          <w:rFonts w:ascii="Times New Roman"/>
          <w:b w:val="false"/>
          <w:i w:val="false"/>
          <w:color w:val="000000"/>
          <w:sz w:val="28"/>
        </w:rPr>
        <w:t>
      Мамандандырылған ұйымдар - банктік операциялардың жекелеген түрлерін жүзеге асыратын банктер, ұйымдар, сондай-ақ Қазақстан Республикасының резиденті болып табылатын акцияларының бақылау пакеті мемлекетке не ұлттық холдингке не Ұлттық басқару компаниясына тиесілі ұйымдар.</w:t>
      </w:r>
    </w:p>
    <w:p>
      <w:pPr>
        <w:spacing w:after="0"/>
        <w:ind w:left="0"/>
        <w:jc w:val="both"/>
      </w:pPr>
      <w:r>
        <w:rPr>
          <w:rFonts w:ascii="Times New Roman"/>
          <w:b w:val="false"/>
          <w:i w:val="false"/>
          <w:color w:val="000000"/>
          <w:sz w:val="28"/>
        </w:rPr>
        <w:t>
      Бюджеттік кредит беру Қазақстан Республикасының Үкіметі аудандық маңызы бар қала, ауыл, кент, ауылдық округ әкімдері аппараттары тиісінше республикалық және жергілікті бюджеттерді атқаруының құрамдас бөлігі болып табылады және тиісті бюджеттерден қарыз алушыларға бюджеттік кредит беру жолымен, оның ішінде түпкі қарыз алушыларға кейіннен кредит беру үшін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604-тармақ жаңа редакцияда – ҚР Қаржы министрінің 06.09.2017 </w:t>
      </w:r>
      <w:r>
        <w:rPr>
          <w:rFonts w:ascii="Times New Roman"/>
          <w:b w:val="false"/>
          <w:i w:val="false"/>
          <w:color w:val="000000"/>
          <w:sz w:val="28"/>
        </w:rPr>
        <w:t>№ 543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86" w:id="811"/>
    <w:p>
      <w:pPr>
        <w:spacing w:after="0"/>
        <w:ind w:left="0"/>
        <w:jc w:val="both"/>
      </w:pPr>
      <w:r>
        <w:rPr>
          <w:rFonts w:ascii="Times New Roman"/>
          <w:b w:val="false"/>
          <w:i w:val="false"/>
          <w:color w:val="000000"/>
          <w:sz w:val="28"/>
        </w:rPr>
        <w:t>
      605. Бюджеттік кредиттер:</w:t>
      </w:r>
    </w:p>
    <w:bookmarkEnd w:id="811"/>
    <w:p>
      <w:pPr>
        <w:spacing w:after="0"/>
        <w:ind w:left="0"/>
        <w:jc w:val="both"/>
      </w:pPr>
      <w:r>
        <w:rPr>
          <w:rFonts w:ascii="Times New Roman"/>
          <w:b w:val="false"/>
          <w:i w:val="false"/>
          <w:color w:val="000000"/>
          <w:sz w:val="28"/>
        </w:rPr>
        <w:t>
      ағымдағы қаржы жылына арнап бекітілген республикалық бюджетте;</w:t>
      </w:r>
    </w:p>
    <w:p>
      <w:pPr>
        <w:spacing w:after="0"/>
        <w:ind w:left="0"/>
        <w:jc w:val="both"/>
      </w:pPr>
      <w:r>
        <w:rPr>
          <w:rFonts w:ascii="Times New Roman"/>
          <w:b w:val="false"/>
          <w:i w:val="false"/>
          <w:color w:val="000000"/>
          <w:sz w:val="28"/>
        </w:rPr>
        <w:t>
      жергілікті бюджеттер мәслихаттарының шешімдерімен ағымдағы қаржы жылына арнап бекітілген жергілікті бюджеттерде тиісті бюджеттік бағдарламаларда көзделген мақсаттарға және сомалар шегінде беріледі.</w:t>
      </w:r>
    </w:p>
    <w:bookmarkStart w:name="z687" w:id="812"/>
    <w:p>
      <w:pPr>
        <w:spacing w:after="0"/>
        <w:ind w:left="0"/>
        <w:jc w:val="both"/>
      </w:pPr>
      <w:r>
        <w:rPr>
          <w:rFonts w:ascii="Times New Roman"/>
          <w:b w:val="false"/>
          <w:i w:val="false"/>
          <w:color w:val="000000"/>
          <w:sz w:val="28"/>
        </w:rPr>
        <w:t>
      606. Кредиттік шарт заңнамада талап етілетін негізгі шарттарды қамтуы тиіс. Сондай-ақ кредиттік шарт бюджеттік кредитті беруге, оны пайдалануға, оған қызмет көрсетуге және өтеуге байланысты өзге де ережелерді қамтуы мүмкін.</w:t>
      </w:r>
    </w:p>
    <w:bookmarkEnd w:id="812"/>
    <w:p>
      <w:pPr>
        <w:spacing w:after="0"/>
        <w:ind w:left="0"/>
        <w:jc w:val="both"/>
      </w:pPr>
      <w:r>
        <w:rPr>
          <w:rFonts w:ascii="Times New Roman"/>
          <w:b w:val="false"/>
          <w:i w:val="false"/>
          <w:color w:val="000000"/>
          <w:sz w:val="28"/>
        </w:rPr>
        <w:t>
      Бюджеттік кредит бойынша негізгі борышты өтеу кредиттік шартқа және Қазақстан Республикасының заңнамасына сәйкес жүзеге асырылады.</w:t>
      </w:r>
    </w:p>
    <w:bookmarkStart w:name="z1818" w:id="813"/>
    <w:p>
      <w:pPr>
        <w:spacing w:after="0"/>
        <w:ind w:left="0"/>
        <w:jc w:val="both"/>
      </w:pPr>
      <w:r>
        <w:rPr>
          <w:rFonts w:ascii="Times New Roman"/>
          <w:b w:val="false"/>
          <w:i w:val="false"/>
          <w:color w:val="000000"/>
          <w:sz w:val="28"/>
        </w:rPr>
        <w:t>
      606-1. Тиісті бюджеттік комиссияның шешімі негізінде бюджеттік бағдарламалардың әкімшілері бес жұмыс күнінің ішінде бюджеттік кредиттеудің негізгі шарттары туралы кредитор шешімдерінің жобаларын әзірлейді және мүдделі мемлекеттік органдарға келісуге жолдайды.</w:t>
      </w:r>
    </w:p>
    <w:bookmarkEnd w:id="813"/>
    <w:p>
      <w:pPr>
        <w:spacing w:after="0"/>
        <w:ind w:left="0"/>
        <w:jc w:val="both"/>
      </w:pPr>
      <w:r>
        <w:rPr>
          <w:rFonts w:ascii="Times New Roman"/>
          <w:b w:val="false"/>
          <w:i w:val="false"/>
          <w:color w:val="000000"/>
          <w:sz w:val="28"/>
        </w:rPr>
        <w:t xml:space="preserve">
      Бюджет кодексі 188-бабының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тиісті бюджеттер бекітілгеннен кейін бюджеттік бағдарламалардың әкімшілері бюджеттік кредиттеудің негізгі шарттары туралы кредитор шешімдерінің жобаларын Қазақстан Республикасының Үкіметіне немесе тиісті жергілікті атқарушы органға он жұмыс күні ішінде енгізеді және ол туралы бюджетті атқару жөніндегі орталық немесе тиісті жергілікті уәкілетті органды енгізгеннен кейін бір күн ішінде хабардар етеді.</w:t>
      </w:r>
    </w:p>
    <w:p>
      <w:pPr>
        <w:spacing w:after="0"/>
        <w:ind w:left="0"/>
        <w:jc w:val="both"/>
      </w:pPr>
      <w:r>
        <w:rPr>
          <w:rFonts w:ascii="Times New Roman"/>
          <w:b w:val="false"/>
          <w:i w:val="false"/>
          <w:color w:val="000000"/>
          <w:sz w:val="28"/>
        </w:rPr>
        <w:t>
      Кредиттік шарттың жобасын бюджетті атқару жөніндегі орталық уәкілетті орган - қарыз алушыға және бюджеттік бағдарламаның әкімшісіне, ал жергілікті бюджеттік бағдарламалардың әкімшілері - бюджетті атқару жөніндегі жергілікті уәкілетті органға хабарлама алған күннен бастап бес жұмыс күн ішінде келісуге жібереді.</w:t>
      </w:r>
    </w:p>
    <w:p>
      <w:pPr>
        <w:spacing w:after="0"/>
        <w:ind w:left="0"/>
        <w:jc w:val="both"/>
      </w:pPr>
      <w:r>
        <w:rPr>
          <w:rFonts w:ascii="Times New Roman"/>
          <w:b w:val="false"/>
          <w:i w:val="false"/>
          <w:color w:val="000000"/>
          <w:sz w:val="28"/>
        </w:rPr>
        <w:t>
      Бюджеттік бағдарламалардың әкімшілері Қазақстан Республикасының Үкіметі немесе жергілікті атқарушы орган бюджеттік кредиттеудің негізгі шарттары туралы тиісті қаулыны бекіткеннен кейін бес жұмыс күні ішінде бюджеттік бағдарламаның әкімшісі, қарыз алушы, сенім білдіруші (бар болған кезде) қол қойған кредиттік шарттың жобасын бюджетті атқару жөніндегі орталық немесе жергілікті органға қол қоюға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1-параграф 606-1-тармақпен толықтырылды – ҚР Қаржы министрінің 30.11.2018 </w:t>
      </w:r>
      <w:r>
        <w:rPr>
          <w:rFonts w:ascii="Times New Roman"/>
          <w:b w:val="false"/>
          <w:i w:val="false"/>
          <w:color w:val="000000"/>
          <w:sz w:val="28"/>
        </w:rPr>
        <w:t>№ 1046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75" w:id="814"/>
    <w:p>
      <w:pPr>
        <w:spacing w:after="0"/>
        <w:ind w:left="0"/>
        <w:jc w:val="both"/>
      </w:pPr>
      <w:r>
        <w:rPr>
          <w:rFonts w:ascii="Times New Roman"/>
          <w:b w:val="false"/>
          <w:i w:val="false"/>
          <w:color w:val="000000"/>
          <w:sz w:val="28"/>
        </w:rPr>
        <w:t>
      606-2. Бюджеттік бағдарламалар әкімшілерінің бюджеттік кредиттер беру шарттары мен рәсімдерін бұзуы ӘҚБК-ге сәйкес айыппұл салуға әкеп соғады.</w:t>
      </w:r>
    </w:p>
    <w:bookmarkEnd w:id="8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1-параграф 606-2-тармақпен толықтырылды - ҚР Қаржы министрінің 27.08.2021 </w:t>
      </w:r>
      <w:r>
        <w:rPr>
          <w:rFonts w:ascii="Times New Roman"/>
          <w:b w:val="false"/>
          <w:i w:val="false"/>
          <w:color w:val="000000"/>
          <w:sz w:val="28"/>
        </w:rPr>
        <w:t>№ 867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8" w:id="815"/>
    <w:p>
      <w:pPr>
        <w:spacing w:after="0"/>
        <w:ind w:left="0"/>
        <w:jc w:val="both"/>
      </w:pPr>
      <w:r>
        <w:rPr>
          <w:rFonts w:ascii="Times New Roman"/>
          <w:b w:val="false"/>
          <w:i w:val="false"/>
          <w:color w:val="000000"/>
          <w:sz w:val="28"/>
        </w:rPr>
        <w:t>
      607. Кредиттік шартқа қол қойған күннен бастап 3 айдың ішінде қарыз алушы бюджеттік кредит бойынша қарыз алушының міндеттемелерін орындауын қамтамасыз ететін тиісті шартқа қол қоюы тиіс.</w:t>
      </w:r>
    </w:p>
    <w:bookmarkEnd w:id="815"/>
    <w:bookmarkStart w:name="z689" w:id="816"/>
    <w:p>
      <w:pPr>
        <w:spacing w:after="0"/>
        <w:ind w:left="0"/>
        <w:jc w:val="both"/>
      </w:pPr>
      <w:r>
        <w:rPr>
          <w:rFonts w:ascii="Times New Roman"/>
          <w:b w:val="false"/>
          <w:i w:val="false"/>
          <w:color w:val="000000"/>
          <w:sz w:val="28"/>
        </w:rPr>
        <w:t>
      608. Кредиттік шарт ұлттық та, шетелдік валютада да жасалады. Бюджеттік кредиттер өзгермелі де, тіркелген де сыйақы ставкасымен берілуі мүмкін.</w:t>
      </w:r>
    </w:p>
    <w:bookmarkEnd w:id="816"/>
    <w:bookmarkStart w:name="z690" w:id="817"/>
    <w:p>
      <w:pPr>
        <w:spacing w:after="0"/>
        <w:ind w:left="0"/>
        <w:jc w:val="both"/>
      </w:pPr>
      <w:r>
        <w:rPr>
          <w:rFonts w:ascii="Times New Roman"/>
          <w:b w:val="false"/>
          <w:i w:val="false"/>
          <w:color w:val="000000"/>
          <w:sz w:val="28"/>
        </w:rPr>
        <w:t>
      609. Бюджеттік кредит мерзімінің құрамына кіретін уақыт кезеңі жеңілдік кезеңі болып табылады, бұл кезеңде қарыз алушы кредитті өтеуді жүзеге асырмайды. Жеңілдік кезеңінің ұзақтығы кредит мерзімінің ұзақтығының үштен бірінен аспауға тиіс.</w:t>
      </w:r>
    </w:p>
    <w:bookmarkEnd w:id="817"/>
    <w:p>
      <w:pPr>
        <w:spacing w:after="0"/>
        <w:ind w:left="0"/>
        <w:jc w:val="both"/>
      </w:pPr>
      <w:r>
        <w:rPr>
          <w:rFonts w:ascii="Times New Roman"/>
          <w:b w:val="false"/>
          <w:i w:val="false"/>
          <w:color w:val="000000"/>
          <w:sz w:val="28"/>
        </w:rPr>
        <w:t>
      Бір жылға дейінгі мерзіммен қаржылық агенттіктерді бюджеттік кредиттеу кезінде бюджет кредиті мерзімінің соңында бюджеттік кредитті өтеуге жол беріледі.</w:t>
      </w:r>
    </w:p>
    <w:p>
      <w:pPr>
        <w:spacing w:after="0"/>
        <w:ind w:left="0"/>
        <w:jc w:val="both"/>
      </w:pPr>
      <w:r>
        <w:rPr>
          <w:rFonts w:ascii="Times New Roman"/>
          <w:b w:val="false"/>
          <w:i w:val="false"/>
          <w:color w:val="000000"/>
          <w:sz w:val="28"/>
        </w:rPr>
        <w:t>
      Бюджеттік кредиттің негізгі борышын өтеу бойынша жеңілдікті кезеңнің ұзақтығы қарыз алушы мен бюджеттік бағдарлама әкімшісінің тиісті есептеулерімен расталады.</w:t>
      </w:r>
    </w:p>
    <w:p>
      <w:pPr>
        <w:spacing w:after="0"/>
        <w:ind w:left="0"/>
        <w:jc w:val="both"/>
      </w:pPr>
      <w:r>
        <w:rPr>
          <w:rFonts w:ascii="Times New Roman"/>
          <w:b w:val="false"/>
          <w:i w:val="false"/>
          <w:color w:val="000000"/>
          <w:sz w:val="28"/>
        </w:rPr>
        <w:t xml:space="preserve">
      Қаржы агенттіктері үшін бюджеттік кредиттің негізгі борышын өтеу бойынша жеңілдікті кезең ұзақтығы Бюджет кодексінің 186-бабының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609-тармаққа өзгеріс енгізілді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91" w:id="818"/>
    <w:p>
      <w:pPr>
        <w:spacing w:after="0"/>
        <w:ind w:left="0"/>
        <w:jc w:val="both"/>
      </w:pPr>
      <w:r>
        <w:rPr>
          <w:rFonts w:ascii="Times New Roman"/>
          <w:b w:val="false"/>
          <w:i w:val="false"/>
          <w:color w:val="000000"/>
          <w:sz w:val="28"/>
        </w:rPr>
        <w:t>
      610. Облыстардың (республикалық маңызы бар қалалардың, астананың) жергілікті атқарушы органдарына, қаржы агенттіктеріне, азық-түлік қауіпсіздігін қамтамасыз етуге қатысатын агроөнеркәсіптік кешен саласындағы ұлттық компанияға бюджеттік кредиттер бойынша, сондай-ақ қарыз алушылар ретінде жергілікті атқарушы органдар түпкілікті қарыз алушыларға мемлекеттің әлеуметтік саясатының міндеттерін шешуге беретін бюджеттік кредиттер бойынша сыйақы мөлшерлемелерін қоспағанда, бюджеттік кредиттер бойынша сыйақы мөлшерлемесі айналыс мерзімі бюджеттік кредиттің мерзіміне сәйкес келетін бюджетті атқару жөніндегі орталық уәкілетті орган эмитенттеген тиісті мемлекеттік эмиссиялық бағалы қағаздар бойынша өткен тоқсанда бағалы қағаздардың ұйымдасқан қайталама нарығындағы операциялардың нәтижелері бойынша қалыптасқан кірістің орташа өлшенген мөлшерлемесінен төмен емес деңгейде белгіледі.</w:t>
      </w:r>
    </w:p>
    <w:bookmarkEnd w:id="818"/>
    <w:p>
      <w:pPr>
        <w:spacing w:after="0"/>
        <w:ind w:left="0"/>
        <w:jc w:val="both"/>
      </w:pPr>
      <w:r>
        <w:rPr>
          <w:rFonts w:ascii="Times New Roman"/>
          <w:b w:val="false"/>
          <w:i w:val="false"/>
          <w:color w:val="000000"/>
          <w:sz w:val="28"/>
        </w:rPr>
        <w:t>
      Мемлекеттік эмиссиялық бағалы қағаздар бойынша кірістің орта мөлшерлік мөлшерлемесін анықтау тәртібі осы Ережеге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610-тармақ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2" w:id="819"/>
    <w:p>
      <w:pPr>
        <w:spacing w:after="0"/>
        <w:ind w:left="0"/>
        <w:jc w:val="both"/>
      </w:pPr>
      <w:r>
        <w:rPr>
          <w:rFonts w:ascii="Times New Roman"/>
          <w:b w:val="false"/>
          <w:i w:val="false"/>
          <w:color w:val="000000"/>
          <w:sz w:val="28"/>
        </w:rPr>
        <w:t>
       611. Бюджеттік кредитті пайдаланғаны үшін сыйақы есептеу тиісті шартқа қол қойылған күннен бастап бюджеттік кредит қайта құрылымдалған кезде бюджеттік кредит қаражатын кредит берушінің шотынан қарыз алушының шотына аударған күннен бастап жүзеге асырылады. Бюджеттік кредит бойынша сыйақы төлеуді жүзеге асыру бірінші күнтізбелік жылдан кешіктірмей басталады. Сыйақыны есептеу бюджеттік кредит бойынша негізгі борыштың қалдығына жүзеге асырылады. Бұл ретте негізгі борыш мерзімінен бұрын өтелген жағдайда сыйақыны қайта есептеу жүзеге асырылады.</w:t>
      </w:r>
    </w:p>
    <w:bookmarkEnd w:id="819"/>
    <w:p>
      <w:pPr>
        <w:spacing w:after="0"/>
        <w:ind w:left="0"/>
        <w:jc w:val="both"/>
      </w:pPr>
      <w:r>
        <w:rPr>
          <w:rFonts w:ascii="Times New Roman"/>
          <w:b w:val="false"/>
          <w:i w:val="false"/>
          <w:color w:val="000000"/>
          <w:sz w:val="28"/>
        </w:rPr>
        <w:t>
      Кредиттік шартқа сәйкес Қарыз алушы бюджеттік кредит бойынша сыйақының сомасын тиісті бюджеттің кірісіне төлейді.</w:t>
      </w:r>
    </w:p>
    <w:bookmarkStart w:name="z693" w:id="820"/>
    <w:p>
      <w:pPr>
        <w:spacing w:after="0"/>
        <w:ind w:left="0"/>
        <w:jc w:val="both"/>
      </w:pPr>
      <w:r>
        <w:rPr>
          <w:rFonts w:ascii="Times New Roman"/>
          <w:b w:val="false"/>
          <w:i w:val="false"/>
          <w:color w:val="000000"/>
          <w:sz w:val="28"/>
        </w:rPr>
        <w:t>
      612. Мамандандырылған ұйым және/немесе жергілікті атқарушы органдар белгілейтін түпкілікті қарыз алушыға арналған сыйақы ставкасының мөлшері агроөнеркәсіптік кешен субъектілеріне берілетін, сондай-ақ ауыл тұрғындарының табысын арттыру бойынша жобаны ауқымдау шеңберінде және сенім білдірілген өкіл (агент) арқылы жастарға берілетін кредиттер бойынша сыйақы ставкасын қоспағанда, осы Ереженің 610-тармағына сәйкес белгіленген екі еселенген сыйақы ставкасынан аспауы тиіс.</w:t>
      </w:r>
    </w:p>
    <w:bookmarkEnd w:id="8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612-тармақ жаңа редакцияда - ҚР Премьер-Министрінің орынбасары - Қаржы министрінің 09.01.2023 </w:t>
      </w:r>
      <w:r>
        <w:rPr>
          <w:rFonts w:ascii="Times New Roman"/>
          <w:b w:val="false"/>
          <w:i w:val="false"/>
          <w:color w:val="000000"/>
          <w:sz w:val="28"/>
        </w:rPr>
        <w:t>№ 13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94" w:id="821"/>
    <w:p>
      <w:pPr>
        <w:spacing w:after="0"/>
        <w:ind w:left="0"/>
        <w:jc w:val="both"/>
      </w:pPr>
      <w:r>
        <w:rPr>
          <w:rFonts w:ascii="Times New Roman"/>
          <w:b w:val="false"/>
          <w:i w:val="false"/>
          <w:color w:val="000000"/>
          <w:sz w:val="28"/>
        </w:rPr>
        <w:t>
       613. Егер бюджетті атқару жөніндегі орталық уәкілетті орган эмитенттеген бағалы қағаздардың ұйымдасқан қайталама нарығындағы операциялар ағымдағы кезеңде жүргізілмеген жағдайда, сыйақы ставкасы өткен кезеңнің тиісті валютасындағы сыйақы ставкасына тең белгіленеді.</w:t>
      </w:r>
    </w:p>
    <w:bookmarkEnd w:id="821"/>
    <w:bookmarkStart w:name="z695" w:id="822"/>
    <w:p>
      <w:pPr>
        <w:spacing w:after="0"/>
        <w:ind w:left="0"/>
        <w:jc w:val="both"/>
      </w:pPr>
      <w:r>
        <w:rPr>
          <w:rFonts w:ascii="Times New Roman"/>
          <w:b w:val="false"/>
          <w:i w:val="false"/>
          <w:color w:val="000000"/>
          <w:sz w:val="28"/>
        </w:rPr>
        <w:t>
      614. Жасалған кредит шарттары жасасқан күннен бастап 3 күннің ішінде:</w:t>
      </w:r>
    </w:p>
    <w:bookmarkEnd w:id="822"/>
    <w:p>
      <w:pPr>
        <w:spacing w:after="0"/>
        <w:ind w:left="0"/>
        <w:jc w:val="both"/>
      </w:pPr>
      <w:r>
        <w:rPr>
          <w:rFonts w:ascii="Times New Roman"/>
          <w:b w:val="false"/>
          <w:i w:val="false"/>
          <w:color w:val="000000"/>
          <w:sz w:val="28"/>
        </w:rPr>
        <w:t>
      республикалық бюджеттің қаражаты есебінен бюджеттік кредиттер бойынша бюджетті атқару жөніндегі орталық уәкілетті органның;</w:t>
      </w:r>
    </w:p>
    <w:p>
      <w:pPr>
        <w:spacing w:after="0"/>
        <w:ind w:left="0"/>
        <w:jc w:val="both"/>
      </w:pPr>
      <w:r>
        <w:rPr>
          <w:rFonts w:ascii="Times New Roman"/>
          <w:b w:val="false"/>
          <w:i w:val="false"/>
          <w:color w:val="000000"/>
          <w:sz w:val="28"/>
        </w:rPr>
        <w:t>
      жергілікті бюджеттердің қаражаты есебінен бюджеттік кредиттер бойынша жергілікті атқарушы органдардың тіркеуіне жатады.</w:t>
      </w:r>
    </w:p>
    <w:bookmarkStart w:name="z696" w:id="823"/>
    <w:p>
      <w:pPr>
        <w:spacing w:after="0"/>
        <w:ind w:left="0"/>
        <w:jc w:val="both"/>
      </w:pPr>
      <w:r>
        <w:rPr>
          <w:rFonts w:ascii="Times New Roman"/>
          <w:b w:val="false"/>
          <w:i w:val="false"/>
          <w:color w:val="000000"/>
          <w:sz w:val="28"/>
        </w:rPr>
        <w:t>
      615. Жергілікті атқарушы органдарға бюджеттік кредит беру тиісті мәслихаттардың шешімі болған кезде ғана жүзеге асырылады. Кредиттік шарт бюджетті атқару жөніндегі орталық уәкілетті орган мен жергілікті атқарушы органның арасында жасалады.</w:t>
      </w:r>
    </w:p>
    <w:bookmarkEnd w:id="823"/>
    <w:bookmarkStart w:name="z697" w:id="824"/>
    <w:p>
      <w:pPr>
        <w:spacing w:after="0"/>
        <w:ind w:left="0"/>
        <w:jc w:val="both"/>
      </w:pPr>
      <w:r>
        <w:rPr>
          <w:rFonts w:ascii="Times New Roman"/>
          <w:b w:val="false"/>
          <w:i w:val="false"/>
          <w:color w:val="000000"/>
          <w:sz w:val="28"/>
        </w:rPr>
        <w:t>
      616. Жеке тұлғаларды бюджеттік кредиттеу кезінде кредиттік шарт кредитордың тапсырмасы бойынша сенім білдірілген өкілмен (агентпен) жеке тұлға арасында жасалады.</w:t>
      </w:r>
    </w:p>
    <w:bookmarkEnd w:id="824"/>
    <w:p>
      <w:pPr>
        <w:spacing w:after="0"/>
        <w:ind w:left="0"/>
        <w:jc w:val="both"/>
      </w:pPr>
      <w:r>
        <w:rPr>
          <w:rFonts w:ascii="Times New Roman"/>
          <w:b w:val="false"/>
          <w:i w:val="false"/>
          <w:color w:val="000000"/>
          <w:sz w:val="28"/>
        </w:rPr>
        <w:t xml:space="preserve">
      Сенім білдірілген өкілге (агентке) тапсырманы орындағаны үшін сыйақы төлеуді, егер тапсырма шартында өзгеше көзделмесе, тиісті бюджет қаражаты есебінен бюджеттік бағдарлама әкімшісі мыналар: </w:t>
      </w:r>
    </w:p>
    <w:p>
      <w:pPr>
        <w:spacing w:after="0"/>
        <w:ind w:left="0"/>
        <w:jc w:val="both"/>
      </w:pPr>
      <w:r>
        <w:rPr>
          <w:rFonts w:ascii="Times New Roman"/>
          <w:b w:val="false"/>
          <w:i w:val="false"/>
          <w:color w:val="000000"/>
          <w:sz w:val="28"/>
        </w:rPr>
        <w:t>
      төлем жүргізілетін айдың 1-күніне бюджеттік бағдарламаның әкімшісі мен сенім білдірілген өкілдің (агенттің) арасындағы салыстырып тексеру актісі;</w:t>
      </w:r>
    </w:p>
    <w:p>
      <w:pPr>
        <w:spacing w:after="0"/>
        <w:ind w:left="0"/>
        <w:jc w:val="both"/>
      </w:pPr>
      <w:r>
        <w:rPr>
          <w:rFonts w:ascii="Times New Roman"/>
          <w:b w:val="false"/>
          <w:i w:val="false"/>
          <w:color w:val="000000"/>
          <w:sz w:val="28"/>
        </w:rPr>
        <w:t>
      орындалған жұмыстар (көрсетілген қызметтер) актілерінің көшірмелері мен ұсынылған шот-фактуралар негізінде жүзеге асырады.</w:t>
      </w:r>
    </w:p>
    <w:p>
      <w:pPr>
        <w:spacing w:after="0"/>
        <w:ind w:left="0"/>
        <w:jc w:val="both"/>
      </w:pPr>
      <w:r>
        <w:rPr>
          <w:rFonts w:ascii="Times New Roman"/>
          <w:b w:val="false"/>
          <w:i w:val="false"/>
          <w:color w:val="000000"/>
          <w:sz w:val="28"/>
        </w:rPr>
        <w:t>
      Сенім білдірілген өкілдің (агенттің) тапсырмаларды орындағаны үшін сыйақы төлеу мөлшері тапсырма шартында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616-тармақ жаңа редакцияда – ҚР Премьер-Министрінің орынбасары - Қаржы министрінің 26.08.2022 </w:t>
      </w:r>
      <w:r>
        <w:rPr>
          <w:rFonts w:ascii="Times New Roman"/>
          <w:b w:val="false"/>
          <w:i w:val="false"/>
          <w:color w:val="000000"/>
          <w:sz w:val="28"/>
        </w:rPr>
        <w:t>№ 886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8" w:id="825"/>
    <w:p>
      <w:pPr>
        <w:spacing w:after="0"/>
        <w:ind w:left="0"/>
        <w:jc w:val="both"/>
      </w:pPr>
      <w:r>
        <w:rPr>
          <w:rFonts w:ascii="Times New Roman"/>
          <w:b w:val="false"/>
          <w:i w:val="false"/>
          <w:color w:val="000000"/>
          <w:sz w:val="28"/>
        </w:rPr>
        <w:t>
      617. Қарыз алушы қайтыс болған не оны қаза болған деп жариялаған жағдайда, мемлекеттік білім беру және студенттік кредиттер бойынша талаптарды тоқтатуды Бюджет кодексінің 196-бабының 2-тармағына сәйкес, бюджетті атқару жөніндегі орталық уәкілетті органның шешімі бойынша сенім білдірілген өкілдің (агенттің) деректері негізінде жүзеге асырылады.</w:t>
      </w:r>
    </w:p>
    <w:bookmarkEnd w:id="8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617-тармақ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646" w:id="826"/>
    <w:p>
      <w:pPr>
        <w:spacing w:after="0"/>
        <w:ind w:left="0"/>
        <w:jc w:val="both"/>
      </w:pPr>
      <w:r>
        <w:rPr>
          <w:rFonts w:ascii="Times New Roman"/>
          <w:b w:val="false"/>
          <w:i w:val="false"/>
          <w:color w:val="000000"/>
          <w:sz w:val="28"/>
        </w:rPr>
        <w:t>
      617-1. Сенім білдірілген өкіл (агент) 617-тармаққа сәйкес қарыз алушы қайтыс болған не оны қаза болған деп жариялаған жағдайда, мемлекеттік білім беру және студенттік кредиттер бойынша талаптарды тоқтатқан кезде бюджеттің атқарылуы жөніндегі орталық уәкілетті орган мен өкіл (агент) арасында қарыз бойынша салыстыру актісі жасалады. Салыстыру акт негізінде бюджеттің атқарылуы жөніндегі уәкілетті органмен қарыз алушы қайтыс болған не оны қаза болған деп жариялаған жағдайда, мемлекеттік білім беру және студенттік кредиттер бойынша қарызды есептен шығару жүргізіледі. Есептен шығару қорытындысы бойынша бюджеттің атқарылуы жөніндегі орталық уәкілетті орган, әкімші және өкіл (агент) арасында агенттік келісімге қосымша келісім жасалады.</w:t>
      </w:r>
    </w:p>
    <w:bookmarkEnd w:id="8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617-1-тармақпен толықтырылды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99" w:id="827"/>
    <w:p>
      <w:pPr>
        <w:spacing w:after="0"/>
        <w:ind w:left="0"/>
        <w:jc w:val="both"/>
      </w:pPr>
      <w:r>
        <w:rPr>
          <w:rFonts w:ascii="Times New Roman"/>
          <w:b w:val="false"/>
          <w:i w:val="false"/>
          <w:color w:val="000000"/>
          <w:sz w:val="28"/>
        </w:rPr>
        <w:t>
      618. Республикалық және жергілікті бюджеттердің ақшасы есебінен берілген бюджеттік кредит қарыз алушы негізгі борыш сомасын қайтарған және толық көлемде сыйақыны және басқа да бюджеттік кредитпен байланысты ілеспе төлемдерді төлеген кезде өтелген болып саналады.</w:t>
      </w:r>
    </w:p>
    <w:bookmarkEnd w:id="827"/>
    <w:p>
      <w:pPr>
        <w:spacing w:after="0"/>
        <w:ind w:left="0"/>
        <w:jc w:val="both"/>
      </w:pPr>
      <w:r>
        <w:rPr>
          <w:rFonts w:ascii="Times New Roman"/>
          <w:b w:val="false"/>
          <w:i w:val="false"/>
          <w:color w:val="000000"/>
          <w:sz w:val="28"/>
        </w:rPr>
        <w:t>
      Кредитті өтеу мерзімі басталған кезде кредит беруші қарыз алушыға кредитті өтеу мерзімі басталғаны туралы хат жібереді. Хат қарыз алушыға кредиттік шартта көрсетілген мерзімде, төлеу күніне дейін жіберіледі. Хатта төлеуге жататын сома, кредит берушінің банктік деректемелері, ББС түсімдер сыныптауышының коды көрсетіледі.</w:t>
      </w:r>
    </w:p>
    <w:p>
      <w:pPr>
        <w:spacing w:after="0"/>
        <w:ind w:left="0"/>
        <w:jc w:val="both"/>
      </w:pPr>
      <w:r>
        <w:rPr>
          <w:rFonts w:ascii="Times New Roman"/>
          <w:b w:val="false"/>
          <w:i w:val="false"/>
          <w:color w:val="000000"/>
          <w:sz w:val="28"/>
        </w:rPr>
        <w:t>
      Қарыз алушы бюджеттік кредитті пайдалану мен өтеу шартын бұзған жағдайда, Кредит беруші кредиттік шартты мерзімінен бұрын бұзуды және бюджеттік кредиттің іс жүзінде ұсынылған сомасын, есептелген сыйақыны және өзге де тиесілі төлемдерді қайтаруды жүзеге асыра алады.</w:t>
      </w:r>
    </w:p>
    <w:bookmarkStart w:name="z700" w:id="828"/>
    <w:p>
      <w:pPr>
        <w:spacing w:after="0"/>
        <w:ind w:left="0"/>
        <w:jc w:val="both"/>
      </w:pPr>
      <w:r>
        <w:rPr>
          <w:rFonts w:ascii="Times New Roman"/>
          <w:b w:val="false"/>
          <w:i w:val="false"/>
          <w:color w:val="000000"/>
          <w:sz w:val="28"/>
        </w:rPr>
        <w:t>
      619. Бюджеттік кредитті мақсатсыз пайдалану фактілері анықталған кезде кредит беруші немесе сенім білдірілген өкіл (агент) қарыз алушыдан кредиттік шартта белгіленген мөлшерде айыппұлды өндіре отырып, заңсыз пайдаланылған кредит сомасын өндіріп алады. Мақсатқа сай пайдаланылмаған кредит сомасына сол сияқты кредиттік шартта анықталған бюджеттік кредитті игеру кезеңінен кейін қарыз алушы пайдаланған сома жатады.</w:t>
      </w:r>
    </w:p>
    <w:bookmarkEnd w:id="828"/>
    <w:bookmarkStart w:name="z701" w:id="829"/>
    <w:p>
      <w:pPr>
        <w:spacing w:after="0"/>
        <w:ind w:left="0"/>
        <w:jc w:val="both"/>
      </w:pPr>
      <w:r>
        <w:rPr>
          <w:rFonts w:ascii="Times New Roman"/>
          <w:b w:val="false"/>
          <w:i w:val="false"/>
          <w:color w:val="000000"/>
          <w:sz w:val="28"/>
        </w:rPr>
        <w:t>
      620. Кредиттік шартта анықталған бюджеттік кредитті игеру кезеңінде қарыз алушы пайдаланбаған кредит сомасы ББС-ның түсімдер сыныптамасының тиісті кодына игеру кезеңі аяқталған күннен бастап үш күннің ішінде тиісті бюджетке қайтаруға жатады. Бұл ретте, қарыз алушы кредит сомасын қайтаруды жоспарлап отырғаны туралы кредит берушіні кемінде күнтізбелік он күн бұрын хабардар етеді.</w:t>
      </w:r>
    </w:p>
    <w:bookmarkEnd w:id="829"/>
    <w:p>
      <w:pPr>
        <w:spacing w:after="0"/>
        <w:ind w:left="0"/>
        <w:jc w:val="both"/>
      </w:pPr>
      <w:r>
        <w:rPr>
          <w:rFonts w:ascii="Times New Roman"/>
          <w:b w:val="false"/>
          <w:i w:val="false"/>
          <w:color w:val="000000"/>
          <w:sz w:val="28"/>
        </w:rPr>
        <w:t>
      Бюджеттік кредитті игеру кезеңінде қарыз алушы пайдаланбаған сома уақтылы қайтарылмаған жағдайда кредит беруші қарыз алушыға кредиттік шартта белгіленген мөлшерде өсімпұл есептейді. Бұл ретте, өсімпұлдың ең жоғары сомасы бюджеттік кредитті игеру кезеңінде қарыз алушы пайдаланбаған сомадан аспауы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620-тармақ жаңа редакцияда – ҚР Қаржы министрінің 27.08.2018 </w:t>
      </w:r>
      <w:r>
        <w:rPr>
          <w:rFonts w:ascii="Times New Roman"/>
          <w:b w:val="false"/>
          <w:i w:val="false"/>
          <w:color w:val="000000"/>
          <w:sz w:val="28"/>
        </w:rPr>
        <w:t>№ 783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02" w:id="830"/>
    <w:p>
      <w:pPr>
        <w:spacing w:after="0"/>
        <w:ind w:left="0"/>
        <w:jc w:val="both"/>
      </w:pPr>
      <w:r>
        <w:rPr>
          <w:rFonts w:ascii="Times New Roman"/>
          <w:b w:val="false"/>
          <w:i w:val="false"/>
          <w:color w:val="000000"/>
          <w:sz w:val="28"/>
        </w:rPr>
        <w:t xml:space="preserve">
      621. Осы Ереженің </w:t>
      </w:r>
      <w:r>
        <w:rPr>
          <w:rFonts w:ascii="Times New Roman"/>
          <w:b w:val="false"/>
          <w:i w:val="false"/>
          <w:color w:val="000000"/>
          <w:sz w:val="28"/>
        </w:rPr>
        <w:t>619</w:t>
      </w:r>
      <w:r>
        <w:rPr>
          <w:rFonts w:ascii="Times New Roman"/>
          <w:b w:val="false"/>
          <w:i w:val="false"/>
          <w:color w:val="000000"/>
          <w:sz w:val="28"/>
        </w:rPr>
        <w:t xml:space="preserve"> және </w:t>
      </w:r>
      <w:r>
        <w:rPr>
          <w:rFonts w:ascii="Times New Roman"/>
          <w:b w:val="false"/>
          <w:i w:val="false"/>
          <w:color w:val="000000"/>
          <w:sz w:val="28"/>
        </w:rPr>
        <w:t>620-тармақтарында</w:t>
      </w:r>
      <w:r>
        <w:rPr>
          <w:rFonts w:ascii="Times New Roman"/>
          <w:b w:val="false"/>
          <w:i w:val="false"/>
          <w:color w:val="000000"/>
          <w:sz w:val="28"/>
        </w:rPr>
        <w:t xml:space="preserve"> көзделген жағдайларда кредит сомасын қайтару, кредитті мерзімінен бұрын өтеу кезінде кредитор, бюджеттік бағдарламаның әкімшісі және қарыз алушы арасында кредиттік шартқа қосымша келісім жасалады. Кредит берушімен немесе оның сенім білдірілген адамымен (агентімен) келісу бойынша Негізгі борышты өтеу кестесіне тиісті өзгерістерді енгізеді.</w:t>
      </w:r>
    </w:p>
    <w:bookmarkEnd w:id="830"/>
    <w:bookmarkStart w:name="z1876" w:id="831"/>
    <w:p>
      <w:pPr>
        <w:spacing w:after="0"/>
        <w:ind w:left="0"/>
        <w:jc w:val="both"/>
      </w:pPr>
      <w:r>
        <w:rPr>
          <w:rFonts w:ascii="Times New Roman"/>
          <w:b w:val="false"/>
          <w:i w:val="false"/>
          <w:color w:val="000000"/>
          <w:sz w:val="28"/>
        </w:rPr>
        <w:t>
      621-1. Қосымша келісім жасасқан кезде Кредит шартының сомасы мынадай жағдайларда түзетіледі:</w:t>
      </w:r>
    </w:p>
    <w:bookmarkEnd w:id="831"/>
    <w:bookmarkStart w:name="z1877" w:id="832"/>
    <w:p>
      <w:pPr>
        <w:spacing w:after="0"/>
        <w:ind w:left="0"/>
        <w:jc w:val="both"/>
      </w:pPr>
      <w:r>
        <w:rPr>
          <w:rFonts w:ascii="Times New Roman"/>
          <w:b w:val="false"/>
          <w:i w:val="false"/>
          <w:color w:val="000000"/>
          <w:sz w:val="28"/>
        </w:rPr>
        <w:t>
      1) мақсатқа сай пайдаланылмаған бюджеттік кредитті қайтару;</w:t>
      </w:r>
    </w:p>
    <w:bookmarkEnd w:id="832"/>
    <w:bookmarkStart w:name="z1878" w:id="833"/>
    <w:p>
      <w:pPr>
        <w:spacing w:after="0"/>
        <w:ind w:left="0"/>
        <w:jc w:val="both"/>
      </w:pPr>
      <w:r>
        <w:rPr>
          <w:rFonts w:ascii="Times New Roman"/>
          <w:b w:val="false"/>
          <w:i w:val="false"/>
          <w:color w:val="000000"/>
          <w:sz w:val="28"/>
        </w:rPr>
        <w:t>
      2) бюджеттік кредиттің пайдаланылмаған бөлігін қайтару;</w:t>
      </w:r>
    </w:p>
    <w:bookmarkEnd w:id="833"/>
    <w:bookmarkStart w:name="z1879" w:id="834"/>
    <w:p>
      <w:pPr>
        <w:spacing w:after="0"/>
        <w:ind w:left="0"/>
        <w:jc w:val="both"/>
      </w:pPr>
      <w:r>
        <w:rPr>
          <w:rFonts w:ascii="Times New Roman"/>
          <w:b w:val="false"/>
          <w:i w:val="false"/>
          <w:color w:val="000000"/>
          <w:sz w:val="28"/>
        </w:rPr>
        <w:t>
      3) тиісті бюджетті тиісті нақтылау не түзету шеңберінде бөлінген бюджеттік кредиттерді қайта бөлу, ұлғайту не азайту.</w:t>
      </w:r>
    </w:p>
    <w:bookmarkEnd w:id="834"/>
    <w:bookmarkStart w:name="z1880" w:id="835"/>
    <w:p>
      <w:pPr>
        <w:spacing w:after="0"/>
        <w:ind w:left="0"/>
        <w:jc w:val="both"/>
      </w:pPr>
      <w:r>
        <w:rPr>
          <w:rFonts w:ascii="Times New Roman"/>
          <w:b w:val="false"/>
          <w:i w:val="false"/>
          <w:color w:val="000000"/>
          <w:sz w:val="28"/>
        </w:rPr>
        <w:t>
      Басқа жағдайларда, Қосымша келісім жасасу кезінде Кредит шартының сомасы өзгермейді.</w:t>
      </w:r>
    </w:p>
    <w:bookmarkEnd w:id="8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1-параграф 621-1-тармақпен толықтырылды - ҚР Қаржы министрінің 27.08.2021 </w:t>
      </w:r>
      <w:r>
        <w:rPr>
          <w:rFonts w:ascii="Times New Roman"/>
          <w:b w:val="false"/>
          <w:i w:val="false"/>
          <w:color w:val="000000"/>
          <w:sz w:val="28"/>
        </w:rPr>
        <w:t>№ 867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3" w:id="836"/>
    <w:p>
      <w:pPr>
        <w:spacing w:after="0"/>
        <w:ind w:left="0"/>
        <w:jc w:val="both"/>
      </w:pPr>
      <w:r>
        <w:rPr>
          <w:rFonts w:ascii="Times New Roman"/>
          <w:b w:val="false"/>
          <w:i w:val="false"/>
          <w:color w:val="000000"/>
          <w:sz w:val="28"/>
        </w:rPr>
        <w:t>
      622. Қарыз алушыда бюджеттік кредит бойынша берешек (мерзімі өткен берешек) пайда болған және кредиттік шарттың талаптарымен анықталған мерзім ішінде оны өтемеген кезде кредит беруші өсімпұл есептейді.</w:t>
      </w:r>
    </w:p>
    <w:bookmarkEnd w:id="836"/>
    <w:p>
      <w:pPr>
        <w:spacing w:after="0"/>
        <w:ind w:left="0"/>
        <w:jc w:val="both"/>
      </w:pPr>
      <w:r>
        <w:rPr>
          <w:rFonts w:ascii="Times New Roman"/>
          <w:b w:val="false"/>
          <w:i w:val="false"/>
          <w:color w:val="000000"/>
          <w:sz w:val="28"/>
        </w:rPr>
        <w:t>
      Өсімпұлдың мөлшері мерзімін өткізіп алған тоқсан күн ішінде мерзімі өткен әрбір күн үшін мерзімі өткен төлем сомасының (өсу қорытындысымен) нөл бүтін оннан бір пайызынан аспауға тиіс, мерзімін өткізіп алған тоқсан күн өткеннен кейін мерзімі өткен әрбір күн үшін мерзімі өткен төлем сомасының (өсу қорытындысымен) нөл бүтін жүзден үш пайызынан аспауы, бірақ кредиттік шарт қолданылатын әрбір жылға берілген бюджеттік кредит сомасының он пайызынан аспауға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622-тармақ жаңа редакцияда – ҚР Қаржы министрінің 27.08.2018 </w:t>
      </w:r>
      <w:r>
        <w:rPr>
          <w:rFonts w:ascii="Times New Roman"/>
          <w:b w:val="false"/>
          <w:i w:val="false"/>
          <w:color w:val="000000"/>
          <w:sz w:val="28"/>
        </w:rPr>
        <w:t>№ 783</w:t>
      </w:r>
      <w:r>
        <w:rPr>
          <w:rFonts w:ascii="Times New Roman"/>
          <w:b w:val="false"/>
          <w:i w:val="false"/>
          <w:color w:val="ff0000"/>
          <w:sz w:val="28"/>
        </w:rPr>
        <w:t xml:space="preserve"> бұйрығымен; өзгеріс енгізілді - ҚР Қаржы министрінің 27.08.2021 </w:t>
      </w:r>
      <w:r>
        <w:rPr>
          <w:rFonts w:ascii="Times New Roman"/>
          <w:b w:val="false"/>
          <w:i w:val="false"/>
          <w:color w:val="000000"/>
          <w:sz w:val="28"/>
        </w:rPr>
        <w:t>№ 867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64" w:id="837"/>
    <w:p>
      <w:pPr>
        <w:spacing w:after="0"/>
        <w:ind w:left="0"/>
        <w:jc w:val="both"/>
      </w:pPr>
      <w:r>
        <w:rPr>
          <w:rFonts w:ascii="Times New Roman"/>
          <w:b w:val="false"/>
          <w:i w:val="false"/>
          <w:color w:val="000000"/>
          <w:sz w:val="28"/>
        </w:rPr>
        <w:t>
      622-1. Қарыз алушыда Қазақстан Республикасында төтенше жағдай қолданылатын кезеңде бюджеттік кредит бойынша берешек (мерзімі өткен берешек) пайда болған кезде кредитордың өсімпұл есептеу мерзімі өткен берешек пайда болған күннен бастап күнтізбелік 90 күн ішінде жүзеге асырылмайды.</w:t>
      </w:r>
    </w:p>
    <w:bookmarkEnd w:id="8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622-1-тармақпен толықтырылды – ҚР Премьер-Министрінің Бірінші орынбасары - ҚР Қаржы министрінің 08.04.2018 </w:t>
      </w:r>
      <w:r>
        <w:rPr>
          <w:rFonts w:ascii="Times New Roman"/>
          <w:b w:val="false"/>
          <w:i w:val="false"/>
          <w:color w:val="000000"/>
          <w:sz w:val="28"/>
        </w:rPr>
        <w:t>№ 369</w:t>
      </w:r>
      <w:r>
        <w:rPr>
          <w:rFonts w:ascii="Times New Roman"/>
          <w:b w:val="false"/>
          <w:i w:val="false"/>
          <w:color w:val="ff0000"/>
          <w:sz w:val="28"/>
        </w:rPr>
        <w:t xml:space="preserve"> (16.03.2020 бастап қолданысқа енгізіледі) бұйрығымен.</w:t>
      </w:r>
      <w:r>
        <w:br/>
      </w:r>
      <w:r>
        <w:rPr>
          <w:rFonts w:ascii="Times New Roman"/>
          <w:b w:val="false"/>
          <w:i w:val="false"/>
          <w:color w:val="000000"/>
          <w:sz w:val="28"/>
        </w:rPr>
        <w:t>
</w:t>
      </w:r>
    </w:p>
    <w:bookmarkStart w:name="z704" w:id="838"/>
    <w:p>
      <w:pPr>
        <w:spacing w:after="0"/>
        <w:ind w:left="0"/>
        <w:jc w:val="both"/>
      </w:pPr>
      <w:r>
        <w:rPr>
          <w:rFonts w:ascii="Times New Roman"/>
          <w:b w:val="false"/>
          <w:i w:val="false"/>
          <w:color w:val="000000"/>
          <w:sz w:val="28"/>
        </w:rPr>
        <w:t xml:space="preserve">
      623. Бюджеттік кредиттерді қайта құрылымдау Бюджет кодексінің 193-бабының </w:t>
      </w:r>
      <w:r>
        <w:rPr>
          <w:rFonts w:ascii="Times New Roman"/>
          <w:b w:val="false"/>
          <w:i w:val="false"/>
          <w:color w:val="000000"/>
          <w:sz w:val="28"/>
        </w:rPr>
        <w:t>4-тармағына</w:t>
      </w:r>
      <w:r>
        <w:rPr>
          <w:rFonts w:ascii="Times New Roman"/>
          <w:b w:val="false"/>
          <w:i w:val="false"/>
          <w:color w:val="000000"/>
          <w:sz w:val="28"/>
        </w:rPr>
        <w:t xml:space="preserve"> сәйкес тиісінше Қазақстан Республикасы Үкіметі немесе әкімдіктер органның жанындағы консультативтік-кеңесші органның оң қорытындысы болған кезде әрбір кредиттік шарт бойынша кредитордың шешімінің негізінде жүзеге асырылады.</w:t>
      </w:r>
    </w:p>
    <w:bookmarkEnd w:id="838"/>
    <w:p>
      <w:pPr>
        <w:spacing w:after="0"/>
        <w:ind w:left="0"/>
        <w:jc w:val="both"/>
      </w:pPr>
      <w:r>
        <w:rPr>
          <w:rFonts w:ascii="Times New Roman"/>
          <w:b w:val="false"/>
          <w:i w:val="false"/>
          <w:color w:val="000000"/>
          <w:sz w:val="28"/>
        </w:rPr>
        <w:t>
      Бюджеттік кредитті қайта құрылымдау кредиттік шартқа қосымша келісім жасасу арқылы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623-тармақ жаңа редакцияда – ҚР Премьер-Министрінің Бірінші орынбасары – ҚР Қаржы министрінің 24.02.2020 </w:t>
      </w:r>
      <w:r>
        <w:rPr>
          <w:rFonts w:ascii="Times New Roman"/>
          <w:b w:val="false"/>
          <w:i w:val="false"/>
          <w:color w:val="000000"/>
          <w:sz w:val="28"/>
        </w:rPr>
        <w:t>№ 194</w:t>
      </w:r>
      <w:r>
        <w:rPr>
          <w:rFonts w:ascii="Times New Roman"/>
          <w:b w:val="false"/>
          <w:i w:val="false"/>
          <w:color w:val="ff0000"/>
          <w:sz w:val="28"/>
        </w:rPr>
        <w:t xml:space="preserve"> (алғаш ресми жарияланған күннен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705" w:id="839"/>
    <w:p>
      <w:pPr>
        <w:spacing w:after="0"/>
        <w:ind w:left="0"/>
        <w:jc w:val="both"/>
      </w:pPr>
      <w:r>
        <w:rPr>
          <w:rFonts w:ascii="Times New Roman"/>
          <w:b w:val="false"/>
          <w:i w:val="false"/>
          <w:color w:val="000000"/>
          <w:sz w:val="28"/>
        </w:rPr>
        <w:t>
      624. Қайта құрылымдауды жүргізу үшін қарыз алушы бюджетті атқару жөніндегі уәкілетті органға жүгінеді және мынадай құжаттамаларды енгізеді:</w:t>
      </w:r>
    </w:p>
    <w:bookmarkEnd w:id="839"/>
    <w:bookmarkStart w:name="z1881" w:id="840"/>
    <w:p>
      <w:pPr>
        <w:spacing w:after="0"/>
        <w:ind w:left="0"/>
        <w:jc w:val="both"/>
      </w:pPr>
      <w:r>
        <w:rPr>
          <w:rFonts w:ascii="Times New Roman"/>
          <w:b w:val="false"/>
          <w:i w:val="false"/>
          <w:color w:val="000000"/>
          <w:sz w:val="28"/>
        </w:rPr>
        <w:t>
      1) қарыз алушының қаржылық жағдайын және қаржылық жағдайды сауықтыру жөніндегі шараларды қамтитын бизнес-жоспар;</w:t>
      </w:r>
    </w:p>
    <w:bookmarkEnd w:id="840"/>
    <w:bookmarkStart w:name="z1882" w:id="841"/>
    <w:p>
      <w:pPr>
        <w:spacing w:after="0"/>
        <w:ind w:left="0"/>
        <w:jc w:val="both"/>
      </w:pPr>
      <w:r>
        <w:rPr>
          <w:rFonts w:ascii="Times New Roman"/>
          <w:b w:val="false"/>
          <w:i w:val="false"/>
          <w:color w:val="000000"/>
          <w:sz w:val="28"/>
        </w:rPr>
        <w:t>
      2) құзыретіне бизнес-жоспарда көрсетілген мәселелер кіретін мемлекеттік органның қорытындысы немесе сенім білдірілген өкілдің (агенттің) және/немесе жергілікті атқарушы органның қорытындысы.</w:t>
      </w:r>
    </w:p>
    <w:bookmarkEnd w:id="841"/>
    <w:p>
      <w:pPr>
        <w:spacing w:after="0"/>
        <w:ind w:left="0"/>
        <w:jc w:val="both"/>
      </w:pPr>
      <w:r>
        <w:rPr>
          <w:rFonts w:ascii="Times New Roman"/>
          <w:b w:val="false"/>
          <w:i w:val="false"/>
          <w:color w:val="000000"/>
          <w:sz w:val="28"/>
        </w:rPr>
        <w:t>
      Республикалық бюджет қаражаты есебінен берілген бюджеттік кредитті қайта құрылымдау туралы шешімді Қазақстан Республикасы Премьер-Министрінің 2017 жылғы 15 қыркүйектегі № 134-ө өкіміне сәйкес құрылған Республикалық бюджеттен берілген кредиттерді, сондай-ақ мемлекет кепілдік берген қарыздардың шеңберінде республикалық бюджеттен оқшауландырылған қаражатты қайтару және қайта құрылымдау жөніндегі комиссияның оң қорытындысы негізінде Қазақстан Республикасының Үкіметі қабылдайды.</w:t>
      </w:r>
    </w:p>
    <w:p>
      <w:pPr>
        <w:spacing w:after="0"/>
        <w:ind w:left="0"/>
        <w:jc w:val="both"/>
      </w:pPr>
      <w:r>
        <w:rPr>
          <w:rFonts w:ascii="Times New Roman"/>
          <w:b w:val="false"/>
          <w:i w:val="false"/>
          <w:color w:val="000000"/>
          <w:sz w:val="28"/>
        </w:rPr>
        <w:t>
      Жоғарыда көрсетілген комиссияның оң қорытынды алғаннан кейін бюджеттік бағдарламаның әкімшісі бес жұмыс күнінен кешіктірмей Қазақстан Республикасы Үкіметінің қаулы жобасын әзірлейді және оны республикалық бюджеттік комиссиясының қарауына жолдайды.</w:t>
      </w:r>
    </w:p>
    <w:p>
      <w:pPr>
        <w:spacing w:after="0"/>
        <w:ind w:left="0"/>
        <w:jc w:val="both"/>
      </w:pPr>
      <w:r>
        <w:rPr>
          <w:rFonts w:ascii="Times New Roman"/>
          <w:b w:val="false"/>
          <w:i w:val="false"/>
          <w:color w:val="000000"/>
          <w:sz w:val="28"/>
        </w:rPr>
        <w:t>
      Республикалық және жергілікті бюджеттердің және (немесе) Қазақстан Республикасы Ұлттық қорының түсімдерін қысқартуды немесе шығыстарын ұлғайтуды көздемейтін Қазақстан Республикасы Үкіметі қаулыларының жобалары республикалық бюджет комиссиясының міндетті қарауына жатпайды.</w:t>
      </w:r>
    </w:p>
    <w:p>
      <w:pPr>
        <w:spacing w:after="0"/>
        <w:ind w:left="0"/>
        <w:jc w:val="both"/>
      </w:pPr>
      <w:r>
        <w:rPr>
          <w:rFonts w:ascii="Times New Roman"/>
          <w:b w:val="false"/>
          <w:i w:val="false"/>
          <w:color w:val="000000"/>
          <w:sz w:val="28"/>
        </w:rPr>
        <w:t>
      Бюджетті жоспарлау жөніндегі орталық уәкілетті орган қаулы жобасын жақын арада болатын республикалық бюджет комиссиясының қарауына шығарады.</w:t>
      </w:r>
    </w:p>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627-тармағы</w:t>
      </w:r>
      <w:r>
        <w:rPr>
          <w:rFonts w:ascii="Times New Roman"/>
          <w:b w:val="false"/>
          <w:i w:val="false"/>
          <w:color w:val="000000"/>
          <w:sz w:val="28"/>
        </w:rPr>
        <w:t xml:space="preserve"> бірінші бөлігінің 3) тармақшасына сәйкес жүзеге асырылатын бюджеттік кредитті қайта құрылымдау кезінде Қазақстан Республикасы Үкіметі қаулысының жобасына Республикалық бюджет комиссиясының қорытындысы талап етілмейді.</w:t>
      </w:r>
    </w:p>
    <w:p>
      <w:pPr>
        <w:spacing w:after="0"/>
        <w:ind w:left="0"/>
        <w:jc w:val="both"/>
      </w:pPr>
      <w:r>
        <w:rPr>
          <w:rFonts w:ascii="Times New Roman"/>
          <w:b w:val="false"/>
          <w:i w:val="false"/>
          <w:color w:val="000000"/>
          <w:sz w:val="28"/>
        </w:rPr>
        <w:t>
      Бюджеттік бағдарламаның әкімшісі Қазақстан Республикасының Үкіметі тиісті қаулы жобасын бекіткеннен кейін бюджеттік бағдарламаның әкімшісі, қарыз алушы, сенім білдіруші (бар болған жағдайда) қол қойылған Кредиттік шартқа қосымша келісім жобасын бюджетті атқару жөніндегі орталық органға бес жұмыс күнінің ішінде қол қоюға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624-тармақ жаңа редакцияда - ҚР Қаржы министрінің 27.08.2021 </w:t>
      </w:r>
      <w:r>
        <w:rPr>
          <w:rFonts w:ascii="Times New Roman"/>
          <w:b w:val="false"/>
          <w:i w:val="false"/>
          <w:color w:val="000000"/>
          <w:sz w:val="28"/>
        </w:rPr>
        <w:t>№ 867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59" w:id="842"/>
    <w:p>
      <w:pPr>
        <w:spacing w:after="0"/>
        <w:ind w:left="0"/>
        <w:jc w:val="both"/>
      </w:pPr>
      <w:r>
        <w:rPr>
          <w:rFonts w:ascii="Times New Roman"/>
          <w:b w:val="false"/>
          <w:i w:val="false"/>
          <w:color w:val="000000"/>
          <w:sz w:val="28"/>
        </w:rPr>
        <w:t>
      624-1. Мерзімі өткен берешек пайда болған жағдайда қарыз алушы кредитордың шешім қабылдау сәтінде есептелген тұрақсыздық төлемін (айыппұл, өсімпұл) кредитордың шешімінде көрсетілген мерзімде төлейді.</w:t>
      </w:r>
    </w:p>
    <w:bookmarkEnd w:id="842"/>
    <w:p>
      <w:pPr>
        <w:spacing w:after="0"/>
        <w:ind w:left="0"/>
        <w:jc w:val="both"/>
      </w:pPr>
      <w:r>
        <w:rPr>
          <w:rFonts w:ascii="Times New Roman"/>
          <w:b w:val="false"/>
          <w:i w:val="false"/>
          <w:color w:val="000000"/>
          <w:sz w:val="28"/>
        </w:rPr>
        <w:t>
      Кредитор негізгі борышты өтеу мерзімін өзгертуді келіскен жағдайда, тұрақсыздық төлемі (айыппұл, өсімпұл) кредитордың шешім қабылдау сәтіне дейін де есептеледі.</w:t>
      </w:r>
    </w:p>
    <w:p>
      <w:pPr>
        <w:spacing w:after="0"/>
        <w:ind w:left="0"/>
        <w:jc w:val="both"/>
      </w:pPr>
      <w:r>
        <w:rPr>
          <w:rFonts w:ascii="Times New Roman"/>
          <w:b w:val="false"/>
          <w:i w:val="false"/>
          <w:color w:val="000000"/>
          <w:sz w:val="28"/>
        </w:rPr>
        <w:t xml:space="preserve">
      Қарыз алушыға қатысты жеделдетілген оңалту рәсімін қолдану немесе оңалту рәсімін енгізу кезінде тұрақсыздық төлемін (айыппұл, өсімпұл) тоқтату не есептеу 2014 жылғы 7 наурыздағы "Оңалту және банкроттық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29-бабы 5 тармағының 2-тармақшасындағы сот бекіткен оңалту жоспарына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624-1-тармақпен толықтырылды – ҚР Премьер-Министрінің Бірінші орынбасары – ҚР Қаржы министрінің 24.02.2020 </w:t>
      </w:r>
      <w:r>
        <w:rPr>
          <w:rFonts w:ascii="Times New Roman"/>
          <w:b w:val="false"/>
          <w:i w:val="false"/>
          <w:color w:val="000000"/>
          <w:sz w:val="28"/>
        </w:rPr>
        <w:t>№ 194</w:t>
      </w:r>
      <w:r>
        <w:rPr>
          <w:rFonts w:ascii="Times New Roman"/>
          <w:b w:val="false"/>
          <w:i w:val="false"/>
          <w:color w:val="ff0000"/>
          <w:sz w:val="28"/>
        </w:rPr>
        <w:t xml:space="preserve"> (алғаш ресми жарияланған күннен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706" w:id="843"/>
    <w:p>
      <w:pPr>
        <w:spacing w:after="0"/>
        <w:ind w:left="0"/>
        <w:jc w:val="both"/>
      </w:pPr>
      <w:r>
        <w:rPr>
          <w:rFonts w:ascii="Times New Roman"/>
          <w:b w:val="false"/>
          <w:i w:val="false"/>
          <w:color w:val="000000"/>
          <w:sz w:val="28"/>
        </w:rPr>
        <w:t>
      625. Жергілікті бюджеттің қаражаты есебінен берілген бюджеттік кредитті қайта құрылымдау туралы шешімді жергілікті атқарушы органның жанындағы консультативтік-кеңес органының оң қорытындысы негізінде жергілікті атқарушы орган қабылдайды.</w:t>
      </w:r>
    </w:p>
    <w:bookmarkEnd w:id="843"/>
    <w:bookmarkStart w:name="z707" w:id="844"/>
    <w:p>
      <w:pPr>
        <w:spacing w:after="0"/>
        <w:ind w:left="0"/>
        <w:jc w:val="both"/>
      </w:pPr>
      <w:r>
        <w:rPr>
          <w:rFonts w:ascii="Times New Roman"/>
          <w:b w:val="false"/>
          <w:i w:val="false"/>
          <w:color w:val="000000"/>
          <w:sz w:val="28"/>
        </w:rPr>
        <w:t>
      626. Бюджеттік кредитті қайта құрылымдаған кезде кредит берушінің, бағдарлама әкімшісінің және қарыз алушының арасында қайта құрылымдау туралы кредиттік шартқа қосымша келісім жасалады.</w:t>
      </w:r>
    </w:p>
    <w:bookmarkEnd w:id="844"/>
    <w:bookmarkStart w:name="z708" w:id="845"/>
    <w:p>
      <w:pPr>
        <w:spacing w:after="0"/>
        <w:ind w:left="0"/>
        <w:jc w:val="both"/>
      </w:pPr>
      <w:r>
        <w:rPr>
          <w:rFonts w:ascii="Times New Roman"/>
          <w:b w:val="false"/>
          <w:i w:val="false"/>
          <w:color w:val="000000"/>
          <w:sz w:val="28"/>
        </w:rPr>
        <w:t>
      627. Бюджеттік кредитті қайта құрылымдау:</w:t>
      </w:r>
    </w:p>
    <w:bookmarkEnd w:id="845"/>
    <w:p>
      <w:pPr>
        <w:spacing w:after="0"/>
        <w:ind w:left="0"/>
        <w:jc w:val="both"/>
      </w:pPr>
      <w:r>
        <w:rPr>
          <w:rFonts w:ascii="Times New Roman"/>
          <w:b w:val="false"/>
          <w:i w:val="false"/>
          <w:color w:val="000000"/>
          <w:sz w:val="28"/>
        </w:rPr>
        <w:t>
      1) негізгі борышты өтеу және (немесе) сыйақыны төлеу мерзімдерін өзгерту;</w:t>
      </w:r>
    </w:p>
    <w:p>
      <w:pPr>
        <w:spacing w:after="0"/>
        <w:ind w:left="0"/>
        <w:jc w:val="both"/>
      </w:pPr>
      <w:r>
        <w:rPr>
          <w:rFonts w:ascii="Times New Roman"/>
          <w:b w:val="false"/>
          <w:i w:val="false"/>
          <w:color w:val="000000"/>
          <w:sz w:val="28"/>
        </w:rPr>
        <w:t>
      2) бюджеттік кредит бойынша сыйақы мөлшерлемесін өзгерту;</w:t>
      </w:r>
    </w:p>
    <w:p>
      <w:pPr>
        <w:spacing w:after="0"/>
        <w:ind w:left="0"/>
        <w:jc w:val="both"/>
      </w:pPr>
      <w:r>
        <w:rPr>
          <w:rFonts w:ascii="Times New Roman"/>
          <w:b w:val="false"/>
          <w:i w:val="false"/>
          <w:color w:val="000000"/>
          <w:sz w:val="28"/>
        </w:rPr>
        <w:t>
      3) бюджеттік кредиттің берілу мақсаттарына сәйкес іс-шараларды іске асыруға қарыз алушының бюджеттік кредитті пайдалана алатын игеру кезеңін өзгерту;</w:t>
      </w:r>
    </w:p>
    <w:p>
      <w:pPr>
        <w:spacing w:after="0"/>
        <w:ind w:left="0"/>
        <w:jc w:val="both"/>
      </w:pPr>
      <w:r>
        <w:rPr>
          <w:rFonts w:ascii="Times New Roman"/>
          <w:b w:val="false"/>
          <w:i w:val="false"/>
          <w:color w:val="000000"/>
          <w:sz w:val="28"/>
        </w:rPr>
        <w:t>
      4) бюджеттік кредиттің валютасын өзгерту;</w:t>
      </w:r>
    </w:p>
    <w:p>
      <w:pPr>
        <w:spacing w:after="0"/>
        <w:ind w:left="0"/>
        <w:jc w:val="both"/>
      </w:pPr>
      <w:r>
        <w:rPr>
          <w:rFonts w:ascii="Times New Roman"/>
          <w:b w:val="false"/>
          <w:i w:val="false"/>
          <w:color w:val="000000"/>
          <w:sz w:val="28"/>
        </w:rPr>
        <w:t>
      5) бюджеттік кредит, кредит бойынша сыйақы және өзге де төлемдер бойынша берешекті (мерзімі өткен берешекті) капиталдандыру (жиынтықтау);</w:t>
      </w:r>
    </w:p>
    <w:p>
      <w:pPr>
        <w:spacing w:after="0"/>
        <w:ind w:left="0"/>
        <w:jc w:val="both"/>
      </w:pPr>
      <w:r>
        <w:rPr>
          <w:rFonts w:ascii="Times New Roman"/>
          <w:b w:val="false"/>
          <w:i w:val="false"/>
          <w:color w:val="000000"/>
          <w:sz w:val="28"/>
        </w:rPr>
        <w:t>
      6) тұрақсыздық айыбын (айыппұлды, өсімпұлды) толық және ішінара есептен шығару арқылы жүзеге асырылады.</w:t>
      </w:r>
    </w:p>
    <w:p>
      <w:pPr>
        <w:spacing w:after="0"/>
        <w:ind w:left="0"/>
        <w:jc w:val="both"/>
      </w:pPr>
      <w:r>
        <w:rPr>
          <w:rFonts w:ascii="Times New Roman"/>
          <w:b w:val="false"/>
          <w:i w:val="false"/>
          <w:color w:val="000000"/>
          <w:sz w:val="28"/>
        </w:rPr>
        <w:t>
      Бұл ретте, бюджеттік кредитті қайта құрылымдау тиісті қаржы жылына арналған республикалық бюджетте немесе тиісті қаржы жылына арналған жергілікті бюджет туралы мәслихаттың шешімімен бекітілген бюджеттің кіріс бөлігінің мөлшеріне әсер етпеуі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627-тармақ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9" w:id="846"/>
    <w:p>
      <w:pPr>
        <w:spacing w:after="0"/>
        <w:ind w:left="0"/>
        <w:jc w:val="both"/>
      </w:pPr>
      <w:r>
        <w:rPr>
          <w:rFonts w:ascii="Times New Roman"/>
          <w:b w:val="false"/>
          <w:i w:val="false"/>
          <w:color w:val="000000"/>
          <w:sz w:val="28"/>
        </w:rPr>
        <w:t>
      627-1. Қазақстан Республикасының заңнамасына сәйкес қарыз алушыға қатысты оңалту рәсімін қолданған кезде оңалту жоспарында көзделген, бірақ бір реттен аспайтын қарыз алушының бюджеттік кредитін қайта құрылымдауға жол беріледі.</w:t>
      </w:r>
    </w:p>
    <w:bookmarkEnd w:id="8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627-1-тармақпен толықтырылды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жаңа редакцияда – ҚР Премьер-Министрінің Бірінші орынбасары – ҚР Қаржы министрінің 26.03.2020 </w:t>
      </w:r>
      <w:r>
        <w:rPr>
          <w:rFonts w:ascii="Times New Roman"/>
          <w:b w:val="false"/>
          <w:i w:val="false"/>
          <w:color w:val="000000"/>
          <w:sz w:val="28"/>
        </w:rPr>
        <w:t>№ 320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709" w:id="847"/>
    <w:p>
      <w:pPr>
        <w:spacing w:after="0"/>
        <w:ind w:left="0"/>
        <w:jc w:val="both"/>
      </w:pPr>
      <w:r>
        <w:rPr>
          <w:rFonts w:ascii="Times New Roman"/>
          <w:b w:val="false"/>
          <w:i w:val="false"/>
          <w:color w:val="000000"/>
          <w:sz w:val="28"/>
        </w:rPr>
        <w:t>
       628. Республикалық бюджет қаражатынан берілген кредиттер бойынша Үкімет талаптарын және сыртқы қарыздар есебінен тартылған қаражатты есепке алуды бюджетті атқару жөніндегі орталық уәкілетті орган жүзеге асырады. Жергілікті бюджет қаражатынан берілген кредиттер бойынша талаптарды есепке алуды бюджетті атқару жөніндегі жергілікті уәкілетті орган жүзеге асырады.</w:t>
      </w:r>
    </w:p>
    <w:bookmarkEnd w:id="847"/>
    <w:p>
      <w:pPr>
        <w:spacing w:after="0"/>
        <w:ind w:left="0"/>
        <w:jc w:val="both"/>
      </w:pPr>
      <w:r>
        <w:rPr>
          <w:rFonts w:ascii="Times New Roman"/>
          <w:b w:val="false"/>
          <w:i w:val="false"/>
          <w:color w:val="000000"/>
          <w:sz w:val="28"/>
        </w:rPr>
        <w:t xml:space="preserve">
      Бюджетті атқару жөніндегі орталық уәкілетті орган бюджеттік кредиттерді тіркеуді, есепке алуды және мониторингін жүзеге асырады, қарыз алушылар, сенім білдірілген өкілдер (агенттер), түпкі қарыз алушылар міндетті тәртіппен берген ақпараттың негізінде жобалардың іске асырылуын бақылайды. Ақпарат беру нысандары мен мерзімдерін бюджетті атқару жөніндегі орталық уәкілетті органмен Бюджет кодексінің </w:t>
      </w:r>
      <w:r>
        <w:rPr>
          <w:rFonts w:ascii="Times New Roman"/>
          <w:b w:val="false"/>
          <w:i w:val="false"/>
          <w:color w:val="000000"/>
          <w:sz w:val="28"/>
        </w:rPr>
        <w:t>198-бабының</w:t>
      </w:r>
      <w:r>
        <w:rPr>
          <w:rFonts w:ascii="Times New Roman"/>
          <w:b w:val="false"/>
          <w:i w:val="false"/>
          <w:color w:val="000000"/>
          <w:sz w:val="28"/>
        </w:rPr>
        <w:t xml:space="preserve"> 1-тармағына сәйкес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628-тармаққа өзгеріс енгізілді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10" w:id="848"/>
    <w:p>
      <w:pPr>
        <w:spacing w:after="0"/>
        <w:ind w:left="0"/>
        <w:jc w:val="both"/>
      </w:pPr>
      <w:r>
        <w:rPr>
          <w:rFonts w:ascii="Times New Roman"/>
          <w:b w:val="false"/>
          <w:i w:val="false"/>
          <w:color w:val="000000"/>
          <w:sz w:val="28"/>
        </w:rPr>
        <w:t>
       629. Бюджет кредитінің нысаналы пайдаланылуын бақылауды мемлекеттік қаржылық бақылау органы, бюджеттік бағдарламаның әкімшісі, кредит беруші және/немесе сенім білдірілген өкіл (агент) жүзеге асырады.</w:t>
      </w:r>
    </w:p>
    <w:bookmarkEnd w:id="848"/>
    <w:bookmarkStart w:name="z711" w:id="849"/>
    <w:p>
      <w:pPr>
        <w:spacing w:after="0"/>
        <w:ind w:left="0"/>
        <w:jc w:val="both"/>
      </w:pPr>
      <w:r>
        <w:rPr>
          <w:rFonts w:ascii="Times New Roman"/>
          <w:b w:val="false"/>
          <w:i w:val="false"/>
          <w:color w:val="000000"/>
          <w:sz w:val="28"/>
        </w:rPr>
        <w:t>
      630. Бюджеттік кредит беру кезінде қарыз алушы жеке тұлғаның мынадай құжаттарды беруі талап етіледі:</w:t>
      </w:r>
    </w:p>
    <w:bookmarkEnd w:id="849"/>
    <w:p>
      <w:pPr>
        <w:spacing w:after="0"/>
        <w:ind w:left="0"/>
        <w:jc w:val="both"/>
      </w:pPr>
      <w:r>
        <w:rPr>
          <w:rFonts w:ascii="Times New Roman"/>
          <w:b w:val="false"/>
          <w:i w:val="false"/>
          <w:color w:val="000000"/>
          <w:sz w:val="28"/>
        </w:rPr>
        <w:t>
      1) жеке басын куәландыратын құжаттың нотариалды куәландырылған көшірмесі;</w:t>
      </w:r>
    </w:p>
    <w:p>
      <w:pPr>
        <w:spacing w:after="0"/>
        <w:ind w:left="0"/>
        <w:jc w:val="both"/>
      </w:pPr>
      <w:r>
        <w:rPr>
          <w:rFonts w:ascii="Times New Roman"/>
          <w:b w:val="false"/>
          <w:i w:val="false"/>
          <w:color w:val="000000"/>
          <w:sz w:val="28"/>
        </w:rPr>
        <w:t>
      2) салық төлеуші куәлігінің көшірмесі;</w:t>
      </w:r>
    </w:p>
    <w:p>
      <w:pPr>
        <w:spacing w:after="0"/>
        <w:ind w:left="0"/>
        <w:jc w:val="both"/>
      </w:pPr>
      <w:r>
        <w:rPr>
          <w:rFonts w:ascii="Times New Roman"/>
          <w:b w:val="false"/>
          <w:i w:val="false"/>
          <w:color w:val="000000"/>
          <w:sz w:val="28"/>
        </w:rPr>
        <w:t>
      3) бұрын берілген бюджеттік кредиттер бойынша берешегінің (мерзімі өткен берешегінің) жоқ екендігі туралы құжат;</w:t>
      </w:r>
    </w:p>
    <w:p>
      <w:pPr>
        <w:spacing w:after="0"/>
        <w:ind w:left="0"/>
        <w:jc w:val="both"/>
      </w:pPr>
      <w:r>
        <w:rPr>
          <w:rFonts w:ascii="Times New Roman"/>
          <w:b w:val="false"/>
          <w:i w:val="false"/>
          <w:color w:val="000000"/>
          <w:sz w:val="28"/>
        </w:rPr>
        <w:t>
      4) ұйғарылатын кепілді қамтамасыз етуге меншік құқығын және кепіл мүлкіне өзге ауыртпалықтарының жоқтығын растайтын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630-тармаққа өзгеріс енгізілді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12" w:id="850"/>
    <w:p>
      <w:pPr>
        <w:spacing w:after="0"/>
        <w:ind w:left="0"/>
        <w:jc w:val="both"/>
      </w:pPr>
      <w:r>
        <w:rPr>
          <w:rFonts w:ascii="Times New Roman"/>
          <w:b w:val="false"/>
          <w:i w:val="false"/>
          <w:color w:val="000000"/>
          <w:sz w:val="28"/>
        </w:rPr>
        <w:t>
      631. Бюджеттік кредит беру кезінде қарыз алушы мамандандырылған ұйымдардың мынадай құжаттарды беруі талап етіледі:</w:t>
      </w:r>
    </w:p>
    <w:bookmarkEnd w:id="850"/>
    <w:p>
      <w:pPr>
        <w:spacing w:after="0"/>
        <w:ind w:left="0"/>
        <w:jc w:val="both"/>
      </w:pPr>
      <w:r>
        <w:rPr>
          <w:rFonts w:ascii="Times New Roman"/>
          <w:b w:val="false"/>
          <w:i w:val="false"/>
          <w:color w:val="000000"/>
          <w:sz w:val="28"/>
        </w:rPr>
        <w:t>
      1) таратып жазуды, оның ішінде дебиторлық және кредиторлық берешекті таратып жазуды қоса бере отырып, алдыңғы қаржы жылындағы және соңғы есепті кезеңдегі жағдай бойынша бухгалтерлік теңгерім;</w:t>
      </w:r>
    </w:p>
    <w:p>
      <w:pPr>
        <w:spacing w:after="0"/>
        <w:ind w:left="0"/>
        <w:jc w:val="both"/>
      </w:pPr>
      <w:r>
        <w:rPr>
          <w:rFonts w:ascii="Times New Roman"/>
          <w:b w:val="false"/>
          <w:i w:val="false"/>
          <w:color w:val="000000"/>
          <w:sz w:val="28"/>
        </w:rPr>
        <w:t>
      2) алдыңғы қаржы жылындағы және соңғы есепті кезеңдегі жағдай бойынша ақша қаражатының қозғалысы туралы есеп;</w:t>
      </w:r>
    </w:p>
    <w:p>
      <w:pPr>
        <w:spacing w:after="0"/>
        <w:ind w:left="0"/>
        <w:jc w:val="both"/>
      </w:pPr>
      <w:r>
        <w:rPr>
          <w:rFonts w:ascii="Times New Roman"/>
          <w:b w:val="false"/>
          <w:i w:val="false"/>
          <w:color w:val="000000"/>
          <w:sz w:val="28"/>
        </w:rPr>
        <w:t>
      3) алдыңғы қаржы жылындағы және соңғы есепті кезеңдегі жағдай бойынша табыстар мен шығындар туралы есеп;</w:t>
      </w:r>
    </w:p>
    <w:p>
      <w:pPr>
        <w:spacing w:after="0"/>
        <w:ind w:left="0"/>
        <w:jc w:val="both"/>
      </w:pPr>
      <w:r>
        <w:rPr>
          <w:rFonts w:ascii="Times New Roman"/>
          <w:b w:val="false"/>
          <w:i w:val="false"/>
          <w:color w:val="000000"/>
          <w:sz w:val="28"/>
        </w:rPr>
        <w:t>
      4) тәуелсіз аудитордың алдыңғы қаржы жылындағы қорытындысы;</w:t>
      </w:r>
    </w:p>
    <w:p>
      <w:pPr>
        <w:spacing w:after="0"/>
        <w:ind w:left="0"/>
        <w:jc w:val="both"/>
      </w:pPr>
      <w:r>
        <w:rPr>
          <w:rFonts w:ascii="Times New Roman"/>
          <w:b w:val="false"/>
          <w:i w:val="false"/>
          <w:color w:val="000000"/>
          <w:sz w:val="28"/>
        </w:rPr>
        <w:t>
      5) ұйғарылатын кепілді қамтамасыз етуге меншік құқығын және кепіл мүлкіне өзге ауыртпалықтарының жоқтығын растайтын құжат;</w:t>
      </w:r>
    </w:p>
    <w:p>
      <w:pPr>
        <w:spacing w:after="0"/>
        <w:ind w:left="0"/>
        <w:jc w:val="both"/>
      </w:pPr>
      <w:r>
        <w:rPr>
          <w:rFonts w:ascii="Times New Roman"/>
          <w:b w:val="false"/>
          <w:i w:val="false"/>
          <w:color w:val="000000"/>
          <w:sz w:val="28"/>
        </w:rPr>
        <w:t xml:space="preserve">
      6) "Салық және бюджетке төленетін басқа да міндетті төлемдер туралы (Салық кодексі)" Қазақстан Республикасының 2017 жылғы 25 желтоқсандағы Кодексінің (бұдан әрі - Салық кодексі) 100-бабының </w:t>
      </w:r>
      <w:r>
        <w:rPr>
          <w:rFonts w:ascii="Times New Roman"/>
          <w:b w:val="false"/>
          <w:i w:val="false"/>
          <w:color w:val="000000"/>
          <w:sz w:val="28"/>
        </w:rPr>
        <w:t>1-тармағына</w:t>
      </w:r>
      <w:r>
        <w:rPr>
          <w:rFonts w:ascii="Times New Roman"/>
          <w:b w:val="false"/>
          <w:i w:val="false"/>
          <w:color w:val="000000"/>
          <w:sz w:val="28"/>
        </w:rPr>
        <w:t xml:space="preserve"> сәйкес есебі мемлекеттік кірістер органдарында жүргізілетін берешектің жоқ (бар) екені туралы мәліметтердің электрондық нысаны;</w:t>
      </w:r>
    </w:p>
    <w:p>
      <w:pPr>
        <w:spacing w:after="0"/>
        <w:ind w:left="0"/>
        <w:jc w:val="both"/>
      </w:pPr>
      <w:r>
        <w:rPr>
          <w:rFonts w:ascii="Times New Roman"/>
          <w:b w:val="false"/>
          <w:i w:val="false"/>
          <w:color w:val="000000"/>
          <w:sz w:val="28"/>
        </w:rPr>
        <w:t>
      7) түпкілікті қарыз алушыға бюджеттік кредит беру кезінде алынатын маржа туралы құжат;</w:t>
      </w:r>
    </w:p>
    <w:p>
      <w:pPr>
        <w:spacing w:after="0"/>
        <w:ind w:left="0"/>
        <w:jc w:val="both"/>
      </w:pPr>
      <w:r>
        <w:rPr>
          <w:rFonts w:ascii="Times New Roman"/>
          <w:b w:val="false"/>
          <w:i w:val="false"/>
          <w:color w:val="000000"/>
          <w:sz w:val="28"/>
        </w:rPr>
        <w:t>
      8) құрылтай құжаттары;</w:t>
      </w:r>
    </w:p>
    <w:p>
      <w:pPr>
        <w:spacing w:after="0"/>
        <w:ind w:left="0"/>
        <w:jc w:val="both"/>
      </w:pPr>
      <w:r>
        <w:rPr>
          <w:rFonts w:ascii="Times New Roman"/>
          <w:b w:val="false"/>
          <w:i w:val="false"/>
          <w:color w:val="000000"/>
          <w:sz w:val="28"/>
        </w:rPr>
        <w:t>
      9) кредит саясаты туралы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631-тармақ жаңа редакцияда – ҚР Премьер-Министрінің Бірінші орынбасары – ҚР Қаржы министрінің 01.07.2019 </w:t>
      </w:r>
      <w:r>
        <w:rPr>
          <w:rFonts w:ascii="Times New Roman"/>
          <w:b w:val="false"/>
          <w:i w:val="false"/>
          <w:color w:val="000000"/>
          <w:sz w:val="28"/>
        </w:rPr>
        <w:t>№ 663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3" w:id="851"/>
    <w:p>
      <w:pPr>
        <w:spacing w:after="0"/>
        <w:ind w:left="0"/>
        <w:jc w:val="left"/>
      </w:pPr>
      <w:r>
        <w:rPr>
          <w:rFonts w:ascii="Times New Roman"/>
          <w:b/>
          <w:i w:val="false"/>
          <w:color w:val="000000"/>
        </w:rPr>
        <w:t xml:space="preserve">  2-параграф. Қарыз алушының кредиттік қабілетінің өлшемдері</w:t>
      </w:r>
    </w:p>
    <w:bookmarkEnd w:id="851"/>
    <w:bookmarkStart w:name="z714" w:id="852"/>
    <w:p>
      <w:pPr>
        <w:spacing w:after="0"/>
        <w:ind w:left="0"/>
        <w:jc w:val="both"/>
      </w:pPr>
      <w:r>
        <w:rPr>
          <w:rFonts w:ascii="Times New Roman"/>
          <w:b w:val="false"/>
          <w:i w:val="false"/>
          <w:color w:val="000000"/>
          <w:sz w:val="28"/>
        </w:rPr>
        <w:t>
      632. Бюджетті атқару жөніндегі уәкілетті органының кредиторымен немесе тиісті жергілікті атқарушы органның кредиторымен кредиттік шарт жасасатын қарыз алушы банктің кредиттік қабілетінің негізгі өлшемдері:</w:t>
      </w:r>
    </w:p>
    <w:bookmarkEnd w:id="852"/>
    <w:p>
      <w:pPr>
        <w:spacing w:after="0"/>
        <w:ind w:left="0"/>
        <w:jc w:val="both"/>
      </w:pPr>
      <w:r>
        <w:rPr>
          <w:rFonts w:ascii="Times New Roman"/>
          <w:b w:val="false"/>
          <w:i w:val="false"/>
          <w:color w:val="000000"/>
          <w:sz w:val="28"/>
        </w:rPr>
        <w:t>
      бұрын республикалық және/немесе жергілікті бюджеттердің ақшасы есебінен алынған кредиттер бойынша мерзімі өткен берешегінің болмауы;</w:t>
      </w:r>
    </w:p>
    <w:p>
      <w:pPr>
        <w:spacing w:after="0"/>
        <w:ind w:left="0"/>
        <w:jc w:val="both"/>
      </w:pPr>
      <w:r>
        <w:rPr>
          <w:rFonts w:ascii="Times New Roman"/>
          <w:b w:val="false"/>
          <w:i w:val="false"/>
          <w:color w:val="000000"/>
          <w:sz w:val="28"/>
        </w:rPr>
        <w:t>
      салықтық берешектің болмауы;</w:t>
      </w:r>
    </w:p>
    <w:p>
      <w:pPr>
        <w:spacing w:after="0"/>
        <w:ind w:left="0"/>
        <w:jc w:val="both"/>
      </w:pPr>
      <w:r>
        <w:rPr>
          <w:rFonts w:ascii="Times New Roman"/>
          <w:b w:val="false"/>
          <w:i w:val="false"/>
          <w:color w:val="000000"/>
          <w:sz w:val="28"/>
        </w:rPr>
        <w:t>
      конкурсты өткізу күнінің алдындағы соңғы үш айдың ішінде банк заңнамасында белгіленген пруденциялық нормативтерді сақтауы;</w:t>
      </w:r>
    </w:p>
    <w:p>
      <w:pPr>
        <w:spacing w:after="0"/>
        <w:ind w:left="0"/>
        <w:jc w:val="both"/>
      </w:pPr>
      <w:r>
        <w:rPr>
          <w:rFonts w:ascii="Times New Roman"/>
          <w:b w:val="false"/>
          <w:i w:val="false"/>
          <w:color w:val="000000"/>
          <w:sz w:val="28"/>
        </w:rPr>
        <w:t>
      меншікті капиталы берілетін бюджеттік кредит пен бұрын берілген бюджеттік кредиттер бойынша негізгі борыш қалдығы сомасынан кемінде елу пайызды құрауы тиіс болатын тұрғын үй құрылыс жинақ банктерінің қызметтерін жүзеге асыратын қаржы агенттіктерін, агроөнеркәсіптік кешен саласындағы кредит беруді, негізгі қызметі ұлттық басқарушы институттардың және ұлттық компаниялардың меншік құқығында тиесілі және сенімгерлік басқаруға берген акциялар пакеттерін (қатысу үлестерін) басқару болып табылатын ұлттық басқарушы холдингін қоспағанда, меншікті капиталы берілетін бюджеттік кредит пен бұрын берілген бюджеттік кредиттер бойынша негізгі борыш қалдығы сомасынан кемінде екі есеге артық болуға тиіс;</w:t>
      </w:r>
    </w:p>
    <w:p>
      <w:pPr>
        <w:spacing w:after="0"/>
        <w:ind w:left="0"/>
        <w:jc w:val="both"/>
      </w:pPr>
      <w:r>
        <w:rPr>
          <w:rFonts w:ascii="Times New Roman"/>
          <w:b w:val="false"/>
          <w:i w:val="false"/>
          <w:color w:val="000000"/>
          <w:sz w:val="28"/>
        </w:rPr>
        <w:t>
      бюджеттік кредиттерді уақтылы қайтару бойынша қамтамасыз етудің болуы; қажет болған кезде филиалдық желінің және/немесе корреспонденттік желінің болуы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632-тармақ жаңа редакцияда – ҚР Премьер-Министрінің Бірінші орынбасары – ҚР Қаржы министрінің 25.12.2019 </w:t>
      </w:r>
      <w:r>
        <w:rPr>
          <w:rFonts w:ascii="Times New Roman"/>
          <w:b w:val="false"/>
          <w:i w:val="false"/>
          <w:color w:val="000000"/>
          <w:sz w:val="28"/>
        </w:rPr>
        <w:t>№ 1417</w:t>
      </w:r>
      <w:r>
        <w:rPr>
          <w:rFonts w:ascii="Times New Roman"/>
          <w:b w:val="false"/>
          <w:i w:val="false"/>
          <w:color w:val="ff0000"/>
          <w:sz w:val="28"/>
        </w:rPr>
        <w:t xml:space="preserve"> бұйрығымен; өзгеріс енгізілді - ҚР Қаржы министрінің 27.08.2021 </w:t>
      </w:r>
      <w:r>
        <w:rPr>
          <w:rFonts w:ascii="Times New Roman"/>
          <w:b w:val="false"/>
          <w:i w:val="false"/>
          <w:color w:val="000000"/>
          <w:sz w:val="28"/>
        </w:rPr>
        <w:t>№ 867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5" w:id="853"/>
    <w:p>
      <w:pPr>
        <w:spacing w:after="0"/>
        <w:ind w:left="0"/>
        <w:jc w:val="both"/>
      </w:pPr>
      <w:r>
        <w:rPr>
          <w:rFonts w:ascii="Times New Roman"/>
          <w:b w:val="false"/>
          <w:i w:val="false"/>
          <w:color w:val="000000"/>
          <w:sz w:val="28"/>
        </w:rPr>
        <w:t>
      633. Жергілікті атқарушы органдардың кредиттік қабілетінің негізгі өлшемі бұрын алынған кредиттер бойынша берешектің (мерзімі өткен берешегінің) болмауы болып табылады.</w:t>
      </w:r>
    </w:p>
    <w:bookmarkEnd w:id="8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633-тармақ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16" w:id="854"/>
    <w:p>
      <w:pPr>
        <w:spacing w:after="0"/>
        <w:ind w:left="0"/>
        <w:jc w:val="both"/>
      </w:pPr>
      <w:r>
        <w:rPr>
          <w:rFonts w:ascii="Times New Roman"/>
          <w:b w:val="false"/>
          <w:i w:val="false"/>
          <w:color w:val="000000"/>
          <w:sz w:val="28"/>
        </w:rPr>
        <w:t>
      634. Жеке тұлғаларға бюджеттік кредит берген кезде кредиттік қабілетін сенім білдірілген өкіл (агент) анықтайды.</w:t>
      </w:r>
    </w:p>
    <w:bookmarkEnd w:id="854"/>
    <w:bookmarkStart w:name="z717" w:id="855"/>
    <w:p>
      <w:pPr>
        <w:spacing w:after="0"/>
        <w:ind w:left="0"/>
        <w:jc w:val="both"/>
      </w:pPr>
      <w:r>
        <w:rPr>
          <w:rFonts w:ascii="Times New Roman"/>
          <w:b w:val="false"/>
          <w:i w:val="false"/>
          <w:color w:val="000000"/>
          <w:sz w:val="28"/>
        </w:rPr>
        <w:t>
      635. Бюджеттік кредитті алуға үміткер шетел мемлекетінің кредиттік қабілетін жетекші халықаралық рейтингтік агенттіктер берген рейтингтерге сәйкес анықталады.</w:t>
      </w:r>
    </w:p>
    <w:bookmarkEnd w:id="855"/>
    <w:bookmarkStart w:name="z718" w:id="856"/>
    <w:p>
      <w:pPr>
        <w:spacing w:after="0"/>
        <w:ind w:left="0"/>
        <w:jc w:val="both"/>
      </w:pPr>
      <w:r>
        <w:rPr>
          <w:rFonts w:ascii="Times New Roman"/>
          <w:b w:val="false"/>
          <w:i w:val="false"/>
          <w:color w:val="000000"/>
          <w:sz w:val="28"/>
        </w:rPr>
        <w:t>
      636. Сол сияқты кредит беруші қарыз алушының кредиттік қабілетін анықтау үшін қосымша талаптар белгілеуі мүмкін.</w:t>
      </w:r>
    </w:p>
    <w:bookmarkEnd w:id="856"/>
    <w:bookmarkStart w:name="z719" w:id="857"/>
    <w:p>
      <w:pPr>
        <w:spacing w:after="0"/>
        <w:ind w:left="0"/>
        <w:jc w:val="left"/>
      </w:pPr>
      <w:r>
        <w:rPr>
          <w:rFonts w:ascii="Times New Roman"/>
          <w:b/>
          <w:i w:val="false"/>
          <w:color w:val="000000"/>
        </w:rPr>
        <w:t xml:space="preserve"> 3-параграф. Мамандандырылған ұйымдарды іріктеу тәртібі</w:t>
      </w:r>
    </w:p>
    <w:bookmarkEnd w:id="857"/>
    <w:bookmarkStart w:name="z720" w:id="858"/>
    <w:p>
      <w:pPr>
        <w:spacing w:after="0"/>
        <w:ind w:left="0"/>
        <w:jc w:val="both"/>
      </w:pPr>
      <w:r>
        <w:rPr>
          <w:rFonts w:ascii="Times New Roman"/>
          <w:b w:val="false"/>
          <w:i w:val="false"/>
          <w:color w:val="000000"/>
          <w:sz w:val="28"/>
        </w:rPr>
        <w:t>
      637. Бюджеттік бағдарламалардың әкімшілері тиісті бюджеттерді қабылдағаннан кейін бір айдан аспайтын мерзімде мамандандырылған ұйымдарды анықтауға үміткерлерге (бұдан әрі - үміткерлер) қойылатын талаптар анықталады.</w:t>
      </w:r>
    </w:p>
    <w:bookmarkEnd w:id="858"/>
    <w:bookmarkStart w:name="z721" w:id="859"/>
    <w:p>
      <w:pPr>
        <w:spacing w:after="0"/>
        <w:ind w:left="0"/>
        <w:jc w:val="both"/>
      </w:pPr>
      <w:r>
        <w:rPr>
          <w:rFonts w:ascii="Times New Roman"/>
          <w:b w:val="false"/>
          <w:i w:val="false"/>
          <w:color w:val="000000"/>
          <w:sz w:val="28"/>
        </w:rPr>
        <w:t xml:space="preserve">
      638. Осы Ереженің </w:t>
      </w:r>
      <w:r>
        <w:rPr>
          <w:rFonts w:ascii="Times New Roman"/>
          <w:b w:val="false"/>
          <w:i w:val="false"/>
          <w:color w:val="000000"/>
          <w:sz w:val="28"/>
        </w:rPr>
        <w:t>637-тармағын</w:t>
      </w:r>
      <w:r>
        <w:rPr>
          <w:rFonts w:ascii="Times New Roman"/>
          <w:b w:val="false"/>
          <w:i w:val="false"/>
          <w:color w:val="000000"/>
          <w:sz w:val="28"/>
        </w:rPr>
        <w:t xml:space="preserve"> орындағаннан кейін бағдарламаның әкімшісі 3 жұмыс күні ішінде кредит берушімен келісуге конкурстық құжаттаманы жібереді.</w:t>
      </w:r>
    </w:p>
    <w:bookmarkEnd w:id="859"/>
    <w:p>
      <w:pPr>
        <w:spacing w:after="0"/>
        <w:ind w:left="0"/>
        <w:jc w:val="both"/>
      </w:pPr>
      <w:r>
        <w:rPr>
          <w:rFonts w:ascii="Times New Roman"/>
          <w:b w:val="false"/>
          <w:i w:val="false"/>
          <w:color w:val="000000"/>
          <w:sz w:val="28"/>
        </w:rPr>
        <w:t>
      Бюджетті атқару жөніндегі уәкілетті орган он жұмыс күні ішінде конкурстық құжаттаманы келіседі және жазбаша түрде ол туралы бюджеттік бағдарламаның әкімшісін хабардар етеді.</w:t>
      </w:r>
    </w:p>
    <w:bookmarkStart w:name="z722" w:id="860"/>
    <w:p>
      <w:pPr>
        <w:spacing w:after="0"/>
        <w:ind w:left="0"/>
        <w:jc w:val="both"/>
      </w:pPr>
      <w:r>
        <w:rPr>
          <w:rFonts w:ascii="Times New Roman"/>
          <w:b w:val="false"/>
          <w:i w:val="false"/>
          <w:color w:val="000000"/>
          <w:sz w:val="28"/>
        </w:rPr>
        <w:t>
      639. Бюджеттік бағдарламалардың әкімшілері өтінім беру мерзімін көрсете отырып, бюджеттік бағдарламаларды іске асыру шеңберінде кредиттерді алуға конкурс жариялайды.</w:t>
      </w:r>
    </w:p>
    <w:bookmarkEnd w:id="860"/>
    <w:bookmarkStart w:name="z723" w:id="861"/>
    <w:p>
      <w:pPr>
        <w:spacing w:after="0"/>
        <w:ind w:left="0"/>
        <w:jc w:val="both"/>
      </w:pPr>
      <w:r>
        <w:rPr>
          <w:rFonts w:ascii="Times New Roman"/>
          <w:b w:val="false"/>
          <w:i w:val="false"/>
          <w:color w:val="000000"/>
          <w:sz w:val="28"/>
        </w:rPr>
        <w:t>
      640. Үміткерлер бюджеттік бағдарламалар әкімшілері анықтаған конкурс өткізу мерзімдерінде олардың конкурс талаптарына сәйкес келуін растайтын және бюджеттік кредиттерді алу шарттары бойынша ұсыныстарды және олардың нақты бюджеттік бағдарламаларды іске асыру шеңберінде түпкі қарыз алушыларға кредит беруін жүзеге асыруды қамтитын құжаттарды қоса бере отырып, конкурсқа қатысуға өтінімдер береді.</w:t>
      </w:r>
    </w:p>
    <w:bookmarkEnd w:id="861"/>
    <w:bookmarkStart w:name="z724" w:id="862"/>
    <w:p>
      <w:pPr>
        <w:spacing w:after="0"/>
        <w:ind w:left="0"/>
        <w:jc w:val="both"/>
      </w:pPr>
      <w:r>
        <w:rPr>
          <w:rFonts w:ascii="Times New Roman"/>
          <w:b w:val="false"/>
          <w:i w:val="false"/>
          <w:color w:val="000000"/>
          <w:sz w:val="28"/>
        </w:rPr>
        <w:t>
      641. Бюджеттік бағдарламалардың әкімшілері:</w:t>
      </w:r>
    </w:p>
    <w:bookmarkEnd w:id="862"/>
    <w:p>
      <w:pPr>
        <w:spacing w:after="0"/>
        <w:ind w:left="0"/>
        <w:jc w:val="both"/>
      </w:pPr>
      <w:r>
        <w:rPr>
          <w:rFonts w:ascii="Times New Roman"/>
          <w:b w:val="false"/>
          <w:i w:val="false"/>
          <w:color w:val="000000"/>
          <w:sz w:val="28"/>
        </w:rPr>
        <w:t>
      бюджеттік кредиттер алуға қойылатын негізгі талаптарды қоса бере отырып, үміткерлердің тиісті талаптарды сақтауы туралы ақпаратты алу мақсатында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республикалық және/немесе жергілікті бюджеттердің қаражаты есебінен бұрын алынған бюджеттік кредиттер бойынша үміткерлердің берешегінің (мерзімі өткен берешегінің) бар-жоғы туралы ақпарат алу мақсатында бюджетті атқару жөніндегі орталық уәкілетті органға және/немесе жергілікті атқарушы органдарға сұрау салулар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641-тармақ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25" w:id="863"/>
    <w:p>
      <w:pPr>
        <w:spacing w:after="0"/>
        <w:ind w:left="0"/>
        <w:jc w:val="both"/>
      </w:pPr>
      <w:r>
        <w:rPr>
          <w:rFonts w:ascii="Times New Roman"/>
          <w:b w:val="false"/>
          <w:i w:val="false"/>
          <w:color w:val="000000"/>
          <w:sz w:val="28"/>
        </w:rPr>
        <w:t>
      642. Қаржы нарығы мен қаржы ұйымдарын реттеу, бақылау және қадағалау жөніндегі уәкілетті орган 5 күннің ішінде сұрау салуларға сәйкес бюджеттік бағдарламалардың әкімшілеріне үміткерлердің конкурсқа қатысуына қойылатын талаптарды сақтауы туралы ақпаратты жібереді.</w:t>
      </w:r>
    </w:p>
    <w:bookmarkEnd w:id="863"/>
    <w:bookmarkStart w:name="z726" w:id="864"/>
    <w:p>
      <w:pPr>
        <w:spacing w:after="0"/>
        <w:ind w:left="0"/>
        <w:jc w:val="both"/>
      </w:pPr>
      <w:r>
        <w:rPr>
          <w:rFonts w:ascii="Times New Roman"/>
          <w:b w:val="false"/>
          <w:i w:val="false"/>
          <w:color w:val="000000"/>
          <w:sz w:val="28"/>
        </w:rPr>
        <w:t>
      643. Бюджетті атқару жөніндегі орталық уәкілетті орган және/немесе жергілікті атқарушы органдар бюджеттік бағдарламалар әкімшілерінің сұрау салуларына сәйкес 5 күннің ішінде бұрын республикалық және/немесе жергілікті бюджеттердің қаражаты есебінен алынған бюджеттік кредиттер бойынша үміткерлердің берешегінің (мерзімі өткен берешегінің) бар-жоғы туралы ақпарат жібереді.</w:t>
      </w:r>
    </w:p>
    <w:bookmarkEnd w:id="8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643-тармақ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27" w:id="865"/>
    <w:p>
      <w:pPr>
        <w:spacing w:after="0"/>
        <w:ind w:left="0"/>
        <w:jc w:val="both"/>
      </w:pPr>
      <w:r>
        <w:rPr>
          <w:rFonts w:ascii="Times New Roman"/>
          <w:b w:val="false"/>
          <w:i w:val="false"/>
          <w:color w:val="000000"/>
          <w:sz w:val="28"/>
        </w:rPr>
        <w:t>
      644. Конкурсқа қаржы нарығы мен қаржы ұйымдарын реттеу, бақылау және қадағалау жөніндегі уәкілетті органның және бюджетті атқару жөніндегі орталық уәкілетті органның және/немесе жергілікті атқарушы органдардың оң қорытындысын алған үміткерлер жіберіледі.</w:t>
      </w:r>
    </w:p>
    <w:bookmarkEnd w:id="865"/>
    <w:bookmarkStart w:name="z728" w:id="866"/>
    <w:p>
      <w:pPr>
        <w:spacing w:after="0"/>
        <w:ind w:left="0"/>
        <w:jc w:val="both"/>
      </w:pPr>
      <w:r>
        <w:rPr>
          <w:rFonts w:ascii="Times New Roman"/>
          <w:b w:val="false"/>
          <w:i w:val="false"/>
          <w:color w:val="000000"/>
          <w:sz w:val="28"/>
        </w:rPr>
        <w:t>
      645. Құжаттарды қарау және конкурсқа қатысуға жіберілген үміткерлердің қатарынан қарыз алушыларды іріктеу үшін бағдарламалардың әкімшілері конкурстық комиссия құрады.</w:t>
      </w:r>
    </w:p>
    <w:bookmarkEnd w:id="866"/>
    <w:p>
      <w:pPr>
        <w:spacing w:after="0"/>
        <w:ind w:left="0"/>
        <w:jc w:val="both"/>
      </w:pPr>
      <w:r>
        <w:rPr>
          <w:rFonts w:ascii="Times New Roman"/>
          <w:b w:val="false"/>
          <w:i w:val="false"/>
          <w:color w:val="000000"/>
          <w:sz w:val="28"/>
        </w:rPr>
        <w:t>
      Конкурстық комиссия бюджетті атқару жөніндегі уәкілетті органдар мен бюджеттік бағдарламалар әкімшілерінің өкілдерінен тұруы тиіс.</w:t>
      </w:r>
    </w:p>
    <w:p>
      <w:pPr>
        <w:spacing w:after="0"/>
        <w:ind w:left="0"/>
        <w:jc w:val="both"/>
      </w:pPr>
      <w:r>
        <w:rPr>
          <w:rFonts w:ascii="Times New Roman"/>
          <w:b w:val="false"/>
          <w:i w:val="false"/>
          <w:color w:val="000000"/>
          <w:sz w:val="28"/>
        </w:rPr>
        <w:t>
      Конкурстық комиссия бюджеттік бағдарламалардың орындалуын қамтамасыз ететін тиісінше кредит беру мақсатында үміткерлердің өтінімдерін қарауды жүргізеді және мыналарды:</w:t>
      </w:r>
    </w:p>
    <w:p>
      <w:pPr>
        <w:spacing w:after="0"/>
        <w:ind w:left="0"/>
        <w:jc w:val="both"/>
      </w:pPr>
      <w:r>
        <w:rPr>
          <w:rFonts w:ascii="Times New Roman"/>
          <w:b w:val="false"/>
          <w:i w:val="false"/>
          <w:color w:val="000000"/>
          <w:sz w:val="28"/>
        </w:rPr>
        <w:t>
      түпкі қарыз алушыларға бюджеттік кредит берумен байланысты шығыстардың ең аз деңгейін;</w:t>
      </w:r>
    </w:p>
    <w:p>
      <w:pPr>
        <w:spacing w:after="0"/>
        <w:ind w:left="0"/>
        <w:jc w:val="both"/>
      </w:pPr>
      <w:r>
        <w:rPr>
          <w:rFonts w:ascii="Times New Roman"/>
          <w:b w:val="false"/>
          <w:i w:val="false"/>
          <w:color w:val="000000"/>
          <w:sz w:val="28"/>
        </w:rPr>
        <w:t>
      қамтамасыз ету сапасын (көлемін, нысанын, өтімділігін);</w:t>
      </w:r>
    </w:p>
    <w:p>
      <w:pPr>
        <w:spacing w:after="0"/>
        <w:ind w:left="0"/>
        <w:jc w:val="both"/>
      </w:pPr>
      <w:r>
        <w:rPr>
          <w:rFonts w:ascii="Times New Roman"/>
          <w:b w:val="false"/>
          <w:i w:val="false"/>
          <w:color w:val="000000"/>
          <w:sz w:val="28"/>
        </w:rPr>
        <w:t>
      несие қоржынының сапасын;</w:t>
      </w:r>
    </w:p>
    <w:p>
      <w:pPr>
        <w:spacing w:after="0"/>
        <w:ind w:left="0"/>
        <w:jc w:val="both"/>
      </w:pPr>
      <w:r>
        <w:rPr>
          <w:rFonts w:ascii="Times New Roman"/>
          <w:b w:val="false"/>
          <w:i w:val="false"/>
          <w:color w:val="000000"/>
          <w:sz w:val="28"/>
        </w:rPr>
        <w:t>
      меншік капиталының көлемін;</w:t>
      </w:r>
    </w:p>
    <w:p>
      <w:pPr>
        <w:spacing w:after="0"/>
        <w:ind w:left="0"/>
        <w:jc w:val="both"/>
      </w:pPr>
      <w:r>
        <w:rPr>
          <w:rFonts w:ascii="Times New Roman"/>
          <w:b w:val="false"/>
          <w:i w:val="false"/>
          <w:color w:val="000000"/>
          <w:sz w:val="28"/>
        </w:rPr>
        <w:t>
      кредит беру саласындағы жұмыс тәжірибесін негізге ала отырып, оларды іріктеуді жүзеге асырады.</w:t>
      </w:r>
    </w:p>
    <w:bookmarkStart w:name="z729" w:id="867"/>
    <w:p>
      <w:pPr>
        <w:spacing w:after="0"/>
        <w:ind w:left="0"/>
        <w:jc w:val="both"/>
      </w:pPr>
      <w:r>
        <w:rPr>
          <w:rFonts w:ascii="Times New Roman"/>
          <w:b w:val="false"/>
          <w:i w:val="false"/>
          <w:color w:val="000000"/>
          <w:sz w:val="28"/>
        </w:rPr>
        <w:t>
      646. Бюджеттік бағдарламалар әкімшілері мамандандырылған ұйымдар мен сенім білдірілген өкілдер (агенттер), бюджеттік кредит беру шартына сәйкес іріктеуде артықшылығы жүзеге асырылатын қаржы агенттігін және тұрғын үй-коммуналдық шаруашылықты жаңғырту және дамыту жөніндегі ұйымды және азық-түлік қауіпсіздігін қамтамасыз етуге қатысатын агроөнеркәсіптік кешен саласындағы ұлттық компанияны қоспағанда, конкурстық негізде қарыз алушыны анықтайды</w:t>
      </w:r>
    </w:p>
    <w:bookmarkEnd w:id="8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646-тармақ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0" w:id="868"/>
    <w:p>
      <w:pPr>
        <w:spacing w:after="0"/>
        <w:ind w:left="0"/>
        <w:jc w:val="both"/>
      </w:pPr>
      <w:r>
        <w:rPr>
          <w:rFonts w:ascii="Times New Roman"/>
          <w:b w:val="false"/>
          <w:i w:val="false"/>
          <w:color w:val="000000"/>
          <w:sz w:val="28"/>
        </w:rPr>
        <w:t>
       647. Бюджетті атқару жөніндегі уәкілетті орган бюджеттік бағдарламалар әкімшісімен және конкурстық негізде анықталған мамандандырылған ұйыммен бірлесіп Қазақстан Республикасы Үкіметінің немесе жергілікті атқарушы органдардың кредиттер беру туралы қабылданған шешімдерінің негізінде кредиттік шарт (келісім) жасасады.</w:t>
      </w:r>
    </w:p>
    <w:bookmarkEnd w:id="868"/>
    <w:bookmarkStart w:name="z731" w:id="869"/>
    <w:p>
      <w:pPr>
        <w:spacing w:after="0"/>
        <w:ind w:left="0"/>
        <w:jc w:val="both"/>
      </w:pPr>
      <w:r>
        <w:rPr>
          <w:rFonts w:ascii="Times New Roman"/>
          <w:b w:val="false"/>
          <w:i w:val="false"/>
          <w:color w:val="000000"/>
          <w:sz w:val="28"/>
        </w:rPr>
        <w:t>
      648. Бюджеттік кредит беру кезінде туындаған барлық даулар мен келіспеушіліктер жасасқан кредиттік шарттар (келісімдер) талаптарына және Қазақстан Республикасының заңнамасына сәйкес шешіледі.</w:t>
      </w:r>
    </w:p>
    <w:bookmarkEnd w:id="869"/>
    <w:bookmarkStart w:name="z732" w:id="870"/>
    <w:p>
      <w:pPr>
        <w:spacing w:after="0"/>
        <w:ind w:left="0"/>
        <w:jc w:val="left"/>
      </w:pPr>
      <w:r>
        <w:rPr>
          <w:rFonts w:ascii="Times New Roman"/>
          <w:b/>
          <w:i w:val="false"/>
          <w:color w:val="000000"/>
        </w:rPr>
        <w:t xml:space="preserve"> 4-параграф. Қаржы агенттіктерін республикалық бюджеттен бюджеттік кредиттерді міндеттемелердің орындалуын қамтамасыз етпей алатын қаржы агенттіктерінің тізбесіне енгізу тәртібі мен өлшемдері</w:t>
      </w:r>
    </w:p>
    <w:bookmarkEnd w:id="870"/>
    <w:bookmarkStart w:name="z733" w:id="871"/>
    <w:p>
      <w:pPr>
        <w:spacing w:after="0"/>
        <w:ind w:left="0"/>
        <w:jc w:val="both"/>
      </w:pPr>
      <w:r>
        <w:rPr>
          <w:rFonts w:ascii="Times New Roman"/>
          <w:b w:val="false"/>
          <w:i w:val="false"/>
          <w:color w:val="000000"/>
          <w:sz w:val="28"/>
        </w:rPr>
        <w:t>
      649. Республикалық бюджеттен бюджеттік кредиттерді міндеттемелердің орындалуын қамтамасыз етпей алатын қаржы агенттіктерінің тізбесіне енгізу үшін агенттік бюджеттік бағдарламаның әкімшісіне мынадай құжаттарды жібереді:</w:t>
      </w:r>
    </w:p>
    <w:bookmarkEnd w:id="871"/>
    <w:p>
      <w:pPr>
        <w:spacing w:after="0"/>
        <w:ind w:left="0"/>
        <w:jc w:val="both"/>
      </w:pPr>
      <w:r>
        <w:rPr>
          <w:rFonts w:ascii="Times New Roman"/>
          <w:b w:val="false"/>
          <w:i w:val="false"/>
          <w:color w:val="000000"/>
          <w:sz w:val="28"/>
        </w:rPr>
        <w:t>
      1) тізбеге енгізуге арналған өтініш;</w:t>
      </w:r>
    </w:p>
    <w:p>
      <w:pPr>
        <w:spacing w:after="0"/>
        <w:ind w:left="0"/>
        <w:jc w:val="both"/>
      </w:pPr>
      <w:r>
        <w:rPr>
          <w:rFonts w:ascii="Times New Roman"/>
          <w:b w:val="false"/>
          <w:i w:val="false"/>
          <w:color w:val="000000"/>
          <w:sz w:val="28"/>
        </w:rPr>
        <w:t>
      2) Жарғының нотариалды куәландырылған көшірмесі;</w:t>
      </w:r>
    </w:p>
    <w:p>
      <w:pPr>
        <w:spacing w:after="0"/>
        <w:ind w:left="0"/>
        <w:jc w:val="both"/>
      </w:pPr>
      <w:r>
        <w:rPr>
          <w:rFonts w:ascii="Times New Roman"/>
          <w:b w:val="false"/>
          <w:i w:val="false"/>
          <w:color w:val="000000"/>
          <w:sz w:val="28"/>
        </w:rPr>
        <w:t>
      3) соңғы қаржы жылындағы қаржылық есептілік (бухгалтерлік теңгерім, табыстар мен шығындар туралы есеп, ақша қаражатының қозғалысы туралы есеп, капиталдағы өзгерістер туралы есеп, түсіндірме жазба);</w:t>
      </w:r>
    </w:p>
    <w:p>
      <w:pPr>
        <w:spacing w:after="0"/>
        <w:ind w:left="0"/>
        <w:jc w:val="both"/>
      </w:pPr>
      <w:r>
        <w:rPr>
          <w:rFonts w:ascii="Times New Roman"/>
          <w:b w:val="false"/>
          <w:i w:val="false"/>
          <w:color w:val="000000"/>
          <w:sz w:val="28"/>
        </w:rPr>
        <w:t xml:space="preserve">
      4) Салық кодексінің 100-бабының </w:t>
      </w:r>
      <w:r>
        <w:rPr>
          <w:rFonts w:ascii="Times New Roman"/>
          <w:b w:val="false"/>
          <w:i w:val="false"/>
          <w:color w:val="000000"/>
          <w:sz w:val="28"/>
        </w:rPr>
        <w:t>1-тармағына</w:t>
      </w:r>
      <w:r>
        <w:rPr>
          <w:rFonts w:ascii="Times New Roman"/>
          <w:b w:val="false"/>
          <w:i w:val="false"/>
          <w:color w:val="000000"/>
          <w:sz w:val="28"/>
        </w:rPr>
        <w:t xml:space="preserve"> сәйкес есебі мемлекеттік кірістер органдарында жүргізілетін берешектің жоқ (бар) екені туралы мәліметтер.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649-тармақ жаңа редакцияда – ҚР Премьер-Министрінің Бірінші орынбасары – ҚР Қаржы министрінің 01.07.2019 </w:t>
      </w:r>
      <w:r>
        <w:rPr>
          <w:rFonts w:ascii="Times New Roman"/>
          <w:b w:val="false"/>
          <w:i w:val="false"/>
          <w:color w:val="000000"/>
          <w:sz w:val="28"/>
        </w:rPr>
        <w:t>№ 663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4" w:id="872"/>
    <w:p>
      <w:pPr>
        <w:spacing w:after="0"/>
        <w:ind w:left="0"/>
        <w:jc w:val="both"/>
      </w:pPr>
      <w:r>
        <w:rPr>
          <w:rFonts w:ascii="Times New Roman"/>
          <w:b w:val="false"/>
          <w:i w:val="false"/>
          <w:color w:val="000000"/>
          <w:sz w:val="28"/>
        </w:rPr>
        <w:t xml:space="preserve">
       650. Бюджеттік бағдарламаның әкімшісі 5 жұмыс күнінің ішінде осы Ереженің </w:t>
      </w:r>
      <w:r>
        <w:rPr>
          <w:rFonts w:ascii="Times New Roman"/>
          <w:b w:val="false"/>
          <w:i w:val="false"/>
          <w:color w:val="000000"/>
          <w:sz w:val="28"/>
        </w:rPr>
        <w:t>649-тармағында</w:t>
      </w:r>
      <w:r>
        <w:rPr>
          <w:rFonts w:ascii="Times New Roman"/>
          <w:b w:val="false"/>
          <w:i w:val="false"/>
          <w:color w:val="000000"/>
          <w:sz w:val="28"/>
        </w:rPr>
        <w:t xml:space="preserve"> көрсетілген құжаттарды бюджетті атқару жөніндегі уәкілетті органға жібереді.</w:t>
      </w:r>
    </w:p>
    <w:bookmarkEnd w:id="872"/>
    <w:bookmarkStart w:name="z735" w:id="873"/>
    <w:p>
      <w:pPr>
        <w:spacing w:after="0"/>
        <w:ind w:left="0"/>
        <w:jc w:val="both"/>
      </w:pPr>
      <w:r>
        <w:rPr>
          <w:rFonts w:ascii="Times New Roman"/>
          <w:b w:val="false"/>
          <w:i w:val="false"/>
          <w:color w:val="000000"/>
          <w:sz w:val="28"/>
        </w:rPr>
        <w:t xml:space="preserve">
      651. Банктік операциялардың жекелеген түрлерін жүзеге асыратын, мемлекеттің жүз пайыз қатысуы бар банктер мен ұйымдар үшін республикалық бюджеттен бюджеттік кредиттерді міндеттемелердің орындалуын қамтамасыз етпей алатын қаржы агенттіктерінің тізбесіне енгізу өлшемдері осы Ереженің </w:t>
      </w:r>
      <w:r>
        <w:rPr>
          <w:rFonts w:ascii="Times New Roman"/>
          <w:b w:val="false"/>
          <w:i w:val="false"/>
          <w:color w:val="000000"/>
          <w:sz w:val="28"/>
        </w:rPr>
        <w:t>128-қосымшасына</w:t>
      </w:r>
      <w:r>
        <w:rPr>
          <w:rFonts w:ascii="Times New Roman"/>
          <w:b w:val="false"/>
          <w:i w:val="false"/>
          <w:color w:val="000000"/>
          <w:sz w:val="28"/>
        </w:rPr>
        <w:t xml:space="preserve"> сәйкес, өзге қаржы агенттіктері үшін осы Ереженің </w:t>
      </w:r>
      <w:r>
        <w:rPr>
          <w:rFonts w:ascii="Times New Roman"/>
          <w:b w:val="false"/>
          <w:i w:val="false"/>
          <w:color w:val="000000"/>
          <w:sz w:val="28"/>
        </w:rPr>
        <w:t>129-қосымшасына</w:t>
      </w:r>
      <w:r>
        <w:rPr>
          <w:rFonts w:ascii="Times New Roman"/>
          <w:b w:val="false"/>
          <w:i w:val="false"/>
          <w:color w:val="000000"/>
          <w:sz w:val="28"/>
        </w:rPr>
        <w:t xml:space="preserve"> сәйкес белгіленеді.</w:t>
      </w:r>
    </w:p>
    <w:bookmarkEnd w:id="873"/>
    <w:p>
      <w:pPr>
        <w:spacing w:after="0"/>
        <w:ind w:left="0"/>
        <w:jc w:val="both"/>
      </w:pPr>
      <w:r>
        <w:rPr>
          <w:rFonts w:ascii="Times New Roman"/>
          <w:b w:val="false"/>
          <w:i w:val="false"/>
          <w:color w:val="000000"/>
          <w:sz w:val="28"/>
        </w:rPr>
        <w:t>
      Даму институттарын, қаржы ұйымдарын басқару және ұлттық экономиканы дамыту үшін басқару мен оңтайландыруға құрылған ұлттық басқарушы холдингтері үшін, сондай-ақ агроөнеркәсiп кешен саласындағы ұлттық басқарушы холдингтiң еншiлес ұйымдары үшін маусымдылыққа байланысты қаржылық тәуелсіздік коэффиценті мен ағымдағы өтімділік коэффицентінің ұсынылған мәнінен артуына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651-тармақ жаңа редакцияда - ҚР Қаржы министрінің 09.10.2015 </w:t>
      </w:r>
      <w:r>
        <w:rPr>
          <w:rFonts w:ascii="Times New Roman"/>
          <w:b w:val="false"/>
          <w:i w:val="false"/>
          <w:color w:val="000000"/>
          <w:sz w:val="28"/>
        </w:rPr>
        <w:t>№ 509</w:t>
      </w:r>
      <w:r>
        <w:rPr>
          <w:rFonts w:ascii="Times New Roman"/>
          <w:b w:val="false"/>
          <w:i w:val="false"/>
          <w:color w:val="ff0000"/>
          <w:sz w:val="28"/>
        </w:rPr>
        <w:t xml:space="preserve">; өзгеріс енгізілді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736" w:id="874"/>
    <w:p>
      <w:pPr>
        <w:spacing w:after="0"/>
        <w:ind w:left="0"/>
        <w:jc w:val="both"/>
      </w:pPr>
      <w:r>
        <w:rPr>
          <w:rFonts w:ascii="Times New Roman"/>
          <w:b w:val="false"/>
          <w:i w:val="false"/>
          <w:color w:val="000000"/>
          <w:sz w:val="28"/>
        </w:rPr>
        <w:t xml:space="preserve">
       652. Бюджетті атқару жөніндегі уәкілетті орган бюджеттік бағдарламаның әкімшісінен осы Ереженің </w:t>
      </w:r>
      <w:r>
        <w:rPr>
          <w:rFonts w:ascii="Times New Roman"/>
          <w:b w:val="false"/>
          <w:i w:val="false"/>
          <w:color w:val="000000"/>
          <w:sz w:val="28"/>
        </w:rPr>
        <w:t>649-тармағында</w:t>
      </w:r>
      <w:r>
        <w:rPr>
          <w:rFonts w:ascii="Times New Roman"/>
          <w:b w:val="false"/>
          <w:i w:val="false"/>
          <w:color w:val="000000"/>
          <w:sz w:val="28"/>
        </w:rPr>
        <w:t xml:space="preserve"> көрсетілген құжаттарды алған күнінен бастап 10 жұмыс күні ішінде бюджеттік бағдарламаның әкімшісіне осы Ереженің </w:t>
      </w:r>
      <w:r>
        <w:rPr>
          <w:rFonts w:ascii="Times New Roman"/>
          <w:b w:val="false"/>
          <w:i w:val="false"/>
          <w:color w:val="000000"/>
          <w:sz w:val="28"/>
        </w:rPr>
        <w:t>128</w:t>
      </w:r>
      <w:r>
        <w:rPr>
          <w:rFonts w:ascii="Times New Roman"/>
          <w:b w:val="false"/>
          <w:i w:val="false"/>
          <w:color w:val="000000"/>
          <w:sz w:val="28"/>
        </w:rPr>
        <w:t xml:space="preserve"> және </w:t>
      </w:r>
      <w:r>
        <w:rPr>
          <w:rFonts w:ascii="Times New Roman"/>
          <w:b w:val="false"/>
          <w:i w:val="false"/>
          <w:color w:val="000000"/>
          <w:sz w:val="28"/>
        </w:rPr>
        <w:t>129-қосымшаларына</w:t>
      </w:r>
      <w:r>
        <w:rPr>
          <w:rFonts w:ascii="Times New Roman"/>
          <w:b w:val="false"/>
          <w:i w:val="false"/>
          <w:color w:val="000000"/>
          <w:sz w:val="28"/>
        </w:rPr>
        <w:t xml:space="preserve"> сәйкес қаржы агенттігін тізбеге енгізу туралы ұсыныс енгізеді.</w:t>
      </w:r>
    </w:p>
    <w:bookmarkEnd w:id="874"/>
    <w:bookmarkStart w:name="z737" w:id="875"/>
    <w:p>
      <w:pPr>
        <w:spacing w:after="0"/>
        <w:ind w:left="0"/>
        <w:jc w:val="left"/>
      </w:pPr>
      <w:r>
        <w:rPr>
          <w:rFonts w:ascii="Times New Roman"/>
          <w:b/>
          <w:i w:val="false"/>
          <w:color w:val="000000"/>
        </w:rPr>
        <w:t xml:space="preserve"> 5-параграф. Қазақстан Республикасы Үкіметінің мемлекеттік эмиссиялық бағалы қағаздары бойынша кірістіліктіңорта мөлшерлі ставкасын анықтау тәртібі</w:t>
      </w:r>
    </w:p>
    <w:bookmarkEnd w:id="875"/>
    <w:bookmarkStart w:name="z738" w:id="876"/>
    <w:p>
      <w:pPr>
        <w:spacing w:after="0"/>
        <w:ind w:left="0"/>
        <w:jc w:val="both"/>
      </w:pPr>
      <w:r>
        <w:rPr>
          <w:rFonts w:ascii="Times New Roman"/>
          <w:b w:val="false"/>
          <w:i w:val="false"/>
          <w:color w:val="000000"/>
          <w:sz w:val="28"/>
        </w:rPr>
        <w:t>
      653. Кірістіліктің орта мөлшерлі ставкасы бағалы қағаздардың қайталама нарығында бюджетті атқару жөніндегі орталық уәкілетті орган эмитенттеген тиісті мемлекеттік орта мерзімді индекстелмейтін бағалы қағаздармен жасалған тиісті тоқсандағы операциялардың нәтижелері бойынша анықталады.</w:t>
      </w:r>
    </w:p>
    <w:bookmarkEnd w:id="876"/>
    <w:bookmarkStart w:name="z739" w:id="877"/>
    <w:p>
      <w:pPr>
        <w:spacing w:after="0"/>
        <w:ind w:left="0"/>
        <w:jc w:val="both"/>
      </w:pPr>
      <w:r>
        <w:rPr>
          <w:rFonts w:ascii="Times New Roman"/>
          <w:b w:val="false"/>
          <w:i w:val="false"/>
          <w:color w:val="000000"/>
          <w:sz w:val="28"/>
        </w:rPr>
        <w:t>
      654. Тиісті мемлекеттік бағалы қағаздар бойынша жасалатын операциялардың нәтижелері бойынша "Қазақстан қор биржасы" акционерлік қоғамы (келісім бойынша) есепті тоқсаннан кейінгі айдың бес күнінен кешіктірмей бюджетті атқару жөніндегі орталық уәкілетті орган эмитенттеген тиісті мемлекеттік орта мерзімді индекстелмейтін бағалы қағаздармен бағалы қағаздардың қайталама нарығындағы операциялардың нәтижесіндегі кірістіліктің қалыптасқан орта мөлшерлі ставкасының көлемі туралы ақпаратты бюджетті атқару жөніндегі орталық уәкілетті органға жібереді.</w:t>
      </w:r>
    </w:p>
    <w:bookmarkEnd w:id="877"/>
    <w:bookmarkStart w:name="z740" w:id="878"/>
    <w:p>
      <w:pPr>
        <w:spacing w:after="0"/>
        <w:ind w:left="0"/>
        <w:jc w:val="left"/>
      </w:pPr>
      <w:r>
        <w:rPr>
          <w:rFonts w:ascii="Times New Roman"/>
          <w:b/>
          <w:i w:val="false"/>
          <w:color w:val="000000"/>
        </w:rPr>
        <w:t xml:space="preserve"> 6-параграф. Жергілікті атқарушы органнан бюджеттік кредит бойынша берешегінің (мерзімі өткен берешегінің) сомасын және/немесе мақсатқа сай пайдаланылмаған бюджеттік кредит сомасын өндіріп алу жөніндегі рәсімдер</w:t>
      </w:r>
    </w:p>
    <w:bookmarkEnd w:id="878"/>
    <w:p>
      <w:pPr>
        <w:spacing w:after="0"/>
        <w:ind w:left="0"/>
        <w:jc w:val="both"/>
      </w:pPr>
      <w:r>
        <w:rPr>
          <w:rFonts w:ascii="Times New Roman"/>
          <w:b w:val="false"/>
          <w:i w:val="false"/>
          <w:color w:val="ff0000"/>
          <w:sz w:val="28"/>
        </w:rPr>
        <w:t xml:space="preserve">
      Ескерту. 6-параграфтың тақырыбы жаңа редакцияда – ҚР Қаржы министрінің 23.02.2018 </w:t>
      </w:r>
      <w:r>
        <w:rPr>
          <w:rFonts w:ascii="Times New Roman"/>
          <w:b w:val="false"/>
          <w:i w:val="false"/>
          <w:color w:val="ff0000"/>
          <w:sz w:val="28"/>
        </w:rPr>
        <w:t>№ 269</w:t>
      </w:r>
      <w:r>
        <w:rPr>
          <w:rFonts w:ascii="Times New Roman"/>
          <w:b w:val="false"/>
          <w:i w:val="false"/>
          <w:color w:val="ff0000"/>
          <w:sz w:val="28"/>
        </w:rPr>
        <w:t xml:space="preserve"> бұйрығымен.</w:t>
      </w:r>
    </w:p>
    <w:bookmarkStart w:name="z741" w:id="879"/>
    <w:p>
      <w:pPr>
        <w:spacing w:after="0"/>
        <w:ind w:left="0"/>
        <w:jc w:val="both"/>
      </w:pPr>
      <w:r>
        <w:rPr>
          <w:rFonts w:ascii="Times New Roman"/>
          <w:b w:val="false"/>
          <w:i w:val="false"/>
          <w:color w:val="000000"/>
          <w:sz w:val="28"/>
        </w:rPr>
        <w:t>
      655. Жергілікті атқарушы органның мақсатқа сай пайдаланбаған бюджеттік кредит бойынша берешегінің (мерзімі өткен берешегінің) сомасын және/немесе бюджеттік кредит сомасын өндіріп алу жөніндегі іс-шараларды бюджетті атқару жөніндегі орталық немесе жергілікті уәкілетті орган жүзеге асырады.</w:t>
      </w:r>
    </w:p>
    <w:bookmarkEnd w:id="8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655-тармақ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42" w:id="880"/>
    <w:p>
      <w:pPr>
        <w:spacing w:after="0"/>
        <w:ind w:left="0"/>
        <w:jc w:val="both"/>
      </w:pPr>
      <w:r>
        <w:rPr>
          <w:rFonts w:ascii="Times New Roman"/>
          <w:b w:val="false"/>
          <w:i w:val="false"/>
          <w:color w:val="000000"/>
          <w:sz w:val="28"/>
        </w:rPr>
        <w:t>
      656. Бюджетті атқару жөніндегі орталық немесе жергілікті уәкілетті орган ағымдағы қаржы жылының соңына қарай тиісті жергілікті органның Әкіміне өтеу мерзімін көрсете отырып, мақсатқа сай пайдаланылмаған бюджеттік кредит бойынша берешекті (мерзімі өткен берешекті) өтеу және/немесе бюджеттік кредит сомасын қайтару қажеттігі туралы ескерту жібереді.</w:t>
      </w:r>
    </w:p>
    <w:bookmarkEnd w:id="8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656-тармақ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43" w:id="881"/>
    <w:p>
      <w:pPr>
        <w:spacing w:after="0"/>
        <w:ind w:left="0"/>
        <w:jc w:val="both"/>
      </w:pPr>
      <w:r>
        <w:rPr>
          <w:rFonts w:ascii="Times New Roman"/>
          <w:b w:val="false"/>
          <w:i w:val="false"/>
          <w:color w:val="000000"/>
          <w:sz w:val="28"/>
        </w:rPr>
        <w:t>
      657. Жергілікті атқарушы орган ағымдағы қаржы жылының 31 желтоқсанындағы жағдай бойынша бюджеттік кредит бойынша берешек (мерзімі өткен берешек) сомасын қайтармаған жағдайда, бюджетті атқару жөніндегі орталық немесе жергілікті уәкілетті орган қазынашылықтың тиісті аумақтық бөлімшелеріне тиісті жергілікті атқарушы орган Әкімі аппаратының қызметін қамтамасыз ететін азаматтық-құқықтық мәмілелерді тіркеу және бюджеттік бағдарлама бойынша төлемдерді жүргізу жөніндегі операцияларды тоқтата тұру туралы жазбаша хабарлама жібереді.</w:t>
      </w:r>
    </w:p>
    <w:bookmarkEnd w:id="8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657-тармақ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44" w:id="882"/>
    <w:p>
      <w:pPr>
        <w:spacing w:after="0"/>
        <w:ind w:left="0"/>
        <w:jc w:val="both"/>
      </w:pPr>
      <w:r>
        <w:rPr>
          <w:rFonts w:ascii="Times New Roman"/>
          <w:b w:val="false"/>
          <w:i w:val="false"/>
          <w:color w:val="000000"/>
          <w:sz w:val="28"/>
        </w:rPr>
        <w:t>
      658. Бюджетті атқару жөніндегі орталық немесе жергілікті уәкілетті органнан нұсқау алғаннан кейін келесі жұмыс күні аумақтық қазынашылық бөлімшесі мыналар:</w:t>
      </w:r>
    </w:p>
    <w:bookmarkEnd w:id="882"/>
    <w:p>
      <w:pPr>
        <w:spacing w:after="0"/>
        <w:ind w:left="0"/>
        <w:jc w:val="both"/>
      </w:pPr>
      <w:r>
        <w:rPr>
          <w:rFonts w:ascii="Times New Roman"/>
          <w:b w:val="false"/>
          <w:i w:val="false"/>
          <w:color w:val="000000"/>
          <w:sz w:val="28"/>
        </w:rPr>
        <w:t>
      1) тиісті жергілікті атқарушы орган Әкімі аппаратының қызметкерлеріне төленетін жалақы және басқа да ақшалай төлемдер;</w:t>
      </w:r>
    </w:p>
    <w:p>
      <w:pPr>
        <w:spacing w:after="0"/>
        <w:ind w:left="0"/>
        <w:jc w:val="both"/>
      </w:pPr>
      <w:r>
        <w:rPr>
          <w:rFonts w:ascii="Times New Roman"/>
          <w:b w:val="false"/>
          <w:i w:val="false"/>
          <w:color w:val="000000"/>
          <w:sz w:val="28"/>
        </w:rPr>
        <w:t>
      2) салық және бюджетке төленетін басқа да міндетті төлемдер;</w:t>
      </w:r>
    </w:p>
    <w:p>
      <w:pPr>
        <w:spacing w:after="0"/>
        <w:ind w:left="0"/>
        <w:jc w:val="both"/>
      </w:pPr>
      <w:r>
        <w:rPr>
          <w:rFonts w:ascii="Times New Roman"/>
          <w:b w:val="false"/>
          <w:i w:val="false"/>
          <w:color w:val="000000"/>
          <w:sz w:val="28"/>
        </w:rPr>
        <w:t>
      3) іссапар шығыстары;</w:t>
      </w:r>
    </w:p>
    <w:p>
      <w:pPr>
        <w:spacing w:after="0"/>
        <w:ind w:left="0"/>
        <w:jc w:val="both"/>
      </w:pPr>
      <w:r>
        <w:rPr>
          <w:rFonts w:ascii="Times New Roman"/>
          <w:b w:val="false"/>
          <w:i w:val="false"/>
          <w:color w:val="000000"/>
          <w:sz w:val="28"/>
        </w:rPr>
        <w:t>
      4) міндетті зейнетақы жарналары;</w:t>
      </w:r>
    </w:p>
    <w:p>
      <w:pPr>
        <w:spacing w:after="0"/>
        <w:ind w:left="0"/>
        <w:jc w:val="both"/>
      </w:pPr>
      <w:r>
        <w:rPr>
          <w:rFonts w:ascii="Times New Roman"/>
          <w:b w:val="false"/>
          <w:i w:val="false"/>
          <w:color w:val="000000"/>
          <w:sz w:val="28"/>
        </w:rPr>
        <w:t>
      5) ерікті зейнетақы жарналары;</w:t>
      </w:r>
    </w:p>
    <w:p>
      <w:pPr>
        <w:spacing w:after="0"/>
        <w:ind w:left="0"/>
        <w:jc w:val="both"/>
      </w:pPr>
      <w:r>
        <w:rPr>
          <w:rFonts w:ascii="Times New Roman"/>
          <w:b w:val="false"/>
          <w:i w:val="false"/>
          <w:color w:val="000000"/>
          <w:sz w:val="28"/>
        </w:rPr>
        <w:t>
      6) әлеуметтік аударымдар;</w:t>
      </w:r>
    </w:p>
    <w:p>
      <w:pPr>
        <w:spacing w:after="0"/>
        <w:ind w:left="0"/>
        <w:jc w:val="both"/>
      </w:pPr>
      <w:r>
        <w:rPr>
          <w:rFonts w:ascii="Times New Roman"/>
          <w:b w:val="false"/>
          <w:i w:val="false"/>
          <w:color w:val="000000"/>
          <w:sz w:val="28"/>
        </w:rPr>
        <w:t>
      7) міндетті әлеуметтік медициналық сақтандыруға аударымдар және (немесе) жарналар;</w:t>
      </w:r>
    </w:p>
    <w:p>
      <w:pPr>
        <w:spacing w:after="0"/>
        <w:ind w:left="0"/>
        <w:jc w:val="both"/>
      </w:pPr>
      <w:r>
        <w:rPr>
          <w:rFonts w:ascii="Times New Roman"/>
          <w:b w:val="false"/>
          <w:i w:val="false"/>
          <w:color w:val="000000"/>
          <w:sz w:val="28"/>
        </w:rPr>
        <w:t>
      8) банктің көрсеткен қызметіне ақы төлеу жөніндегі операцияларды қоспағанда, тиісті жергілікті атқарушы органның Әкімі аппаратының қызметін қамтамасыз ететін бюджеттік бағдарлама бойынша операцияларды тоқтата тұруды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658-тармақ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45" w:id="883"/>
    <w:p>
      <w:pPr>
        <w:spacing w:after="0"/>
        <w:ind w:left="0"/>
        <w:jc w:val="both"/>
      </w:pPr>
      <w:r>
        <w:rPr>
          <w:rFonts w:ascii="Times New Roman"/>
          <w:b w:val="false"/>
          <w:i w:val="false"/>
          <w:color w:val="000000"/>
          <w:sz w:val="28"/>
        </w:rPr>
        <w:t>
      659. Егер тиісті жергілікті атқарушы орган әкімі аппаратының қызметін қамтамасыз ететін бюджеттік бағдарлама бойынша операцияларды жүзеге асыруды тоқтата тұру туралы жазбаша хабарлама алынған күннен бастап жеті жұмыс күні ішінде бюджетті атқару жөніндегі тиісті уәкілетті орган бюджет қаражатының бос қалдықтары есебінен жергілікті бюджетке түзету жүргізбесе және аумақтық қазынашылық органдарына берешектің барлық сомасын өтеу бойынша төлеуге берілетін шоттарын ұсынбаса, бюджетті атқару жөніндегі орталық немесе жергілікті уәкілетті орган, мыналарды:</w:t>
      </w:r>
    </w:p>
    <w:bookmarkEnd w:id="883"/>
    <w:p>
      <w:pPr>
        <w:spacing w:after="0"/>
        <w:ind w:left="0"/>
        <w:jc w:val="both"/>
      </w:pPr>
      <w:r>
        <w:rPr>
          <w:rFonts w:ascii="Times New Roman"/>
          <w:b w:val="false"/>
          <w:i w:val="false"/>
          <w:color w:val="000000"/>
          <w:sz w:val="28"/>
        </w:rPr>
        <w:t>
      1) тиісті жергілікті атқарушы орган әкімі аппаратының қызметкерлеріне айлық жалақы және басқа да ақшалай төлемдер;</w:t>
      </w:r>
    </w:p>
    <w:p>
      <w:pPr>
        <w:spacing w:after="0"/>
        <w:ind w:left="0"/>
        <w:jc w:val="both"/>
      </w:pPr>
      <w:r>
        <w:rPr>
          <w:rFonts w:ascii="Times New Roman"/>
          <w:b w:val="false"/>
          <w:i w:val="false"/>
          <w:color w:val="000000"/>
          <w:sz w:val="28"/>
        </w:rPr>
        <w:t>
      2) салықтар мен бюджетке төленетін басқа да міндетті төлемдер, міндетті зейнетақы жарналары;</w:t>
      </w:r>
    </w:p>
    <w:p>
      <w:pPr>
        <w:spacing w:after="0"/>
        <w:ind w:left="0"/>
        <w:jc w:val="both"/>
      </w:pPr>
      <w:r>
        <w:rPr>
          <w:rFonts w:ascii="Times New Roman"/>
          <w:b w:val="false"/>
          <w:i w:val="false"/>
          <w:color w:val="000000"/>
          <w:sz w:val="28"/>
        </w:rPr>
        <w:t>
      3) ерікті зейнетақы жарналары;</w:t>
      </w:r>
    </w:p>
    <w:p>
      <w:pPr>
        <w:spacing w:after="0"/>
        <w:ind w:left="0"/>
        <w:jc w:val="both"/>
      </w:pPr>
      <w:r>
        <w:rPr>
          <w:rFonts w:ascii="Times New Roman"/>
          <w:b w:val="false"/>
          <w:i w:val="false"/>
          <w:color w:val="000000"/>
          <w:sz w:val="28"/>
        </w:rPr>
        <w:t>
      4) әлеуметтік аударымдар;</w:t>
      </w:r>
    </w:p>
    <w:p>
      <w:pPr>
        <w:spacing w:after="0"/>
        <w:ind w:left="0"/>
        <w:jc w:val="both"/>
      </w:pPr>
      <w:r>
        <w:rPr>
          <w:rFonts w:ascii="Times New Roman"/>
          <w:b w:val="false"/>
          <w:i w:val="false"/>
          <w:color w:val="000000"/>
          <w:sz w:val="28"/>
        </w:rPr>
        <w:t>
      5) міндетті әлеуметтік медициналық сақтандыруға аударымдар және (немесе) жарналар;</w:t>
      </w:r>
    </w:p>
    <w:p>
      <w:pPr>
        <w:spacing w:after="0"/>
        <w:ind w:left="0"/>
        <w:jc w:val="both"/>
      </w:pPr>
      <w:r>
        <w:rPr>
          <w:rFonts w:ascii="Times New Roman"/>
          <w:b w:val="false"/>
          <w:i w:val="false"/>
          <w:color w:val="000000"/>
          <w:sz w:val="28"/>
        </w:rPr>
        <w:t>
      6) банктің көрсеткен қызметіне ақы төлеу жөніндегі операцияларды қоспағанда, тиісті жергілікті атқарушы орган әкімі аппаратының қызметін қамтамасыз ететін бюджеттік бағдарлама бойынша барлық операцияларды (азаматтық-құқықтық мәмілелерді тіркеу және төлемдерді жүргізуді) тоқтата тұруды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659-тармақ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46" w:id="884"/>
    <w:p>
      <w:pPr>
        <w:spacing w:after="0"/>
        <w:ind w:left="0"/>
        <w:jc w:val="both"/>
      </w:pPr>
      <w:r>
        <w:rPr>
          <w:rFonts w:ascii="Times New Roman"/>
          <w:b w:val="false"/>
          <w:i w:val="false"/>
          <w:color w:val="000000"/>
          <w:sz w:val="28"/>
        </w:rPr>
        <w:t>
      660. Тиісті жергілікті атқарушы орган Әкімі аппаратының қызметін қамтамасыз ететін бюджеттік бағдарлама бойынша операцияларды жаңарту берешектің (мерзімі өткен берешектің) барлық сомасын өтеу жөніндегі төлеуге шоттар ұсынылғаннан кейін аумақтық қазынашылық бөлімшесі басшысының бюджетті атқару жөніндегі орталық немесе жергілікті уәкілетті органға жазбаша өтінімі бойынша жүргізіледі.</w:t>
      </w:r>
    </w:p>
    <w:bookmarkEnd w:id="8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660-тармақ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47" w:id="885"/>
    <w:p>
      <w:pPr>
        <w:spacing w:after="0"/>
        <w:ind w:left="0"/>
        <w:jc w:val="left"/>
      </w:pPr>
      <w:r>
        <w:rPr>
          <w:rFonts w:ascii="Times New Roman"/>
          <w:b/>
          <w:i w:val="false"/>
          <w:color w:val="000000"/>
        </w:rPr>
        <w:t xml:space="preserve"> 7-параграф. Бюджеттік кредит бойынша берешекті (мерзімі өткен берешекті), оның ішінде мерзімінен бұрын өндіріп алу есебінен өндіріп алынған және (немесе) өтеу есебіне берілген мүлікті сату және (немесе) мемлекеттік меншікке айналдыру, сондай-ақ бюджеттік кредитті өтеу бойынша кредит берушінің талаптарын тоқтату тәртібі</w:t>
      </w:r>
    </w:p>
    <w:bookmarkEnd w:id="885"/>
    <w:p>
      <w:pPr>
        <w:spacing w:after="0"/>
        <w:ind w:left="0"/>
        <w:jc w:val="both"/>
      </w:pPr>
      <w:r>
        <w:rPr>
          <w:rFonts w:ascii="Times New Roman"/>
          <w:b w:val="false"/>
          <w:i w:val="false"/>
          <w:color w:val="ff0000"/>
          <w:sz w:val="28"/>
        </w:rPr>
        <w:t xml:space="preserve">
      Ескерту. 7-параграфтың тақырыбы жаңа редакцияда – ҚР Қаржы министрінің 23.02.2018 </w:t>
      </w:r>
      <w:r>
        <w:rPr>
          <w:rFonts w:ascii="Times New Roman"/>
          <w:b w:val="false"/>
          <w:i w:val="false"/>
          <w:color w:val="ff0000"/>
          <w:sz w:val="28"/>
        </w:rPr>
        <w:t>№ 269</w:t>
      </w:r>
      <w:r>
        <w:rPr>
          <w:rFonts w:ascii="Times New Roman"/>
          <w:b w:val="false"/>
          <w:i w:val="false"/>
          <w:color w:val="ff0000"/>
          <w:sz w:val="28"/>
        </w:rPr>
        <w:t xml:space="preserve"> бұйрығымен.</w:t>
      </w:r>
    </w:p>
    <w:bookmarkStart w:name="z748" w:id="886"/>
    <w:p>
      <w:pPr>
        <w:spacing w:after="0"/>
        <w:ind w:left="0"/>
        <w:jc w:val="both"/>
      </w:pPr>
      <w:r>
        <w:rPr>
          <w:rFonts w:ascii="Times New Roman"/>
          <w:b w:val="false"/>
          <w:i w:val="false"/>
          <w:color w:val="000000"/>
          <w:sz w:val="28"/>
        </w:rPr>
        <w:t>
      661. Бюджеттік кредит бойынша берешекті (мерзімі өткен берешекті) өтеу есебіне өндіріп алынған мүлік сенім білдірілген өкілдер (агенттер) және/немесе Қазақстан Республикасының заңнамасына сәйкес атқару құжаттарының орындалуын қамтамасыз ету жөніндегі уәкілетті орган арқылы сатылуға жатады.</w:t>
      </w:r>
    </w:p>
    <w:bookmarkEnd w:id="886"/>
    <w:p>
      <w:pPr>
        <w:spacing w:after="0"/>
        <w:ind w:left="0"/>
        <w:jc w:val="both"/>
      </w:pPr>
      <w:r>
        <w:rPr>
          <w:rFonts w:ascii="Times New Roman"/>
          <w:b w:val="false"/>
          <w:i w:val="false"/>
          <w:color w:val="000000"/>
          <w:sz w:val="28"/>
        </w:rPr>
        <w:t>
      Сенім білдірілген өкілдер (агенттер) конкурстық негізде мамандандырылған ұйымдарды немесе тиісті лицензиялары бар өзге ұйымдарды тарту жолымен мүлікті ашық аукционда конкурстық негізде сатады және сатудан түскен қаражатты республикалық бюджеттің кірісіне аударады. Сенім білдірілген өкілге (агентке) тапсырманы орындағаны үшін шығыстарды төлеуді бюджеттік бағдарлама әкімшісі тиісті бюджеттің қаражаты есебінен жүзеге асырады.</w:t>
      </w:r>
    </w:p>
    <w:p>
      <w:pPr>
        <w:spacing w:after="0"/>
        <w:ind w:left="0"/>
        <w:jc w:val="both"/>
      </w:pPr>
      <w:r>
        <w:rPr>
          <w:rFonts w:ascii="Times New Roman"/>
          <w:b w:val="false"/>
          <w:i w:val="false"/>
          <w:color w:val="000000"/>
          <w:sz w:val="28"/>
        </w:rPr>
        <w:t>
      Кредит берушімен келісім бойынша бюджеттік кредитті, оның ішінде мерзімінен бұрын өтеу инвестициялық стратегиялық жобаларды іске асыру пайда болған қарыз алушының немесе түпкі қарыз алушының мүлігімен жүзеге асырылуы мүмкін.</w:t>
      </w:r>
    </w:p>
    <w:p>
      <w:pPr>
        <w:spacing w:after="0"/>
        <w:ind w:left="0"/>
        <w:jc w:val="both"/>
      </w:pPr>
      <w:r>
        <w:rPr>
          <w:rFonts w:ascii="Times New Roman"/>
          <w:b w:val="false"/>
          <w:i w:val="false"/>
          <w:color w:val="000000"/>
          <w:sz w:val="28"/>
        </w:rPr>
        <w:t>
      Мүлікті сату кезінде кредит беруші талаптарының мөлшері республикалық бюджет кірісіне түскен қаражат сомасына азаяды.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661-тармаққа өзгеріс енгізілді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49" w:id="887"/>
    <w:p>
      <w:pPr>
        <w:spacing w:after="0"/>
        <w:ind w:left="0"/>
        <w:jc w:val="both"/>
      </w:pPr>
      <w:r>
        <w:rPr>
          <w:rFonts w:ascii="Times New Roman"/>
          <w:b w:val="false"/>
          <w:i w:val="false"/>
          <w:color w:val="000000"/>
          <w:sz w:val="28"/>
        </w:rPr>
        <w:t>
      662. Кейбір жағдайларда берешекті (мерзімі өткен берешекті) өтеу есебіне және (немесе) бюджеттік кредитті өтеу есебіне, оның ішінде мерзімінен бұрын берілетін өндіріп алынған мүлік Қазақстан Республикасы Үкіметінің шешімі негізінде мемлекеттік меншікке айналдыруға жатады.</w:t>
      </w:r>
    </w:p>
    <w:bookmarkEnd w:id="8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662-тармақ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50" w:id="888"/>
    <w:p>
      <w:pPr>
        <w:spacing w:after="0"/>
        <w:ind w:left="0"/>
        <w:jc w:val="both"/>
      </w:pPr>
      <w:r>
        <w:rPr>
          <w:rFonts w:ascii="Times New Roman"/>
          <w:b w:val="false"/>
          <w:i w:val="false"/>
          <w:color w:val="000000"/>
          <w:sz w:val="28"/>
        </w:rPr>
        <w:t>
      663. Мүлікті мемлекеттік меншікке айналдыру кезінде бюджетті атқару жөніндегі орталық уәкілетті орган құқық белгілейтін және өзге де меншік құқығы туындағанын растайтын (ауыртпалық салу құқығы) құжаттардың негізінде сенім білдірілген өкілмен (агентпен) және/немесе сот орындаушысымен, банкроттық басқарушымен, бюджеттік кредиттер бойынша берешекті (мерзімі өткен берешекті) өтеу есебіне мүлікті мемлекеттік меншікке қабылдауды ұйғаратын қарыз алушымен және/немесе өзге де мүдделі тұлғалармен келісім жасасады.</w:t>
      </w:r>
    </w:p>
    <w:bookmarkEnd w:id="8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663-тармақ жаңа редакцияда – ҚР Премьер-Министрінің Бірінші орынбасары – ҚР Қаржы министрінің 24.02.2020 </w:t>
      </w:r>
      <w:r>
        <w:rPr>
          <w:rFonts w:ascii="Times New Roman"/>
          <w:b w:val="false"/>
          <w:i w:val="false"/>
          <w:color w:val="000000"/>
          <w:sz w:val="28"/>
        </w:rPr>
        <w:t>№ 194</w:t>
      </w:r>
      <w:r>
        <w:rPr>
          <w:rFonts w:ascii="Times New Roman"/>
          <w:b w:val="false"/>
          <w:i w:val="false"/>
          <w:color w:val="ff0000"/>
          <w:sz w:val="28"/>
        </w:rPr>
        <w:t xml:space="preserve"> (алғаш ресми жарияланған күннен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751" w:id="889"/>
    <w:p>
      <w:pPr>
        <w:spacing w:after="0"/>
        <w:ind w:left="0"/>
        <w:jc w:val="both"/>
      </w:pPr>
      <w:r>
        <w:rPr>
          <w:rFonts w:ascii="Times New Roman"/>
          <w:b w:val="false"/>
          <w:i w:val="false"/>
          <w:color w:val="000000"/>
          <w:sz w:val="28"/>
        </w:rPr>
        <w:t xml:space="preserve">
      664. Бюджетті атқару жөніндегі уәкілетті орган осы Ереженің </w:t>
      </w:r>
      <w:r>
        <w:rPr>
          <w:rFonts w:ascii="Times New Roman"/>
          <w:b w:val="false"/>
          <w:i w:val="false"/>
          <w:color w:val="000000"/>
          <w:sz w:val="28"/>
        </w:rPr>
        <w:t>663-тармағында</w:t>
      </w:r>
      <w:r>
        <w:rPr>
          <w:rFonts w:ascii="Times New Roman"/>
          <w:b w:val="false"/>
          <w:i w:val="false"/>
          <w:color w:val="000000"/>
          <w:sz w:val="28"/>
        </w:rPr>
        <w:t xml:space="preserve"> анықталған жасасқан келісімге сәйкес мүлікті қабылдауды қамтамасыз етеді.</w:t>
      </w:r>
    </w:p>
    <w:bookmarkEnd w:id="8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664-тармақ жаңа редакцияда – ҚР Премьер-Министрінің Бірінші орынбасары – ҚР Қаржы министрінің 24.02.2020 </w:t>
      </w:r>
      <w:r>
        <w:rPr>
          <w:rFonts w:ascii="Times New Roman"/>
          <w:b w:val="false"/>
          <w:i w:val="false"/>
          <w:color w:val="000000"/>
          <w:sz w:val="28"/>
        </w:rPr>
        <w:t>№ 194</w:t>
      </w:r>
      <w:r>
        <w:rPr>
          <w:rFonts w:ascii="Times New Roman"/>
          <w:b w:val="false"/>
          <w:i w:val="false"/>
          <w:color w:val="ff0000"/>
          <w:sz w:val="28"/>
        </w:rPr>
        <w:t xml:space="preserve"> (алғаш ресми жарияланған күннен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752" w:id="890"/>
    <w:p>
      <w:pPr>
        <w:spacing w:after="0"/>
        <w:ind w:left="0"/>
        <w:jc w:val="both"/>
      </w:pPr>
      <w:r>
        <w:rPr>
          <w:rFonts w:ascii="Times New Roman"/>
          <w:b w:val="false"/>
          <w:i w:val="false"/>
          <w:color w:val="000000"/>
          <w:sz w:val="28"/>
        </w:rPr>
        <w:t>
      665. Бюджеттік кредит бойынша берешекті (мерзімі өткен берешекті) өтеу есебіне мүлікті мемлекеттік меншікке айналдыру кезінде немесе мерзімінен бұрын өтеу кезінде кредит беруші талаптарының мөлшері мүлік құнының сомасына азайтылады. Бюджеттік кредиттер бойынша берешекті (мерзімі өткен берешекті) өтеу есебіне мемлекеттік меншікке айналдырылатын мүлікті бағалау қарыз алушының қаражаты есебінен жүзеге асырылады.</w:t>
      </w:r>
    </w:p>
    <w:bookmarkEnd w:id="8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665-тармақ жаңа редакцияда - ҚР Премьер-Министрінің орынбасары - Қаржы министрінің 12.04.2022 </w:t>
      </w:r>
      <w:r>
        <w:rPr>
          <w:rFonts w:ascii="Times New Roman"/>
          <w:b w:val="false"/>
          <w:i w:val="false"/>
          <w:color w:val="00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60" w:id="891"/>
    <w:p>
      <w:pPr>
        <w:spacing w:after="0"/>
        <w:ind w:left="0"/>
        <w:jc w:val="both"/>
      </w:pPr>
      <w:r>
        <w:rPr>
          <w:rFonts w:ascii="Times New Roman"/>
          <w:b w:val="false"/>
          <w:i w:val="false"/>
          <w:color w:val="000000"/>
          <w:sz w:val="28"/>
        </w:rPr>
        <w:t>
      665-1. Бюджеттік кредит бойынша борышты аударуға кредитор шешімінің негізінде кредиттік шарт тараптарының келісімі бойынша жол беріледі.</w:t>
      </w:r>
    </w:p>
    <w:bookmarkEnd w:id="891"/>
    <w:p>
      <w:pPr>
        <w:spacing w:after="0"/>
        <w:ind w:left="0"/>
        <w:jc w:val="both"/>
      </w:pPr>
      <w:r>
        <w:rPr>
          <w:rFonts w:ascii="Times New Roman"/>
          <w:b w:val="false"/>
          <w:i w:val="false"/>
          <w:color w:val="000000"/>
          <w:sz w:val="28"/>
        </w:rPr>
        <w:t>
      Борышты аудару бюджеттік кредит бойынша борышты өтеу есебіне өндіріп алынған (ұсынылған) мүлікті берген кезде жүзеге асырылады.</w:t>
      </w:r>
    </w:p>
    <w:p>
      <w:pPr>
        <w:spacing w:after="0"/>
        <w:ind w:left="0"/>
        <w:jc w:val="both"/>
      </w:pPr>
      <w:r>
        <w:rPr>
          <w:rFonts w:ascii="Times New Roman"/>
          <w:b w:val="false"/>
          <w:i w:val="false"/>
          <w:color w:val="000000"/>
          <w:sz w:val="28"/>
        </w:rPr>
        <w:t>
      Бюджеттік кредит бойынша борышты аудару кредитор, қарыз алушы және жаңа қарыз алушы арасында келісім жасасу арқылы ресімделеді.</w:t>
      </w:r>
    </w:p>
    <w:p>
      <w:pPr>
        <w:spacing w:after="0"/>
        <w:ind w:left="0"/>
        <w:jc w:val="both"/>
      </w:pPr>
      <w:r>
        <w:rPr>
          <w:rFonts w:ascii="Times New Roman"/>
          <w:b w:val="false"/>
          <w:i w:val="false"/>
          <w:color w:val="000000"/>
          <w:sz w:val="28"/>
        </w:rPr>
        <w:t>
      Бюджеттік кредит бойынша сыйақыны есептеу бюджеттік кредит бойынша борышты аудару туралы кредитордың шешімі қабылданған сәттен бастап тоқтатылады. Кредитордың шешімі қабылданған сәтте бюджеттік кредит бойынша мерзімі өткен берешек болған жағдайда, өсімпұлды (айыппұлдарды) есептеу мүлікті мемлекеттік меншікке іс жүзінде қабылдағанға дейін тоқтатылмайды.</w:t>
      </w:r>
    </w:p>
    <w:p>
      <w:pPr>
        <w:spacing w:after="0"/>
        <w:ind w:left="0"/>
        <w:jc w:val="both"/>
      </w:pPr>
      <w:r>
        <w:rPr>
          <w:rFonts w:ascii="Times New Roman"/>
          <w:b w:val="false"/>
          <w:i w:val="false"/>
          <w:color w:val="000000"/>
          <w:sz w:val="28"/>
        </w:rPr>
        <w:t>
      Кепілдік қамтамасыз етуден босату кредитор, қарыз алушы және жаңа қарыз алушы арасында жасалған Келісім бойынша барлық міндеттемелер орындалғаннан кейін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665-1-тармақпен толықтырылды – ҚР Премьер-Министрінің Бірінші орынбасары – ҚР Қаржы министрінің 24.02.2020 </w:t>
      </w:r>
      <w:r>
        <w:rPr>
          <w:rFonts w:ascii="Times New Roman"/>
          <w:b w:val="false"/>
          <w:i w:val="false"/>
          <w:color w:val="000000"/>
          <w:sz w:val="28"/>
        </w:rPr>
        <w:t>№ 194</w:t>
      </w:r>
      <w:r>
        <w:rPr>
          <w:rFonts w:ascii="Times New Roman"/>
          <w:b w:val="false"/>
          <w:i w:val="false"/>
          <w:color w:val="ff0000"/>
          <w:sz w:val="28"/>
        </w:rPr>
        <w:t xml:space="preserve"> (алғаш ресми жарияланған күннен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753" w:id="892"/>
    <w:p>
      <w:pPr>
        <w:spacing w:after="0"/>
        <w:ind w:left="0"/>
        <w:jc w:val="both"/>
      </w:pPr>
      <w:r>
        <w:rPr>
          <w:rFonts w:ascii="Times New Roman"/>
          <w:b w:val="false"/>
          <w:i w:val="false"/>
          <w:color w:val="000000"/>
          <w:sz w:val="28"/>
        </w:rPr>
        <w:t>
      666. Бюджеттік кредитті өтеу бойынша кредит берушінің талаптарын тоқтатуды Қазақстан Республикасы Үкіметінің шешімі негізінде тиісті жылға арналған республикалық бюджет туралы Қазақстан Республикасының Заңына сәйкес бюджетті атқару жөніндегі орталық уәкілетті орган жүзеге асырады.</w:t>
      </w:r>
    </w:p>
    <w:bookmarkEnd w:id="8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666-тармақ жаңа редакцияда - ҚР Қаржы министрінің 09.10.2015 </w:t>
      </w:r>
      <w:r>
        <w:rPr>
          <w:rFonts w:ascii="Times New Roman"/>
          <w:b w:val="false"/>
          <w:i w:val="false"/>
          <w:color w:val="000000"/>
          <w:sz w:val="28"/>
        </w:rPr>
        <w:t>№ 509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54" w:id="893"/>
    <w:p>
      <w:pPr>
        <w:spacing w:after="0"/>
        <w:ind w:left="0"/>
        <w:jc w:val="both"/>
      </w:pPr>
      <w:r>
        <w:rPr>
          <w:rFonts w:ascii="Times New Roman"/>
          <w:b w:val="false"/>
          <w:i w:val="false"/>
          <w:color w:val="000000"/>
          <w:sz w:val="28"/>
        </w:rPr>
        <w:t>
      667. Олар бойынша талаптар кредит берушінің талап-арызы қанағаттанудан немесе ішінара қанағаттанудан бас тартылғаны туралы заң күшіне енген сот шешімдері негізінде таратылған қарыз алушылардың берешегі (мерзімі өткен берешегі), сондай-ақ берешек (мерзімі өткен берешек) Қазақстан Республикасы Үкіметінің шешімі негізінде тиісті жылға арналған республикалық бюджет туралы Қазақстан Республикасының Заңына сәйкес кредит берушінің есептен шығаруына жатады.</w:t>
      </w:r>
    </w:p>
    <w:bookmarkEnd w:id="8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667-тармақ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55" w:id="894"/>
    <w:p>
      <w:pPr>
        <w:spacing w:after="0"/>
        <w:ind w:left="0"/>
        <w:jc w:val="left"/>
      </w:pPr>
      <w:r>
        <w:rPr>
          <w:rFonts w:ascii="Times New Roman"/>
          <w:b/>
          <w:i w:val="false"/>
          <w:color w:val="000000"/>
        </w:rPr>
        <w:t xml:space="preserve"> 12-тарау. Мемлекеттік және мемлекет кепілдік берген қарыздар және мемлекет кепілгерлігімен тартылатын қарыздар</w:t>
      </w:r>
    </w:p>
    <w:bookmarkEnd w:id="894"/>
    <w:p>
      <w:pPr>
        <w:spacing w:after="0"/>
        <w:ind w:left="0"/>
        <w:jc w:val="both"/>
      </w:pPr>
      <w:r>
        <w:rPr>
          <w:rFonts w:ascii="Times New Roman"/>
          <w:b w:val="false"/>
          <w:i w:val="false"/>
          <w:color w:val="ff0000"/>
          <w:sz w:val="28"/>
        </w:rPr>
        <w:t xml:space="preserve">
      Ескерту. 12-тараудың тақырыбы жаңа редакцияда – ҚР Премьер-Министрінің Бірінші орынбасары – ҚР Қаржы министрінің 26.03.2020 </w:t>
      </w:r>
      <w:r>
        <w:rPr>
          <w:rFonts w:ascii="Times New Roman"/>
          <w:b w:val="false"/>
          <w:i w:val="false"/>
          <w:color w:val="ff0000"/>
          <w:sz w:val="28"/>
        </w:rPr>
        <w:t>№ 320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56" w:id="895"/>
    <w:p>
      <w:pPr>
        <w:spacing w:after="0"/>
        <w:ind w:left="0"/>
        <w:jc w:val="left"/>
      </w:pPr>
      <w:r>
        <w:rPr>
          <w:rFonts w:ascii="Times New Roman"/>
          <w:b/>
          <w:i w:val="false"/>
          <w:color w:val="000000"/>
        </w:rPr>
        <w:t xml:space="preserve"> 1-параграф. Қазақстан Республикасы Үкіметінің қарыз алу тәртібі</w:t>
      </w:r>
    </w:p>
    <w:bookmarkEnd w:id="895"/>
    <w:bookmarkStart w:name="z757" w:id="896"/>
    <w:p>
      <w:pPr>
        <w:spacing w:after="0"/>
        <w:ind w:left="0"/>
        <w:jc w:val="both"/>
      </w:pPr>
      <w:r>
        <w:rPr>
          <w:rFonts w:ascii="Times New Roman"/>
          <w:b w:val="false"/>
          <w:i w:val="false"/>
          <w:color w:val="000000"/>
          <w:sz w:val="28"/>
        </w:rPr>
        <w:t>
      668. Осы тарауда мынадай ұғымдар пайдаланылады:</w:t>
      </w:r>
    </w:p>
    <w:bookmarkEnd w:id="896"/>
    <w:p>
      <w:pPr>
        <w:spacing w:after="0"/>
        <w:ind w:left="0"/>
        <w:jc w:val="both"/>
      </w:pPr>
      <w:r>
        <w:rPr>
          <w:rFonts w:ascii="Times New Roman"/>
          <w:b w:val="false"/>
          <w:i w:val="false"/>
          <w:color w:val="000000"/>
          <w:sz w:val="28"/>
        </w:rPr>
        <w:t>
      Арнайы несие шоты – Банкте тек МЖӘ объектісін, оның ішінде концессия объектісін, құру үшін пайдалана алынатын инфрақұрылымдық облигацияларды орналастырудан түскен қаражатты есепке алу үшін ашылған арнайы несие шотында ақша бөлігінің кезеңді төлемдері арқылы қарыз алушының міндетті жинағы;</w:t>
      </w:r>
    </w:p>
    <w:p>
      <w:pPr>
        <w:spacing w:after="0"/>
        <w:ind w:left="0"/>
        <w:jc w:val="both"/>
      </w:pPr>
      <w:r>
        <w:rPr>
          <w:rFonts w:ascii="Times New Roman"/>
          <w:b w:val="false"/>
          <w:i w:val="false"/>
          <w:color w:val="000000"/>
          <w:sz w:val="28"/>
        </w:rPr>
        <w:t>
      бағдарламалық сыртқы қарыз – бағдарламалық жобаны қаржыландыруға тартылатын сыртқы үкіметтік қарыз түрі;</w:t>
      </w:r>
    </w:p>
    <w:p>
      <w:pPr>
        <w:spacing w:after="0"/>
        <w:ind w:left="0"/>
        <w:jc w:val="both"/>
      </w:pPr>
      <w:r>
        <w:rPr>
          <w:rFonts w:ascii="Times New Roman"/>
          <w:b w:val="false"/>
          <w:i w:val="false"/>
          <w:color w:val="000000"/>
          <w:sz w:val="28"/>
        </w:rPr>
        <w:t>
      бағдарламалық жоба – институционалдық дамуға бағытталған, сондай-ақ республикалық бюджет тапшылығын қаржыландыру шеңберінде бюджеттік қолдау ретінде сыртқы қарыздар қаражаты есебінен іске асырылатын іс-шаралар жиынтығы;</w:t>
      </w:r>
    </w:p>
    <w:p>
      <w:pPr>
        <w:spacing w:after="0"/>
        <w:ind w:left="0"/>
        <w:jc w:val="both"/>
      </w:pPr>
      <w:r>
        <w:rPr>
          <w:rFonts w:ascii="Times New Roman"/>
          <w:b w:val="false"/>
          <w:i w:val="false"/>
          <w:color w:val="000000"/>
          <w:sz w:val="28"/>
        </w:rPr>
        <w:t>
      банк – Қазақстан Республикасының заңнамасында белгіленген тәртіппен мемлекет кепілдік берген қарыздарға, мемлекет кепілгерлігімен тартылған қарыздарға қызмет көрсетуге өкілеттік берілген банк немесе банктік операциялардың жекелеген түрлерін жүзеге асыратын ұйым;</w:t>
      </w:r>
    </w:p>
    <w:p>
      <w:pPr>
        <w:spacing w:after="0"/>
        <w:ind w:left="0"/>
        <w:jc w:val="both"/>
      </w:pPr>
      <w:r>
        <w:rPr>
          <w:rFonts w:ascii="Times New Roman"/>
          <w:b w:val="false"/>
          <w:i w:val="false"/>
          <w:color w:val="000000"/>
          <w:sz w:val="28"/>
        </w:rPr>
        <w:t xml:space="preserve">
      банк-кепілгер – Қазақстан Республикасының екінші деңгейдегі банкі немесе шетелдік банк. Қазақстан Республикасының кепілдік беретін екінші деңгейдегі банкін қаржы нарығы мен қаржы ұйымдарын реттеу және қадағалау жөніндегі уәкілетті мемлекеттік орган ұсынатын ақшалай нысанда атқаруды көздейтін банктік кепілдемелер беруге заңды лицензиясы бар екінші деңгейдегі банктердің атауын қамтитын тізбеден бюджетті атқару жөніндегі уәкілетті орган анықтайды; </w:t>
      </w:r>
    </w:p>
    <w:p>
      <w:pPr>
        <w:spacing w:after="0"/>
        <w:ind w:left="0"/>
        <w:jc w:val="both"/>
      </w:pPr>
      <w:r>
        <w:rPr>
          <w:rFonts w:ascii="Times New Roman"/>
          <w:b w:val="false"/>
          <w:i w:val="false"/>
          <w:color w:val="000000"/>
          <w:sz w:val="28"/>
        </w:rPr>
        <w:t>
      бизнес-жоспар – алдағы қарыз жылындағы төлемдер мен кіріс көздерінің түрлері туралы кесте қамтылатын алдағы қаржы жылына арналған қарыз алушы әзірлейтін құжат;</w:t>
      </w:r>
    </w:p>
    <w:p>
      <w:pPr>
        <w:spacing w:after="0"/>
        <w:ind w:left="0"/>
        <w:jc w:val="both"/>
      </w:pPr>
      <w:r>
        <w:rPr>
          <w:rFonts w:ascii="Times New Roman"/>
          <w:b w:val="false"/>
          <w:i w:val="false"/>
          <w:color w:val="000000"/>
          <w:sz w:val="28"/>
        </w:rPr>
        <w:t>
      институционалдық жоба – саланы (аяны) институционалдық дамытуға бағытталған, бюджеттік бағдарлама әкімшісі белгілі бір уақыт кезеңі ішінде тікелей іске асыратын, аяқталған сипатқа ие және қарыз шартын жасасу жолымен мемлекеттік қарыз алу арқылы қаржыландырылатын іс-шаралар жиынтығы;</w:t>
      </w:r>
    </w:p>
    <w:p>
      <w:pPr>
        <w:spacing w:after="0"/>
        <w:ind w:left="0"/>
        <w:jc w:val="both"/>
      </w:pPr>
      <w:r>
        <w:rPr>
          <w:rFonts w:ascii="Times New Roman"/>
          <w:b w:val="false"/>
          <w:i w:val="false"/>
          <w:color w:val="000000"/>
          <w:sz w:val="28"/>
        </w:rPr>
        <w:t>
      жергілікті атқарушы орган – облыстың, республикалық маңызы бар қаланың, астананың, облыстық маңызы бар қалалардың, аудандық маңызы бар қалалардың, кенттің, ауылдың (селоның), ауылдық (селолық) округтің жергілікті атқарушы органы;</w:t>
      </w:r>
    </w:p>
    <w:p>
      <w:pPr>
        <w:spacing w:after="0"/>
        <w:ind w:left="0"/>
        <w:jc w:val="both"/>
      </w:pPr>
      <w:r>
        <w:rPr>
          <w:rFonts w:ascii="Times New Roman"/>
          <w:b w:val="false"/>
          <w:i w:val="false"/>
          <w:color w:val="000000"/>
          <w:sz w:val="28"/>
        </w:rPr>
        <w:t>
      кепілгерлік шарты – тараптардың мемлекет кепілгерлігін беру туралы құқық қатынастарын, міндеттемелері мен жауапкершілігін белгілейтін бюджетті атқару жөніндегі уәкілетті орган мен мемлекет кепілгерлігімен тартылатын мемлекеттік емес қарыз бойынша облигациялар ұстаушылардың өкілі арасындағы жазбаша келісім;</w:t>
      </w:r>
    </w:p>
    <w:p>
      <w:pPr>
        <w:spacing w:after="0"/>
        <w:ind w:left="0"/>
        <w:jc w:val="both"/>
      </w:pPr>
      <w:r>
        <w:rPr>
          <w:rFonts w:ascii="Times New Roman"/>
          <w:b w:val="false"/>
          <w:i w:val="false"/>
          <w:color w:val="000000"/>
          <w:sz w:val="28"/>
        </w:rPr>
        <w:t>
      концессия мәселелері бойынша мамандандырылған ұйым – концессия мәселелері бойынша қызмет көрсету үшін Қазақстан Республикасының Үкіметі құрған ұйым;</w:t>
      </w:r>
    </w:p>
    <w:p>
      <w:pPr>
        <w:spacing w:after="0"/>
        <w:ind w:left="0"/>
        <w:jc w:val="both"/>
      </w:pPr>
      <w:r>
        <w:rPr>
          <w:rFonts w:ascii="Times New Roman"/>
          <w:b w:val="false"/>
          <w:i w:val="false"/>
          <w:color w:val="000000"/>
          <w:sz w:val="28"/>
        </w:rPr>
        <w:t>
      қарыз алушы – негізгі борышты өтеу және сыйақыларды, сондай-ақ кредиттік шартқа сәйкес басқа да төлемдерді төлеу жөніндегі міндеттемелер жүктелген қарыз қаражатын алған қарыз шартының тарабы. Қазақстан Республикасы Үкіметінің атынан қарыз алушы болып бюджетті атқару жөніндегі уәкілетті орган әрекет етеді;</w:t>
      </w:r>
    </w:p>
    <w:p>
      <w:pPr>
        <w:spacing w:after="0"/>
        <w:ind w:left="0"/>
        <w:jc w:val="both"/>
      </w:pPr>
      <w:r>
        <w:rPr>
          <w:rFonts w:ascii="Times New Roman"/>
          <w:b w:val="false"/>
          <w:i w:val="false"/>
          <w:color w:val="000000"/>
          <w:sz w:val="28"/>
        </w:rPr>
        <w:t>
      мемлекеттік-жекешелік әріптестікті дамыту орталығы – мемлекеттік-жекешелік әріптестік саласындағы қызметті жүзеге асыру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мемлекет кепілдік берген қарыздар бойынша алдағы төлемдерді қамтамасыз ету жүйесі – қарыз алушының бюджетті атқару жөніндегі уәкілетті органмен келісім бойынша арнайы шарты салым шотын ашуы, сондай-ақ қарыз алушы тиесілі соманы белгіленген мерзімде төлемеген жағдайда, мемлекет кепілдік берген қарыз бойынша берешекті өтеу туралы қарыз алушының бюджетті атқару жөніндегі уәкілетті органның алдында банктің кепілдігін беруі;</w:t>
      </w:r>
    </w:p>
    <w:p>
      <w:pPr>
        <w:spacing w:after="0"/>
        <w:ind w:left="0"/>
        <w:jc w:val="both"/>
      </w:pPr>
      <w:r>
        <w:rPr>
          <w:rFonts w:ascii="Times New Roman"/>
          <w:b w:val="false"/>
          <w:i w:val="false"/>
          <w:color w:val="000000"/>
          <w:sz w:val="28"/>
        </w:rPr>
        <w:t>
      мемлекеттік кепілдік беру туралы келісім – бюджетті атқару жөніндегі уәкілетті органның, сенім білдірілген өкілдің (агенттің) және қарыз алушының арасындағы мемлекеттік кепілдік беру туралы тараптардың құқықтық қатынастарын белгілейтін мемлекет кепілдік берген қарыз, мемлекеттік кепілдік бойынша міндеттемелерді атқарған жағдайда оқшауландырылған республикалық бюджеттің қаражатын қайтару бойынша мемлекет кепілдік берген қарыз шартына сәйкес міндеттемелердің орындалуын қамтамасыз ету жөніндегі келісім;</w:t>
      </w:r>
    </w:p>
    <w:p>
      <w:pPr>
        <w:spacing w:after="0"/>
        <w:ind w:left="0"/>
        <w:jc w:val="both"/>
      </w:pPr>
      <w:r>
        <w:rPr>
          <w:rFonts w:ascii="Times New Roman"/>
          <w:b w:val="false"/>
          <w:i w:val="false"/>
          <w:color w:val="000000"/>
          <w:sz w:val="28"/>
        </w:rPr>
        <w:t>
      облигациялар ұстаушылардың өкілі – бағалы қағаздардың қайталама нарығында инфрақұрылымдық облигацияларды айналдыру, облигациялар бойынша сыйақылар төлеу және оларды өтеу үстінде эмитентпен жасалған шарт негізінде қарыз берушілер мүддесінде әрекет ететін ұйым;</w:t>
      </w:r>
    </w:p>
    <w:p>
      <w:pPr>
        <w:spacing w:after="0"/>
        <w:ind w:left="0"/>
        <w:jc w:val="both"/>
      </w:pPr>
      <w:r>
        <w:rPr>
          <w:rFonts w:ascii="Times New Roman"/>
          <w:b w:val="false"/>
          <w:i w:val="false"/>
          <w:color w:val="000000"/>
          <w:sz w:val="28"/>
        </w:rPr>
        <w:t>
      шартты салымның арнайы шоты (қызмет көрсету шоты) – қарыз алушының сенім білдірілген агент ашқан және тек қана мемлекет кепілдік берген қарыз, мемлекет кепілгерлігімен тартылған қарыз бойынша алдағы төлемдерді өтеуді қамтамасыз етуге ғана арналған арнайы шартты салым шотында ақшаның бөлігін мерзімді төлеу арқылы міндетті жинақтамасы;</w:t>
      </w:r>
    </w:p>
    <w:p>
      <w:pPr>
        <w:spacing w:after="0"/>
        <w:ind w:left="0"/>
        <w:jc w:val="both"/>
      </w:pPr>
      <w:r>
        <w:rPr>
          <w:rFonts w:ascii="Times New Roman"/>
          <w:b w:val="false"/>
          <w:i w:val="false"/>
          <w:color w:val="000000"/>
          <w:sz w:val="28"/>
        </w:rPr>
        <w:t>
      шартты салымның арнайы шотындағы (қызмет көрсету шоты) қаражат қарыз туралы шартқа (келісімге) сәйкес алдағы төлем күніне дейінгі отыз бес күн бұрын негізгі борыштың, есептелген пайыздардың (сыйақының), сондай-ақ өзге де төлемдердің алдағы төлемдерінің жүз пайызы мөлшерінде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668-тармақ жаңа редакцияда – ҚР Қаржы министрінің м.а. 10.07.2020 </w:t>
      </w:r>
      <w:r>
        <w:rPr>
          <w:rFonts w:ascii="Times New Roman"/>
          <w:b w:val="false"/>
          <w:i w:val="false"/>
          <w:color w:val="000000"/>
          <w:sz w:val="28"/>
        </w:rPr>
        <w:t>№ 666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4" w:id="897"/>
    <w:p>
      <w:pPr>
        <w:spacing w:after="0"/>
        <w:ind w:left="0"/>
        <w:jc w:val="both"/>
      </w:pPr>
      <w:r>
        <w:rPr>
          <w:rFonts w:ascii="Times New Roman"/>
          <w:b w:val="false"/>
          <w:i w:val="false"/>
          <w:color w:val="000000"/>
          <w:sz w:val="28"/>
        </w:rPr>
        <w:t>
      669. Қабылданған макроэкономикалық көрсеткіштерге сүйене отырып, бюджетті атқару жөніндегі орталық уәкілетті орган Қазақстан Республикасының Ұлттық банкімен және мемлекеттік жоспарлау жөніндегі орталық уәкілетті органмен бірлесіп, әлеуметтік-экономикалық даму болжамы мен республиканың жоспарлы кезеңге арналған бюджеттік өлшемдері, жинақталған мемлекеттік және мемлекет кепілдік берген борыштың көлемдері мен құрылымының негізінде үкіметтік қарыз алу мен борыштың алдағы болжамды кезеңіне арналған жыл сайынғы жай-күйін бағалау және болжауды жүргізеді.</w:t>
      </w:r>
    </w:p>
    <w:bookmarkEnd w:id="897"/>
    <w:bookmarkStart w:name="z775" w:id="898"/>
    <w:p>
      <w:pPr>
        <w:spacing w:after="0"/>
        <w:ind w:left="0"/>
        <w:jc w:val="both"/>
      </w:pPr>
      <w:r>
        <w:rPr>
          <w:rFonts w:ascii="Times New Roman"/>
          <w:b w:val="false"/>
          <w:i w:val="false"/>
          <w:color w:val="000000"/>
          <w:sz w:val="28"/>
        </w:rPr>
        <w:t xml:space="preserve">
      670. Бюджетті атқару жөніндегі орталық уәкілетті орган Бюджет кодексінің 203-бабы 1-тармағының </w:t>
      </w:r>
      <w:r>
        <w:rPr>
          <w:rFonts w:ascii="Times New Roman"/>
          <w:b w:val="false"/>
          <w:i w:val="false"/>
          <w:color w:val="000000"/>
          <w:sz w:val="28"/>
        </w:rPr>
        <w:t>3-тармақшасына</w:t>
      </w:r>
      <w:r>
        <w:rPr>
          <w:rFonts w:ascii="Times New Roman"/>
          <w:b w:val="false"/>
          <w:i w:val="false"/>
          <w:color w:val="000000"/>
          <w:sz w:val="28"/>
        </w:rPr>
        <w:t xml:space="preserve"> сәйкес Қазақстан Республикасы Үкіметінің қарыз алу көлемдерін, нысандарын және шарттарын, ағымдағы қаржы жылына арналған республикалық бюджетте бекітілетін үкіметтік борышты өтеу және қызмет көрсету көлемдерін анықтайды.</w:t>
      </w:r>
    </w:p>
    <w:bookmarkEnd w:id="8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670-тармақ жаңа редакцияда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647" w:id="899"/>
    <w:p>
      <w:pPr>
        <w:spacing w:after="0"/>
        <w:ind w:left="0"/>
        <w:jc w:val="both"/>
      </w:pPr>
      <w:r>
        <w:rPr>
          <w:rFonts w:ascii="Times New Roman"/>
          <w:b w:val="false"/>
          <w:i w:val="false"/>
          <w:color w:val="000000"/>
          <w:sz w:val="28"/>
        </w:rPr>
        <w:t>
      670-1. ҚР Үкіметінің жергілікті бюджеттік инвестициялық жобаларды қаржыландыруға қарыз алуына жол берілмейді.</w:t>
      </w:r>
    </w:p>
    <w:bookmarkEnd w:id="8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670-1-тармақпен толықтырылды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76" w:id="900"/>
    <w:p>
      <w:pPr>
        <w:spacing w:after="0"/>
        <w:ind w:left="0"/>
        <w:jc w:val="left"/>
      </w:pPr>
      <w:r>
        <w:rPr>
          <w:rFonts w:ascii="Times New Roman"/>
          <w:b/>
          <w:i w:val="false"/>
          <w:color w:val="000000"/>
        </w:rPr>
        <w:t xml:space="preserve"> 2-параграф. Қазақстан Республикасы Үкіметінің мемлекеттік эмиссиялық бағалы қағаздарды шығару жолымен қарыз алуы</w:t>
      </w:r>
    </w:p>
    <w:bookmarkEnd w:id="900"/>
    <w:bookmarkStart w:name="z777" w:id="901"/>
    <w:p>
      <w:pPr>
        <w:spacing w:after="0"/>
        <w:ind w:left="0"/>
        <w:jc w:val="both"/>
      </w:pPr>
      <w:r>
        <w:rPr>
          <w:rFonts w:ascii="Times New Roman"/>
          <w:b w:val="false"/>
          <w:i w:val="false"/>
          <w:color w:val="000000"/>
          <w:sz w:val="28"/>
        </w:rPr>
        <w:t>
      671. Ішкі нарықта мемлекеттік эмиссиялық бағалы қағаздарды шығару Қазақстан Республикасы Үкіметінің 2009 жылғы 3 сәуірдегі қаулысымен белгіленген тәртіпте жүзеге асырылады.</w:t>
      </w:r>
    </w:p>
    <w:bookmarkEnd w:id="901"/>
    <w:p>
      <w:pPr>
        <w:spacing w:after="0"/>
        <w:ind w:left="0"/>
        <w:jc w:val="both"/>
      </w:pPr>
      <w:r>
        <w:rPr>
          <w:rFonts w:ascii="Times New Roman"/>
          <w:b w:val="false"/>
          <w:i w:val="false"/>
          <w:color w:val="000000"/>
          <w:sz w:val="28"/>
        </w:rPr>
        <w:t>
      Несие капиталының сыртқы нарығында орналастырумен байланысты мемлекеттік эмиссиялық бағалы қағаздарды шығару Қазақстан Республикасы Үкіметінің шешімі бойынша жүзеге асырылады.</w:t>
      </w:r>
    </w:p>
    <w:p>
      <w:pPr>
        <w:spacing w:after="0"/>
        <w:ind w:left="0"/>
        <w:jc w:val="both"/>
      </w:pPr>
      <w:r>
        <w:rPr>
          <w:rFonts w:ascii="Times New Roman"/>
          <w:b w:val="false"/>
          <w:i w:val="false"/>
          <w:color w:val="000000"/>
          <w:sz w:val="28"/>
        </w:rPr>
        <w:t>
      Бұл ретте, сыртқы капитал нарығында мемлекеттік бағалы қағаздарды орналастырғаннан кейін Қазақстан Республикасы Әділет министрлігі Қазақстан Республикасының заңнамалық актілеріне қарыздың сәйкес келуі туралы заңды қорытынды ресімдейді.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671-тармақ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78" w:id="902"/>
    <w:p>
      <w:pPr>
        <w:spacing w:after="0"/>
        <w:ind w:left="0"/>
        <w:jc w:val="both"/>
      </w:pPr>
      <w:r>
        <w:rPr>
          <w:rFonts w:ascii="Times New Roman"/>
          <w:b w:val="false"/>
          <w:i w:val="false"/>
          <w:color w:val="000000"/>
          <w:sz w:val="28"/>
        </w:rPr>
        <w:t>
      672. Халықаралық капиталдар нарықтарына мемлекеттік эмиссиялық бағалы қағаздар шығару үшін:</w:t>
      </w:r>
    </w:p>
    <w:bookmarkEnd w:id="902"/>
    <w:p>
      <w:pPr>
        <w:spacing w:after="0"/>
        <w:ind w:left="0"/>
        <w:jc w:val="both"/>
      </w:pPr>
      <w:r>
        <w:rPr>
          <w:rFonts w:ascii="Times New Roman"/>
          <w:b w:val="false"/>
          <w:i w:val="false"/>
          <w:color w:val="000000"/>
          <w:sz w:val="28"/>
        </w:rPr>
        <w:t>
      1) елдің кредиттік рейтингін жаңарту, инвесторларды тарту мақсатында мемлекеттік бағалы қағаздар шығару нарығы мен әріптестерін анықтау жөнінде іс-шаралар ұйымдастыру және өткізу;</w:t>
      </w:r>
    </w:p>
    <w:p>
      <w:pPr>
        <w:spacing w:after="0"/>
        <w:ind w:left="0"/>
        <w:jc w:val="both"/>
      </w:pPr>
      <w:r>
        <w:rPr>
          <w:rFonts w:ascii="Times New Roman"/>
          <w:b w:val="false"/>
          <w:i w:val="false"/>
          <w:color w:val="000000"/>
          <w:sz w:val="28"/>
        </w:rPr>
        <w:t>
      2) осындай мәміле үшін белгіленген талаптарға сәйкес қажетті құжаттамалар дайындау жүзеге асырылады.</w:t>
      </w:r>
    </w:p>
    <w:bookmarkStart w:name="z779" w:id="903"/>
    <w:p>
      <w:pPr>
        <w:spacing w:after="0"/>
        <w:ind w:left="0"/>
        <w:jc w:val="left"/>
      </w:pPr>
      <w:r>
        <w:rPr>
          <w:rFonts w:ascii="Times New Roman"/>
          <w:b/>
          <w:i w:val="false"/>
          <w:color w:val="000000"/>
        </w:rPr>
        <w:t xml:space="preserve"> 3-параграф. Қарыз шарттарын жасасу жолымен Қазақстан Республикасы Үкіметінің қарыз алуы</w:t>
      </w:r>
    </w:p>
    <w:bookmarkEnd w:id="903"/>
    <w:bookmarkStart w:name="z780" w:id="904"/>
    <w:p>
      <w:pPr>
        <w:spacing w:after="0"/>
        <w:ind w:left="0"/>
        <w:jc w:val="both"/>
      </w:pPr>
      <w:r>
        <w:rPr>
          <w:rFonts w:ascii="Times New Roman"/>
          <w:b w:val="false"/>
          <w:i w:val="false"/>
          <w:color w:val="000000"/>
          <w:sz w:val="28"/>
        </w:rPr>
        <w:t>
      673. Қарыз шарттарын жасасу жолымен Қазақстан Республикасы Үкіметінің қарыз алуы республикалық бюджет тапшылығын қаржыландыру мақсатында:</w:t>
      </w:r>
    </w:p>
    <w:bookmarkEnd w:id="904"/>
    <w:p>
      <w:pPr>
        <w:spacing w:after="0"/>
        <w:ind w:left="0"/>
        <w:jc w:val="both"/>
      </w:pPr>
      <w:r>
        <w:rPr>
          <w:rFonts w:ascii="Times New Roman"/>
          <w:b w:val="false"/>
          <w:i w:val="false"/>
          <w:color w:val="000000"/>
          <w:sz w:val="28"/>
        </w:rPr>
        <w:t>
      1) бюджеттік инвестициялық жобаларды іске асыру үшін;</w:t>
      </w:r>
    </w:p>
    <w:p>
      <w:pPr>
        <w:spacing w:after="0"/>
        <w:ind w:left="0"/>
        <w:jc w:val="both"/>
      </w:pPr>
      <w:r>
        <w:rPr>
          <w:rFonts w:ascii="Times New Roman"/>
          <w:b w:val="false"/>
          <w:i w:val="false"/>
          <w:color w:val="000000"/>
          <w:sz w:val="28"/>
        </w:rPr>
        <w:t>
      2) институционалдық жобаларды іске асыру үшін;</w:t>
      </w:r>
    </w:p>
    <w:p>
      <w:pPr>
        <w:spacing w:after="0"/>
        <w:ind w:left="0"/>
        <w:jc w:val="both"/>
      </w:pPr>
      <w:r>
        <w:rPr>
          <w:rFonts w:ascii="Times New Roman"/>
          <w:b w:val="false"/>
          <w:i w:val="false"/>
          <w:color w:val="000000"/>
          <w:sz w:val="28"/>
        </w:rPr>
        <w:t>
      3) мемлекеттік бағдарламаның бекітілген көрсеткіштеріне қол жеткізу мақсатында мемлекеттік бағдарламалардың іс-шараларын іске асыру үшін;</w:t>
      </w:r>
    </w:p>
    <w:p>
      <w:pPr>
        <w:spacing w:after="0"/>
        <w:ind w:left="0"/>
        <w:jc w:val="both"/>
      </w:pPr>
      <w:r>
        <w:rPr>
          <w:rFonts w:ascii="Times New Roman"/>
          <w:b w:val="false"/>
          <w:i w:val="false"/>
          <w:color w:val="000000"/>
          <w:sz w:val="28"/>
        </w:rPr>
        <w:t>
      4) қарыз қаражатының бюджетке тікелей түсуі арқылы жүзеге асырылады.</w:t>
      </w:r>
    </w:p>
    <w:p>
      <w:pPr>
        <w:spacing w:after="0"/>
        <w:ind w:left="0"/>
        <w:jc w:val="both"/>
      </w:pPr>
      <w:r>
        <w:rPr>
          <w:rFonts w:ascii="Times New Roman"/>
          <w:b w:val="false"/>
          <w:i w:val="false"/>
          <w:color w:val="000000"/>
          <w:sz w:val="28"/>
        </w:rPr>
        <w:t>
      Қаражаты бюджетке тікелей түсетін сыртқы қарыздарды қоспағанда, Қазақстан Республикасы Үкiметiнiң атынан сыртқы қарыз тартуды бюджеттi атқару жөнiндегi орталық уәкiлеттi орган мыналар:</w:t>
      </w:r>
    </w:p>
    <w:p>
      <w:pPr>
        <w:spacing w:after="0"/>
        <w:ind w:left="0"/>
        <w:jc w:val="both"/>
      </w:pPr>
      <w:r>
        <w:rPr>
          <w:rFonts w:ascii="Times New Roman"/>
          <w:b w:val="false"/>
          <w:i w:val="false"/>
          <w:color w:val="000000"/>
          <w:sz w:val="28"/>
        </w:rPr>
        <w:t>
      1) бюджеттік инвестициялық жобаның техникалық-экономикалық негіздемесіне оң экономикалық қорытынды;</w:t>
      </w:r>
    </w:p>
    <w:p>
      <w:pPr>
        <w:spacing w:after="0"/>
        <w:ind w:left="0"/>
        <w:jc w:val="both"/>
      </w:pPr>
      <w:r>
        <w:rPr>
          <w:rFonts w:ascii="Times New Roman"/>
          <w:b w:val="false"/>
          <w:i w:val="false"/>
          <w:color w:val="000000"/>
          <w:sz w:val="28"/>
        </w:rPr>
        <w:t>
      2) бюджеттік инвестициялық жоба үшін бекітілген техникалық-экономикалық негіздеме не институционалдық жоба үшін бекітілген қаржылық-экономикалық құжаттама;</w:t>
      </w:r>
    </w:p>
    <w:p>
      <w:pPr>
        <w:spacing w:after="0"/>
        <w:ind w:left="0"/>
        <w:jc w:val="both"/>
      </w:pPr>
      <w:r>
        <w:rPr>
          <w:rFonts w:ascii="Times New Roman"/>
          <w:b w:val="false"/>
          <w:i w:val="false"/>
          <w:color w:val="000000"/>
          <w:sz w:val="28"/>
        </w:rPr>
        <w:t>
      3) бекітілген мемлекеттік бағдарлама;</w:t>
      </w:r>
    </w:p>
    <w:p>
      <w:pPr>
        <w:spacing w:after="0"/>
        <w:ind w:left="0"/>
        <w:jc w:val="both"/>
      </w:pPr>
      <w:r>
        <w:rPr>
          <w:rFonts w:ascii="Times New Roman"/>
          <w:b w:val="false"/>
          <w:i w:val="false"/>
          <w:color w:val="000000"/>
          <w:sz w:val="28"/>
        </w:rPr>
        <w:t>
      4) үкіметтік сыртқы қарыз есебінен қаржыландыруға болжанатын әрбір жоба бойынша республикалық бюджет комиссиясының оң шешімі негізінде жүзеге асырады.</w:t>
      </w:r>
    </w:p>
    <w:p>
      <w:pPr>
        <w:spacing w:after="0"/>
        <w:ind w:left="0"/>
        <w:jc w:val="both"/>
      </w:pPr>
      <w:r>
        <w:rPr>
          <w:rFonts w:ascii="Times New Roman"/>
          <w:b w:val="false"/>
          <w:i w:val="false"/>
          <w:color w:val="000000"/>
          <w:sz w:val="28"/>
        </w:rPr>
        <w:t>
      Жоғарыда санамаланған құжаттардың көшірмелерін мүдделі мемлекеттік орган қарыз жөнінде келіссөздер жүргізгенге дейін 30 жұмыс күн бұрын бюджетті атқару жөнiндегi орталық уәкiлеттi органға ұсынады.</w:t>
      </w:r>
    </w:p>
    <w:p>
      <w:pPr>
        <w:spacing w:after="0"/>
        <w:ind w:left="0"/>
        <w:jc w:val="both"/>
      </w:pPr>
      <w:r>
        <w:rPr>
          <w:rFonts w:ascii="Times New Roman"/>
          <w:b w:val="false"/>
          <w:i w:val="false"/>
          <w:color w:val="000000"/>
          <w:sz w:val="28"/>
        </w:rPr>
        <w:t>
      Республикалық бюджеттік комиссия шешімінде үкіметтік сыртқы қарыздар есебінен қаржыландыруға болжанған жобаны қаржыландыру көздері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673-тармақ жаңа редакцияда – ҚР Қаржы министрінің м.а. 10.07.2020 </w:t>
      </w:r>
      <w:r>
        <w:rPr>
          <w:rFonts w:ascii="Times New Roman"/>
          <w:b w:val="false"/>
          <w:i w:val="false"/>
          <w:color w:val="000000"/>
          <w:sz w:val="28"/>
        </w:rPr>
        <w:t>№ 666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19" w:id="905"/>
    <w:p>
      <w:pPr>
        <w:spacing w:after="0"/>
        <w:ind w:left="0"/>
        <w:jc w:val="both"/>
      </w:pPr>
      <w:r>
        <w:rPr>
          <w:rFonts w:ascii="Times New Roman"/>
          <w:b w:val="false"/>
          <w:i w:val="false"/>
          <w:color w:val="000000"/>
          <w:sz w:val="28"/>
        </w:rPr>
        <w:t>
      673-1. Республикалық бюджет тапшылығын қаржыландыру шеңберінде бюджеттік қолдау ретінде тартылатын сыртқы қарыздар бағдарламалық құжатты әзірлеуді және республикалық бюджеттік комиссия шешімінің қабылдануын талап етпейді.</w:t>
      </w:r>
    </w:p>
    <w:bookmarkEnd w:id="9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673-1-тармақпен толықтырылды - ҚР Қаржы министрінің 26.03.2015 </w:t>
      </w:r>
      <w:r>
        <w:rPr>
          <w:rFonts w:ascii="Times New Roman"/>
          <w:b w:val="false"/>
          <w:i w:val="false"/>
          <w:color w:val="000000"/>
          <w:sz w:val="28"/>
        </w:rPr>
        <w:t>№ 202</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81" w:id="906"/>
    <w:p>
      <w:pPr>
        <w:spacing w:after="0"/>
        <w:ind w:left="0"/>
        <w:jc w:val="both"/>
      </w:pPr>
      <w:r>
        <w:rPr>
          <w:rFonts w:ascii="Times New Roman"/>
          <w:b w:val="false"/>
          <w:i w:val="false"/>
          <w:color w:val="000000"/>
          <w:sz w:val="28"/>
        </w:rPr>
        <w:t>
       674. Бағдарламалық сыртқы қарыздар әкімші іс-шараларды іске асыру басталатын бірінші жылдың алдындағы қаржы жылында бюджеттік өтінімнің құрамында берген және жобаны іске асырудың бүкіл кезеңіндегі іс-шаралардың тізбесі мен есептеулерін, сондай-ақ Қазақстан Республикасының заңнамасында көзделген сараптамаларды және мемлекеттік жоспарлау жөніндегі орталық уәкілетті органның экономикалық қорытындысын ұсына отырып, іс-шаралардың жүзеге асырылуын және тиімділігін зерделеу нәтижелерін қамтитын бағдарламалық құжатының іс-шаралары бойынша іске асырылады.</w:t>
      </w:r>
    </w:p>
    <w:bookmarkEnd w:id="906"/>
    <w:bookmarkStart w:name="z782" w:id="907"/>
    <w:p>
      <w:pPr>
        <w:spacing w:after="0"/>
        <w:ind w:left="0"/>
        <w:jc w:val="both"/>
      </w:pPr>
      <w:r>
        <w:rPr>
          <w:rFonts w:ascii="Times New Roman"/>
          <w:b w:val="false"/>
          <w:i w:val="false"/>
          <w:color w:val="000000"/>
          <w:sz w:val="28"/>
        </w:rPr>
        <w:t>
      675. Бағдарламалық жобалар бюджеттік бағдарлама әкімшісі бекітетін бағдарламалық құжат негізінде іске асырылады.</w:t>
      </w:r>
    </w:p>
    <w:bookmarkEnd w:id="907"/>
    <w:p>
      <w:pPr>
        <w:spacing w:after="0"/>
        <w:ind w:left="0"/>
        <w:jc w:val="both"/>
      </w:pPr>
      <w:r>
        <w:rPr>
          <w:rFonts w:ascii="Times New Roman"/>
          <w:b w:val="false"/>
          <w:i w:val="false"/>
          <w:color w:val="000000"/>
          <w:sz w:val="28"/>
        </w:rPr>
        <w:t>
      Бағдарламалық құжатты бюджеттік бағдарламалар әкімшілері әзірлейді және жобаны әзірлеудің барлық кезеңіне арналған іс-шаралар мен есептер тізбесін, сондай-ақ пайдалар мен шығындардың экономикалық талдамасы негізінде жүргізілетін жобаның жүзеге асырылуын және тиімділігін зерделеу нәтижелерін қамтиды.</w:t>
      </w:r>
    </w:p>
    <w:p>
      <w:pPr>
        <w:spacing w:after="0"/>
        <w:ind w:left="0"/>
        <w:jc w:val="both"/>
      </w:pPr>
      <w:r>
        <w:rPr>
          <w:rFonts w:ascii="Times New Roman"/>
          <w:b w:val="false"/>
          <w:i w:val="false"/>
          <w:color w:val="000000"/>
          <w:sz w:val="28"/>
        </w:rPr>
        <w:t>
      Бағдарламалық құжат салалық сараптамаға және қажет болған жағдайда Қазақстан Республикасының заңнамасымен көзделген басқа да сараптамаларға жатады.</w:t>
      </w:r>
    </w:p>
    <w:bookmarkStart w:name="z783" w:id="908"/>
    <w:p>
      <w:pPr>
        <w:spacing w:after="0"/>
        <w:ind w:left="0"/>
        <w:jc w:val="both"/>
      </w:pPr>
      <w:r>
        <w:rPr>
          <w:rFonts w:ascii="Times New Roman"/>
          <w:b w:val="false"/>
          <w:i w:val="false"/>
          <w:color w:val="000000"/>
          <w:sz w:val="28"/>
        </w:rPr>
        <w:t>
      676. Бюджеттік бағдарламалар әкімшілері бағдарламалық құжаттың негізділігі үшін Қазақстан Республикасының заңдарында көзделген жауапкершілікті артады.</w:t>
      </w:r>
    </w:p>
    <w:bookmarkEnd w:id="908"/>
    <w:bookmarkStart w:name="z784" w:id="909"/>
    <w:p>
      <w:pPr>
        <w:spacing w:after="0"/>
        <w:ind w:left="0"/>
        <w:jc w:val="both"/>
      </w:pPr>
      <w:r>
        <w:rPr>
          <w:rFonts w:ascii="Times New Roman"/>
          <w:b w:val="false"/>
          <w:i w:val="false"/>
          <w:color w:val="000000"/>
          <w:sz w:val="28"/>
        </w:rPr>
        <w:t>
      677. Қазақстан Республикасының Үкіметі қарыз шартын жасасу нысанында қарыз алу кезінде бюджетті атқару жөніндегі орталық уәкілетті орган мыналарды:</w:t>
      </w:r>
    </w:p>
    <w:bookmarkEnd w:id="909"/>
    <w:p>
      <w:pPr>
        <w:spacing w:after="0"/>
        <w:ind w:left="0"/>
        <w:jc w:val="both"/>
      </w:pPr>
      <w:r>
        <w:rPr>
          <w:rFonts w:ascii="Times New Roman"/>
          <w:b w:val="false"/>
          <w:i w:val="false"/>
          <w:color w:val="000000"/>
          <w:sz w:val="28"/>
        </w:rPr>
        <w:t>
      1) қаржыландыруға ұсынылған жоба, күтілетін қарыз шарттары бойынша кредит берушілермен келіссөздер ұйымдастыруды және өткізуді;</w:t>
      </w:r>
    </w:p>
    <w:p>
      <w:pPr>
        <w:spacing w:after="0"/>
        <w:ind w:left="0"/>
        <w:jc w:val="both"/>
      </w:pPr>
      <w:r>
        <w:rPr>
          <w:rFonts w:ascii="Times New Roman"/>
          <w:b w:val="false"/>
          <w:i w:val="false"/>
          <w:color w:val="000000"/>
          <w:sz w:val="28"/>
        </w:rPr>
        <w:t>
      2) қарыз шарты мен ілеспе құжаттардың жобаларын дайындауды;</w:t>
      </w:r>
    </w:p>
    <w:p>
      <w:pPr>
        <w:spacing w:after="0"/>
        <w:ind w:left="0"/>
        <w:jc w:val="both"/>
      </w:pPr>
      <w:r>
        <w:rPr>
          <w:rFonts w:ascii="Times New Roman"/>
          <w:b w:val="false"/>
          <w:i w:val="false"/>
          <w:color w:val="000000"/>
          <w:sz w:val="28"/>
        </w:rPr>
        <w:t>
      3) қарыз шарты жобасының бюджеттік инвестициялық жобаның техникалық-экономикалық негіздемесіне, институционалдық жобаның қаржылық-экономикалық құжаттамасына немесе мемлекеттік бағдарламаға сәйкестігін бағалауды қамтитын дайындықтарды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677-тармақ жаңа редакцияда – ҚР Қаржы министрінің м.а. 10.07.2020 </w:t>
      </w:r>
      <w:r>
        <w:rPr>
          <w:rFonts w:ascii="Times New Roman"/>
          <w:b w:val="false"/>
          <w:i w:val="false"/>
          <w:color w:val="000000"/>
          <w:sz w:val="28"/>
        </w:rPr>
        <w:t>№ 666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5" w:id="910"/>
    <w:p>
      <w:pPr>
        <w:spacing w:after="0"/>
        <w:ind w:left="0"/>
        <w:jc w:val="both"/>
      </w:pPr>
      <w:r>
        <w:rPr>
          <w:rFonts w:ascii="Times New Roman"/>
          <w:b w:val="false"/>
          <w:i w:val="false"/>
          <w:color w:val="000000"/>
          <w:sz w:val="28"/>
        </w:rPr>
        <w:t>
      678. Үкіметтік қарыз бойынша құжаттамаларды келісуді мүдделі мемлекеттік органдар Қазақстан Республикасының заңнамасына сәйкес жүзеге асырады.</w:t>
      </w:r>
    </w:p>
    <w:bookmarkEnd w:id="910"/>
    <w:bookmarkStart w:name="z786" w:id="911"/>
    <w:p>
      <w:pPr>
        <w:spacing w:after="0"/>
        <w:ind w:left="0"/>
        <w:jc w:val="both"/>
      </w:pPr>
      <w:r>
        <w:rPr>
          <w:rFonts w:ascii="Times New Roman"/>
          <w:b w:val="false"/>
          <w:i w:val="false"/>
          <w:color w:val="000000"/>
          <w:sz w:val="28"/>
        </w:rPr>
        <w:t>
      679. Ресімделген қарыз шартына қол қою Қазақстан Республикасының заңнамасына сәйкес жүзеге асырылады.</w:t>
      </w:r>
    </w:p>
    <w:bookmarkEnd w:id="911"/>
    <w:bookmarkStart w:name="z787" w:id="912"/>
    <w:p>
      <w:pPr>
        <w:spacing w:after="0"/>
        <w:ind w:left="0"/>
        <w:jc w:val="both"/>
      </w:pPr>
      <w:r>
        <w:rPr>
          <w:rFonts w:ascii="Times New Roman"/>
          <w:b w:val="false"/>
          <w:i w:val="false"/>
          <w:color w:val="000000"/>
          <w:sz w:val="28"/>
        </w:rPr>
        <w:t>
      680. Қарыз шарты Қазақстан Республикасының заңнамалық актілеріне сәйкес Қазақстан Республикасы Парламентінің ратификациялауына жатады.</w:t>
      </w:r>
    </w:p>
    <w:bookmarkEnd w:id="912"/>
    <w:bookmarkStart w:name="z788" w:id="913"/>
    <w:p>
      <w:pPr>
        <w:spacing w:after="0"/>
        <w:ind w:left="0"/>
        <w:jc w:val="both"/>
      </w:pPr>
      <w:r>
        <w:rPr>
          <w:rFonts w:ascii="Times New Roman"/>
          <w:b w:val="false"/>
          <w:i w:val="false"/>
          <w:color w:val="000000"/>
          <w:sz w:val="28"/>
        </w:rPr>
        <w:t>
      681. Қол қойылған қарыз шарттары бюджетті атқару жөніндегі орталық уәкілетті органда тіркеуге жатады.</w:t>
      </w:r>
    </w:p>
    <w:bookmarkEnd w:id="913"/>
    <w:p>
      <w:pPr>
        <w:spacing w:after="0"/>
        <w:ind w:left="0"/>
        <w:jc w:val="both"/>
      </w:pPr>
      <w:r>
        <w:rPr>
          <w:rFonts w:ascii="Times New Roman"/>
          <w:b w:val="false"/>
          <w:i w:val="false"/>
          <w:color w:val="000000"/>
          <w:sz w:val="28"/>
        </w:rPr>
        <w:t>
      Қарыз шартын ратификациялау нәтижелері бойынша Қазақстан Республикасы Әділет министрлігі Қазақстан Республикасының заңнамалық актілеріне қарыздың сәйкес келуі туралы заңды қорытынды ресімдейді.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681-тармақ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89" w:id="914"/>
    <w:p>
      <w:pPr>
        <w:spacing w:after="0"/>
        <w:ind w:left="0"/>
        <w:jc w:val="both"/>
      </w:pPr>
      <w:r>
        <w:rPr>
          <w:rFonts w:ascii="Times New Roman"/>
          <w:b w:val="false"/>
          <w:i w:val="false"/>
          <w:color w:val="000000"/>
          <w:sz w:val="28"/>
        </w:rPr>
        <w:t>
      682. Сыртқы үкіметтік қарыздар бойынша алынған қаражат республикалық бюджетте көрсетіледі және Қазақстан Республикасының жоспарлы жылға арналған республикалық бюджет туралы Заңына сәйкес оның атқарылу ретіне қарай пайдаланылады.</w:t>
      </w:r>
    </w:p>
    <w:bookmarkEnd w:id="9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682-тармақ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90" w:id="915"/>
    <w:p>
      <w:pPr>
        <w:spacing w:after="0"/>
        <w:ind w:left="0"/>
        <w:jc w:val="both"/>
      </w:pPr>
      <w:r>
        <w:rPr>
          <w:rFonts w:ascii="Times New Roman"/>
          <w:b w:val="false"/>
          <w:i w:val="false"/>
          <w:color w:val="000000"/>
          <w:sz w:val="28"/>
        </w:rPr>
        <w:t>
      683. Бюджетті атқару жөніндегі орталық уәкілетті орган бюджеттік бағдарламалар әкімшілерінің міндетті түрде ұсынған, және кредит берушілерден алынған ақпараттар негізінде сыртқы қарыздардың қаражатын мониторинг алуды жүзеге асырады.</w:t>
      </w:r>
    </w:p>
    <w:bookmarkEnd w:id="9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683-тармақ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91" w:id="916"/>
    <w:p>
      <w:pPr>
        <w:spacing w:after="0"/>
        <w:ind w:left="0"/>
        <w:jc w:val="both"/>
      </w:pPr>
      <w:r>
        <w:rPr>
          <w:rFonts w:ascii="Times New Roman"/>
          <w:b w:val="false"/>
          <w:i w:val="false"/>
          <w:color w:val="000000"/>
          <w:sz w:val="28"/>
        </w:rPr>
        <w:t>
      684. Бюджетті атқару жөніндегі орталық уәкілетті орган мемлекеттік жоспарлау жөніндегі орталық уәкілетті органмен бірлесіп міндетті түрде бюджеттік бағдарламалардың әкімшілері беретін ақпараттың негізінде және қарыз берушілерден алынатын ақпараттың негізінде үкіметтік сыртқы қарыздардың есебінен қаржыландырылатын жобалардың қаражатын пайдалану мониторингін жүзеге асырады.</w:t>
      </w:r>
    </w:p>
    <w:bookmarkEnd w:id="916"/>
    <w:p>
      <w:pPr>
        <w:spacing w:after="0"/>
        <w:ind w:left="0"/>
        <w:jc w:val="both"/>
      </w:pPr>
      <w:r>
        <w:rPr>
          <w:rFonts w:ascii="Times New Roman"/>
          <w:b w:val="false"/>
          <w:i w:val="false"/>
          <w:color w:val="000000"/>
          <w:sz w:val="28"/>
        </w:rPr>
        <w:t xml:space="preserve">
      Мемлекеттік сыртқы қарыздар мен республикалық бюджеттен қоса қаржыландыру бойынша есептілікті ұсыну Бюджет кодексінің </w:t>
      </w:r>
      <w:r>
        <w:rPr>
          <w:rFonts w:ascii="Times New Roman"/>
          <w:b w:val="false"/>
          <w:i w:val="false"/>
          <w:color w:val="000000"/>
          <w:sz w:val="28"/>
        </w:rPr>
        <w:t>203-бабының</w:t>
      </w:r>
      <w:r>
        <w:rPr>
          <w:rFonts w:ascii="Times New Roman"/>
          <w:b w:val="false"/>
          <w:i w:val="false"/>
          <w:color w:val="000000"/>
          <w:sz w:val="28"/>
        </w:rPr>
        <w:t xml:space="preserve"> 3-тармағына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684-тармақ жаңа редакцияда – ҚР Қаржы министрінің м.а. 10.07.2020 </w:t>
      </w:r>
      <w:r>
        <w:rPr>
          <w:rFonts w:ascii="Times New Roman"/>
          <w:b w:val="false"/>
          <w:i w:val="false"/>
          <w:color w:val="000000"/>
          <w:sz w:val="28"/>
        </w:rPr>
        <w:t>№ 666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2" w:id="917"/>
    <w:p>
      <w:pPr>
        <w:spacing w:after="0"/>
        <w:ind w:left="0"/>
        <w:jc w:val="left"/>
      </w:pPr>
      <w:r>
        <w:rPr>
          <w:rFonts w:ascii="Times New Roman"/>
          <w:b/>
          <w:i w:val="false"/>
          <w:color w:val="000000"/>
        </w:rPr>
        <w:t xml:space="preserve"> 4-параграф. Үкіметтік сыртқы қарыздар есебінен қаржыландырылатын жобаларды іске асыру</w:t>
      </w:r>
    </w:p>
    <w:bookmarkEnd w:id="917"/>
    <w:bookmarkStart w:name="z793" w:id="918"/>
    <w:p>
      <w:pPr>
        <w:spacing w:after="0"/>
        <w:ind w:left="0"/>
        <w:jc w:val="both"/>
      </w:pPr>
      <w:r>
        <w:rPr>
          <w:rFonts w:ascii="Times New Roman"/>
          <w:b w:val="false"/>
          <w:i w:val="false"/>
          <w:color w:val="000000"/>
          <w:sz w:val="28"/>
        </w:rPr>
        <w:t>
      685. Бюджеттiк бағдарламалардың әкiмшiсi:</w:t>
      </w:r>
    </w:p>
    <w:bookmarkEnd w:id="918"/>
    <w:p>
      <w:pPr>
        <w:spacing w:after="0"/>
        <w:ind w:left="0"/>
        <w:jc w:val="both"/>
      </w:pPr>
      <w:r>
        <w:rPr>
          <w:rFonts w:ascii="Times New Roman"/>
          <w:b w:val="false"/>
          <w:i w:val="false"/>
          <w:color w:val="000000"/>
          <w:sz w:val="28"/>
        </w:rPr>
        <w:t>
      1) белгiленген штат саны шегiнде жобаны iске асыруға жауапты құрылымдық бөлiмшенi анықтайды;</w:t>
      </w:r>
    </w:p>
    <w:p>
      <w:pPr>
        <w:spacing w:after="0"/>
        <w:ind w:left="0"/>
        <w:jc w:val="both"/>
      </w:pPr>
      <w:r>
        <w:rPr>
          <w:rFonts w:ascii="Times New Roman"/>
          <w:b w:val="false"/>
          <w:i w:val="false"/>
          <w:color w:val="000000"/>
          <w:sz w:val="28"/>
        </w:rPr>
        <w:t>
      2) кезекті қаржы жылына арналған республикалық бюджет жобасын қалыптастыру кезiнде жобаны қаржыландыру көлемiн белгiленген тәртiппен жоспарлайды;</w:t>
      </w:r>
    </w:p>
    <w:p>
      <w:pPr>
        <w:spacing w:after="0"/>
        <w:ind w:left="0"/>
        <w:jc w:val="both"/>
      </w:pPr>
      <w:r>
        <w:rPr>
          <w:rFonts w:ascii="Times New Roman"/>
          <w:b w:val="false"/>
          <w:i w:val="false"/>
          <w:color w:val="000000"/>
          <w:sz w:val="28"/>
        </w:rPr>
        <w:t>
      3) қарыз шартында көзделген рәсiмдерге сәйкес тауарларды, жұмыстар мен қызметтердi сатып алу жолымен жобаны iске асыруды жүзеге асырады;</w:t>
      </w:r>
    </w:p>
    <w:p>
      <w:pPr>
        <w:spacing w:after="0"/>
        <w:ind w:left="0"/>
        <w:jc w:val="both"/>
      </w:pPr>
      <w:r>
        <w:rPr>
          <w:rFonts w:ascii="Times New Roman"/>
          <w:b w:val="false"/>
          <w:i w:val="false"/>
          <w:color w:val="000000"/>
          <w:sz w:val="28"/>
        </w:rPr>
        <w:t>
      4) қарыз берушiмен келiсiлген конкурстық комиссияның шешiмi негiзiнде тауарларды, жұмыстарды және көрсететiн қызметтердi сатып алуға келiсiм-шарттар жасасады;</w:t>
      </w:r>
    </w:p>
    <w:p>
      <w:pPr>
        <w:spacing w:after="0"/>
        <w:ind w:left="0"/>
        <w:jc w:val="both"/>
      </w:pPr>
      <w:r>
        <w:rPr>
          <w:rFonts w:ascii="Times New Roman"/>
          <w:b w:val="false"/>
          <w:i w:val="false"/>
          <w:color w:val="000000"/>
          <w:sz w:val="28"/>
        </w:rPr>
        <w:t>
      5) жасасқан келiсiмшарттардың мониторингiн, сондай-ақ сыртқы қарыз қаражатының және қазақстандық тарапының бiрлесiп қаржыландырған қаражатының мақсатты пайдаланылуын қамтамасыз етедi;</w:t>
      </w:r>
    </w:p>
    <w:p>
      <w:pPr>
        <w:spacing w:after="0"/>
        <w:ind w:left="0"/>
        <w:jc w:val="both"/>
      </w:pPr>
      <w:r>
        <w:rPr>
          <w:rFonts w:ascii="Times New Roman"/>
          <w:b w:val="false"/>
          <w:i w:val="false"/>
          <w:color w:val="000000"/>
          <w:sz w:val="28"/>
        </w:rPr>
        <w:t>
      6) бюджеттi атқару жөнiндегi орталық уәкiлеттi органмен негізделген себептері мен қажетті растайтын құжаттарды ұсына отырып, қарыз шартына өзгерiстер мен толықтырулар енгiзудi, оның iшiнде қарыз санаттары бойынша қаражатты қайта бөлу, қарыздың қаражатына қол жеткiзу және қарыз қаражатын жою мерзiмiн ұзартуды келiседi.</w:t>
      </w:r>
    </w:p>
    <w:p>
      <w:pPr>
        <w:spacing w:after="0"/>
        <w:ind w:left="0"/>
        <w:jc w:val="both"/>
      </w:pPr>
      <w:r>
        <w:rPr>
          <w:rFonts w:ascii="Times New Roman"/>
          <w:b w:val="false"/>
          <w:i w:val="false"/>
          <w:color w:val="000000"/>
          <w:sz w:val="28"/>
        </w:rPr>
        <w:t>
      Егер қарыз шартына енгізілген өзгерістер мен толықтырулар бюджеттік инвестициялық жобаның техникалық-экономикалық негіздемесіне немесе мемлекеттік бағдарламаға өзгерістер мен толықтыруларды енгізуді талап еткен жағдайда бюджеттік бағдарлама әкімшісі бюжеттік инвестициялық жобаның техникалық-экономикалық негіздемесіне, бағдарламалық құжатқа немесе мемлекеттік бағдарламаға өзгерістер және/немесе толықтырулар енгізу бойынша рәсімдер өткізеді.</w:t>
      </w:r>
    </w:p>
    <w:p>
      <w:pPr>
        <w:spacing w:after="0"/>
        <w:ind w:left="0"/>
        <w:jc w:val="both"/>
      </w:pPr>
      <w:r>
        <w:rPr>
          <w:rFonts w:ascii="Times New Roman"/>
          <w:b w:val="false"/>
          <w:i w:val="false"/>
          <w:color w:val="000000"/>
          <w:sz w:val="28"/>
        </w:rPr>
        <w:t>
      Техникалық-экономикалық негіздемеге немесе бағдарламалық құжатқа енгізілетін өзгерістер Қазақстан Республикасының заңнамасына сәйкес бюджеттік бағдарлама әкімшісі бекітуі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685-тармаққа өзгеріс енгізілді – ҚР Қаржы министрінің м.а. 10.07.2020 </w:t>
      </w:r>
      <w:r>
        <w:rPr>
          <w:rFonts w:ascii="Times New Roman"/>
          <w:b w:val="false"/>
          <w:i w:val="false"/>
          <w:color w:val="000000"/>
          <w:sz w:val="28"/>
        </w:rPr>
        <w:t>№ 666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4" w:id="919"/>
    <w:p>
      <w:pPr>
        <w:spacing w:after="0"/>
        <w:ind w:left="0"/>
        <w:jc w:val="both"/>
      </w:pPr>
      <w:r>
        <w:rPr>
          <w:rFonts w:ascii="Times New Roman"/>
          <w:b w:val="false"/>
          <w:i w:val="false"/>
          <w:color w:val="000000"/>
          <w:sz w:val="28"/>
        </w:rPr>
        <w:t>
      686. Қазақстан Республикасы Үкiметiнiң атынан қарыз алушы ретiнде бюджеттi атқару жөнiндегi орталық уәкiлеттi орган:</w:t>
      </w:r>
    </w:p>
    <w:bookmarkEnd w:id="919"/>
    <w:p>
      <w:pPr>
        <w:spacing w:after="0"/>
        <w:ind w:left="0"/>
        <w:jc w:val="both"/>
      </w:pPr>
      <w:r>
        <w:rPr>
          <w:rFonts w:ascii="Times New Roman"/>
          <w:b w:val="false"/>
          <w:i w:val="false"/>
          <w:color w:val="000000"/>
          <w:sz w:val="28"/>
        </w:rPr>
        <w:t>
      1) сыртқы қарыздар қаражаттарын пайдалану мониторингін жүзеге асырады;</w:t>
      </w:r>
    </w:p>
    <w:p>
      <w:pPr>
        <w:spacing w:after="0"/>
        <w:ind w:left="0"/>
        <w:jc w:val="both"/>
      </w:pPr>
      <w:r>
        <w:rPr>
          <w:rFonts w:ascii="Times New Roman"/>
          <w:b w:val="false"/>
          <w:i w:val="false"/>
          <w:color w:val="000000"/>
          <w:sz w:val="28"/>
        </w:rPr>
        <w:t>
      2) бюджеттік бағдарлама әкімшісінің сұрауы негізінде қарыз шартына өзгерістер мен толықтырулар енгізу бойынша, оның ішінде қарыздар санаттары бойынша қаражатты қайта бөлу, қарыз қаражатына қол жеткізу және қарыз қаражатын жою мерзімдерін ұзарту бөлігінде ұсыныстарды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686-тармақ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95" w:id="920"/>
    <w:p>
      <w:pPr>
        <w:spacing w:after="0"/>
        <w:ind w:left="0"/>
        <w:jc w:val="left"/>
      </w:pPr>
      <w:r>
        <w:rPr>
          <w:rFonts w:ascii="Times New Roman"/>
          <w:b/>
          <w:i w:val="false"/>
          <w:color w:val="000000"/>
        </w:rPr>
        <w:t xml:space="preserve"> 5-параграф. Тауарларды, жұмыстар мен көрсетілетін қызметтерді сатып алу бойынша конкурстарды қарыз қаражаты есебінен өткізу</w:t>
      </w:r>
    </w:p>
    <w:bookmarkEnd w:id="920"/>
    <w:p>
      <w:pPr>
        <w:spacing w:after="0"/>
        <w:ind w:left="0"/>
        <w:jc w:val="both"/>
      </w:pPr>
      <w:r>
        <w:rPr>
          <w:rFonts w:ascii="Times New Roman"/>
          <w:b w:val="false"/>
          <w:i w:val="false"/>
          <w:color w:val="ff0000"/>
          <w:sz w:val="28"/>
        </w:rPr>
        <w:t xml:space="preserve">
      Ескерту. 12-тараудың 5-параграфының атауы жаңа редакцияда - ҚР Қаржы министрінің 11.11.2016 </w:t>
      </w:r>
      <w:r>
        <w:rPr>
          <w:rFonts w:ascii="Times New Roman"/>
          <w:b w:val="false"/>
          <w:i w:val="false"/>
          <w:color w:val="ff0000"/>
          <w:sz w:val="28"/>
        </w:rPr>
        <w:t>№ 597</w:t>
      </w:r>
      <w:r>
        <w:rPr>
          <w:rFonts w:ascii="Times New Roman"/>
          <w:b w:val="false"/>
          <w:i w:val="false"/>
          <w:color w:val="ff0000"/>
          <w:sz w:val="28"/>
        </w:rPr>
        <w:t xml:space="preserve"> бұйрығымен.</w:t>
      </w:r>
    </w:p>
    <w:bookmarkStart w:name="z796" w:id="921"/>
    <w:p>
      <w:pPr>
        <w:spacing w:after="0"/>
        <w:ind w:left="0"/>
        <w:jc w:val="both"/>
      </w:pPr>
      <w:r>
        <w:rPr>
          <w:rFonts w:ascii="Times New Roman"/>
          <w:b w:val="false"/>
          <w:i w:val="false"/>
          <w:color w:val="000000"/>
          <w:sz w:val="28"/>
        </w:rPr>
        <w:t>
       687. Тауарларды, жұмыстар мен қызметтерді сатып алу бойынша конкурстар өткізу кезінде бюджеттік бағдарламаның әкімшісі:</w:t>
      </w:r>
    </w:p>
    <w:bookmarkEnd w:id="921"/>
    <w:p>
      <w:pPr>
        <w:spacing w:after="0"/>
        <w:ind w:left="0"/>
        <w:jc w:val="both"/>
      </w:pPr>
      <w:r>
        <w:rPr>
          <w:rFonts w:ascii="Times New Roman"/>
          <w:b w:val="false"/>
          <w:i w:val="false"/>
          <w:color w:val="000000"/>
          <w:sz w:val="28"/>
        </w:rPr>
        <w:t>
      1) қарыз берушімен сатып алынатын тауарлардың, консультанттар үшін техникалық тапсырмалардың, сондай-ақ мердігерлер үшін техникалық құжаттамалардың техникалық ерекшеліктерін әзірлейді және келіседі;</w:t>
      </w:r>
    </w:p>
    <w:p>
      <w:pPr>
        <w:spacing w:after="0"/>
        <w:ind w:left="0"/>
        <w:jc w:val="both"/>
      </w:pPr>
      <w:r>
        <w:rPr>
          <w:rFonts w:ascii="Times New Roman"/>
          <w:b w:val="false"/>
          <w:i w:val="false"/>
          <w:color w:val="000000"/>
          <w:sz w:val="28"/>
        </w:rPr>
        <w:t>
      2) конкурсқа қатысушылардың конкурстық ұсыныстарын бағалау үшін конкурстық комиссия құрады. Төрағаны қоса алғанда, конкурстық комиссия мүшелерінің жалпы саны тақ санды құрауы және кемі үш адам болуы тиіс;</w:t>
      </w:r>
    </w:p>
    <w:p>
      <w:pPr>
        <w:spacing w:after="0"/>
        <w:ind w:left="0"/>
        <w:jc w:val="both"/>
      </w:pPr>
      <w:r>
        <w:rPr>
          <w:rFonts w:ascii="Times New Roman"/>
          <w:b w:val="false"/>
          <w:i w:val="false"/>
          <w:color w:val="000000"/>
          <w:sz w:val="28"/>
        </w:rPr>
        <w:t>
      3) қарыз берушінің рәсімдерін және тәртібін басшылыққа алады;</w:t>
      </w:r>
    </w:p>
    <w:p>
      <w:pPr>
        <w:spacing w:after="0"/>
        <w:ind w:left="0"/>
        <w:jc w:val="both"/>
      </w:pPr>
      <w:r>
        <w:rPr>
          <w:rFonts w:ascii="Times New Roman"/>
          <w:b w:val="false"/>
          <w:i w:val="false"/>
          <w:color w:val="000000"/>
          <w:sz w:val="28"/>
        </w:rPr>
        <w:t>
      4) жоба шеңберінде жасалған келісім-шарттардың орындалуын бақылайды.</w:t>
      </w:r>
    </w:p>
    <w:bookmarkStart w:name="z797" w:id="922"/>
    <w:p>
      <w:pPr>
        <w:spacing w:after="0"/>
        <w:ind w:left="0"/>
        <w:jc w:val="both"/>
      </w:pPr>
      <w:r>
        <w:rPr>
          <w:rFonts w:ascii="Times New Roman"/>
          <w:b w:val="false"/>
          <w:i w:val="false"/>
          <w:color w:val="000000"/>
          <w:sz w:val="28"/>
        </w:rPr>
        <w:t>
      688. Конкурсқа қатысушылардың біліктіліктеріне, сатып алынатын тауарлардың, мердігерлер үшін конкурстық құжаттамалардың, сондай-ақ атқарушы агенттердің консультанттары үшін техникалық тапсырмалардың техникалық ерекшеліктеріне қойылатын талаптарды әзірлеу кезінде бюджетті атқару жөніндегі орталық уәкілетті орган мен қарыз берушінің алдын ала келісімі бойынша отандық компаниялардың қатысу мүмкіндіктері ескерілуі тиіс.</w:t>
      </w:r>
    </w:p>
    <w:bookmarkEnd w:id="922"/>
    <w:bookmarkStart w:name="z798" w:id="923"/>
    <w:p>
      <w:pPr>
        <w:spacing w:after="0"/>
        <w:ind w:left="0"/>
        <w:jc w:val="both"/>
      </w:pPr>
      <w:r>
        <w:rPr>
          <w:rFonts w:ascii="Times New Roman"/>
          <w:b w:val="false"/>
          <w:i w:val="false"/>
          <w:color w:val="000000"/>
          <w:sz w:val="28"/>
        </w:rPr>
        <w:t>
      689. Белгіленетін біліктілік талаптарының дәрежесі келісім-шарттардың уақытылы және сапалы атқарылуына ешқандай қауіп төндірмеуі тиіс, өз кезегінде отандық компаниялардың конкурсқа қатыспай қалуына себеп болуы мүмкін негізсіз жоғары талаптардың орын алуын жою қажет.</w:t>
      </w:r>
    </w:p>
    <w:bookmarkEnd w:id="923"/>
    <w:bookmarkStart w:name="z799" w:id="924"/>
    <w:p>
      <w:pPr>
        <w:spacing w:after="0"/>
        <w:ind w:left="0"/>
        <w:jc w:val="both"/>
      </w:pPr>
      <w:r>
        <w:rPr>
          <w:rFonts w:ascii="Times New Roman"/>
          <w:b w:val="false"/>
          <w:i w:val="false"/>
          <w:color w:val="000000"/>
          <w:sz w:val="28"/>
        </w:rPr>
        <w:t>
      690. Тауарларды, жұмыстарды және қызметтерді сатып алу бойынша қарыз берушінің ережелерінде отандық мердігерлерге, тауарлар өндірушілерге (берушілерге) және консультанттарға көзделген жеңілдіктер орын алған жағдайда атқарушы агент конкурстық құжаттарда көзделген жеңілдіктерді ескере отырып түскен конкурстық ұсыныстарды бағалау және салыстыру рәсімдері сипатталған тиісті баптарды көздеуі тиіс.</w:t>
      </w:r>
    </w:p>
    <w:bookmarkEnd w:id="924"/>
    <w:bookmarkStart w:name="z800" w:id="925"/>
    <w:p>
      <w:pPr>
        <w:spacing w:after="0"/>
        <w:ind w:left="0"/>
        <w:jc w:val="both"/>
      </w:pPr>
      <w:r>
        <w:rPr>
          <w:rFonts w:ascii="Times New Roman"/>
          <w:b w:val="false"/>
          <w:i w:val="false"/>
          <w:color w:val="000000"/>
          <w:sz w:val="28"/>
        </w:rPr>
        <w:t>
      691. Егер, халықаралық шартта өзгеше көзделмесе, үкіметтік сыртқы қарыз шеңберінде қаржыландырылатын жобаны іске асыру мақсатында Қазақстан Республикасының бірлесіп қаржыландыру қаражатынан тауарларды, жұмыстарды және қызметтерді сатып алу Қазақстан Республикасының заңнамасына сәйкес жүргізіледі.</w:t>
      </w:r>
    </w:p>
    <w:bookmarkEnd w:id="925"/>
    <w:bookmarkStart w:name="z801" w:id="926"/>
    <w:p>
      <w:pPr>
        <w:spacing w:after="0"/>
        <w:ind w:left="0"/>
        <w:jc w:val="left"/>
      </w:pPr>
      <w:r>
        <w:rPr>
          <w:rFonts w:ascii="Times New Roman"/>
          <w:b/>
          <w:i w:val="false"/>
          <w:color w:val="000000"/>
        </w:rPr>
        <w:t xml:space="preserve"> 6-параграф. Мемлекет кепілдік берген қарыздарды алу және пайдалану тәртібі</w:t>
      </w:r>
    </w:p>
    <w:bookmarkEnd w:id="926"/>
    <w:bookmarkStart w:name="z802" w:id="927"/>
    <w:p>
      <w:pPr>
        <w:spacing w:after="0"/>
        <w:ind w:left="0"/>
        <w:jc w:val="both"/>
      </w:pPr>
      <w:r>
        <w:rPr>
          <w:rFonts w:ascii="Times New Roman"/>
          <w:b w:val="false"/>
          <w:i w:val="false"/>
          <w:color w:val="000000"/>
          <w:sz w:val="28"/>
        </w:rPr>
        <w:t>
      692. Осы параграф мемлекеттік кепілдіктермен мемлекеттік емес қарыздардың есебінен қаржыландырылуға ұсынылатын инвестициялық жобаларды (бұдан әрі - инвестициялық жобалар) іріктеу тәртібін және Қазақстан Республикасы Үкіметінің мемлекеттік емес қарыздар бойынша мемлекеттік кепілдіктер (бұдан әрі - мемлекеттік кепілдіктер) беру рәсімдерін анықтайды.</w:t>
      </w:r>
    </w:p>
    <w:bookmarkEnd w:id="927"/>
    <w:bookmarkStart w:name="z803" w:id="928"/>
    <w:p>
      <w:pPr>
        <w:spacing w:after="0"/>
        <w:ind w:left="0"/>
        <w:jc w:val="both"/>
      </w:pPr>
      <w:r>
        <w:rPr>
          <w:rFonts w:ascii="Times New Roman"/>
          <w:b w:val="false"/>
          <w:i w:val="false"/>
          <w:color w:val="000000"/>
          <w:sz w:val="28"/>
        </w:rPr>
        <w:t>
      693. Мемлекеттік кепілдіктер беру процесі мынадай негізгі кезеңдерді:</w:t>
      </w:r>
    </w:p>
    <w:bookmarkEnd w:id="928"/>
    <w:p>
      <w:pPr>
        <w:spacing w:after="0"/>
        <w:ind w:left="0"/>
        <w:jc w:val="both"/>
      </w:pPr>
      <w:r>
        <w:rPr>
          <w:rFonts w:ascii="Times New Roman"/>
          <w:b w:val="false"/>
          <w:i w:val="false"/>
          <w:color w:val="000000"/>
          <w:sz w:val="28"/>
        </w:rPr>
        <w:t>
      1) инвестициялық жобаларды іріктеуді;</w:t>
      </w:r>
    </w:p>
    <w:p>
      <w:pPr>
        <w:spacing w:after="0"/>
        <w:ind w:left="0"/>
        <w:jc w:val="both"/>
      </w:pPr>
      <w:r>
        <w:rPr>
          <w:rFonts w:ascii="Times New Roman"/>
          <w:b w:val="false"/>
          <w:i w:val="false"/>
          <w:color w:val="000000"/>
          <w:sz w:val="28"/>
        </w:rPr>
        <w:t>
      2) басым бюджеттік инвестициялық жобалар тізбесін қалыптастыруды, қарау мен бекітуді;</w:t>
      </w:r>
    </w:p>
    <w:p>
      <w:pPr>
        <w:spacing w:after="0"/>
        <w:ind w:left="0"/>
        <w:jc w:val="both"/>
      </w:pPr>
      <w:r>
        <w:rPr>
          <w:rFonts w:ascii="Times New Roman"/>
          <w:b w:val="false"/>
          <w:i w:val="false"/>
          <w:color w:val="000000"/>
          <w:sz w:val="28"/>
        </w:rPr>
        <w:t>
      3) мемлекеттік кепілдікті беруді қамтитын іс-шаралар кешенінен тұрады.</w:t>
      </w:r>
    </w:p>
    <w:bookmarkStart w:name="z804" w:id="929"/>
    <w:p>
      <w:pPr>
        <w:spacing w:after="0"/>
        <w:ind w:left="0"/>
        <w:jc w:val="both"/>
      </w:pPr>
      <w:r>
        <w:rPr>
          <w:rFonts w:ascii="Times New Roman"/>
          <w:b w:val="false"/>
          <w:i w:val="false"/>
          <w:color w:val="000000"/>
          <w:sz w:val="28"/>
        </w:rPr>
        <w:t>
      694. Мемлекеттік (үкіметтік, тәуелсіз) (бұдан әрі - мемлекеттік кепілдіктер) кепілдіктер беру процесінің негізгі қатысушылары қарыз алушылар, салалық уәкілетті органдар, экономикалық жоспарлау жөніндегі, бюджетті атқару жөніндегі, еңбек жөніндегі уәкілетті орган, әділет органы, Республикалық бюджет комиссиясы, сенім білдірілген агент болып табылады.</w:t>
      </w:r>
    </w:p>
    <w:bookmarkEnd w:id="9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694-тармақ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05" w:id="930"/>
    <w:p>
      <w:pPr>
        <w:spacing w:after="0"/>
        <w:ind w:left="0"/>
        <w:jc w:val="both"/>
      </w:pPr>
      <w:r>
        <w:rPr>
          <w:rFonts w:ascii="Times New Roman"/>
          <w:b w:val="false"/>
          <w:i w:val="false"/>
          <w:color w:val="000000"/>
          <w:sz w:val="28"/>
        </w:rPr>
        <w:t>
       695. Қарыз алушылар:</w:t>
      </w:r>
    </w:p>
    <w:bookmarkEnd w:id="930"/>
    <w:p>
      <w:pPr>
        <w:spacing w:after="0"/>
        <w:ind w:left="0"/>
        <w:jc w:val="both"/>
      </w:pPr>
      <w:r>
        <w:rPr>
          <w:rFonts w:ascii="Times New Roman"/>
          <w:b w:val="false"/>
          <w:i w:val="false"/>
          <w:color w:val="000000"/>
          <w:sz w:val="28"/>
        </w:rPr>
        <w:t>
      1) техникалық-экономикалық негіздемені (бұдан әрі - ТЭН) және инвестициялық жобалардың бизнес-жоспарларын даярлауды жүзеге асырады;</w:t>
      </w:r>
    </w:p>
    <w:p>
      <w:pPr>
        <w:spacing w:after="0"/>
        <w:ind w:left="0"/>
        <w:jc w:val="both"/>
      </w:pPr>
      <w:r>
        <w:rPr>
          <w:rFonts w:ascii="Times New Roman"/>
          <w:b w:val="false"/>
          <w:i w:val="false"/>
          <w:color w:val="000000"/>
          <w:sz w:val="28"/>
        </w:rPr>
        <w:t>
      2) осы Тәртіпке және мемлекеттік кепілдіктер беру процесіне қатысушылардың талаптарына сәйкес инвестициялық жобаларды қарау үшін талап етілетін құжаттамаларды ұсынуды қамтамасыз етеді.</w:t>
      </w:r>
    </w:p>
    <w:p>
      <w:pPr>
        <w:spacing w:after="0"/>
        <w:ind w:left="0"/>
        <w:jc w:val="both"/>
      </w:pPr>
      <w:r>
        <w:rPr>
          <w:rFonts w:ascii="Times New Roman"/>
          <w:b w:val="false"/>
          <w:i w:val="false"/>
          <w:color w:val="000000"/>
          <w:sz w:val="28"/>
        </w:rPr>
        <w:t>
      696. Салалық уәкілетті органдар:</w:t>
      </w:r>
    </w:p>
    <w:p>
      <w:pPr>
        <w:spacing w:after="0"/>
        <w:ind w:left="0"/>
        <w:jc w:val="both"/>
      </w:pPr>
      <w:r>
        <w:rPr>
          <w:rFonts w:ascii="Times New Roman"/>
          <w:b w:val="false"/>
          <w:i w:val="false"/>
          <w:color w:val="000000"/>
          <w:sz w:val="28"/>
        </w:rPr>
        <w:t>
      1) инвестициялық жобаларға салалық сараптама жүргізеді;</w:t>
      </w:r>
    </w:p>
    <w:p>
      <w:pPr>
        <w:spacing w:after="0"/>
        <w:ind w:left="0"/>
        <w:jc w:val="both"/>
      </w:pPr>
      <w:r>
        <w:rPr>
          <w:rFonts w:ascii="Times New Roman"/>
          <w:b w:val="false"/>
          <w:i w:val="false"/>
          <w:color w:val="000000"/>
          <w:sz w:val="28"/>
        </w:rPr>
        <w:t>
      2) салалық сараптаманың нәтижелері бойынша тиісті қорытындыларды ұсынады.</w:t>
      </w:r>
    </w:p>
    <w:p>
      <w:pPr>
        <w:spacing w:after="0"/>
        <w:ind w:left="0"/>
        <w:jc w:val="both"/>
      </w:pPr>
      <w:r>
        <w:rPr>
          <w:rFonts w:ascii="Times New Roman"/>
          <w:b w:val="false"/>
          <w:i w:val="false"/>
          <w:color w:val="000000"/>
          <w:sz w:val="28"/>
        </w:rPr>
        <w:t>
      697. Бюджетті атқару жөніндегі орталық уәкілетті орган:</w:t>
      </w:r>
    </w:p>
    <w:p>
      <w:pPr>
        <w:spacing w:after="0"/>
        <w:ind w:left="0"/>
        <w:jc w:val="both"/>
      </w:pPr>
      <w:r>
        <w:rPr>
          <w:rFonts w:ascii="Times New Roman"/>
          <w:b w:val="false"/>
          <w:i w:val="false"/>
          <w:color w:val="000000"/>
          <w:sz w:val="28"/>
        </w:rPr>
        <w:t>
      1) инвестициялық жобалардың қаржылық сараптамасын жүзеге асырады;</w:t>
      </w:r>
    </w:p>
    <w:p>
      <w:pPr>
        <w:spacing w:after="0"/>
        <w:ind w:left="0"/>
        <w:jc w:val="both"/>
      </w:pPr>
      <w:r>
        <w:rPr>
          <w:rFonts w:ascii="Times New Roman"/>
          <w:b w:val="false"/>
          <w:i w:val="false"/>
          <w:color w:val="000000"/>
          <w:sz w:val="28"/>
        </w:rPr>
        <w:t>
      2) мемлекеттік кепілдіктермен мемлекеттік емес қарыздарды беру шарттары бойынша ықтимал кредиторлармен келіссөздер жүргізеді;</w:t>
      </w:r>
    </w:p>
    <w:p>
      <w:pPr>
        <w:spacing w:after="0"/>
        <w:ind w:left="0"/>
        <w:jc w:val="both"/>
      </w:pPr>
      <w:r>
        <w:rPr>
          <w:rFonts w:ascii="Times New Roman"/>
          <w:b w:val="false"/>
          <w:i w:val="false"/>
          <w:color w:val="000000"/>
          <w:sz w:val="28"/>
        </w:rPr>
        <w:t>
      3) мемлекеттік кепілдіктер беру туралы келісім жасасады;</w:t>
      </w:r>
    </w:p>
    <w:p>
      <w:pPr>
        <w:spacing w:after="0"/>
        <w:ind w:left="0"/>
        <w:jc w:val="both"/>
      </w:pPr>
      <w:r>
        <w:rPr>
          <w:rFonts w:ascii="Times New Roman"/>
          <w:b w:val="false"/>
          <w:i w:val="false"/>
          <w:color w:val="000000"/>
          <w:sz w:val="28"/>
        </w:rPr>
        <w:t>
      4) мемлекеттік кепілдіктер береді.</w:t>
      </w:r>
    </w:p>
    <w:bookmarkStart w:name="z806" w:id="9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698. </w:t>
      </w:r>
      <w:r>
        <w:rPr>
          <w:rFonts w:ascii="Times New Roman"/>
          <w:b w:val="false"/>
          <w:i w:val="false"/>
          <w:color w:val="000000"/>
          <w:sz w:val="28"/>
        </w:rPr>
        <w:t xml:space="preserve">Алып тасталды - ҚР Қаржы министрінің 26.02.2016 </w:t>
      </w:r>
      <w:r>
        <w:rPr>
          <w:rFonts w:ascii="Times New Roman"/>
          <w:b w:val="false"/>
          <w:i w:val="false"/>
          <w:color w:val="000000"/>
          <w:sz w:val="28"/>
        </w:rPr>
        <w:t>№ 87</w:t>
      </w:r>
      <w:r>
        <w:rPr>
          <w:rFonts w:ascii="Times New Roman"/>
          <w:b w:val="false"/>
          <w:i w:val="false"/>
          <w:color w:val="000000"/>
          <w:sz w:val="28"/>
        </w:rPr>
        <w:t xml:space="preserve"> бұйрығымен.</w:t>
      </w:r>
    </w:p>
    <w:bookmarkEnd w:id="931"/>
    <w:bookmarkStart w:name="z807" w:id="932"/>
    <w:p>
      <w:pPr>
        <w:spacing w:after="0"/>
        <w:ind w:left="0"/>
        <w:jc w:val="both"/>
      </w:pPr>
      <w:r>
        <w:rPr>
          <w:rFonts w:ascii="Times New Roman"/>
          <w:b w:val="false"/>
          <w:i w:val="false"/>
          <w:color w:val="000000"/>
          <w:sz w:val="28"/>
        </w:rPr>
        <w:t>
      699. Еңбек жөніндегі орталық уәкілетті орган ішкі еңбек нарығын қорғау мақсатында инвестициялық келісім-шарттар жобаларының сараптамасын жүзеге асырады.</w:t>
      </w:r>
    </w:p>
    <w:bookmarkEnd w:id="932"/>
    <w:bookmarkStart w:name="z808" w:id="933"/>
    <w:p>
      <w:pPr>
        <w:spacing w:after="0"/>
        <w:ind w:left="0"/>
        <w:jc w:val="both"/>
      </w:pPr>
      <w:r>
        <w:rPr>
          <w:rFonts w:ascii="Times New Roman"/>
          <w:b w:val="false"/>
          <w:i w:val="false"/>
          <w:color w:val="000000"/>
          <w:sz w:val="28"/>
        </w:rPr>
        <w:t>
      700. Мемлекеттік жоспарлау жөніндегі орталық уәкілетті орган:</w:t>
      </w:r>
    </w:p>
    <w:bookmarkEnd w:id="933"/>
    <w:bookmarkStart w:name="z1838" w:id="934"/>
    <w:p>
      <w:pPr>
        <w:spacing w:after="0"/>
        <w:ind w:left="0"/>
        <w:jc w:val="both"/>
      </w:pPr>
      <w:r>
        <w:rPr>
          <w:rFonts w:ascii="Times New Roman"/>
          <w:b w:val="false"/>
          <w:i w:val="false"/>
          <w:color w:val="000000"/>
          <w:sz w:val="28"/>
        </w:rPr>
        <w:t>
      1) инвестициялық жобаларды қарау процесінде ұйымдық басшылықты қамтамасыз етеді;</w:t>
      </w:r>
    </w:p>
    <w:bookmarkEnd w:id="934"/>
    <w:bookmarkStart w:name="z1839" w:id="935"/>
    <w:p>
      <w:pPr>
        <w:spacing w:after="0"/>
        <w:ind w:left="0"/>
        <w:jc w:val="both"/>
      </w:pPr>
      <w:r>
        <w:rPr>
          <w:rFonts w:ascii="Times New Roman"/>
          <w:b w:val="false"/>
          <w:i w:val="false"/>
          <w:color w:val="000000"/>
          <w:sz w:val="28"/>
        </w:rPr>
        <w:t>
      2) инвестициялық жобалардың экономикалық қорытындысын жүзеге асырады;</w:t>
      </w:r>
    </w:p>
    <w:bookmarkEnd w:id="935"/>
    <w:bookmarkStart w:name="z1840" w:id="936"/>
    <w:p>
      <w:pPr>
        <w:spacing w:after="0"/>
        <w:ind w:left="0"/>
        <w:jc w:val="both"/>
      </w:pPr>
      <w:r>
        <w:rPr>
          <w:rFonts w:ascii="Times New Roman"/>
          <w:b w:val="false"/>
          <w:i w:val="false"/>
          <w:color w:val="000000"/>
          <w:sz w:val="28"/>
        </w:rPr>
        <w:t>
      3) мемлекет кепілдік берген қарыздарды тарту үшін несие капиталының нарықтарын (ішкі және сыртқы) айқындайды;</w:t>
      </w:r>
    </w:p>
    <w:bookmarkEnd w:id="936"/>
    <w:bookmarkStart w:name="z1841" w:id="937"/>
    <w:p>
      <w:pPr>
        <w:spacing w:after="0"/>
        <w:ind w:left="0"/>
        <w:jc w:val="both"/>
      </w:pPr>
      <w:r>
        <w:rPr>
          <w:rFonts w:ascii="Times New Roman"/>
          <w:b w:val="false"/>
          <w:i w:val="false"/>
          <w:color w:val="000000"/>
          <w:sz w:val="28"/>
        </w:rPr>
        <w:t>
      4) жоспарланып отырған мерзімге мемлекеттік кепілдіктер беру лимиті бойынша ұсынысты, инвестициялық жобалардың тізімінің жобасын қалыптастырады және республикалық бюджет комиссиясының қарауына енгізеді;</w:t>
      </w:r>
    </w:p>
    <w:bookmarkEnd w:id="937"/>
    <w:bookmarkStart w:name="z1842" w:id="938"/>
    <w:p>
      <w:pPr>
        <w:spacing w:after="0"/>
        <w:ind w:left="0"/>
        <w:jc w:val="both"/>
      </w:pPr>
      <w:r>
        <w:rPr>
          <w:rFonts w:ascii="Times New Roman"/>
          <w:b w:val="false"/>
          <w:i w:val="false"/>
          <w:color w:val="000000"/>
          <w:sz w:val="28"/>
        </w:rPr>
        <w:t>
      5) жобаны іске асыру үшін, оның ішінде мемлекеттік кепілдік берілген бұрын тартылған мемлекеттік емес қарызды өтеу үшін мемлекеттік кепілдікпен жаңа мемлекеттік емес қарызды тартуға қорытынды береді.</w:t>
      </w:r>
    </w:p>
    <w:bookmarkEnd w:id="9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700-тармақ жаңа редакцияда – ҚР Премьер-Министрінің Бірінші орынбасары – ҚР Қаржы министрінің 03.06.2019 </w:t>
      </w:r>
      <w:r>
        <w:rPr>
          <w:rFonts w:ascii="Times New Roman"/>
          <w:b w:val="false"/>
          <w:i w:val="false"/>
          <w:color w:val="00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9" w:id="939"/>
    <w:p>
      <w:pPr>
        <w:spacing w:after="0"/>
        <w:ind w:left="0"/>
        <w:jc w:val="both"/>
      </w:pPr>
      <w:r>
        <w:rPr>
          <w:rFonts w:ascii="Times New Roman"/>
          <w:b w:val="false"/>
          <w:i w:val="false"/>
          <w:color w:val="000000"/>
          <w:sz w:val="28"/>
        </w:rPr>
        <w:t>
      701. Әділет органы мемлекеттік кепілдіктермен жасалатын қарыз шарттарына заң сараптамасын жүргізеді.</w:t>
      </w:r>
    </w:p>
    <w:bookmarkEnd w:id="9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702. Алып тасталды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11" w:id="940"/>
    <w:p>
      <w:pPr>
        <w:spacing w:after="0"/>
        <w:ind w:left="0"/>
        <w:jc w:val="both"/>
      </w:pPr>
      <w:r>
        <w:rPr>
          <w:rFonts w:ascii="Times New Roman"/>
          <w:b w:val="false"/>
          <w:i w:val="false"/>
          <w:color w:val="000000"/>
          <w:sz w:val="28"/>
        </w:rPr>
        <w:t>
      703. Республикалық бюджет комиссиясы:</w:t>
      </w:r>
    </w:p>
    <w:bookmarkEnd w:id="940"/>
    <w:p>
      <w:pPr>
        <w:spacing w:after="0"/>
        <w:ind w:left="0"/>
        <w:jc w:val="both"/>
      </w:pPr>
      <w:r>
        <w:rPr>
          <w:rFonts w:ascii="Times New Roman"/>
          <w:b w:val="false"/>
          <w:i w:val="false"/>
          <w:color w:val="000000"/>
          <w:sz w:val="28"/>
        </w:rPr>
        <w:t>
      1) жоспарланған кезеңге мемлекеттік кепілдіктер беру лимитін анықтайды;</w:t>
      </w:r>
    </w:p>
    <w:p>
      <w:pPr>
        <w:spacing w:after="0"/>
        <w:ind w:left="0"/>
        <w:jc w:val="both"/>
      </w:pPr>
      <w:r>
        <w:rPr>
          <w:rFonts w:ascii="Times New Roman"/>
          <w:b w:val="false"/>
          <w:i w:val="false"/>
          <w:color w:val="000000"/>
          <w:sz w:val="28"/>
        </w:rPr>
        <w:t>
      2) инвестициялық жобалардың тізілімін анықтайды;</w:t>
      </w:r>
    </w:p>
    <w:p>
      <w:pPr>
        <w:spacing w:after="0"/>
        <w:ind w:left="0"/>
        <w:jc w:val="both"/>
      </w:pPr>
      <w:r>
        <w:rPr>
          <w:rFonts w:ascii="Times New Roman"/>
          <w:b w:val="false"/>
          <w:i w:val="false"/>
          <w:color w:val="000000"/>
          <w:sz w:val="28"/>
        </w:rPr>
        <w:t>
      3) әр инвестициялық жоба үшін жоспарланған жылға мемлекеттік кепілдіктерді беру шегінде мемлекеттік кепілдік Заңына анықтайды.</w:t>
      </w:r>
    </w:p>
    <w:bookmarkStart w:name="z812" w:id="941"/>
    <w:p>
      <w:pPr>
        <w:spacing w:after="0"/>
        <w:ind w:left="0"/>
        <w:jc w:val="both"/>
      </w:pPr>
      <w:r>
        <w:rPr>
          <w:rFonts w:ascii="Times New Roman"/>
          <w:b w:val="false"/>
          <w:i w:val="false"/>
          <w:color w:val="000000"/>
          <w:sz w:val="28"/>
        </w:rPr>
        <w:t>
      704. Мемлекеттік кепілдіктер беру үстінде өз құзыретінің бөлігінде заңнамаға сәйкес инвестициялық жобаларды бағалауды (сараптаманы) жүргізуге өкілеттік берілген уәкілетті басқа мемлекеттік органдар мен өзге де ұйымдар қатысады.</w:t>
      </w:r>
    </w:p>
    <w:bookmarkEnd w:id="941"/>
    <w:bookmarkStart w:name="z813" w:id="942"/>
    <w:p>
      <w:pPr>
        <w:spacing w:after="0"/>
        <w:ind w:left="0"/>
        <w:jc w:val="left"/>
      </w:pPr>
      <w:r>
        <w:rPr>
          <w:rFonts w:ascii="Times New Roman"/>
          <w:b/>
          <w:i w:val="false"/>
          <w:color w:val="000000"/>
        </w:rPr>
        <w:t xml:space="preserve"> 7-параграф. Қазақстан Республикасының мемлекеттік кепілдіктерімен мемлекеттік емес қарыздар қаражатының есебінен қаржыландыру үшін инвестициялық жобаларды іріктеу</w:t>
      </w:r>
    </w:p>
    <w:bookmarkEnd w:id="942"/>
    <w:bookmarkStart w:name="z814" w:id="943"/>
    <w:p>
      <w:pPr>
        <w:spacing w:after="0"/>
        <w:ind w:left="0"/>
        <w:jc w:val="both"/>
      </w:pPr>
      <w:r>
        <w:rPr>
          <w:rFonts w:ascii="Times New Roman"/>
          <w:b w:val="false"/>
          <w:i w:val="false"/>
          <w:color w:val="000000"/>
          <w:sz w:val="28"/>
        </w:rPr>
        <w:t>
      705. Мемлекеттік кепілдік алуға үміткер заңды тұлғалар мынадай құжаттарды:</w:t>
      </w:r>
    </w:p>
    <w:bookmarkEnd w:id="943"/>
    <w:p>
      <w:pPr>
        <w:spacing w:after="0"/>
        <w:ind w:left="0"/>
        <w:jc w:val="both"/>
      </w:pPr>
      <w:r>
        <w:rPr>
          <w:rFonts w:ascii="Times New Roman"/>
          <w:b w:val="false"/>
          <w:i w:val="false"/>
          <w:color w:val="000000"/>
          <w:sz w:val="28"/>
        </w:rPr>
        <w:t>
      ТЭН;</w:t>
      </w:r>
    </w:p>
    <w:p>
      <w:pPr>
        <w:spacing w:after="0"/>
        <w:ind w:left="0"/>
        <w:jc w:val="both"/>
      </w:pPr>
      <w:r>
        <w:rPr>
          <w:rFonts w:ascii="Times New Roman"/>
          <w:b w:val="false"/>
          <w:i w:val="false"/>
          <w:color w:val="000000"/>
          <w:sz w:val="28"/>
        </w:rPr>
        <w:t>
      салалық сараптаманың және заңнамаға сәйкес қажетті басқа да сараптамалардың оң қорытындыларын қоса бере отырып, ағымдағы қаржы жылының 1 наурызынан кешіктірілмеген мерзімде мемлекеттік жоспарлау жөніндегі орталық уәкілетті органға өтінімді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705-тармақ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43" w:id="944"/>
    <w:p>
      <w:pPr>
        <w:spacing w:after="0"/>
        <w:ind w:left="0"/>
        <w:jc w:val="both"/>
      </w:pPr>
      <w:r>
        <w:rPr>
          <w:rFonts w:ascii="Times New Roman"/>
          <w:b w:val="false"/>
          <w:i w:val="false"/>
          <w:color w:val="000000"/>
          <w:sz w:val="28"/>
        </w:rPr>
        <w:t>
      705-1. Жобаны іске асыру үшін, оның ішінде мемлекеттік кепілдік берілген бұрын тартылған мемлекеттік емес қарызды өтеу үшін ішкі нарықта мемлекеттік кепілдікпен жаңа мемлекеттік емес қарызды тарту инвестициялық жобаның ТЭН-ін түзету және жаңа ТЭН әзірлеу үшін негіз болып табылмайды.</w:t>
      </w:r>
    </w:p>
    <w:bookmarkEnd w:id="944"/>
    <w:p>
      <w:pPr>
        <w:spacing w:after="0"/>
        <w:ind w:left="0"/>
        <w:jc w:val="both"/>
      </w:pPr>
      <w:r>
        <w:rPr>
          <w:rFonts w:ascii="Times New Roman"/>
          <w:b w:val="false"/>
          <w:i w:val="false"/>
          <w:color w:val="000000"/>
          <w:sz w:val="28"/>
        </w:rPr>
        <w:t>
      Бұрын мемлекеттік кепілдік берілген инвестициялық жобалар бойынша мемлекеттік кепілдікпен мемлекеттік емес қарыз тартылған, сондай-ақ тиісті қорытындылар берілген инвестициялық жобаның ТЭН негізінде мемлекеттік жоспарлау жөніндегі орталық уәкілетті органның қорытындысы беріледі.</w:t>
      </w:r>
    </w:p>
    <w:p>
      <w:pPr>
        <w:spacing w:after="0"/>
        <w:ind w:left="0"/>
        <w:jc w:val="both"/>
      </w:pPr>
      <w:r>
        <w:rPr>
          <w:rFonts w:ascii="Times New Roman"/>
          <w:b w:val="false"/>
          <w:i w:val="false"/>
          <w:color w:val="000000"/>
          <w:sz w:val="28"/>
        </w:rPr>
        <w:t xml:space="preserve">
      Бұл ретте, қарыз алушы ішкі нарықта мемлекеттік кепілдікпен мемлекеттік емес қарыз тартылғаннан кейін бір ай ішінде мемлекеттік кепілдікпен бұрын тартылған қарызды толық көлемде өтеуді жүзеге асырады. Қазақстан Республикасы Бюджет кодексінің </w:t>
      </w:r>
      <w:r>
        <w:rPr>
          <w:rFonts w:ascii="Times New Roman"/>
          <w:b w:val="false"/>
          <w:i w:val="false"/>
          <w:color w:val="000000"/>
          <w:sz w:val="28"/>
        </w:rPr>
        <w:t>216-бабына</w:t>
      </w:r>
      <w:r>
        <w:rPr>
          <w:rFonts w:ascii="Times New Roman"/>
          <w:b w:val="false"/>
          <w:i w:val="false"/>
          <w:color w:val="000000"/>
          <w:sz w:val="28"/>
        </w:rPr>
        <w:t xml:space="preserve"> сәйкес бекітілетін тиісті жылдың мемлекеттік кепілдіктерімен мемлекеттік емес қарыздардың қаражаты есебінен қаржыландыруға ұсынылатын инвестициялық жобалардың тізбесіне енгізу үшін мемлекеттік жоспарлау жөніндегі орталық уәкілетті органның қорытындысы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7-параграф 705-1-тармақпен толықтырылды – ҚР Премьер-Министрінің Бірінші орынбасары – ҚР Қаржы министрінің 03.06.2019 </w:t>
      </w:r>
      <w:r>
        <w:rPr>
          <w:rFonts w:ascii="Times New Roman"/>
          <w:b w:val="false"/>
          <w:i w:val="false"/>
          <w:color w:val="00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Қаржы министрінің 10.06.2021 </w:t>
      </w:r>
      <w:r>
        <w:rPr>
          <w:rFonts w:ascii="Times New Roman"/>
          <w:b w:val="false"/>
          <w:i w:val="false"/>
          <w:color w:val="000000"/>
          <w:sz w:val="28"/>
        </w:rPr>
        <w:t>№ 555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872" w:id="945"/>
    <w:p>
      <w:pPr>
        <w:spacing w:after="0"/>
        <w:ind w:left="0"/>
        <w:jc w:val="both"/>
      </w:pPr>
      <w:r>
        <w:rPr>
          <w:rFonts w:ascii="Times New Roman"/>
          <w:b w:val="false"/>
          <w:i w:val="false"/>
          <w:color w:val="000000"/>
          <w:sz w:val="28"/>
        </w:rPr>
        <w:t>
      705-2. Жобаны іске асыру үшін, оның ішінде мемлекеттік кепілдік берілген бұрын тартылған мемлекеттік емес қарызды өтеу үшін несие капиталының сыртқы нарықта мемлекеттік кепілдікпен жаңа мемлекеттік емес қарызды тарту инвестициялық жобаның ТЭН-ін түзету және жаңа ТЭН әзірлеу үшін негіз болып табылмайды.</w:t>
      </w:r>
    </w:p>
    <w:bookmarkEnd w:id="945"/>
    <w:p>
      <w:pPr>
        <w:spacing w:after="0"/>
        <w:ind w:left="0"/>
        <w:jc w:val="both"/>
      </w:pPr>
      <w:r>
        <w:rPr>
          <w:rFonts w:ascii="Times New Roman"/>
          <w:b w:val="false"/>
          <w:i w:val="false"/>
          <w:color w:val="000000"/>
          <w:sz w:val="28"/>
        </w:rPr>
        <w:t>
      Бұрын мемлекеттік кепілдік берілген инвестициялық жобалар бойынша мемлекеттік кепілдікпен мемлекеттік емес қарыз тартылған, сондай-ақ тиісті қорытындылар берілген инвестициялық жобаның ТЭН негізінде мемлекеттік жоспарлау жөніндегі орталық уәкілетті органның қорытындысы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7-параграф 705-2-тармақпен толықтырылды – ҚР Қаржы министрінің 10.06.2021 </w:t>
      </w:r>
      <w:r>
        <w:rPr>
          <w:rFonts w:ascii="Times New Roman"/>
          <w:b w:val="false"/>
          <w:i w:val="false"/>
          <w:color w:val="000000"/>
          <w:sz w:val="28"/>
        </w:rPr>
        <w:t>№ 555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5" w:id="946"/>
    <w:p>
      <w:pPr>
        <w:spacing w:after="0"/>
        <w:ind w:left="0"/>
        <w:jc w:val="both"/>
      </w:pPr>
      <w:r>
        <w:rPr>
          <w:rFonts w:ascii="Times New Roman"/>
          <w:b w:val="false"/>
          <w:i w:val="false"/>
          <w:color w:val="000000"/>
          <w:sz w:val="28"/>
        </w:rPr>
        <w:t>
       706. Жоғарыда көрсетілген талаптарға сәйкес толық емес құрамдағы құжаттармен ұсынылған өтінімдерді мемлекеттік жоспарлау жөніндегі уәкілетті орган қарамайды.</w:t>
      </w:r>
    </w:p>
    <w:bookmarkEnd w:id="9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706-тармақ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16" w:id="947"/>
    <w:p>
      <w:pPr>
        <w:spacing w:after="0"/>
        <w:ind w:left="0"/>
        <w:jc w:val="both"/>
      </w:pPr>
      <w:r>
        <w:rPr>
          <w:rFonts w:ascii="Times New Roman"/>
          <w:b w:val="false"/>
          <w:i w:val="false"/>
          <w:color w:val="000000"/>
          <w:sz w:val="28"/>
        </w:rPr>
        <w:t xml:space="preserve">
       707. Осы Ереженің </w:t>
      </w:r>
      <w:r>
        <w:rPr>
          <w:rFonts w:ascii="Times New Roman"/>
          <w:b w:val="false"/>
          <w:i w:val="false"/>
          <w:color w:val="000000"/>
          <w:sz w:val="28"/>
        </w:rPr>
        <w:t>705-1</w:t>
      </w:r>
      <w:r>
        <w:rPr>
          <w:rFonts w:ascii="Times New Roman"/>
          <w:b w:val="false"/>
          <w:i w:val="false"/>
          <w:color w:val="000000"/>
          <w:sz w:val="28"/>
        </w:rPr>
        <w:t xml:space="preserve"> және 705-2-тармақтарында көрсетілген инвестициялық жобаларды қоспағанда, осы Ереженің </w:t>
      </w:r>
      <w:r>
        <w:rPr>
          <w:rFonts w:ascii="Times New Roman"/>
          <w:b w:val="false"/>
          <w:i w:val="false"/>
          <w:color w:val="000000"/>
          <w:sz w:val="28"/>
        </w:rPr>
        <w:t>705-тармағына</w:t>
      </w:r>
      <w:r>
        <w:rPr>
          <w:rFonts w:ascii="Times New Roman"/>
          <w:b w:val="false"/>
          <w:i w:val="false"/>
          <w:color w:val="000000"/>
          <w:sz w:val="28"/>
        </w:rPr>
        <w:t xml:space="preserve"> сәйкес өтінімді ұсынғаннан кейін мемлекеттік жоспарлау жөніндегі уәкілетті орган инвестициялық жобаның экономикалық сараптамасын жүргізуді ұйымдастырады және екі ай ішінде экономикалық сараптамасын әзірлейді.</w:t>
      </w:r>
    </w:p>
    <w:bookmarkEnd w:id="9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707-тармақ жаңа редакцияда - ҚР Қаржы министрінің 10.06.2021 </w:t>
      </w:r>
      <w:r>
        <w:rPr>
          <w:rFonts w:ascii="Times New Roman"/>
          <w:b w:val="false"/>
          <w:i w:val="false"/>
          <w:color w:val="000000"/>
          <w:sz w:val="28"/>
        </w:rPr>
        <w:t>№ 555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7" w:id="948"/>
    <w:p>
      <w:pPr>
        <w:spacing w:after="0"/>
        <w:ind w:left="0"/>
        <w:jc w:val="both"/>
      </w:pPr>
      <w:r>
        <w:rPr>
          <w:rFonts w:ascii="Times New Roman"/>
          <w:b w:val="false"/>
          <w:i w:val="false"/>
          <w:color w:val="000000"/>
          <w:sz w:val="28"/>
        </w:rPr>
        <w:t>
       708. Инвестициялық жобаның экономикалық сараптамасы қорғаныс мұқтаждарына, қауіпсіздік пен құқықтық тәртіптік қамтамасыз етуге арналған әскери мақсаттағы тауарлардың (өнімдердің), қосарланған мақсаттағы (қолданыстағы) тауарлардың (өнімдердің), әскери мақсаттағы жұмыстар мен әскери мақсаттағы көрсетілетін қызметтердің импорты кезінде инвестициялық жобаны қоспағанда - жоба ТЭН әзірлеу шеңберінде, осы Ережеде көзделген сараптамалар бойынша қорытындылар негізінде жүргізілген инвестициялық жобаны экономикалық талдауды кешенді бағалау, ол мыналарды:</w:t>
      </w:r>
    </w:p>
    <w:bookmarkEnd w:id="948"/>
    <w:p>
      <w:pPr>
        <w:spacing w:after="0"/>
        <w:ind w:left="0"/>
        <w:jc w:val="both"/>
      </w:pPr>
      <w:r>
        <w:rPr>
          <w:rFonts w:ascii="Times New Roman"/>
          <w:b w:val="false"/>
          <w:i w:val="false"/>
          <w:color w:val="000000"/>
          <w:sz w:val="28"/>
        </w:rPr>
        <w:t>
      жоба Мақсаттарының басым мемлекеттік инвестицияларға сәйкестігін бағалауды;</w:t>
      </w:r>
    </w:p>
    <w:p>
      <w:pPr>
        <w:spacing w:after="0"/>
        <w:ind w:left="0"/>
        <w:jc w:val="both"/>
      </w:pPr>
      <w:r>
        <w:rPr>
          <w:rFonts w:ascii="Times New Roman"/>
          <w:b w:val="false"/>
          <w:i w:val="false"/>
          <w:color w:val="000000"/>
          <w:sz w:val="28"/>
        </w:rPr>
        <w:t>
      экономикалық талдауды бағалауды;</w:t>
      </w:r>
    </w:p>
    <w:p>
      <w:pPr>
        <w:spacing w:after="0"/>
        <w:ind w:left="0"/>
        <w:jc w:val="both"/>
      </w:pPr>
      <w:r>
        <w:rPr>
          <w:rFonts w:ascii="Times New Roman"/>
          <w:b w:val="false"/>
          <w:i w:val="false"/>
          <w:color w:val="000000"/>
          <w:sz w:val="28"/>
        </w:rPr>
        <w:t>
      инвестициялық жоба іске асырылған жағдайда республикалық және жергілікті бюджеттерге салық түсімдерінің ағынын талдауды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708-тармақ жаңа редакцияда – ҚР Қаржы министрінің 16.08.2021 </w:t>
      </w:r>
      <w:r>
        <w:rPr>
          <w:rFonts w:ascii="Times New Roman"/>
          <w:b w:val="false"/>
          <w:i w:val="false"/>
          <w:color w:val="000000"/>
          <w:sz w:val="28"/>
        </w:rPr>
        <w:t>№ 813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74" w:id="949"/>
    <w:p>
      <w:pPr>
        <w:spacing w:after="0"/>
        <w:ind w:left="0"/>
        <w:jc w:val="both"/>
      </w:pPr>
      <w:r>
        <w:rPr>
          <w:rFonts w:ascii="Times New Roman"/>
          <w:b w:val="false"/>
          <w:i w:val="false"/>
          <w:color w:val="000000"/>
          <w:sz w:val="28"/>
        </w:rPr>
        <w:t>
      708-1. Инвестициялық жоба сараптамасының экономикалық қорытындысы қорғаныс мұқтаждарына, қауіпсіздік пен құқықтық тәртіптік қамтамасыз етуге арналған әскери мақсаттағы тауарлардың (өнімдердің), қосарланған мақсаттағы (қолданыстағы) тауарлардың (өнімдердің), әскери мақсаттағы жұмыстар мен әскери мақсаттағы көрсетілетін қызметтердің импорты кезінде орталық және арнаулы мемлекеттік органдардың оң салалық қорытындыларының болуын бағалауды қамтуы тиіс.</w:t>
      </w:r>
    </w:p>
    <w:bookmarkEnd w:id="9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708-1-тармақпен толықтырылды – ҚР Қаржы министрінің 16.08.2021 </w:t>
      </w:r>
      <w:r>
        <w:rPr>
          <w:rFonts w:ascii="Times New Roman"/>
          <w:b w:val="false"/>
          <w:i w:val="false"/>
          <w:color w:val="000000"/>
          <w:sz w:val="28"/>
        </w:rPr>
        <w:t>№ 813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18" w:id="950"/>
    <w:p>
      <w:pPr>
        <w:spacing w:after="0"/>
        <w:ind w:left="0"/>
        <w:jc w:val="both"/>
      </w:pPr>
      <w:r>
        <w:rPr>
          <w:rFonts w:ascii="Times New Roman"/>
          <w:b w:val="false"/>
          <w:i w:val="false"/>
          <w:color w:val="000000"/>
          <w:sz w:val="28"/>
        </w:rPr>
        <w:t xml:space="preserve">
      709. Мемлекеттік кепілдіктерді беру үшін инвестициялық жобалар бойынша ТЭН әзірлеуге немесе түзетуге және экономикалық сараптамаға талаптарды Бюджет кодексінің 217-бабының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жоспарлау жөніндегі орталық уәкілетті орган анықтайды.</w:t>
      </w:r>
    </w:p>
    <w:bookmarkEnd w:id="950"/>
    <w:p>
      <w:pPr>
        <w:spacing w:after="0"/>
        <w:ind w:left="0"/>
        <w:jc w:val="both"/>
      </w:pPr>
      <w:r>
        <w:rPr>
          <w:rFonts w:ascii="Times New Roman"/>
          <w:b w:val="false"/>
          <w:i w:val="false"/>
          <w:color w:val="000000"/>
          <w:sz w:val="28"/>
        </w:rPr>
        <w:t xml:space="preserve">
      Мемлекеттік кепілдіктерді беру үшін инвестициялық жобаларға экономикалық сараптаманы Бюджет кодексінің 217-бабының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анықтаған заңды тұлға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709-тармақ жаңа редакцияда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19" w:id="951"/>
    <w:p>
      <w:pPr>
        <w:spacing w:after="0"/>
        <w:ind w:left="0"/>
        <w:jc w:val="both"/>
      </w:pPr>
      <w:r>
        <w:rPr>
          <w:rFonts w:ascii="Times New Roman"/>
          <w:b w:val="false"/>
          <w:i w:val="false"/>
          <w:color w:val="000000"/>
          <w:sz w:val="28"/>
        </w:rPr>
        <w:t>
       710. Осы параграфта көрсетілген сараптамаларды жүргізу туралы қажетті құжаттардың тізбесін тиісті мемлекеттік органдар мен өзге ұйымдар ұсынады.</w:t>
      </w:r>
    </w:p>
    <w:bookmarkEnd w:id="9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710-тармақ жаңа редакцияда - ҚР Қаржы министрінің 09.10.2015 </w:t>
      </w:r>
      <w:r>
        <w:rPr>
          <w:rFonts w:ascii="Times New Roman"/>
          <w:b w:val="false"/>
          <w:i w:val="false"/>
          <w:color w:val="000000"/>
          <w:sz w:val="28"/>
        </w:rPr>
        <w:t>№ 509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20" w:id="952"/>
    <w:p>
      <w:pPr>
        <w:spacing w:after="0"/>
        <w:ind w:left="0"/>
        <w:jc w:val="both"/>
      </w:pPr>
      <w:r>
        <w:rPr>
          <w:rFonts w:ascii="Times New Roman"/>
          <w:b w:val="false"/>
          <w:i w:val="false"/>
          <w:color w:val="000000"/>
          <w:sz w:val="28"/>
        </w:rPr>
        <w:t xml:space="preserve">
       711. Осы Ереженің </w:t>
      </w:r>
      <w:r>
        <w:rPr>
          <w:rFonts w:ascii="Times New Roman"/>
          <w:b w:val="false"/>
          <w:i w:val="false"/>
          <w:color w:val="000000"/>
          <w:sz w:val="28"/>
        </w:rPr>
        <w:t>705-1</w:t>
      </w:r>
      <w:r>
        <w:rPr>
          <w:rFonts w:ascii="Times New Roman"/>
          <w:b w:val="false"/>
          <w:i w:val="false"/>
          <w:color w:val="000000"/>
          <w:sz w:val="28"/>
        </w:rPr>
        <w:t xml:space="preserve"> және 705-2-тармақтарында көрсетілген инвестициялық жобаларды қоспағанда, мемлекеттік жоспарлау жөніндегі уәкілетті орган мемлекеттік кепілдіктерді беру үшін инвестициялық жобалар бойынша ТЭН экономикалық сараптаманы есепке ала отырып қарайды және олар бойынша экономикалық қорытындыны мемлекеттік кепілдікті алуға үміткер заңды тұлғаларға жібереді.</w:t>
      </w:r>
    </w:p>
    <w:bookmarkEnd w:id="9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711-тармақ жаңа редакцияда - ҚР Қаржы министрінің 10.06.2021 </w:t>
      </w:r>
      <w:r>
        <w:rPr>
          <w:rFonts w:ascii="Times New Roman"/>
          <w:b w:val="false"/>
          <w:i w:val="false"/>
          <w:color w:val="000000"/>
          <w:sz w:val="28"/>
        </w:rPr>
        <w:t>№ 555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1" w:id="953"/>
    <w:p>
      <w:pPr>
        <w:spacing w:after="0"/>
        <w:ind w:left="0"/>
        <w:jc w:val="both"/>
      </w:pPr>
      <w:r>
        <w:rPr>
          <w:rFonts w:ascii="Times New Roman"/>
          <w:b w:val="false"/>
          <w:i w:val="false"/>
          <w:color w:val="000000"/>
          <w:sz w:val="28"/>
        </w:rPr>
        <w:t xml:space="preserve">
      712. Осы Ереженің </w:t>
      </w:r>
      <w:r>
        <w:rPr>
          <w:rFonts w:ascii="Times New Roman"/>
          <w:b w:val="false"/>
          <w:i w:val="false"/>
          <w:color w:val="000000"/>
          <w:sz w:val="28"/>
        </w:rPr>
        <w:t>705-1</w:t>
      </w:r>
      <w:r>
        <w:rPr>
          <w:rFonts w:ascii="Times New Roman"/>
          <w:b w:val="false"/>
          <w:i w:val="false"/>
          <w:color w:val="000000"/>
          <w:sz w:val="28"/>
        </w:rPr>
        <w:t xml:space="preserve"> және 705-2-тармақтарында көрсетілген инвестициялық жобаларды қоспағанда, мемлекеттік кепілдікті алуға үміткер заңды тұлғалар мемлекеттік жоспарлау жөніндегі уәкілетті органға мемлекеттік кепілдіктерді беру үшін инвестициялық жобалар бойынша бекітілген ТЭН-ді, ол бойынша оң экономикалық қорытындыны және Қазақстан Республикасының заңнамасына сәйкес қажет басқа да қорытындыларды ұсынады.</w:t>
      </w:r>
    </w:p>
    <w:bookmarkEnd w:id="9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712-тармақ жаңа редакцияда - ҚР Қаржы министрінің 10.06.2021 </w:t>
      </w:r>
      <w:r>
        <w:rPr>
          <w:rFonts w:ascii="Times New Roman"/>
          <w:b w:val="false"/>
          <w:i w:val="false"/>
          <w:color w:val="000000"/>
          <w:sz w:val="28"/>
        </w:rPr>
        <w:t>№ 555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2" w:id="954"/>
    <w:p>
      <w:pPr>
        <w:spacing w:after="0"/>
        <w:ind w:left="0"/>
        <w:jc w:val="both"/>
      </w:pPr>
      <w:r>
        <w:rPr>
          <w:rFonts w:ascii="Times New Roman"/>
          <w:b w:val="false"/>
          <w:i w:val="false"/>
          <w:color w:val="000000"/>
          <w:sz w:val="28"/>
        </w:rPr>
        <w:t>
      713. Мемлекеттік жоспарлау жөніндегі уәкілетті орган мемлекеттік кепілдіктерді беру үшін инвестициялық жобаларды іріктеуді жүзеге асырады.</w:t>
      </w:r>
    </w:p>
    <w:bookmarkEnd w:id="954"/>
    <w:bookmarkStart w:name="z823" w:id="955"/>
    <w:p>
      <w:pPr>
        <w:spacing w:after="0"/>
        <w:ind w:left="0"/>
        <w:jc w:val="both"/>
      </w:pPr>
      <w:r>
        <w:rPr>
          <w:rFonts w:ascii="Times New Roman"/>
          <w:b w:val="false"/>
          <w:i w:val="false"/>
          <w:color w:val="000000"/>
          <w:sz w:val="28"/>
        </w:rPr>
        <w:t xml:space="preserve">
      714. Осы Ереженің </w:t>
      </w:r>
      <w:r>
        <w:rPr>
          <w:rFonts w:ascii="Times New Roman"/>
          <w:b w:val="false"/>
          <w:i w:val="false"/>
          <w:color w:val="000000"/>
          <w:sz w:val="28"/>
        </w:rPr>
        <w:t>705-1</w:t>
      </w:r>
      <w:r>
        <w:rPr>
          <w:rFonts w:ascii="Times New Roman"/>
          <w:b w:val="false"/>
          <w:i w:val="false"/>
          <w:color w:val="000000"/>
          <w:sz w:val="28"/>
        </w:rPr>
        <w:t xml:space="preserve"> және 705-2-тармақтарында көрсетілген инвестициялық жобаларды қоспағанда, осы Ереженің </w:t>
      </w:r>
      <w:r>
        <w:rPr>
          <w:rFonts w:ascii="Times New Roman"/>
          <w:b w:val="false"/>
          <w:i w:val="false"/>
          <w:color w:val="000000"/>
          <w:sz w:val="28"/>
        </w:rPr>
        <w:t>705-тармағында</w:t>
      </w:r>
      <w:r>
        <w:rPr>
          <w:rFonts w:ascii="Times New Roman"/>
          <w:b w:val="false"/>
          <w:i w:val="false"/>
          <w:color w:val="000000"/>
          <w:sz w:val="28"/>
        </w:rPr>
        <w:t xml:space="preserve"> көрсетілген сараптамаларға оң қорытындылардың бары-жоғы мемлекеттік кепілдіктермен мемлекеттік емес қарыздардың қаражаты есебінен қаржыландыруға ұсынылатын инвестициялық жобалардың тізбесіне инвестициялық жобаны енгізу үшін шарт болып табылады.</w:t>
      </w:r>
    </w:p>
    <w:bookmarkEnd w:id="9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714-тармақ жаңа редакцияда - ҚР Қаржы министрінің 10.06.2021 </w:t>
      </w:r>
      <w:r>
        <w:rPr>
          <w:rFonts w:ascii="Times New Roman"/>
          <w:b w:val="false"/>
          <w:i w:val="false"/>
          <w:color w:val="000000"/>
          <w:sz w:val="28"/>
        </w:rPr>
        <w:t>№ 555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46" w:id="956"/>
    <w:p>
      <w:pPr>
        <w:spacing w:after="0"/>
        <w:ind w:left="0"/>
        <w:jc w:val="both"/>
      </w:pPr>
      <w:r>
        <w:rPr>
          <w:rFonts w:ascii="Times New Roman"/>
          <w:b w:val="false"/>
          <w:i w:val="false"/>
          <w:color w:val="000000"/>
          <w:sz w:val="28"/>
        </w:rPr>
        <w:t xml:space="preserve">
      714-1. Осы Ереженің </w:t>
      </w:r>
      <w:r>
        <w:rPr>
          <w:rFonts w:ascii="Times New Roman"/>
          <w:b w:val="false"/>
          <w:i w:val="false"/>
          <w:color w:val="000000"/>
          <w:sz w:val="28"/>
        </w:rPr>
        <w:t>705-1</w:t>
      </w:r>
      <w:r>
        <w:rPr>
          <w:rFonts w:ascii="Times New Roman"/>
          <w:b w:val="false"/>
          <w:i w:val="false"/>
          <w:color w:val="000000"/>
          <w:sz w:val="28"/>
        </w:rPr>
        <w:t xml:space="preserve"> және 705-2-тармақтарында көрсетілген инвестициялық жобалар бойынша мемлекеттік жоспарлау жөніндегі орталық уәкілетті органның қорытындысы және республикалық бюджет комиссиясының шешімі тиісті жылдың мемлекеттік кепілдігімен мемлекеттік емес қарыздардың қаражаты есебінен қаржыландыруға ұсынылатын инвестициялық жобалардың тізбесіне өзгерістер және/немесе толықтырулар енгізу үшін негіз болып табылады.</w:t>
      </w:r>
    </w:p>
    <w:bookmarkEnd w:id="9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7-параграф 714-1-тармақпен толықтырылды – ҚР Премьер-Министрінің Бірінші орынбасары – ҚР Қаржы министрінің 03.06.2019 </w:t>
      </w:r>
      <w:r>
        <w:rPr>
          <w:rFonts w:ascii="Times New Roman"/>
          <w:b w:val="false"/>
          <w:i w:val="false"/>
          <w:color w:val="00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Қаржы министрінің 10.06.2021 </w:t>
      </w:r>
      <w:r>
        <w:rPr>
          <w:rFonts w:ascii="Times New Roman"/>
          <w:b w:val="false"/>
          <w:i w:val="false"/>
          <w:color w:val="000000"/>
          <w:sz w:val="28"/>
        </w:rPr>
        <w:t>№ 555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824" w:id="957"/>
    <w:p>
      <w:pPr>
        <w:spacing w:after="0"/>
        <w:ind w:left="0"/>
        <w:jc w:val="left"/>
      </w:pPr>
      <w:r>
        <w:rPr>
          <w:rFonts w:ascii="Times New Roman"/>
          <w:b/>
          <w:i w:val="false"/>
          <w:color w:val="000000"/>
        </w:rPr>
        <w:t xml:space="preserve"> 8-параграф. Қазақстан Республикасының мемлекеттік</w:t>
      </w:r>
      <w:r>
        <w:br/>
      </w:r>
      <w:r>
        <w:rPr>
          <w:rFonts w:ascii="Times New Roman"/>
          <w:b/>
          <w:i w:val="false"/>
          <w:color w:val="000000"/>
        </w:rPr>
        <w:t>кепілдіктерімен мемлекеттік емес қарыздардың қаражаты есебінен</w:t>
      </w:r>
      <w:r>
        <w:br/>
      </w:r>
      <w:r>
        <w:rPr>
          <w:rFonts w:ascii="Times New Roman"/>
          <w:b/>
          <w:i w:val="false"/>
          <w:color w:val="000000"/>
        </w:rPr>
        <w:t>қаржыландыруға арналған инвестициялық жобалардың тізбесін</w:t>
      </w:r>
      <w:r>
        <w:br/>
      </w:r>
      <w:r>
        <w:rPr>
          <w:rFonts w:ascii="Times New Roman"/>
          <w:b/>
          <w:i w:val="false"/>
          <w:color w:val="000000"/>
        </w:rPr>
        <w:t>қалыптастыру, қарау және бекіту</w:t>
      </w:r>
    </w:p>
    <w:bookmarkEnd w:id="957"/>
    <w:bookmarkStart w:name="z825" w:id="958"/>
    <w:p>
      <w:pPr>
        <w:spacing w:after="0"/>
        <w:ind w:left="0"/>
        <w:jc w:val="both"/>
      </w:pPr>
      <w:r>
        <w:rPr>
          <w:rFonts w:ascii="Times New Roman"/>
          <w:b w:val="false"/>
          <w:i w:val="false"/>
          <w:color w:val="000000"/>
          <w:sz w:val="28"/>
        </w:rPr>
        <w:t>
      715. Республикалық бюджет комиссиясы жоспарланып отырған жылдың алдындағы жылдың 1 мамырына дейінгі мерзімде жоспарланып отырған үш жылдық кезеңге мемлекеттік кепілдіктерді беру лимитін анықтайды.</w:t>
      </w:r>
    </w:p>
    <w:bookmarkEnd w:id="958"/>
    <w:bookmarkStart w:name="z826" w:id="959"/>
    <w:p>
      <w:pPr>
        <w:spacing w:after="0"/>
        <w:ind w:left="0"/>
        <w:jc w:val="both"/>
      </w:pPr>
      <w:r>
        <w:rPr>
          <w:rFonts w:ascii="Times New Roman"/>
          <w:b w:val="false"/>
          <w:i w:val="false"/>
          <w:color w:val="000000"/>
          <w:sz w:val="28"/>
        </w:rPr>
        <w:t>
      716. Мемлекеттік жоспарлау жөнiндегi орталық уәкiлеттi орган экономикалық қорытындылар негiзiнде жобалар бойынша экономикалық қорытындыларын қоса, мемлекеттiк кепiлдiктермен мемлекеттiк емес қарыздардың қаражаты есебiнен қаржыландыруға ұсынылатын инвестициялық жобалар тiзбесiнiң жобасын қалыптастырады және республикалық бюджет комиссиясының қарауына енгiзедi.</w:t>
      </w:r>
    </w:p>
    <w:bookmarkEnd w:id="9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716-тармақ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27" w:id="960"/>
    <w:p>
      <w:pPr>
        <w:spacing w:after="0"/>
        <w:ind w:left="0"/>
        <w:jc w:val="both"/>
      </w:pPr>
      <w:r>
        <w:rPr>
          <w:rFonts w:ascii="Times New Roman"/>
          <w:b w:val="false"/>
          <w:i w:val="false"/>
          <w:color w:val="000000"/>
          <w:sz w:val="28"/>
        </w:rPr>
        <w:t>
      717. Республикалық бюджет комиссиясы мемлекеттік жоспарлау жөнiндегi орталық уәкiлеттi орган ұсынған инвестициялық жобалар тiзбесiнiң жобасын қарау кезiнде кезектi жылға арналған мемлекеттiк кепiлдiктердi беру лимитiне енетiн, бiр жылға арналған инвестициялық жобалардың тiзбесiн айқындайды.</w:t>
      </w:r>
    </w:p>
    <w:bookmarkEnd w:id="960"/>
    <w:bookmarkStart w:name="z828" w:id="961"/>
    <w:p>
      <w:pPr>
        <w:spacing w:after="0"/>
        <w:ind w:left="0"/>
        <w:jc w:val="both"/>
      </w:pPr>
      <w:r>
        <w:rPr>
          <w:rFonts w:ascii="Times New Roman"/>
          <w:b w:val="false"/>
          <w:i w:val="false"/>
          <w:color w:val="000000"/>
          <w:sz w:val="28"/>
        </w:rPr>
        <w:t>
      718. Республикалық бюджет жобасын қалыптастыру барысында мемлекеттік жоспарлау жөнiндегi орталық уәкiлеттi орган республикалық бюджет комиссиясының шешiмi бойынша инвестициялық жобалардың тiзбесiн пысықтайды және әрбiр инвестициялық жоба бойынша мемлекеттiк кепiлдiктердiң сомасын қайта қарайды.</w:t>
      </w:r>
    </w:p>
    <w:bookmarkEnd w:id="961"/>
    <w:bookmarkStart w:name="z829" w:id="962"/>
    <w:p>
      <w:pPr>
        <w:spacing w:after="0"/>
        <w:ind w:left="0"/>
        <w:jc w:val="both"/>
      </w:pPr>
      <w:r>
        <w:rPr>
          <w:rFonts w:ascii="Times New Roman"/>
          <w:b w:val="false"/>
          <w:i w:val="false"/>
          <w:color w:val="000000"/>
          <w:sz w:val="28"/>
        </w:rPr>
        <w:t xml:space="preserve">
      719. Республикалық бюджет комиссиясының қарау нәтижелері бойынша мемлекеттік кепілдіктермен мемлекеттік емес қарыздардың қаражаты есебінен қаржыландыруға ұсынылатын инвестициялық жобалардың тізбесі Бюджет кодексінің </w:t>
      </w:r>
      <w:r>
        <w:rPr>
          <w:rFonts w:ascii="Times New Roman"/>
          <w:b w:val="false"/>
          <w:i w:val="false"/>
          <w:color w:val="000000"/>
          <w:sz w:val="28"/>
        </w:rPr>
        <w:t>216-бабына</w:t>
      </w:r>
      <w:r>
        <w:rPr>
          <w:rFonts w:ascii="Times New Roman"/>
          <w:b w:val="false"/>
          <w:i w:val="false"/>
          <w:color w:val="000000"/>
          <w:sz w:val="28"/>
        </w:rPr>
        <w:t xml:space="preserve"> сәйкес Қазақстан Республикасы Үкіметінің жеке шешімімен бекітіледі және жариялануға жатады.</w:t>
      </w:r>
    </w:p>
    <w:bookmarkEnd w:id="9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719-тармақ жаңа редакцияда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30" w:id="963"/>
    <w:p>
      <w:pPr>
        <w:spacing w:after="0"/>
        <w:ind w:left="0"/>
        <w:jc w:val="left"/>
      </w:pPr>
      <w:r>
        <w:rPr>
          <w:rFonts w:ascii="Times New Roman"/>
          <w:b/>
          <w:i w:val="false"/>
          <w:color w:val="000000"/>
        </w:rPr>
        <w:t xml:space="preserve">  9-параграф. Мемлекеттік емес қарыздар бойынша мемлекеттік кепілдіктер беру рәсімі</w:t>
      </w:r>
    </w:p>
    <w:bookmarkEnd w:id="963"/>
    <w:bookmarkStart w:name="z831" w:id="964"/>
    <w:p>
      <w:pPr>
        <w:spacing w:after="0"/>
        <w:ind w:left="0"/>
        <w:jc w:val="both"/>
      </w:pPr>
      <w:r>
        <w:rPr>
          <w:rFonts w:ascii="Times New Roman"/>
          <w:b w:val="false"/>
          <w:i w:val="false"/>
          <w:color w:val="000000"/>
          <w:sz w:val="28"/>
        </w:rPr>
        <w:t>
      720. Қазақстан Республикасының мемлекеттік кепілдігімен мемлекеттік емес қарыздардың қаражаты есебінен қаржыландыру үшін Қазақстан Республикасының Үкіметі инвестициялық жобалардың тізбесін бекіткеннен кейін және бюджетті атқару жөніндегі орталық уәкілетті органмен және әділет органымен келісілген қарыз шартының жобасы не облигациялар шығарылымы проспектісінің жобасы бар болған кезде бюджетті атқару жөніндегі орталық уәкілетті орган қарыз алушылармен және сенім білдірілген агентпен мемлекеттік кепілдіктер беру туралы келісім жасасады.</w:t>
      </w:r>
    </w:p>
    <w:bookmarkEnd w:id="9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720-тармақ жаңа редакцияда – ҚР Премьер-Министрінің Бірінші орынбасары – ҚР Қаржы министрінің 03.06.2019 </w:t>
      </w:r>
      <w:r>
        <w:rPr>
          <w:rFonts w:ascii="Times New Roman"/>
          <w:b w:val="false"/>
          <w:i w:val="false"/>
          <w:color w:val="00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2" w:id="965"/>
    <w:p>
      <w:pPr>
        <w:spacing w:after="0"/>
        <w:ind w:left="0"/>
        <w:jc w:val="both"/>
      </w:pPr>
      <w:r>
        <w:rPr>
          <w:rFonts w:ascii="Times New Roman"/>
          <w:b w:val="false"/>
          <w:i w:val="false"/>
          <w:color w:val="000000"/>
          <w:sz w:val="28"/>
        </w:rPr>
        <w:t>
       721. Қарыз алушылар ТЭН жобасын, салалық сараптаманың, экономикалық сараптаманың және заңнамаға сәйкес қажетті басқа да сараптамалардың оң қорытындыларын ұсынғаннан кейін бюджетті атқару жөніндегі уәкілетті орган инвестициялық жобаның сараптамасын жүргізуді ұйымдастырады және 2 ай ішінде тиісті қорытындыны әзірлейді.</w:t>
      </w:r>
    </w:p>
    <w:bookmarkEnd w:id="9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721-тармақ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47" w:id="966"/>
    <w:p>
      <w:pPr>
        <w:spacing w:after="0"/>
        <w:ind w:left="0"/>
        <w:jc w:val="both"/>
      </w:pPr>
      <w:r>
        <w:rPr>
          <w:rFonts w:ascii="Times New Roman"/>
          <w:b w:val="false"/>
          <w:i w:val="false"/>
          <w:color w:val="000000"/>
          <w:sz w:val="28"/>
        </w:rPr>
        <w:t>
      721-1. Жобаны іске асыру үшін, оның ішінде мемлекеттік кепілдік берілген бұрын тартылған мемлекеттік емес қарызды өтеу үшін мемлекеттік кепілдікпен ішкі нарықта жаңа мемлекеттік емес қарызды тарту кезінде қарыз алушы бұрын мемлекеттік кепілдікпен мемлекеттік емес қарыз тартылған инвестициялық жобаның ТЭН-ін, мемлекеттік жоспарлау жөніндегі орталық уәкілетті органның қорытындысын, сондай-ақ бұрын берілген салалық сараптаманың және заңнамаға сәйкес қажетті басқа да сараптамалардың оң қорытындыларын ұсынғаннан кейін бюджетті атқару жөніндегі уәкілетті орган тиісті қорытындыны әзірлейді.</w:t>
      </w:r>
    </w:p>
    <w:bookmarkEnd w:id="966"/>
    <w:p>
      <w:pPr>
        <w:spacing w:after="0"/>
        <w:ind w:left="0"/>
        <w:jc w:val="both"/>
      </w:pPr>
      <w:r>
        <w:rPr>
          <w:rFonts w:ascii="Times New Roman"/>
          <w:b w:val="false"/>
          <w:i w:val="false"/>
          <w:color w:val="000000"/>
          <w:sz w:val="28"/>
        </w:rPr>
        <w:t>
      Бұл ретте, қарыз алушы мемлекеттік кепілдікпен ішкі нарықта мемлекеттік емес қарыз тартылғаннан кейін бір ай ішінде мемлекеттік кепілдікпен бұрын тартылған қарызды толық көлемде өтеуді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9-параграф 721-1-тармақпен толықтырылды – ҚР Премьер-Министрінің Бірінші орынбасары – ҚР Қаржы министрінің 03.06.2019 </w:t>
      </w:r>
      <w:r>
        <w:rPr>
          <w:rFonts w:ascii="Times New Roman"/>
          <w:b w:val="false"/>
          <w:i w:val="false"/>
          <w:color w:val="00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Қаржы министрінің 10.06.2021 </w:t>
      </w:r>
      <w:r>
        <w:rPr>
          <w:rFonts w:ascii="Times New Roman"/>
          <w:b w:val="false"/>
          <w:i w:val="false"/>
          <w:color w:val="000000"/>
          <w:sz w:val="28"/>
        </w:rPr>
        <w:t>№ 555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873" w:id="967"/>
    <w:p>
      <w:pPr>
        <w:spacing w:after="0"/>
        <w:ind w:left="0"/>
        <w:jc w:val="both"/>
      </w:pPr>
      <w:r>
        <w:rPr>
          <w:rFonts w:ascii="Times New Roman"/>
          <w:b w:val="false"/>
          <w:i w:val="false"/>
          <w:color w:val="000000"/>
          <w:sz w:val="28"/>
        </w:rPr>
        <w:t>
      721-2. Жобаны іске асыру үшін, оның ішінде мемлекеттік кепілдік берілген бұрын тартылған мемлекеттік емес қарызды өтеу үшін мемлекеттік кепілдікпен несие капиталының сыртқы нарығында жаңа мемлекеттік емес қарызды тарту кезінде қарыз алушы бұрын мемлекеттік кепілдікпен мемлекеттік емес қарыз тартылған инвестициялық жобаның ТЭН-ін, мемлекеттік жоспарлау жөніндегі орталық уәкілетті органның қорытындысын, сондай-ақ бұрын берілген салалық сараптаманың және заңнамаға сәйкес қажетті басқа да сараптамалардың оң қорытындыларын ұсынғаннан кейін бюджетті атқару жөніндегі уәкілетті орган тиісті қорытындыны әзірлейді.</w:t>
      </w:r>
    </w:p>
    <w:bookmarkEnd w:id="9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9-параграф 721-2-тармақпен толықтырылды – ҚР Қаржы министрінің 10.06.2021 </w:t>
      </w:r>
      <w:r>
        <w:rPr>
          <w:rFonts w:ascii="Times New Roman"/>
          <w:b w:val="false"/>
          <w:i w:val="false"/>
          <w:color w:val="000000"/>
          <w:sz w:val="28"/>
        </w:rPr>
        <w:t>№ 555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3" w:id="968"/>
    <w:p>
      <w:pPr>
        <w:spacing w:after="0"/>
        <w:ind w:left="0"/>
        <w:jc w:val="both"/>
      </w:pPr>
      <w:r>
        <w:rPr>
          <w:rFonts w:ascii="Times New Roman"/>
          <w:b w:val="false"/>
          <w:i w:val="false"/>
          <w:color w:val="000000"/>
          <w:sz w:val="28"/>
        </w:rPr>
        <w:t>
      722. Инвестициялық жобаның сараптамасы бойынша бюджетті атқару жөніндегі уәкілетті органның қорытындысы мыналарды:</w:t>
      </w:r>
    </w:p>
    <w:bookmarkEnd w:id="968"/>
    <w:p>
      <w:pPr>
        <w:spacing w:after="0"/>
        <w:ind w:left="0"/>
        <w:jc w:val="both"/>
      </w:pPr>
      <w:r>
        <w:rPr>
          <w:rFonts w:ascii="Times New Roman"/>
          <w:b w:val="false"/>
          <w:i w:val="false"/>
          <w:color w:val="000000"/>
          <w:sz w:val="28"/>
        </w:rPr>
        <w:t>
      мемлекеттік кепілдікпен берілген мемлекеттік емес қарыздың қаржылық шарттарын;</w:t>
      </w:r>
    </w:p>
    <w:p>
      <w:pPr>
        <w:spacing w:after="0"/>
        <w:ind w:left="0"/>
        <w:jc w:val="both"/>
      </w:pPr>
      <w:r>
        <w:rPr>
          <w:rFonts w:ascii="Times New Roman"/>
          <w:b w:val="false"/>
          <w:i w:val="false"/>
          <w:color w:val="000000"/>
          <w:sz w:val="28"/>
        </w:rPr>
        <w:t>
      мемлекеттік кепілдіктерді алғаны туралы өтініш білдіргенге дейін үш жылдан кем емес кезеңде қарыз алушының қаржылық жай-күйін және заңды мәртебесін;</w:t>
      </w:r>
    </w:p>
    <w:p>
      <w:pPr>
        <w:spacing w:after="0"/>
        <w:ind w:left="0"/>
        <w:jc w:val="both"/>
      </w:pPr>
      <w:r>
        <w:rPr>
          <w:rFonts w:ascii="Times New Roman"/>
          <w:b w:val="false"/>
          <w:i w:val="false"/>
          <w:color w:val="000000"/>
          <w:sz w:val="28"/>
        </w:rPr>
        <w:t>
      қарыз алушы беретін мемлекеттік кепілдіктер бойынша қамтамасыз етуді;</w:t>
      </w:r>
    </w:p>
    <w:p>
      <w:pPr>
        <w:spacing w:after="0"/>
        <w:ind w:left="0"/>
        <w:jc w:val="both"/>
      </w:pPr>
      <w:r>
        <w:rPr>
          <w:rFonts w:ascii="Times New Roman"/>
          <w:b w:val="false"/>
          <w:i w:val="false"/>
          <w:color w:val="000000"/>
          <w:sz w:val="28"/>
        </w:rPr>
        <w:t>
      қаржылық және өзге де тәуекелдерді;</w:t>
      </w:r>
    </w:p>
    <w:p>
      <w:pPr>
        <w:spacing w:after="0"/>
        <w:ind w:left="0"/>
        <w:jc w:val="both"/>
      </w:pPr>
      <w:r>
        <w:rPr>
          <w:rFonts w:ascii="Times New Roman"/>
          <w:b w:val="false"/>
          <w:i w:val="false"/>
          <w:color w:val="000000"/>
          <w:sz w:val="28"/>
        </w:rPr>
        <w:t>
      мемлекеттік кепілдікті алуға үміткер тұлғаларға қойылатын Бюджет кодексінің талаптарына қарыз алушының сәйкестігін бағалауды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722-тармақ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70" w:id="969"/>
    <w:p>
      <w:pPr>
        <w:spacing w:after="0"/>
        <w:ind w:left="0"/>
        <w:jc w:val="both"/>
      </w:pPr>
      <w:r>
        <w:rPr>
          <w:rFonts w:ascii="Times New Roman"/>
          <w:b w:val="false"/>
          <w:i w:val="false"/>
          <w:color w:val="000000"/>
          <w:sz w:val="28"/>
        </w:rPr>
        <w:t xml:space="preserve">
      722-1. Бюджет кодексінің </w:t>
      </w:r>
      <w:r>
        <w:rPr>
          <w:rFonts w:ascii="Times New Roman"/>
          <w:b w:val="false"/>
          <w:i w:val="false"/>
          <w:color w:val="000000"/>
          <w:sz w:val="28"/>
        </w:rPr>
        <w:t>215</w:t>
      </w:r>
      <w:r>
        <w:rPr>
          <w:rFonts w:ascii="Times New Roman"/>
          <w:b w:val="false"/>
          <w:i w:val="false"/>
          <w:color w:val="000000"/>
          <w:sz w:val="28"/>
        </w:rPr>
        <w:t xml:space="preserve"> және </w:t>
      </w:r>
      <w:r>
        <w:rPr>
          <w:rFonts w:ascii="Times New Roman"/>
          <w:b w:val="false"/>
          <w:i w:val="false"/>
          <w:color w:val="000000"/>
          <w:sz w:val="28"/>
        </w:rPr>
        <w:t>216-баптарына</w:t>
      </w:r>
      <w:r>
        <w:rPr>
          <w:rFonts w:ascii="Times New Roman"/>
          <w:b w:val="false"/>
          <w:i w:val="false"/>
          <w:color w:val="000000"/>
          <w:sz w:val="28"/>
        </w:rPr>
        <w:t xml:space="preserve"> сәйкес ол үшін жеңілдететін шарттар көзделген қарыз алушы іске асыратын ннвестициялық жобаның сараптамасы бойынша бюджетті атқару жөніндегі орталық уәкілетті органның қорытындысы мыналарды:</w:t>
      </w:r>
    </w:p>
    <w:bookmarkEnd w:id="969"/>
    <w:p>
      <w:pPr>
        <w:spacing w:after="0"/>
        <w:ind w:left="0"/>
        <w:jc w:val="both"/>
      </w:pPr>
      <w:r>
        <w:rPr>
          <w:rFonts w:ascii="Times New Roman"/>
          <w:b w:val="false"/>
          <w:i w:val="false"/>
          <w:color w:val="000000"/>
          <w:sz w:val="28"/>
        </w:rPr>
        <w:t>
      мемлекеттік кепілдікпен берілген мемлекеттік емес қарыздың қаржылық шарттарын;</w:t>
      </w:r>
    </w:p>
    <w:p>
      <w:pPr>
        <w:spacing w:after="0"/>
        <w:ind w:left="0"/>
        <w:jc w:val="both"/>
      </w:pPr>
      <w:r>
        <w:rPr>
          <w:rFonts w:ascii="Times New Roman"/>
          <w:b w:val="false"/>
          <w:i w:val="false"/>
          <w:color w:val="000000"/>
          <w:sz w:val="28"/>
        </w:rPr>
        <w:t xml:space="preserve">
      республикалық бюджеттен қаражат бөлу жолымен қарыз беруші алдында мемлекет кепілдік берген қарыздары бойынша қарыз алушы міндеттемелерін қамтамасыз ету тетігін; </w:t>
      </w:r>
    </w:p>
    <w:p>
      <w:pPr>
        <w:spacing w:after="0"/>
        <w:ind w:left="0"/>
        <w:jc w:val="both"/>
      </w:pPr>
      <w:r>
        <w:rPr>
          <w:rFonts w:ascii="Times New Roman"/>
          <w:b w:val="false"/>
          <w:i w:val="false"/>
          <w:color w:val="000000"/>
          <w:sz w:val="28"/>
        </w:rPr>
        <w:t>
      мемлекеттік кепілдікті алуға үміткер тұлғаларға қойылатын Бюджет кодексінің талаптарына қарыз алушының сәйкестігін бағалауды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722-1-тармақпен толықтырылды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 жаңа редакцияда – ҚР Қаржы министрінің 16.08.2021 </w:t>
      </w:r>
      <w:r>
        <w:rPr>
          <w:rFonts w:ascii="Times New Roman"/>
          <w:b w:val="false"/>
          <w:i w:val="false"/>
          <w:color w:val="000000"/>
          <w:sz w:val="28"/>
        </w:rPr>
        <w:t>№ 813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49" w:id="970"/>
    <w:p>
      <w:pPr>
        <w:spacing w:after="0"/>
        <w:ind w:left="0"/>
        <w:jc w:val="both"/>
      </w:pPr>
      <w:r>
        <w:rPr>
          <w:rFonts w:ascii="Times New Roman"/>
          <w:b w:val="false"/>
          <w:i w:val="false"/>
          <w:color w:val="000000"/>
          <w:sz w:val="28"/>
        </w:rPr>
        <w:t>
      722-2. Бюджетті атқару жөніндегі уәкілетті органның бұрын мемлекеттік кепілдік берілген инвестициялық жоба бойынша қорытындысы мемлекеттік кепілдікпен тартылатын жаңа мемлекеттік емес қарызды тартудың мүмкіншіліктерін бағалауды қамтиды.</w:t>
      </w:r>
    </w:p>
    <w:bookmarkEnd w:id="9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9-параграф 722-2-тармақпен толықтырылды – ҚР Премьер-Министрінің Бірінші орынбасары – ҚР Қаржы министрінің 03.06.2019 </w:t>
      </w:r>
      <w:r>
        <w:rPr>
          <w:rFonts w:ascii="Times New Roman"/>
          <w:b w:val="false"/>
          <w:i w:val="false"/>
          <w:color w:val="00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4" w:id="971"/>
    <w:p>
      <w:pPr>
        <w:spacing w:after="0"/>
        <w:ind w:left="0"/>
        <w:jc w:val="both"/>
      </w:pPr>
      <w:r>
        <w:rPr>
          <w:rFonts w:ascii="Times New Roman"/>
          <w:b w:val="false"/>
          <w:i w:val="false"/>
          <w:color w:val="000000"/>
          <w:sz w:val="28"/>
        </w:rPr>
        <w:t xml:space="preserve">
       723. Денсаулық сақтау саласындағы ұлттық операторды, автомобиль жолдарын басқару жөніндегі ұлттық операторды және тізбесін Бюджет кодексінің 215-бабының </w:t>
      </w:r>
      <w:r>
        <w:rPr>
          <w:rFonts w:ascii="Times New Roman"/>
          <w:b w:val="false"/>
          <w:i w:val="false"/>
          <w:color w:val="000000"/>
          <w:sz w:val="28"/>
        </w:rPr>
        <w:t>3-тармағына</w:t>
      </w:r>
      <w:r>
        <w:rPr>
          <w:rFonts w:ascii="Times New Roman"/>
          <w:b w:val="false"/>
          <w:i w:val="false"/>
          <w:color w:val="000000"/>
          <w:sz w:val="28"/>
        </w:rPr>
        <w:t xml:space="preserve"> сәйкес айқындайтын, инвестициялық жобаларды іске асыру үшін астананың көліктік инфрақұрылымы объектілерін басқару функцияларын жүзеге асыратын компанияны, қорғаныс мұқтаждарына, қауіпсіздік пен құқықтық тәртіпті қамтамасыз етуге арналған әскери мақсаттағы тауарлардың (өнімдердің), қосарланған мақсаттағы (қолданыстағы) тауарлардың (өнімдердің), әскери мақсаттағы жұмыстар мен әскери мақсаттағы көрсетілетін қызметтердің импортын жүзеге асыру жөніндегі ұйым, және мемлекеттік кепілдікпен берілген мемлекеттік емес қарызды өтеу көздерінің бірі республикалық және жергілікті бюджеттерден төлемақылар (төлемдер) болып табылатын әлеуметтік маңызы бар инвестициялық жобаларды және (немесе) инвестициялық бағдарламаларды іске асыру кезінде квазимемлекеттік сектордың басқа да субъектілерін қоспағанда мемлекеттік кепілдік қарыз берушіге қарыз шартын, мемлекеттік кепілдіктер беру туралы келісімді жасасқаннан, облигациялар шығарылымынан кейін, сондай-ақ бюджетті атқару жөніндегі уәкілетті органның қорытындысы болған кезде қарыз алушының мемлекеттік кепілдікті бергені үшін алдын ала біржолғы төлемді (алымды) төлегенінен кейін беріледі.</w:t>
      </w:r>
    </w:p>
    <w:bookmarkEnd w:id="9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723-тармақ жаңа редакцияда - ҚР Қаржы министрінің 13.11.2020 </w:t>
      </w:r>
      <w:r>
        <w:rPr>
          <w:rFonts w:ascii="Times New Roman"/>
          <w:b w:val="false"/>
          <w:i w:val="false"/>
          <w:color w:val="000000"/>
          <w:sz w:val="28"/>
        </w:rPr>
        <w:t>№ 1094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5" w:id="972"/>
    <w:p>
      <w:pPr>
        <w:spacing w:after="0"/>
        <w:ind w:left="0"/>
        <w:jc w:val="both"/>
      </w:pPr>
      <w:r>
        <w:rPr>
          <w:rFonts w:ascii="Times New Roman"/>
          <w:b w:val="false"/>
          <w:i w:val="false"/>
          <w:color w:val="000000"/>
          <w:sz w:val="28"/>
        </w:rPr>
        <w:t>
       724. Мемлекеттік кепілдікті беру туралы келісім мыналарды:</w:t>
      </w:r>
    </w:p>
    <w:bookmarkEnd w:id="972"/>
    <w:p>
      <w:pPr>
        <w:spacing w:after="0"/>
        <w:ind w:left="0"/>
        <w:jc w:val="both"/>
      </w:pPr>
      <w:r>
        <w:rPr>
          <w:rFonts w:ascii="Times New Roman"/>
          <w:b w:val="false"/>
          <w:i w:val="false"/>
          <w:color w:val="000000"/>
          <w:sz w:val="28"/>
        </w:rPr>
        <w:t>
      1) қарыз алушыға қойылатын талаптарды:</w:t>
      </w:r>
    </w:p>
    <w:p>
      <w:pPr>
        <w:spacing w:after="0"/>
        <w:ind w:left="0"/>
        <w:jc w:val="both"/>
      </w:pPr>
      <w:r>
        <w:rPr>
          <w:rFonts w:ascii="Times New Roman"/>
          <w:b w:val="false"/>
          <w:i w:val="false"/>
          <w:color w:val="000000"/>
          <w:sz w:val="28"/>
        </w:rPr>
        <w:t>
      а) қарыз бойынша ағымдағы міндеттемелерді қамтамасыз ету үшін қажетті алдағы төлемдер мөлшерінде шартты салымның (қызмет көрсету шотының) арнайы шотында ақша сомасын жинауды жүргізуді;</w:t>
      </w:r>
    </w:p>
    <w:p>
      <w:pPr>
        <w:spacing w:after="0"/>
        <w:ind w:left="0"/>
        <w:jc w:val="both"/>
      </w:pPr>
      <w:r>
        <w:rPr>
          <w:rFonts w:ascii="Times New Roman"/>
          <w:b w:val="false"/>
          <w:i w:val="false"/>
          <w:color w:val="000000"/>
          <w:sz w:val="28"/>
        </w:rPr>
        <w:t>
      б) бюджетті атқару жөніндегі уәкілетті органға және сенім білдірілген агенттігіне бар, оның ішінде Қазақстан Республикасының ҰБ-дағы, екінші деңгейдегі банктердегі, шетелдік банктер мен заңнамада белгіленген тәртіппен банктік операциялардың жекелеген түрлерін жүзеге асыратын ұйымдардағы банктік шоттар туралы мәліметтерді ұсынуды;</w:t>
      </w:r>
    </w:p>
    <w:p>
      <w:pPr>
        <w:spacing w:after="0"/>
        <w:ind w:left="0"/>
        <w:jc w:val="both"/>
      </w:pPr>
      <w:r>
        <w:rPr>
          <w:rFonts w:ascii="Times New Roman"/>
          <w:b w:val="false"/>
          <w:i w:val="false"/>
          <w:color w:val="000000"/>
          <w:sz w:val="28"/>
        </w:rPr>
        <w:t>
      в) қарыз толық өтелгенге дейін сенім білдірілген өкілге (банк-агентке) жыл сайынғы бизнес-жоспарды ұсынуды;</w:t>
      </w:r>
    </w:p>
    <w:p>
      <w:pPr>
        <w:spacing w:after="0"/>
        <w:ind w:left="0"/>
        <w:jc w:val="both"/>
      </w:pPr>
      <w:r>
        <w:rPr>
          <w:rFonts w:ascii="Times New Roman"/>
          <w:b w:val="false"/>
          <w:i w:val="false"/>
          <w:color w:val="000000"/>
          <w:sz w:val="28"/>
        </w:rPr>
        <w:t>
      г) ай сайын қаржылық есептіліктің үлгілік нысанын (бухгалтерлік балансты, қаржы-шаруашылық қызметтің нәтижелері туралы есепті) және қаржылық жай-күйді анықтайтын басқа да қажетті құжаттарды сенім білдірілген агенттігіне ұсынуды;</w:t>
      </w:r>
    </w:p>
    <w:p>
      <w:pPr>
        <w:spacing w:after="0"/>
        <w:ind w:left="0"/>
        <w:jc w:val="both"/>
      </w:pPr>
      <w:r>
        <w:rPr>
          <w:rFonts w:ascii="Times New Roman"/>
          <w:b w:val="false"/>
          <w:i w:val="false"/>
          <w:color w:val="000000"/>
          <w:sz w:val="28"/>
        </w:rPr>
        <w:t xml:space="preserve">
      д) денсаулық сақтау саласындағы ұлттық операторды, автомобиль жолдарын басқару жөніндегі ұлттық операторды және тізбесі осы Ереженің </w:t>
      </w:r>
      <w:r>
        <w:rPr>
          <w:rFonts w:ascii="Times New Roman"/>
          <w:b w:val="false"/>
          <w:i w:val="false"/>
          <w:color w:val="000000"/>
          <w:sz w:val="28"/>
        </w:rPr>
        <w:t>723-тармағына</w:t>
      </w:r>
      <w:r>
        <w:rPr>
          <w:rFonts w:ascii="Times New Roman"/>
          <w:b w:val="false"/>
          <w:i w:val="false"/>
          <w:color w:val="000000"/>
          <w:sz w:val="28"/>
        </w:rPr>
        <w:t xml:space="preserve"> сәйкес айқындалатын инвестициялық жобаларды іске асыру үшін астананың көліктік инфрақұрылымы объектілерін басқару функцияларын жүзеге асыратын компанияны, сондай-ақ екінші деңгейдегі банктерден қаржыландыруды көздейтін жобаларды, немесе Қазақстан Республикасының тұрғын үй құрылыс жинақтары туралы заңнамаға сәйкес азаматтардың тұрғын үй жағдайын жақсартуға бағытталған инвестициялық жобаларды іске асыру үшін ұлттық холдингтер мен олардың еншілес ұйымдарын қоспағанда, Қазақстан Республикасы Ұлттық Банкінің келісімі бойынша бюджетті атқару жөніндегі орталық уәкілетті орган Бюджет кодексінің </w:t>
      </w:r>
      <w:r>
        <w:rPr>
          <w:rFonts w:ascii="Times New Roman"/>
          <w:b w:val="false"/>
          <w:i w:val="false"/>
          <w:color w:val="000000"/>
          <w:sz w:val="28"/>
        </w:rPr>
        <w:t>216-бабының</w:t>
      </w:r>
      <w:r>
        <w:rPr>
          <w:rFonts w:ascii="Times New Roman"/>
          <w:b w:val="false"/>
          <w:i w:val="false"/>
          <w:color w:val="000000"/>
          <w:sz w:val="28"/>
        </w:rPr>
        <w:t xml:space="preserve"> 3) тармақшасына сәйкес белгілейтін қарыздардың қайтарылуын қамтамасыз ету талаптарын қанағаттандыратын екінші деңгейдегі банк кепілдігінің не сақтандыру шартының болуын.</w:t>
      </w:r>
    </w:p>
    <w:p>
      <w:pPr>
        <w:spacing w:after="0"/>
        <w:ind w:left="0"/>
        <w:jc w:val="both"/>
      </w:pPr>
      <w:r>
        <w:rPr>
          <w:rFonts w:ascii="Times New Roman"/>
          <w:b w:val="false"/>
          <w:i w:val="false"/>
          <w:color w:val="000000"/>
          <w:sz w:val="28"/>
        </w:rPr>
        <w:t>
      Банк кепілдігі қарыз шарты қолданылатын тұтас мерзімге бір рет беріледі және негізгі борыштың сомасын, сондай-ақ қарыз шартына сәйкес қарыз алушы жүзеге асыратын сыйақылардың, комиссиялардың, тұрақсыздық айыптарының (өсімпұл, айыппұл) және өзге де төлемдердің барлық сомаларын жабады.</w:t>
      </w:r>
    </w:p>
    <w:p>
      <w:pPr>
        <w:spacing w:after="0"/>
        <w:ind w:left="0"/>
        <w:jc w:val="both"/>
      </w:pPr>
      <w:r>
        <w:rPr>
          <w:rFonts w:ascii="Times New Roman"/>
          <w:b w:val="false"/>
          <w:i w:val="false"/>
          <w:color w:val="000000"/>
          <w:sz w:val="28"/>
        </w:rPr>
        <w:t>
      Сақтандыру шарты қарыз алушыны дефолтқа және мемлекеттік кепілдіктер бойынша міндеттемелерді мемлекеттің орындауына әкеп соқтыруы мүмкін жобалар бойынша тәуекелдерді сақтандыруды қамтамасыз етуге тиіс.</w:t>
      </w:r>
    </w:p>
    <w:p>
      <w:pPr>
        <w:spacing w:after="0"/>
        <w:ind w:left="0"/>
        <w:jc w:val="both"/>
      </w:pPr>
      <w:r>
        <w:rPr>
          <w:rFonts w:ascii="Times New Roman"/>
          <w:b w:val="false"/>
          <w:i w:val="false"/>
          <w:color w:val="000000"/>
          <w:sz w:val="28"/>
        </w:rPr>
        <w:t>
      Бұл ретте банк кепілдігін беру және/немесе сақтандыру шартының және банк кепілдігіне және/немесе қарызды қайтаруды қамтамасыз ету жөніндегі сақтандыру шартына талаптарды беру мерзімі мен талаптарын бюджетті атқару жөніндегі уәкілетті орган мемлекеттік кепілдікті беру туралы келісімде белгілейді.</w:t>
      </w:r>
    </w:p>
    <w:p>
      <w:pPr>
        <w:spacing w:after="0"/>
        <w:ind w:left="0"/>
        <w:jc w:val="both"/>
      </w:pPr>
      <w:r>
        <w:rPr>
          <w:rFonts w:ascii="Times New Roman"/>
          <w:b w:val="false"/>
          <w:i w:val="false"/>
          <w:color w:val="000000"/>
          <w:sz w:val="28"/>
        </w:rPr>
        <w:t>
      2) шартты салымның арнайы шотындағы (қызмет көрсету шотындағы) қаражаттың есебін жүзеге асыруды, сондай-ақ акт жасай отырып ұсынылатын құжаттамаларға кезең-кезеңде салыстыру жүргізуді бюджетті атқару жөніндегі орталық уәкілетті органнан талап етуді;</w:t>
      </w:r>
    </w:p>
    <w:p>
      <w:pPr>
        <w:spacing w:after="0"/>
        <w:ind w:left="0"/>
        <w:jc w:val="both"/>
      </w:pPr>
      <w:r>
        <w:rPr>
          <w:rFonts w:ascii="Times New Roman"/>
          <w:b w:val="false"/>
          <w:i w:val="false"/>
          <w:color w:val="000000"/>
          <w:sz w:val="28"/>
        </w:rPr>
        <w:t xml:space="preserve">
      3) сенім білдірілген агентке жүзеге асыру бойынша талаптар: </w:t>
      </w:r>
    </w:p>
    <w:p>
      <w:pPr>
        <w:spacing w:after="0"/>
        <w:ind w:left="0"/>
        <w:jc w:val="both"/>
      </w:pPr>
      <w:r>
        <w:rPr>
          <w:rFonts w:ascii="Times New Roman"/>
          <w:b w:val="false"/>
          <w:i w:val="false"/>
          <w:color w:val="000000"/>
          <w:sz w:val="28"/>
        </w:rPr>
        <w:t>
      а) қарыз алушының қаржы-экономикалық жай-күйін талдауды және бюджетті атқару жөніндегі орталық уәкілетті органға тиісті талдау нәтижелері туралы ақпаратты ұсынуды;</w:t>
      </w:r>
    </w:p>
    <w:p>
      <w:pPr>
        <w:spacing w:after="0"/>
        <w:ind w:left="0"/>
        <w:jc w:val="both"/>
      </w:pPr>
      <w:r>
        <w:rPr>
          <w:rFonts w:ascii="Times New Roman"/>
          <w:b w:val="false"/>
          <w:i w:val="false"/>
          <w:color w:val="000000"/>
          <w:sz w:val="28"/>
        </w:rPr>
        <w:t>
      б) шартты салымның арнайы шотында (қызмет көрсету шотында) ақшаны мерзімді шоғырландыруды.</w:t>
      </w:r>
    </w:p>
    <w:p>
      <w:pPr>
        <w:spacing w:after="0"/>
        <w:ind w:left="0"/>
        <w:jc w:val="both"/>
      </w:pPr>
      <w:r>
        <w:rPr>
          <w:rFonts w:ascii="Times New Roman"/>
          <w:b w:val="false"/>
          <w:i w:val="false"/>
          <w:color w:val="000000"/>
          <w:sz w:val="28"/>
        </w:rPr>
        <w:t>
      4) қарыз алушымен және сенім білдірілген өкілмен (банк-агентпен) бюджетті атқару жөніндегі орталық уәкілетті органмен бірлесе отырып келісіммен анықталатын шартты салымның арнайы шотына ақша аударудың нормасы мен кезеңділігін (кестесін) жүзеге асыру жөнінде қойылатын талаптарды қамтиды.</w:t>
      </w:r>
    </w:p>
    <w:p>
      <w:pPr>
        <w:spacing w:after="0"/>
        <w:ind w:left="0"/>
        <w:jc w:val="both"/>
      </w:pPr>
      <w:r>
        <w:rPr>
          <w:rFonts w:ascii="Times New Roman"/>
          <w:b w:val="false"/>
          <w:i w:val="false"/>
          <w:color w:val="000000"/>
          <w:sz w:val="28"/>
        </w:rPr>
        <w:t>
      Ақшаны қарыз алушы шартты салымның арнайы шотына салықтар мен бюджетке төленетін басқа да міндетті төлемдерді төлегеннен кейін келісімге сай тиісті соманы тұрақты аударым жасау жолымен аударады.</w:t>
      </w:r>
    </w:p>
    <w:p>
      <w:pPr>
        <w:spacing w:after="0"/>
        <w:ind w:left="0"/>
        <w:jc w:val="both"/>
      </w:pPr>
      <w:r>
        <w:rPr>
          <w:rFonts w:ascii="Times New Roman"/>
          <w:b w:val="false"/>
          <w:i w:val="false"/>
          <w:color w:val="000000"/>
          <w:sz w:val="28"/>
        </w:rPr>
        <w:t>
      Шартты салымның арнайы шотының (қызмет көрсету шотының) қаражатын жинау мен қалпына келтіру мерзімдерін бұзған жағдайда қарыз алушы әрбір жолсыздық жағдайы үшін алдағы төлемдер сомасынан мерзімі өткен әрбір күн үшін нөл бүтін оннан бір пайыз мөлшерінде айыппұл төлейді.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724-тармақ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өзгеріс енгізілді – ҚР Қаржы министрінің 07.09.2020 </w:t>
      </w:r>
      <w:r>
        <w:rPr>
          <w:rFonts w:ascii="Times New Roman"/>
          <w:b w:val="false"/>
          <w:i w:val="false"/>
          <w:color w:val="000000"/>
          <w:sz w:val="28"/>
        </w:rPr>
        <w:t>№ 827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- 13.11.2020 </w:t>
      </w:r>
      <w:r>
        <w:rPr>
          <w:rFonts w:ascii="Times New Roman"/>
          <w:b w:val="false"/>
          <w:i w:val="false"/>
          <w:color w:val="000000"/>
          <w:sz w:val="28"/>
        </w:rPr>
        <w:t>№ 1094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836" w:id="973"/>
    <w:p>
      <w:pPr>
        <w:spacing w:after="0"/>
        <w:ind w:left="0"/>
        <w:jc w:val="both"/>
      </w:pPr>
      <w:r>
        <w:rPr>
          <w:rFonts w:ascii="Times New Roman"/>
          <w:b w:val="false"/>
          <w:i w:val="false"/>
          <w:color w:val="000000"/>
          <w:sz w:val="28"/>
        </w:rPr>
        <w:t>
       725. Мемлекеттік кепілдіктер алуға үміткер тұлғалар Қазақстан Республикасының заңнамасында анықталған талаптарға сай болуы тиіс.</w:t>
      </w:r>
    </w:p>
    <w:bookmarkEnd w:id="973"/>
    <w:p>
      <w:pPr>
        <w:spacing w:after="0"/>
        <w:ind w:left="0"/>
        <w:jc w:val="both"/>
      </w:pPr>
      <w:r>
        <w:rPr>
          <w:rFonts w:ascii="Times New Roman"/>
          <w:b w:val="false"/>
          <w:i w:val="false"/>
          <w:color w:val="000000"/>
          <w:sz w:val="28"/>
        </w:rPr>
        <w:t>
      Мемлекеттік кепілдіктер әрбір инвестициялық жоба бойынша Қазақстан Республикасы Үкіметінің қаулылары негізінде беріледі.</w:t>
      </w:r>
    </w:p>
    <w:bookmarkStart w:name="z837" w:id="974"/>
    <w:p>
      <w:pPr>
        <w:spacing w:after="0"/>
        <w:ind w:left="0"/>
        <w:jc w:val="both"/>
      </w:pPr>
      <w:r>
        <w:rPr>
          <w:rFonts w:ascii="Times New Roman"/>
          <w:b w:val="false"/>
          <w:i w:val="false"/>
          <w:color w:val="000000"/>
          <w:sz w:val="28"/>
        </w:rPr>
        <w:t>
      726. Кепілдік міндеттемелер нысанында берілген мемлекеттік кепілдіктер бір данада мемлекеттік кепілдіктердің арнайы бланкілерінде ресімделеді.</w:t>
      </w:r>
    </w:p>
    <w:bookmarkEnd w:id="974"/>
    <w:p>
      <w:pPr>
        <w:spacing w:after="0"/>
        <w:ind w:left="0"/>
        <w:jc w:val="both"/>
      </w:pPr>
      <w:r>
        <w:rPr>
          <w:rFonts w:ascii="Times New Roman"/>
          <w:b w:val="false"/>
          <w:i w:val="false"/>
          <w:color w:val="000000"/>
          <w:sz w:val="28"/>
        </w:rPr>
        <w:t>
      Мемлекеттік кепілдіктердің бланкісі қатаң есептілік бланкісі болып табылады.</w:t>
      </w:r>
    </w:p>
    <w:bookmarkStart w:name="z838" w:id="975"/>
    <w:p>
      <w:pPr>
        <w:spacing w:after="0"/>
        <w:ind w:left="0"/>
        <w:jc w:val="both"/>
      </w:pPr>
      <w:r>
        <w:rPr>
          <w:rFonts w:ascii="Times New Roman"/>
          <w:b w:val="false"/>
          <w:i w:val="false"/>
          <w:color w:val="000000"/>
          <w:sz w:val="28"/>
        </w:rPr>
        <w:t>
      727. Кепілдік туралы шарт нысанындағы мемлекеттік кепілдік 2 данада ресімделеді.</w:t>
      </w:r>
    </w:p>
    <w:bookmarkEnd w:id="975"/>
    <w:bookmarkStart w:name="z839" w:id="976"/>
    <w:p>
      <w:pPr>
        <w:spacing w:after="0"/>
        <w:ind w:left="0"/>
        <w:jc w:val="both"/>
      </w:pPr>
      <w:r>
        <w:rPr>
          <w:rFonts w:ascii="Times New Roman"/>
          <w:b w:val="false"/>
          <w:i w:val="false"/>
          <w:color w:val="000000"/>
          <w:sz w:val="28"/>
        </w:rPr>
        <w:t>
      728. Банк кепілдігін беру және/немесе сақтандыру шартының мерзімі мен беру шарттарын және банк кепілдігіне және/немесе сақтандыру шартына қойылатын талаптарды мемлекеттік кепілдікпен берілген мемлекеттік емес қарыздың шарттарына байланысты бюджетті атқару жөніндегі орталық уәкілетті орган белгілейді.</w:t>
      </w:r>
    </w:p>
    <w:bookmarkEnd w:id="976"/>
    <w:bookmarkStart w:name="z840" w:id="977"/>
    <w:p>
      <w:pPr>
        <w:spacing w:after="0"/>
        <w:ind w:left="0"/>
        <w:jc w:val="both"/>
      </w:pPr>
      <w:r>
        <w:rPr>
          <w:rFonts w:ascii="Times New Roman"/>
          <w:b w:val="false"/>
          <w:i w:val="false"/>
          <w:color w:val="000000"/>
          <w:sz w:val="28"/>
        </w:rPr>
        <w:t xml:space="preserve">
      729. Банк кепілдігінің және сақтандыру шартының нысаны мен мазмұнын бюджетті атқару жөніндегі орталық уәкілетті органмен келісім бойынша банк-кепілгер және/немесе сақтандыру ұйымы Бюджет кодексінің </w:t>
      </w:r>
      <w:r>
        <w:rPr>
          <w:rFonts w:ascii="Times New Roman"/>
          <w:b w:val="false"/>
          <w:i w:val="false"/>
          <w:color w:val="000000"/>
          <w:sz w:val="28"/>
        </w:rPr>
        <w:t>218-бабына</w:t>
      </w:r>
      <w:r>
        <w:rPr>
          <w:rFonts w:ascii="Times New Roman"/>
          <w:b w:val="false"/>
          <w:i w:val="false"/>
          <w:color w:val="000000"/>
          <w:sz w:val="28"/>
        </w:rPr>
        <w:t xml:space="preserve"> сәйкес анықталады.</w:t>
      </w:r>
    </w:p>
    <w:bookmarkEnd w:id="9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729-тармақ жаңа редакцияда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41" w:id="978"/>
    <w:p>
      <w:pPr>
        <w:spacing w:after="0"/>
        <w:ind w:left="0"/>
        <w:jc w:val="both"/>
      </w:pPr>
      <w:r>
        <w:rPr>
          <w:rFonts w:ascii="Times New Roman"/>
          <w:b w:val="false"/>
          <w:i w:val="false"/>
          <w:color w:val="000000"/>
          <w:sz w:val="28"/>
        </w:rPr>
        <w:t>
      730. Бюджетті атқару жөніндегі орталық уәкілетті орган Бюджет кодексінің 218-бабына сәйкес қарыз берушімен және әділет органымен келісім бойынша мемлекеттік кепілдіктің мазмұны мен нысанын анықтайды.</w:t>
      </w:r>
    </w:p>
    <w:bookmarkEnd w:id="9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730-тармақ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42" w:id="979"/>
    <w:p>
      <w:pPr>
        <w:spacing w:after="0"/>
        <w:ind w:left="0"/>
        <w:jc w:val="both"/>
      </w:pPr>
      <w:r>
        <w:rPr>
          <w:rFonts w:ascii="Times New Roman"/>
          <w:b w:val="false"/>
          <w:i w:val="false"/>
          <w:color w:val="000000"/>
          <w:sz w:val="28"/>
        </w:rPr>
        <w:t>
       731. Мемлекет кепілдік берген қарыздар бойынша жарғылық капиталында мемлекеттің қатысуы бар қарыз алушылардың міндеттемелерін қамтамасыз ету мәселелері Қазақстан Республикасының бюджет заңнамасында реттеледі.</w:t>
      </w:r>
    </w:p>
    <w:bookmarkEnd w:id="979"/>
    <w:bookmarkStart w:name="z843" w:id="980"/>
    <w:p>
      <w:pPr>
        <w:spacing w:after="0"/>
        <w:ind w:left="0"/>
        <w:jc w:val="both"/>
      </w:pPr>
      <w:r>
        <w:rPr>
          <w:rFonts w:ascii="Times New Roman"/>
          <w:b w:val="false"/>
          <w:i w:val="false"/>
          <w:color w:val="000000"/>
          <w:sz w:val="28"/>
        </w:rPr>
        <w:t>
      732. Қарыз берушінің талабы бойынша әділет органы Қазақстан Республикасының кепілдігімен жасалатын қарыз шарттарының, сондай-ақ Қазақстан Республикасының кепілдігімен облигациялар шығарылымының заңды қорытындысын ұсынады.</w:t>
      </w:r>
    </w:p>
    <w:bookmarkEnd w:id="9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732-тармақ жаңа редакцияда - ҚР Премьер-Министрінің Бірінші орынбасары – ҚР Қаржы министрінің 03.06.2019 </w:t>
      </w:r>
      <w:r>
        <w:rPr>
          <w:rFonts w:ascii="Times New Roman"/>
          <w:b w:val="false"/>
          <w:i w:val="false"/>
          <w:color w:val="00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4" w:id="981"/>
    <w:p>
      <w:pPr>
        <w:spacing w:after="0"/>
        <w:ind w:left="0"/>
        <w:jc w:val="left"/>
      </w:pPr>
      <w:r>
        <w:rPr>
          <w:rFonts w:ascii="Times New Roman"/>
          <w:b/>
          <w:i w:val="false"/>
          <w:color w:val="000000"/>
        </w:rPr>
        <w:t xml:space="preserve"> 10-параграф. Қазақстан Республикасы жергілікті атқарушы</w:t>
      </w:r>
      <w:r>
        <w:br/>
      </w:r>
      <w:r>
        <w:rPr>
          <w:rFonts w:ascii="Times New Roman"/>
          <w:b/>
          <w:i w:val="false"/>
          <w:color w:val="000000"/>
        </w:rPr>
        <w:t>органдарының қарыз алу тәртібі</w:t>
      </w:r>
    </w:p>
    <w:bookmarkEnd w:id="981"/>
    <w:p>
      <w:pPr>
        <w:spacing w:after="0"/>
        <w:ind w:left="0"/>
        <w:jc w:val="left"/>
      </w:pPr>
    </w:p>
    <w:p>
      <w:pPr>
        <w:spacing w:after="0"/>
        <w:ind w:left="0"/>
        <w:jc w:val="both"/>
      </w:pPr>
      <w:r>
        <w:rPr>
          <w:rFonts w:ascii="Times New Roman"/>
          <w:b w:val="false"/>
          <w:i w:val="false"/>
          <w:color w:val="000000"/>
          <w:sz w:val="28"/>
        </w:rPr>
        <w:t>
      733. Облыстардың, республикалық маңызы бар қалалардың, астананың жергілікті атқарушы органдарының қарыз алуы республикалық бюджеттен бюджеттік кредиттер алу және республикалық маңызы бар қалалардың, астананың жергілікті атқарушы органдарының республикалық маңызы бар қала, астана бюджетінің тапшылығын қаржыландыруға ішкі нарықта айналысқа жіберу үшін, облыстардың, республикалық маңызы бар қалалардың жергілікті атқарушы органдарының шығаруы түрінде мемлекеттік бағдарламаларды, саланы (аяны) дамыту тұжырымдамаларын, ұлттық жобаларды іске асыру шеңберінде тұрғын үй құрылысын қаржыландыру үшін, жұмыспен қамтуға жәрдемдесу жөніндегі жекелеген іс-шараларды белгіленген тәртіппен қаржыландыру үшін ішкі нарықта айналысқа жіберу үшін мемлекеттік бағалы қағаздар шығаруы түрінде жүзеге асырылады.</w:t>
      </w:r>
    </w:p>
    <w:p>
      <w:pPr>
        <w:spacing w:after="0"/>
        <w:ind w:left="0"/>
        <w:jc w:val="both"/>
      </w:pPr>
      <w:r>
        <w:rPr>
          <w:rFonts w:ascii="Times New Roman"/>
          <w:b w:val="false"/>
          <w:i w:val="false"/>
          <w:color w:val="000000"/>
          <w:sz w:val="28"/>
        </w:rPr>
        <w:t>
      Қазақстан Республикасының заңнамалық актісінде айқындалған ерекше мәртебесі бар республикалық маңызы бар қаланың жергілікті атқарушы органының қарыз алуы "Астана" Халықаралық қаржы орталығының алаңында айналыс үшін ұлттық валютада мемлекеттік бағалы қағаздар шығару жолымен, сондай-ақ орнықты даму мақсатын іске асыру шеңберінде "жасыл" жобаларды қаржыландыру үшін халықаралық қаржы ұйымдарымен қарыз шартын жасасу жолымен жергілікті атқарушы орган борышының белгіленген лимиті шегінде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733-тармақ жаңа редакцияда – ҚР Премьер-Министрі орынбасарының м.а. - Қаржы министрінің м.а. 20.03.2023 </w:t>
      </w:r>
      <w:r>
        <w:rPr>
          <w:rFonts w:ascii="Times New Roman"/>
          <w:b w:val="false"/>
          <w:i w:val="false"/>
          <w:color w:val="000000"/>
          <w:sz w:val="28"/>
        </w:rPr>
        <w:t>№ 285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6" w:id="982"/>
    <w:p>
      <w:pPr>
        <w:spacing w:after="0"/>
        <w:ind w:left="0"/>
        <w:jc w:val="both"/>
      </w:pPr>
      <w:r>
        <w:rPr>
          <w:rFonts w:ascii="Times New Roman"/>
          <w:b w:val="false"/>
          <w:i w:val="false"/>
          <w:color w:val="000000"/>
          <w:sz w:val="28"/>
        </w:rPr>
        <w:t>
       734. Жергілікті атқарушы органдардың қарыз алуы Қазақстан Республикасының заңнамасына сәйкес:</w:t>
      </w:r>
    </w:p>
    <w:bookmarkEnd w:id="982"/>
    <w:p>
      <w:pPr>
        <w:spacing w:after="0"/>
        <w:ind w:left="0"/>
        <w:jc w:val="both"/>
      </w:pPr>
      <w:r>
        <w:rPr>
          <w:rFonts w:ascii="Times New Roman"/>
          <w:b w:val="false"/>
          <w:i w:val="false"/>
          <w:color w:val="000000"/>
          <w:sz w:val="28"/>
        </w:rPr>
        <w:t>
      1) кезекті қаржы жылына арналған борыш лимитінің және тиісті жергілікті органның борышын өтеуге және қызмет көрсетуге жіберілетін жергілікті бюджет қаражаты көлемінің шегінде қарыз алуды шектеуді белгілеу;</w:t>
      </w:r>
    </w:p>
    <w:p>
      <w:pPr>
        <w:spacing w:after="0"/>
        <w:ind w:left="0"/>
        <w:jc w:val="both"/>
      </w:pPr>
      <w:r>
        <w:rPr>
          <w:rFonts w:ascii="Times New Roman"/>
          <w:b w:val="false"/>
          <w:i w:val="false"/>
          <w:color w:val="000000"/>
          <w:sz w:val="28"/>
        </w:rPr>
        <w:t>
      2) қарыз алудың басым инвестициялық бағыттарын анықтау;</w:t>
      </w:r>
    </w:p>
    <w:p>
      <w:pPr>
        <w:spacing w:after="0"/>
        <w:ind w:left="0"/>
        <w:jc w:val="both"/>
      </w:pPr>
      <w:r>
        <w:rPr>
          <w:rFonts w:ascii="Times New Roman"/>
          <w:b w:val="false"/>
          <w:i w:val="false"/>
          <w:color w:val="000000"/>
          <w:sz w:val="28"/>
        </w:rPr>
        <w:t>
      3) басым (республикалық немесе жергілікті) бюджеттік инвестициялық жобалардың (бағдарламалардың) тізбесін қалыптастыру негізінде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735. Облыстың, республикалық маңызы бар қаланың, астананың мемлекеттік жоспарлау жөніндегі жергілікті уәкілетті органы жергілікті атқарушы органның борыш лимитін және басым (республикалық және жергілікті) бюджеттік инвестициялық жобалардың (бағдарламалардың) тізбесін ескере отырып, тиісті бюджет комиссиясының қарауына ішкі нарықта айналысы үшін мемлекеттік бағалы қағаздарды шығару жолымен облыстың, республикалық маңызы бар қаланың, астананың жергілікті атқарушы органының қарыз алуы жөніндегі ұсыныстарын жібереді, сондай-ақ мемлекеттік бағдарламаларды, саланы (аяны), ұлттық жобаларды дамыту тұжырымдамаларын іске асыру шеңберінде тұрғын үй құрылысын қаржыландыру, жұмыспен қамтуға жәрдемдесу жөніндегі жекелеген іс-шараларды белгіленген тәртіппен қаржыландыру, орнықты даму мақсаттарын іске асыру шеңберінде "жасыл" жобаларды қаржыландыру үшін "Астана" Халықаралық қаржы орталығының алаңында сыртқы нарықта айналысқа түсетін мемлекеттік бағалы қағаздарды шығару үшін және белгіленген тәртіппен облыстың, республикалық маңызы бар қаланың, астананың кезекті қаржы жылына арналған бюджеті туралы мәслихат шешімінің жобасын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735-тармақ жаңа редакцияда – ҚР Премьер-Министрі орынбасарының м.а. - Қаржы министрінің м.а. 20.03.2023 </w:t>
      </w:r>
      <w:r>
        <w:rPr>
          <w:rFonts w:ascii="Times New Roman"/>
          <w:b w:val="false"/>
          <w:i w:val="false"/>
          <w:color w:val="000000"/>
          <w:sz w:val="28"/>
        </w:rPr>
        <w:t>№ 285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736. Жергілікті атқарушы органдардың қарыз алуы қарыз шарты, облыстың, республикалық маңызы бар қаланың, астананың жергілікті атқарушы органдарының ішкі нарықта айналысы үшін мемлекеттік бағалы қағаздарды шығару нысанында жүзеге асырылады.</w:t>
      </w:r>
    </w:p>
    <w:p>
      <w:pPr>
        <w:spacing w:after="0"/>
        <w:ind w:left="0"/>
        <w:jc w:val="both"/>
      </w:pPr>
      <w:r>
        <w:rPr>
          <w:rFonts w:ascii="Times New Roman"/>
          <w:b w:val="false"/>
          <w:i w:val="false"/>
          <w:color w:val="000000"/>
          <w:sz w:val="28"/>
        </w:rPr>
        <w:t>
      Қазақстан Республикасының заңнамалық актісінде айқындалған ерекше мәртебесі бар республикалық маңызы бар қаланың жергілікті атқарушы органының қарыз алуы "Астана" Халықаралық қаржы орталығының алаңында айналыс үшін ұлттық валютада мемлекеттік бағалы қағаздар шығару, сондай-ақ халықаралық қаржы ұйымдарымен ұлттық валютада қарыз шарты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736-тармақ жаңа редакцияда – ҚР Премьер-Министрі орынбасарының м.а. - Қаржы министрінің м.а. 20.03.2023 </w:t>
      </w:r>
      <w:r>
        <w:rPr>
          <w:rFonts w:ascii="Times New Roman"/>
          <w:b w:val="false"/>
          <w:i w:val="false"/>
          <w:color w:val="000000"/>
          <w:sz w:val="28"/>
        </w:rPr>
        <w:t>№ 285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9" w:id="983"/>
    <w:p>
      <w:pPr>
        <w:spacing w:after="0"/>
        <w:ind w:left="0"/>
        <w:jc w:val="both"/>
      </w:pPr>
      <w:r>
        <w:rPr>
          <w:rFonts w:ascii="Times New Roman"/>
          <w:b w:val="false"/>
          <w:i w:val="false"/>
          <w:color w:val="000000"/>
          <w:sz w:val="28"/>
        </w:rPr>
        <w:t xml:space="preserve">
       737. Мемлекеттік жоспарлау жөнiндегi орталық уәкiлеттi орган бюджетті атқару жөніндегі уәкілетті органмен келісім бойынша Бюджет кодексінің 210-бабы </w:t>
      </w:r>
      <w:r>
        <w:rPr>
          <w:rFonts w:ascii="Times New Roman"/>
          <w:b w:val="false"/>
          <w:i w:val="false"/>
          <w:color w:val="000000"/>
          <w:sz w:val="28"/>
        </w:rPr>
        <w:t>2-тармағына</w:t>
      </w:r>
      <w:r>
        <w:rPr>
          <w:rFonts w:ascii="Times New Roman"/>
          <w:b w:val="false"/>
          <w:i w:val="false"/>
          <w:color w:val="000000"/>
          <w:sz w:val="28"/>
        </w:rPr>
        <w:t xml:space="preserve"> сәйкес жоспарланған жылға арналған жергiлiктi атқарушы органдардың борыш лимитiн белгілейді.</w:t>
      </w:r>
    </w:p>
    <w:bookmarkEnd w:id="9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737-тармақ жаңа редакцияда - ҚР Қаржы министрінің 06.06.2016 </w:t>
      </w:r>
      <w:r>
        <w:rPr>
          <w:rFonts w:ascii="Times New Roman"/>
          <w:b w:val="false"/>
          <w:i w:val="false"/>
          <w:color w:val="000000"/>
          <w:sz w:val="28"/>
        </w:rPr>
        <w:t>№ 248</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738. </w:t>
      </w:r>
      <w:r>
        <w:rPr>
          <w:rFonts w:ascii="Times New Roman"/>
          <w:b w:val="false"/>
          <w:i w:val="false"/>
          <w:color w:val="000000"/>
          <w:sz w:val="28"/>
        </w:rPr>
        <w:t xml:space="preserve">Алып тасталды - ҚР Қаржы министрінің 06.06.2016 </w:t>
      </w:r>
      <w:r>
        <w:rPr>
          <w:rFonts w:ascii="Times New Roman"/>
          <w:b w:val="false"/>
          <w:i w:val="false"/>
          <w:color w:val="000000"/>
          <w:sz w:val="28"/>
        </w:rPr>
        <w:t>№ 248</w:t>
      </w:r>
      <w:r>
        <w:rPr>
          <w:rFonts w:ascii="Times New Roman"/>
          <w:b w:val="false"/>
          <w:i w:val="false"/>
          <w:color w:val="000000"/>
          <w:sz w:val="28"/>
        </w:rPr>
        <w:t xml:space="preserve"> бұйрығымен.</w:t>
      </w:r>
    </w:p>
    <w:bookmarkStart w:name="z851" w:id="9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739. </w:t>
      </w:r>
      <w:r>
        <w:rPr>
          <w:rFonts w:ascii="Times New Roman"/>
          <w:b w:val="false"/>
          <w:i w:val="false"/>
          <w:color w:val="000000"/>
          <w:sz w:val="28"/>
        </w:rPr>
        <w:t xml:space="preserve">Алып тасталды - ҚР Қаржы министрінің 06.06.2016 </w:t>
      </w:r>
      <w:r>
        <w:rPr>
          <w:rFonts w:ascii="Times New Roman"/>
          <w:b w:val="false"/>
          <w:i w:val="false"/>
          <w:color w:val="000000"/>
          <w:sz w:val="28"/>
        </w:rPr>
        <w:t>№ 248</w:t>
      </w:r>
      <w:r>
        <w:rPr>
          <w:rFonts w:ascii="Times New Roman"/>
          <w:b w:val="false"/>
          <w:i w:val="false"/>
          <w:color w:val="000000"/>
          <w:sz w:val="28"/>
        </w:rPr>
        <w:t xml:space="preserve"> бұйрығымен.</w:t>
      </w:r>
    </w:p>
    <w:bookmarkEnd w:id="9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740. Бюджет комиссиясының шешімі және бекітілген жергілікті бюджеттер тапшылығы өлшемдерінің негізінде, сондай-ақ облыстардың, республикалық маңызы бар қалалардың, астананың жергілікті атқарушы органдарының және Қазақстан Республикасының заңнамалық актісінде айқындалған ерекше мәртебесі бар республикалық маңызы бар қаланың жергілікті атқарушы органының мемлекеттік бағалы қағаздарын Бюджет кодексінің </w:t>
      </w:r>
      <w:r>
        <w:rPr>
          <w:rFonts w:ascii="Times New Roman"/>
          <w:b w:val="false"/>
          <w:i w:val="false"/>
          <w:color w:val="000000"/>
          <w:sz w:val="28"/>
        </w:rPr>
        <w:t>209-бабына</w:t>
      </w:r>
      <w:r>
        <w:rPr>
          <w:rFonts w:ascii="Times New Roman"/>
          <w:b w:val="false"/>
          <w:i w:val="false"/>
          <w:color w:val="000000"/>
          <w:sz w:val="28"/>
        </w:rPr>
        <w:t xml:space="preserve"> сәйкес шығару үшін бюджетті атқару жөніндегі жергілікті уәкілетті орган Бюджет кодексінің </w:t>
      </w:r>
      <w:r>
        <w:rPr>
          <w:rFonts w:ascii="Times New Roman"/>
          <w:b w:val="false"/>
          <w:i w:val="false"/>
          <w:color w:val="000000"/>
          <w:sz w:val="28"/>
        </w:rPr>
        <w:t>211-бабына</w:t>
      </w:r>
      <w:r>
        <w:rPr>
          <w:rFonts w:ascii="Times New Roman"/>
          <w:b w:val="false"/>
          <w:i w:val="false"/>
          <w:color w:val="000000"/>
          <w:sz w:val="28"/>
        </w:rPr>
        <w:t xml:space="preserve"> сәйкес қарыз алу көлемі, шарттары мен нысаналық мақсаты, сондай-ақ кезекті қаржы жылына арналған жергілікті бюджеттерде бекітілетін борышты өтеу мен оған қызмет көрсету мөлшерін айқындайды және бюджетті атқару жөніндегі орталық уәкілетті органмен келіседі.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740-тармақ жаңа редакцияда – ҚР Премьер-Министрі орынбасарының м.а. - Қаржы министрінің м.а. 20.03.2023 </w:t>
      </w:r>
      <w:r>
        <w:rPr>
          <w:rFonts w:ascii="Times New Roman"/>
          <w:b w:val="false"/>
          <w:i w:val="false"/>
          <w:color w:val="000000"/>
          <w:sz w:val="28"/>
        </w:rPr>
        <w:t>№ 285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3" w:id="985"/>
    <w:p>
      <w:pPr>
        <w:spacing w:after="0"/>
        <w:ind w:left="0"/>
        <w:jc w:val="both"/>
      </w:pPr>
      <w:r>
        <w:rPr>
          <w:rFonts w:ascii="Times New Roman"/>
          <w:b w:val="false"/>
          <w:i w:val="false"/>
          <w:color w:val="000000"/>
          <w:sz w:val="28"/>
        </w:rPr>
        <w:t>
      741. Ресімделген қарыз шартына қол қою Бюджет кодексінің 187-бабына сай қабылданатын қарыз берушінің шешіміне сәйкес жүзеге асырылады.</w:t>
      </w:r>
    </w:p>
    <w:bookmarkEnd w:id="985"/>
    <w:bookmarkStart w:name="z854" w:id="986"/>
    <w:p>
      <w:pPr>
        <w:spacing w:after="0"/>
        <w:ind w:left="0"/>
        <w:jc w:val="both"/>
      </w:pPr>
      <w:r>
        <w:rPr>
          <w:rFonts w:ascii="Times New Roman"/>
          <w:b w:val="false"/>
          <w:i w:val="false"/>
          <w:color w:val="000000"/>
          <w:sz w:val="28"/>
        </w:rPr>
        <w:t>
      742. Қол қойылған қарыз шарттары өтеу, сыйақыларды төлеу кестесімен және басқа да қосымшалармен бірге бюджетті атқару жөніндегі орталық уәкілетті органның тіркеуіне жатады. Бұл ретте қарыз алу шарты тіркелгеннен кейін ғана күшіне енеді.</w:t>
      </w:r>
    </w:p>
    <w:bookmarkEnd w:id="986"/>
    <w:bookmarkStart w:name="z855" w:id="987"/>
    <w:p>
      <w:pPr>
        <w:spacing w:after="0"/>
        <w:ind w:left="0"/>
        <w:jc w:val="both"/>
      </w:pPr>
      <w:r>
        <w:rPr>
          <w:rFonts w:ascii="Times New Roman"/>
          <w:b w:val="false"/>
          <w:i w:val="false"/>
          <w:color w:val="000000"/>
          <w:sz w:val="28"/>
        </w:rPr>
        <w:t xml:space="preserve">
      743. Жергілікті атқарушы органдар бюджетті атқару жөніндегі орталық уәкілетті органға кредит қаражаты бойынша борыштарды өтеу және оларға қызмет көрсету жөніндегі есепті осы Ереженің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131-қосымшаларға</w:t>
      </w:r>
      <w:r>
        <w:rPr>
          <w:rFonts w:ascii="Times New Roman"/>
          <w:b w:val="false"/>
          <w:i w:val="false"/>
          <w:color w:val="000000"/>
          <w:sz w:val="28"/>
        </w:rPr>
        <w:t xml:space="preserve"> сәйкес нысандар бойынша тоқсан сайын есепті кезеңнен кейінгі айдың 10 күніне дейін табыс етеді.</w:t>
      </w:r>
    </w:p>
    <w:bookmarkEnd w:id="987"/>
    <w:bookmarkStart w:name="z1950" w:id="988"/>
    <w:p>
      <w:pPr>
        <w:spacing w:after="0"/>
        <w:ind w:left="0"/>
        <w:jc w:val="left"/>
      </w:pPr>
      <w:r>
        <w:rPr>
          <w:rFonts w:ascii="Times New Roman"/>
          <w:b/>
          <w:i w:val="false"/>
          <w:color w:val="000000"/>
        </w:rPr>
        <w:t xml:space="preserve"> 10-1-параграф Қарыз шартын жасасу жолымен "жасыл" жобаларды қаржыландыру үшін Қазақстан Республикасының заңнамалық актісінде айқындалған ерекше мәртебесі бар республикалық маңызы бар қаланың жергілікті атқарушы органының қарыз алуы.</w:t>
      </w:r>
    </w:p>
    <w:bookmarkEnd w:id="988"/>
    <w:p>
      <w:pPr>
        <w:spacing w:after="0"/>
        <w:ind w:left="0"/>
        <w:jc w:val="both"/>
      </w:pPr>
      <w:r>
        <w:rPr>
          <w:rFonts w:ascii="Times New Roman"/>
          <w:b w:val="false"/>
          <w:i w:val="false"/>
          <w:color w:val="ff0000"/>
          <w:sz w:val="28"/>
        </w:rPr>
        <w:t xml:space="preserve">
      Ескерту. 12-бөлім 10-1-параграфпен толықтырылды – ҚР Премьер-Министрі орынбасарының м.а. - Қаржы министрінің м.а. 20.03.2023 </w:t>
      </w:r>
      <w:r>
        <w:rPr>
          <w:rFonts w:ascii="Times New Roman"/>
          <w:b w:val="false"/>
          <w:i w:val="false"/>
          <w:color w:val="ff0000"/>
          <w:sz w:val="28"/>
        </w:rPr>
        <w:t>№ 285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51" w:id="989"/>
    <w:p>
      <w:pPr>
        <w:spacing w:after="0"/>
        <w:ind w:left="0"/>
        <w:jc w:val="both"/>
      </w:pPr>
      <w:r>
        <w:rPr>
          <w:rFonts w:ascii="Times New Roman"/>
          <w:b w:val="false"/>
          <w:i w:val="false"/>
          <w:color w:val="000000"/>
          <w:sz w:val="28"/>
        </w:rPr>
        <w:t>
      743-1. Қазақстан Республикасының заңнамалық актісінде айқындалған ерекше мәртебесі бар республикалық маңызы бар қаланың жергілікті атқарушы органының орнықты даму мақсаттарын іске асыру шеңберінде "жасыл" жобаларды қаржыландыру мақсатында жүзеге асырылады.</w:t>
      </w:r>
    </w:p>
    <w:bookmarkEnd w:id="989"/>
    <w:p>
      <w:pPr>
        <w:spacing w:after="0"/>
        <w:ind w:left="0"/>
        <w:jc w:val="both"/>
      </w:pPr>
      <w:r>
        <w:rPr>
          <w:rFonts w:ascii="Times New Roman"/>
          <w:b w:val="false"/>
          <w:i w:val="false"/>
          <w:color w:val="000000"/>
          <w:sz w:val="28"/>
        </w:rPr>
        <w:t>
      Қазақстан Республикасының заңнамалық актісінде айқындалған ерекше мәртебесі бар республикалық маңызы бар қаланың жергілікті атқарушы органының сыртқы қарызды тартуы мынадай:</w:t>
      </w:r>
    </w:p>
    <w:p>
      <w:pPr>
        <w:spacing w:after="0"/>
        <w:ind w:left="0"/>
        <w:jc w:val="both"/>
      </w:pPr>
      <w:r>
        <w:rPr>
          <w:rFonts w:ascii="Times New Roman"/>
          <w:b w:val="false"/>
          <w:i w:val="false"/>
          <w:color w:val="000000"/>
          <w:sz w:val="28"/>
        </w:rPr>
        <w:t>
      1) бюджеттік инвестициялық жобаның техникалық-экономикалық негіздемесіне немесе қаржылық-экономикалық негіздемесіне оң экономикалық қорытынды;</w:t>
      </w:r>
    </w:p>
    <w:p>
      <w:pPr>
        <w:spacing w:after="0"/>
        <w:ind w:left="0"/>
        <w:jc w:val="both"/>
      </w:pPr>
      <w:r>
        <w:rPr>
          <w:rFonts w:ascii="Times New Roman"/>
          <w:b w:val="false"/>
          <w:i w:val="false"/>
          <w:color w:val="000000"/>
          <w:sz w:val="28"/>
        </w:rPr>
        <w:t>
      2) жергілікті бюджеттік инвестициялық жоба үшін бекітілген техникалық-экономикалық негіздеме немесе қаржы-экономикалық негіздеме;</w:t>
      </w:r>
    </w:p>
    <w:p>
      <w:pPr>
        <w:spacing w:after="0"/>
        <w:ind w:left="0"/>
        <w:jc w:val="both"/>
      </w:pPr>
      <w:r>
        <w:rPr>
          <w:rFonts w:ascii="Times New Roman"/>
          <w:b w:val="false"/>
          <w:i w:val="false"/>
          <w:color w:val="000000"/>
          <w:sz w:val="28"/>
        </w:rPr>
        <w:t>
      3) халықаралық қаржы ұйымдарынан қарыз есебінен қаржыландыруға болжанатын әрбір "жасыл" жоба бойынша бюджеттік комиссияның оң шешімі;</w:t>
      </w:r>
    </w:p>
    <w:p>
      <w:pPr>
        <w:spacing w:after="0"/>
        <w:ind w:left="0"/>
        <w:jc w:val="both"/>
      </w:pPr>
      <w:r>
        <w:rPr>
          <w:rFonts w:ascii="Times New Roman"/>
          <w:b w:val="false"/>
          <w:i w:val="false"/>
          <w:color w:val="000000"/>
          <w:sz w:val="28"/>
        </w:rPr>
        <w:t>
      Бюджеттік комиссияның шешімінде Қазақстан Республикасының заңнамалық актісінде айқындалған ерекше мәртебесі бар республикалық маңызы бар қаланың жергілікті атқарушы органы қарызының шарттары, көлемі және нысаналы мақсаты белгіленеді.</w:t>
      </w:r>
    </w:p>
    <w:p>
      <w:pPr>
        <w:spacing w:after="0"/>
        <w:ind w:left="0"/>
        <w:jc w:val="both"/>
      </w:pPr>
      <w:r>
        <w:rPr>
          <w:rFonts w:ascii="Times New Roman"/>
          <w:b w:val="false"/>
          <w:i w:val="false"/>
          <w:color w:val="000000"/>
          <w:sz w:val="28"/>
        </w:rPr>
        <w:t>
      4) Қазақстан Республикасының заңнамалық актісінде айқындалған ерекше мәртебесі бар Республикалық маңызы бар қаланың жергілікті атқарушы органы қарызының шарттары, көлемі және нысаналы мақсаты туралы мәслихат шешімдері негізде жүзеге асырылады.</w:t>
      </w:r>
    </w:p>
    <w:bookmarkStart w:name="z1952" w:id="990"/>
    <w:p>
      <w:pPr>
        <w:spacing w:after="0"/>
        <w:ind w:left="0"/>
        <w:jc w:val="both"/>
      </w:pPr>
      <w:r>
        <w:rPr>
          <w:rFonts w:ascii="Times New Roman"/>
          <w:b w:val="false"/>
          <w:i w:val="false"/>
          <w:color w:val="000000"/>
          <w:sz w:val="28"/>
        </w:rPr>
        <w:t>
      743-2. Қазақстан Республикасының заңнамалық актісінде айқындалған ерекше мәртебесі бар республикалық маңызы бар қаланың жергілікті атқарушы органы қарыз шартын жасасу нысанында қарыз алған кезде жергілікті атқарушы орган мыналарды:</w:t>
      </w:r>
    </w:p>
    <w:bookmarkEnd w:id="990"/>
    <w:p>
      <w:pPr>
        <w:spacing w:after="0"/>
        <w:ind w:left="0"/>
        <w:jc w:val="both"/>
      </w:pPr>
      <w:r>
        <w:rPr>
          <w:rFonts w:ascii="Times New Roman"/>
          <w:b w:val="false"/>
          <w:i w:val="false"/>
          <w:color w:val="000000"/>
          <w:sz w:val="28"/>
        </w:rPr>
        <w:t>
      1) қаржыландыруға ұсынылатын жоба, қарыздың болжамды шарттары бойынша қарыз берушілермен келіссөздерді ұйымдастыру мен жүргізуді;</w:t>
      </w:r>
    </w:p>
    <w:p>
      <w:pPr>
        <w:spacing w:after="0"/>
        <w:ind w:left="0"/>
        <w:jc w:val="both"/>
      </w:pPr>
      <w:r>
        <w:rPr>
          <w:rFonts w:ascii="Times New Roman"/>
          <w:b w:val="false"/>
          <w:i w:val="false"/>
          <w:color w:val="000000"/>
          <w:sz w:val="28"/>
        </w:rPr>
        <w:t>
      2) қарыз шартының жобасын және ілеспе құжаттарды дайындауды;</w:t>
      </w:r>
    </w:p>
    <w:p>
      <w:pPr>
        <w:spacing w:after="0"/>
        <w:ind w:left="0"/>
        <w:jc w:val="both"/>
      </w:pPr>
      <w:r>
        <w:rPr>
          <w:rFonts w:ascii="Times New Roman"/>
          <w:b w:val="false"/>
          <w:i w:val="false"/>
          <w:color w:val="000000"/>
          <w:sz w:val="28"/>
        </w:rPr>
        <w:t>
      3) қарыз шартының жобасының техникалық-экономикалық негіздемеге немесе бюджеттік инвестициялық жобаның қаржы-экономикалық негіздемесіне сәйкестігін бағалауды қамтитын даярлауды жүзеге асырады;</w:t>
      </w:r>
    </w:p>
    <w:bookmarkStart w:name="z1953" w:id="991"/>
    <w:p>
      <w:pPr>
        <w:spacing w:after="0"/>
        <w:ind w:left="0"/>
        <w:jc w:val="both"/>
      </w:pPr>
      <w:r>
        <w:rPr>
          <w:rFonts w:ascii="Times New Roman"/>
          <w:b w:val="false"/>
          <w:i w:val="false"/>
          <w:color w:val="000000"/>
          <w:sz w:val="28"/>
        </w:rPr>
        <w:t>
      743-3. Қазақстан Республикасының заңнамалық актісінде айқындалған ерекше мәртебесі бар республикалық маңызы бар қаланың жергілікті атқарушы органы растайтын құжаттаманы қоса бере отырып, қарыз шартының жобасын бюджетті атқару жөніндегі орталық уәкілетті органға келісуге және қарауға жібереді.</w:t>
      </w:r>
    </w:p>
    <w:bookmarkEnd w:id="991"/>
    <w:bookmarkStart w:name="z1954" w:id="992"/>
    <w:p>
      <w:pPr>
        <w:spacing w:after="0"/>
        <w:ind w:left="0"/>
        <w:jc w:val="both"/>
      </w:pPr>
      <w:r>
        <w:rPr>
          <w:rFonts w:ascii="Times New Roman"/>
          <w:b w:val="false"/>
          <w:i w:val="false"/>
          <w:color w:val="000000"/>
          <w:sz w:val="28"/>
        </w:rPr>
        <w:t>
      743-4. Бюджетті атқару жөніндегі орталық уәкілетті орган Қазақстан Республикасының заңнамалық актісінде айқындалған ерекше мәртебесі бар республикалық маңызы бар қаланың жергілікті атқарушы органының сыртқы мемлекеттік қарыздарының талаптары, көлемі және нысаналы мақсаты тұрғысынан қарыз шартының жобасын қарайды.</w:t>
      </w:r>
    </w:p>
    <w:bookmarkEnd w:id="992"/>
    <w:bookmarkStart w:name="z1955" w:id="993"/>
    <w:p>
      <w:pPr>
        <w:spacing w:after="0"/>
        <w:ind w:left="0"/>
        <w:jc w:val="both"/>
      </w:pPr>
      <w:r>
        <w:rPr>
          <w:rFonts w:ascii="Times New Roman"/>
          <w:b w:val="false"/>
          <w:i w:val="false"/>
          <w:color w:val="000000"/>
          <w:sz w:val="28"/>
        </w:rPr>
        <w:t>
      743-5. Ресімделген қарыз шартына қол қою Қазақстан Республикасының заңнамасына сәйкес жүзеге асырылады.</w:t>
      </w:r>
    </w:p>
    <w:bookmarkEnd w:id="993"/>
    <w:bookmarkStart w:name="z1956" w:id="994"/>
    <w:p>
      <w:pPr>
        <w:spacing w:after="0"/>
        <w:ind w:left="0"/>
        <w:jc w:val="both"/>
      </w:pPr>
      <w:r>
        <w:rPr>
          <w:rFonts w:ascii="Times New Roman"/>
          <w:b w:val="false"/>
          <w:i w:val="false"/>
          <w:color w:val="000000"/>
          <w:sz w:val="28"/>
        </w:rPr>
        <w:t>
      743-6. Бюджетті атқару жөніндегі орталық уәкілетті органның қол қойылған қарыз шарты тіркелуге жатады. Қарыз шарты қарыз шартының талаптарына сәйкес бюджетті атқару жөніндегі орталық уәкілетті органда тіркелгеннен кейін күшіне енеді.</w:t>
      </w:r>
    </w:p>
    <w:bookmarkEnd w:id="994"/>
    <w:bookmarkStart w:name="z1957" w:id="995"/>
    <w:p>
      <w:pPr>
        <w:spacing w:after="0"/>
        <w:ind w:left="0"/>
        <w:jc w:val="both"/>
      </w:pPr>
      <w:r>
        <w:rPr>
          <w:rFonts w:ascii="Times New Roman"/>
          <w:b w:val="false"/>
          <w:i w:val="false"/>
          <w:color w:val="000000"/>
          <w:sz w:val="28"/>
        </w:rPr>
        <w:t>
      743-7. Қазақстан Республикасының заңнамалық актісінде айқындалған ерекше мәртебесі бар республикалық маңызы бар қаланың жергілікті атқарушы органы қарыз берушілерден алынатын ақпарат негізінде сыртқы қарыздар қаражатын есепке алуды жүзеге асырады.</w:t>
      </w:r>
    </w:p>
    <w:bookmarkEnd w:id="995"/>
    <w:bookmarkStart w:name="z1958" w:id="996"/>
    <w:p>
      <w:pPr>
        <w:spacing w:after="0"/>
        <w:ind w:left="0"/>
        <w:jc w:val="both"/>
      </w:pPr>
      <w:r>
        <w:rPr>
          <w:rFonts w:ascii="Times New Roman"/>
          <w:b w:val="false"/>
          <w:i w:val="false"/>
          <w:color w:val="000000"/>
          <w:sz w:val="28"/>
        </w:rPr>
        <w:t>
      743-8. Қазақстан Республикасының заңнамалық актісінде айқындалған ерекше мәртебесі бар республикалық маңызы бар қаланың жергілікті атқарушы органы қарыздар есебінен қаржыландырылатын "жасыл" жобалар қаражатының пайдаланылуына мониторингті жүзеге асырады.</w:t>
      </w:r>
    </w:p>
    <w:bookmarkEnd w:id="996"/>
    <w:bookmarkStart w:name="z1959" w:id="997"/>
    <w:p>
      <w:pPr>
        <w:spacing w:after="0"/>
        <w:ind w:left="0"/>
        <w:jc w:val="left"/>
      </w:pPr>
      <w:r>
        <w:rPr>
          <w:rFonts w:ascii="Times New Roman"/>
          <w:b/>
          <w:i w:val="false"/>
          <w:color w:val="000000"/>
        </w:rPr>
        <w:t xml:space="preserve"> 10-2-параграф. Қазақстан Республикасының заңнамалық актісінде айқындалған ерекше мәртебесі бар республикалық маңызы бар қаланың жергілікті атқарушы органының қарыздары есебінен қаржыландырылатын жобаларды іске асыру.</w:t>
      </w:r>
    </w:p>
    <w:bookmarkEnd w:id="997"/>
    <w:p>
      <w:pPr>
        <w:spacing w:after="0"/>
        <w:ind w:left="0"/>
        <w:jc w:val="both"/>
      </w:pPr>
      <w:r>
        <w:rPr>
          <w:rFonts w:ascii="Times New Roman"/>
          <w:b w:val="false"/>
          <w:i w:val="false"/>
          <w:color w:val="ff0000"/>
          <w:sz w:val="28"/>
        </w:rPr>
        <w:t xml:space="preserve">
      Ескерту. 12-бөлім 10-2-параграфпен толықтырылды – ҚР Премьер-Министрі орынбасарының м.а. - Қаржы министрінің м.а. 20.03.2023 </w:t>
      </w:r>
      <w:r>
        <w:rPr>
          <w:rFonts w:ascii="Times New Roman"/>
          <w:b w:val="false"/>
          <w:i w:val="false"/>
          <w:color w:val="ff0000"/>
          <w:sz w:val="28"/>
        </w:rPr>
        <w:t>№ 285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60" w:id="998"/>
    <w:p>
      <w:pPr>
        <w:spacing w:after="0"/>
        <w:ind w:left="0"/>
        <w:jc w:val="both"/>
      </w:pPr>
      <w:r>
        <w:rPr>
          <w:rFonts w:ascii="Times New Roman"/>
          <w:b w:val="false"/>
          <w:i w:val="false"/>
          <w:color w:val="000000"/>
          <w:sz w:val="28"/>
        </w:rPr>
        <w:t>
      743-9. Қазақстан Республикасының заңнамалық актісінде айқындалған ерекше мәртебесі бар республикалық маңызы бар қаланың жергілікті атқарушы органы:</w:t>
      </w:r>
    </w:p>
    <w:bookmarkEnd w:id="998"/>
    <w:bookmarkStart w:name="z1961" w:id="999"/>
    <w:p>
      <w:pPr>
        <w:spacing w:after="0"/>
        <w:ind w:left="0"/>
        <w:jc w:val="both"/>
      </w:pPr>
      <w:r>
        <w:rPr>
          <w:rFonts w:ascii="Times New Roman"/>
          <w:b w:val="false"/>
          <w:i w:val="false"/>
          <w:color w:val="000000"/>
          <w:sz w:val="28"/>
        </w:rPr>
        <w:t>
      1) кезекті қаржы жылына арналған жергілікті бюджет жобасын қалыптастыру кезінде белгіленген тәртіппен жобаны қаржыландыру көлемін жоспарлайды;</w:t>
      </w:r>
    </w:p>
    <w:bookmarkEnd w:id="999"/>
    <w:p>
      <w:pPr>
        <w:spacing w:after="0"/>
        <w:ind w:left="0"/>
        <w:jc w:val="both"/>
      </w:pPr>
      <w:r>
        <w:rPr>
          <w:rFonts w:ascii="Times New Roman"/>
          <w:b w:val="false"/>
          <w:i w:val="false"/>
          <w:color w:val="000000"/>
          <w:sz w:val="28"/>
        </w:rPr>
        <w:t>
      2) қарыз шартында көзделген рәсімдерге сәйкес тауарларды, жұмыстарды және көрсетілетін қызметтерді сатып алуды жүргізу арқылы жобаны іске асыруды жүзеге асырады;</w:t>
      </w:r>
    </w:p>
    <w:p>
      <w:pPr>
        <w:spacing w:after="0"/>
        <w:ind w:left="0"/>
        <w:jc w:val="both"/>
      </w:pPr>
      <w:r>
        <w:rPr>
          <w:rFonts w:ascii="Times New Roman"/>
          <w:b w:val="false"/>
          <w:i w:val="false"/>
          <w:color w:val="000000"/>
          <w:sz w:val="28"/>
        </w:rPr>
        <w:t>
      3) конкурстық комиссияның қарыз берушімен келісілген шешімі негізінде тауарларды, жұмыстарды және көрсетілетін қызметтерді сатып алуға келісімшарттар жасасады;</w:t>
      </w:r>
    </w:p>
    <w:p>
      <w:pPr>
        <w:spacing w:after="0"/>
        <w:ind w:left="0"/>
        <w:jc w:val="both"/>
      </w:pPr>
      <w:r>
        <w:rPr>
          <w:rFonts w:ascii="Times New Roman"/>
          <w:b w:val="false"/>
          <w:i w:val="false"/>
          <w:color w:val="000000"/>
          <w:sz w:val="28"/>
        </w:rPr>
        <w:t>
      4) жасалған келісімшарттардың мониторингін, сыртқы қарыз қаражатын, сондай-ақ олар бөлінген жағдайда жергілікті бюджеттен қоса қаржыландыру қаражатын мақсатты пайдалануды қамтамасыз етеді.</w:t>
      </w:r>
    </w:p>
    <w:bookmarkStart w:name="z1962" w:id="1000"/>
    <w:p>
      <w:pPr>
        <w:spacing w:after="0"/>
        <w:ind w:left="0"/>
        <w:jc w:val="both"/>
      </w:pPr>
      <w:r>
        <w:rPr>
          <w:rFonts w:ascii="Times New Roman"/>
          <w:b w:val="false"/>
          <w:i w:val="false"/>
          <w:color w:val="000000"/>
          <w:sz w:val="28"/>
        </w:rPr>
        <w:t xml:space="preserve">
      743-10. Қарыз шартына енгізілетін өзгерістер мен толықтырулар бюджеттік инвестициялық жобаның техникалық-экономикалық немесе қаржы-экономикалық негіздемесіне өзгерістер мен толықтырулар енгізуді талап еткен жағдайда, Қазақстан Республикасының заңнамалық актісінде айқындалған ерекше мәртебесі бар республикалық маңызы бар қаланың жергілікті атқарушы органы бюджеттік инвестициялық жобаның техникалық-экономикалық немесе қаржы-экономикалық негіздемесіне өзгерістер және/немесе толықтырулар енгізу жөніндегі рәсімдерді жүргізеді. </w:t>
      </w:r>
    </w:p>
    <w:bookmarkEnd w:id="1000"/>
    <w:bookmarkStart w:name="z1963" w:id="1001"/>
    <w:p>
      <w:pPr>
        <w:spacing w:after="0"/>
        <w:ind w:left="0"/>
        <w:jc w:val="both"/>
      </w:pPr>
      <w:r>
        <w:rPr>
          <w:rFonts w:ascii="Times New Roman"/>
          <w:b w:val="false"/>
          <w:i w:val="false"/>
          <w:color w:val="000000"/>
          <w:sz w:val="28"/>
        </w:rPr>
        <w:t>
      743-11. Техникалық-экономикалық немесе қаржы-экономикалық негіздемеге енгізілетін өзгерістер мен толықтырулар заңнамаға сәйкес Қазақстан Республикасының заңнамалық актісінде айқындалған ерекше мәртебесі бар республикалық маңызы бар қаланың жергілікті атқарушы органының бекітуіне жатады.</w:t>
      </w:r>
    </w:p>
    <w:bookmarkEnd w:id="1001"/>
    <w:bookmarkStart w:name="z1964" w:id="1002"/>
    <w:p>
      <w:pPr>
        <w:spacing w:after="0"/>
        <w:ind w:left="0"/>
        <w:jc w:val="both"/>
      </w:pPr>
      <w:r>
        <w:rPr>
          <w:rFonts w:ascii="Times New Roman"/>
          <w:b w:val="false"/>
          <w:i w:val="false"/>
          <w:color w:val="000000"/>
          <w:sz w:val="28"/>
        </w:rPr>
        <w:t>
      743-12. Қарыз шартына сыртқы мемлекеттік қарыздардың талаптарын, көлемін және нысаналы мақсатын өзгерту бөлігінде өзгерістер және (немесе) толықтырулар енгізілген жағдайда, қарыз шартына өзгерістер және (немесе) толықтырулар енгізу жобасын Қазақстан Республикасының заңнамалық актісінде айқындалған ерекше мәртебесі бар республикалық маңызы бар қаланың жергілікті атқарушы органы бюджетті атқару жөніндегі орталық уәкілетті органның қарауына және келісуіне енгізеді.</w:t>
      </w:r>
    </w:p>
    <w:bookmarkEnd w:id="1002"/>
    <w:p>
      <w:pPr>
        <w:spacing w:after="0"/>
        <w:ind w:left="0"/>
        <w:jc w:val="both"/>
      </w:pPr>
      <w:r>
        <w:rPr>
          <w:rFonts w:ascii="Times New Roman"/>
          <w:b w:val="false"/>
          <w:i w:val="false"/>
          <w:color w:val="000000"/>
          <w:sz w:val="28"/>
        </w:rPr>
        <w:t>
      Бюджетті атқару жөніндегі орталық уәкілетті орган Қазақстан Республикасының заңнамалық актісінде айқындалған ерекше мәртебесі бар республикалық маңызы бар қаланың жергілікті атқарушы органының сыртқы мемлекеттік қарыздарының талаптары, көлемі және нысаналы мақсаты тұрғысынан қарыз шартына өзгерістер және (немесе толықтырулар) енгізу жобасын қарайды.</w:t>
      </w:r>
    </w:p>
    <w:bookmarkStart w:name="z856" w:id="1003"/>
    <w:p>
      <w:pPr>
        <w:spacing w:after="0"/>
        <w:ind w:left="0"/>
        <w:jc w:val="left"/>
      </w:pPr>
      <w:r>
        <w:rPr>
          <w:rFonts w:ascii="Times New Roman"/>
          <w:b/>
          <w:i w:val="false"/>
          <w:color w:val="000000"/>
        </w:rPr>
        <w:t xml:space="preserve"> 11-параграф. Мемлекет кепілдік берген қарызды алған қарыз</w:t>
      </w:r>
      <w:r>
        <w:br/>
      </w:r>
      <w:r>
        <w:rPr>
          <w:rFonts w:ascii="Times New Roman"/>
          <w:b/>
          <w:i w:val="false"/>
          <w:color w:val="000000"/>
        </w:rPr>
        <w:t>алушының қаржылық жай-күйі мониторингінің тәртібі</w:t>
      </w:r>
    </w:p>
    <w:bookmarkEnd w:id="1003"/>
    <w:bookmarkStart w:name="z857" w:id="1004"/>
    <w:p>
      <w:pPr>
        <w:spacing w:after="0"/>
        <w:ind w:left="0"/>
        <w:jc w:val="both"/>
      </w:pPr>
      <w:r>
        <w:rPr>
          <w:rFonts w:ascii="Times New Roman"/>
          <w:b w:val="false"/>
          <w:i w:val="false"/>
          <w:color w:val="000000"/>
          <w:sz w:val="28"/>
        </w:rPr>
        <w:t>
      744. Осы параграф мемлекеттік кепілдіктермен қарыз алған заңды тұлғаның қаржылық жай-күйі мониторингінің рәсімдерін анықтайды, мемлекет кепілдігімен қарыз алған қарыз алушының ақпараттық қамтамасыз ету мониторингін және қаржылық жай-күйінің мониторингін жүзеге асыру тәртібін анықтайды.</w:t>
      </w:r>
    </w:p>
    <w:bookmarkEnd w:id="1004"/>
    <w:bookmarkStart w:name="z858" w:id="1005"/>
    <w:p>
      <w:pPr>
        <w:spacing w:after="0"/>
        <w:ind w:left="0"/>
        <w:jc w:val="both"/>
      </w:pPr>
      <w:r>
        <w:rPr>
          <w:rFonts w:ascii="Times New Roman"/>
          <w:b w:val="false"/>
          <w:i w:val="false"/>
          <w:color w:val="000000"/>
          <w:sz w:val="28"/>
        </w:rPr>
        <w:t>
      745. Қаржылық коэффициенттерді сенім білдірілген (банк-агент) мемлекет кепілдігімен қарыз алған қарыз алушының қаржылық есептілігінің негізінде жылына екі рет есептейді. Мемлекет кепілдігімен қарыз алған қарыз алушы Банкке қаржылық есептілікті, ал қажет болған кезде тиісті қосымшалар мен оның таратылып жазылуын ұсынады.</w:t>
      </w:r>
    </w:p>
    <w:bookmarkEnd w:id="1005"/>
    <w:bookmarkStart w:name="z859" w:id="1006"/>
    <w:p>
      <w:pPr>
        <w:spacing w:after="0"/>
        <w:ind w:left="0"/>
        <w:jc w:val="both"/>
      </w:pPr>
      <w:r>
        <w:rPr>
          <w:rFonts w:ascii="Times New Roman"/>
          <w:b w:val="false"/>
          <w:i w:val="false"/>
          <w:color w:val="000000"/>
          <w:sz w:val="28"/>
        </w:rPr>
        <w:t>
      746. Мониторингке мемлекет кепілдігімен қарыз алған және қарыз беруші не республикалық бюджет алдында борышы бар қарыз алушылар жатады.</w:t>
      </w:r>
    </w:p>
    <w:bookmarkEnd w:id="1006"/>
    <w:bookmarkStart w:name="z860" w:id="1007"/>
    <w:p>
      <w:pPr>
        <w:spacing w:after="0"/>
        <w:ind w:left="0"/>
        <w:jc w:val="both"/>
      </w:pPr>
      <w:r>
        <w:rPr>
          <w:rFonts w:ascii="Times New Roman"/>
          <w:b w:val="false"/>
          <w:i w:val="false"/>
          <w:color w:val="000000"/>
          <w:sz w:val="28"/>
        </w:rPr>
        <w:t>
      747. Мониторинг базалық (заңды тұлғаның басшылығы, қызметінің, саласының түрлері, бәсекелестері мен нарықтары, нормативтік құқықтық ортасы туралы ақпарат) және қаржылық ақпаратты талдаудан (қаржылық есептіліктің, бизнес-жоспардың талдамасы) тұратын қарыз алушылардың қаржылық жай-күйін талдауды қамтиды.</w:t>
      </w:r>
    </w:p>
    <w:bookmarkEnd w:id="1007"/>
    <w:bookmarkStart w:name="z861" w:id="1008"/>
    <w:p>
      <w:pPr>
        <w:spacing w:after="0"/>
        <w:ind w:left="0"/>
        <w:jc w:val="both"/>
      </w:pPr>
      <w:r>
        <w:rPr>
          <w:rFonts w:ascii="Times New Roman"/>
          <w:b w:val="false"/>
          <w:i w:val="false"/>
          <w:color w:val="000000"/>
          <w:sz w:val="28"/>
        </w:rPr>
        <w:t>
      748. Мониторингті жүзеге асыру кезінде мынадай қаржылық коэффициенттер:</w:t>
      </w:r>
    </w:p>
    <w:bookmarkEnd w:id="1008"/>
    <w:p>
      <w:pPr>
        <w:spacing w:after="0"/>
        <w:ind w:left="0"/>
        <w:jc w:val="both"/>
      </w:pPr>
      <w:r>
        <w:rPr>
          <w:rFonts w:ascii="Times New Roman"/>
          <w:b w:val="false"/>
          <w:i w:val="false"/>
          <w:color w:val="000000"/>
          <w:sz w:val="28"/>
        </w:rPr>
        <w:t>
      өтімділік коэффициенті - ақша қаражаты мен қысқа мерзімді дебиторлық берешектердің қысқа мерзімді міндеттемелердің мөлшеріне қатынасы;</w:t>
      </w:r>
    </w:p>
    <w:p>
      <w:pPr>
        <w:spacing w:after="0"/>
        <w:ind w:left="0"/>
        <w:jc w:val="both"/>
      </w:pPr>
      <w:r>
        <w:rPr>
          <w:rFonts w:ascii="Times New Roman"/>
          <w:b w:val="false"/>
          <w:i w:val="false"/>
          <w:color w:val="000000"/>
          <w:sz w:val="28"/>
        </w:rPr>
        <w:t>
      өтеу коэффициенті - ағымдағы активтердің қысқа мерзімді міндеттемелерге қатынасы;</w:t>
      </w:r>
    </w:p>
    <w:p>
      <w:pPr>
        <w:spacing w:after="0"/>
        <w:ind w:left="0"/>
        <w:jc w:val="both"/>
      </w:pPr>
      <w:r>
        <w:rPr>
          <w:rFonts w:ascii="Times New Roman"/>
          <w:b w:val="false"/>
          <w:i w:val="false"/>
          <w:color w:val="000000"/>
          <w:sz w:val="28"/>
        </w:rPr>
        <w:t>
      қарыз және меншікті қаражаттың арақатынасы - ағымдағы міндеттемелердің меншік капиталының мөлшеріне қатынасы;</w:t>
      </w:r>
    </w:p>
    <w:p>
      <w:pPr>
        <w:spacing w:after="0"/>
        <w:ind w:left="0"/>
        <w:jc w:val="both"/>
      </w:pPr>
      <w:r>
        <w:rPr>
          <w:rFonts w:ascii="Times New Roman"/>
          <w:b w:val="false"/>
          <w:i w:val="false"/>
          <w:color w:val="000000"/>
          <w:sz w:val="28"/>
        </w:rPr>
        <w:t>
      тарту коэффициенті - міндеттемелердің ағымдағы және ұзақ мерзімді активтерге қатынасы;</w:t>
      </w:r>
    </w:p>
    <w:p>
      <w:pPr>
        <w:spacing w:after="0"/>
        <w:ind w:left="0"/>
        <w:jc w:val="both"/>
      </w:pPr>
      <w:r>
        <w:rPr>
          <w:rFonts w:ascii="Times New Roman"/>
          <w:b w:val="false"/>
          <w:i w:val="false"/>
          <w:color w:val="000000"/>
          <w:sz w:val="28"/>
        </w:rPr>
        <w:t>
      пайда нормасы - салық салғанға дейінгі жиынтық кірістің сату көлеміне қатынасы;</w:t>
      </w:r>
    </w:p>
    <w:p>
      <w:pPr>
        <w:spacing w:after="0"/>
        <w:ind w:left="0"/>
        <w:jc w:val="both"/>
      </w:pPr>
      <w:r>
        <w:rPr>
          <w:rFonts w:ascii="Times New Roman"/>
          <w:b w:val="false"/>
          <w:i w:val="false"/>
          <w:color w:val="000000"/>
          <w:sz w:val="28"/>
        </w:rPr>
        <w:t>
      меншік капиталының пайдалылық коэффициенті - салық салғанға дейінгі жиынтық кірістің меншік капиталының мөлшеріне қатынасы;</w:t>
      </w:r>
    </w:p>
    <w:p>
      <w:pPr>
        <w:spacing w:after="0"/>
        <w:ind w:left="0"/>
        <w:jc w:val="both"/>
      </w:pPr>
      <w:r>
        <w:rPr>
          <w:rFonts w:ascii="Times New Roman"/>
          <w:b w:val="false"/>
          <w:i w:val="false"/>
          <w:color w:val="000000"/>
          <w:sz w:val="28"/>
        </w:rPr>
        <w:t>
      кредиттік берешектің айналымдылық коэффициенті - іске асыру көлемінің кредиттік берешекке қатынасы қолданылады.</w:t>
      </w:r>
    </w:p>
    <w:p>
      <w:pPr>
        <w:spacing w:after="0"/>
        <w:ind w:left="0"/>
        <w:jc w:val="both"/>
      </w:pPr>
      <w:r>
        <w:rPr>
          <w:rFonts w:ascii="Times New Roman"/>
          <w:b w:val="false"/>
          <w:i w:val="false"/>
          <w:color w:val="000000"/>
          <w:sz w:val="28"/>
        </w:rPr>
        <w:t>
      Мониторингті жүргізу үшін Банк мемлекет кепілдік берген қарыздың және инвестициялық жобалар тәуекелінің шарттарына байланысты басқа да қаржы коэффициенттерін пайдалануы мүмкін.</w:t>
      </w:r>
    </w:p>
    <w:bookmarkStart w:name="z862" w:id="1009"/>
    <w:p>
      <w:pPr>
        <w:spacing w:after="0"/>
        <w:ind w:left="0"/>
        <w:jc w:val="both"/>
      </w:pPr>
      <w:r>
        <w:rPr>
          <w:rFonts w:ascii="Times New Roman"/>
          <w:b w:val="false"/>
          <w:i w:val="false"/>
          <w:color w:val="000000"/>
          <w:sz w:val="28"/>
        </w:rPr>
        <w:t>
      749. Бюджетті атқару жөніндегі орталық уәкілетті орган жыл сайын мониторинг жүргізуге жататын қарыз алушылардың тізімін Банкке жібереді.</w:t>
      </w:r>
    </w:p>
    <w:bookmarkEnd w:id="1009"/>
    <w:bookmarkStart w:name="z863" w:id="1010"/>
    <w:p>
      <w:pPr>
        <w:spacing w:after="0"/>
        <w:ind w:left="0"/>
        <w:jc w:val="both"/>
      </w:pPr>
      <w:r>
        <w:rPr>
          <w:rFonts w:ascii="Times New Roman"/>
          <w:b w:val="false"/>
          <w:i w:val="false"/>
          <w:color w:val="000000"/>
          <w:sz w:val="28"/>
        </w:rPr>
        <w:t>
      750. Қажет болған жағдайда бюджетті атқару жөніндегі орталық уәкілетті орган белгіленген тәртіппен мемлекет кепілдік берген қарыздар алған қарыз алушылардан олардың қаржылық көрсеткіштері туралы қосымша ақпаратты сұрата алады.</w:t>
      </w:r>
    </w:p>
    <w:bookmarkEnd w:id="1010"/>
    <w:bookmarkStart w:name="z864" w:id="1011"/>
    <w:p>
      <w:pPr>
        <w:spacing w:after="0"/>
        <w:ind w:left="0"/>
        <w:jc w:val="both"/>
      </w:pPr>
      <w:r>
        <w:rPr>
          <w:rFonts w:ascii="Times New Roman"/>
          <w:b w:val="false"/>
          <w:i w:val="false"/>
          <w:color w:val="000000"/>
          <w:sz w:val="28"/>
        </w:rPr>
        <w:t>
      751. Банк осы ұсынылған көрсеткіштер негізінде анықталған қаржылық коэффициенттерді, заңды тұлғалардың өткен кезеңдегі ұқсас коэффициентімен мемлекет кепілдік берген қарыз алған басқа қарыз алушылардың, ұқсас қызметінің ұқсас бейінімен және осы коэффициенттердің жалпы қабылданған нормаларымен салыстыру арқылы заңды тұлғаның қаржылық жай-күйіне мониторинг жүргізеді.</w:t>
      </w:r>
    </w:p>
    <w:bookmarkEnd w:id="1011"/>
    <w:bookmarkStart w:name="z865" w:id="1012"/>
    <w:p>
      <w:pPr>
        <w:spacing w:after="0"/>
        <w:ind w:left="0"/>
        <w:jc w:val="both"/>
      </w:pPr>
      <w:r>
        <w:rPr>
          <w:rFonts w:ascii="Times New Roman"/>
          <w:b w:val="false"/>
          <w:i w:val="false"/>
          <w:color w:val="000000"/>
          <w:sz w:val="28"/>
        </w:rPr>
        <w:t>
      752. Банк тоқсан сайын қарыз алушылардың қаржылық жағдайы мониторингінің нәтижелерін бюджетті атқару жөніндегі орталық уәкілетті органға ұсынады.</w:t>
      </w:r>
    </w:p>
    <w:bookmarkEnd w:id="1012"/>
    <w:bookmarkStart w:name="z866" w:id="1013"/>
    <w:p>
      <w:pPr>
        <w:spacing w:after="0"/>
        <w:ind w:left="0"/>
        <w:jc w:val="both"/>
      </w:pPr>
      <w:r>
        <w:rPr>
          <w:rFonts w:ascii="Times New Roman"/>
          <w:b w:val="false"/>
          <w:i w:val="false"/>
          <w:color w:val="000000"/>
          <w:sz w:val="28"/>
        </w:rPr>
        <w:t>
      753. Әлеуетті төлем қабілеті жоқ қарыз алушы анықталған жағдайда бюджетті атқару жөніндегі орталық уәкілетті орган бұл туралы Қазақстан Республикасының Үкіметіне хабарлайды және мемлекет кепілдік берген қарызды өтеу үшін көзделген республикалық бюджет қаражатын оқшаулаудың алдын алу үшін шаралар қабылдау туралы ұсыныс енгізеді.</w:t>
      </w:r>
    </w:p>
    <w:bookmarkEnd w:id="1013"/>
    <w:bookmarkStart w:name="z867" w:id="1014"/>
    <w:p>
      <w:pPr>
        <w:spacing w:after="0"/>
        <w:ind w:left="0"/>
        <w:jc w:val="both"/>
      </w:pPr>
      <w:r>
        <w:rPr>
          <w:rFonts w:ascii="Times New Roman"/>
          <w:b w:val="false"/>
          <w:i w:val="false"/>
          <w:color w:val="000000"/>
          <w:sz w:val="28"/>
        </w:rPr>
        <w:t>
      754. Мемлекет кепілдік берген қарызға қызмет көрсету жөніндегі Банк болмаған жағдайда қарыз алушының қаржылық жай-күйі туралы есепті қарыз алушының өзі жүзеге асырады.</w:t>
      </w:r>
    </w:p>
    <w:bookmarkEnd w:id="1014"/>
    <w:bookmarkStart w:name="z868" w:id="1015"/>
    <w:p>
      <w:pPr>
        <w:spacing w:after="0"/>
        <w:ind w:left="0"/>
        <w:jc w:val="left"/>
      </w:pPr>
      <w:r>
        <w:rPr>
          <w:rFonts w:ascii="Times New Roman"/>
          <w:b/>
          <w:i w:val="false"/>
          <w:color w:val="000000"/>
        </w:rPr>
        <w:t xml:space="preserve"> 12-параграф. Мемлекет кепілгерлігімен қарыз алған қарыз</w:t>
      </w:r>
      <w:r>
        <w:br/>
      </w:r>
      <w:r>
        <w:rPr>
          <w:rFonts w:ascii="Times New Roman"/>
          <w:b/>
          <w:i w:val="false"/>
          <w:color w:val="000000"/>
        </w:rPr>
        <w:t>алушының қаржылық жай-күйі мониторингінің тәртібі</w:t>
      </w:r>
    </w:p>
    <w:bookmarkEnd w:id="1015"/>
    <w:bookmarkStart w:name="z869" w:id="1016"/>
    <w:p>
      <w:pPr>
        <w:spacing w:after="0"/>
        <w:ind w:left="0"/>
        <w:jc w:val="both"/>
      </w:pPr>
      <w:r>
        <w:rPr>
          <w:rFonts w:ascii="Times New Roman"/>
          <w:b w:val="false"/>
          <w:i w:val="false"/>
          <w:color w:val="000000"/>
          <w:sz w:val="28"/>
        </w:rPr>
        <w:t>
      755. Осы параграф мемлекет кепілгерлігімен қарыз алған заңды тұлғаның қаржылық жай-күйі мониторингінің рәсімдерін анықтайды, мемлекеттік кепілгерлігімен қарыз алған қарыз алушының ақпараттық қамтамасыз ету мониторингін және қаржылық жай-күйінің мониторингін жүзеге асыру тәртібін анықтайды.</w:t>
      </w:r>
    </w:p>
    <w:bookmarkEnd w:id="1016"/>
    <w:bookmarkStart w:name="z870" w:id="1017"/>
    <w:p>
      <w:pPr>
        <w:spacing w:after="0"/>
        <w:ind w:left="0"/>
        <w:jc w:val="both"/>
      </w:pPr>
      <w:r>
        <w:rPr>
          <w:rFonts w:ascii="Times New Roman"/>
          <w:b w:val="false"/>
          <w:i w:val="false"/>
          <w:color w:val="000000"/>
          <w:sz w:val="28"/>
        </w:rPr>
        <w:t>
      756. Қаржылық коэффициенттерді мемлекет кепілгерлігімен қарыз алған қарыз алушының қаржылық есебінің негізінде облигацияларды ұстаушылардың өкілі тоқсан сайын есептейді. Мемлекет кепілгерлігімен қарыз алған қарыз алушы облигацияларды ұстаушылардың өкіліне қаржылық есептілікті, сондай-ақ тиісті қосымшалар мен оның таратылып жазылуын ұсынады.</w:t>
      </w:r>
    </w:p>
    <w:bookmarkEnd w:id="1017"/>
    <w:bookmarkStart w:name="z871" w:id="1018"/>
    <w:p>
      <w:pPr>
        <w:spacing w:after="0"/>
        <w:ind w:left="0"/>
        <w:jc w:val="both"/>
      </w:pPr>
      <w:r>
        <w:rPr>
          <w:rFonts w:ascii="Times New Roman"/>
          <w:b w:val="false"/>
          <w:i w:val="false"/>
          <w:color w:val="000000"/>
          <w:sz w:val="28"/>
        </w:rPr>
        <w:t>
      757. Мониторингке мемлекет кепілгерлігімен қарыз алған және қарыз берушінің не республикалық бюджеттің алдында борышы бар заңды тұлғалар жатады.</w:t>
      </w:r>
    </w:p>
    <w:bookmarkEnd w:id="1018"/>
    <w:bookmarkStart w:name="z872" w:id="1019"/>
    <w:p>
      <w:pPr>
        <w:spacing w:after="0"/>
        <w:ind w:left="0"/>
        <w:jc w:val="both"/>
      </w:pPr>
      <w:r>
        <w:rPr>
          <w:rFonts w:ascii="Times New Roman"/>
          <w:b w:val="false"/>
          <w:i w:val="false"/>
          <w:color w:val="000000"/>
          <w:sz w:val="28"/>
        </w:rPr>
        <w:t>
      758. Мониторинг базалық (заңды тұлғаның басшылығы, қызметінің, саласының түрлері, бәсекелестері мен нарықтары, нормативтік құқықтық ортасы туралы ақпарат) және қаржылық ақпаратты талдаудан (қаржылық есептіліктің, бизнес-жоспардың талдамасы) тұратын қарыз алушылардың қаржылық-экономикалық жай-күйін талдауды, эмитенттің инфрақұрылымдық орналастырудан түскен қаражатты нысаналы пайдалану, шартты салым шотында (қызмет көрсету шотында) қаражатты жинау жөніндегі міндеттемелерін орындауын қамтиды.</w:t>
      </w:r>
    </w:p>
    <w:bookmarkEnd w:id="1019"/>
    <w:bookmarkStart w:name="z873" w:id="1020"/>
    <w:p>
      <w:pPr>
        <w:spacing w:after="0"/>
        <w:ind w:left="0"/>
        <w:jc w:val="both"/>
      </w:pPr>
      <w:r>
        <w:rPr>
          <w:rFonts w:ascii="Times New Roman"/>
          <w:b w:val="false"/>
          <w:i w:val="false"/>
          <w:color w:val="000000"/>
          <w:sz w:val="28"/>
        </w:rPr>
        <w:t>
      759. Мониторингті жүзеге асыру кезінде мынадай қаржылық коэффициенттер:</w:t>
      </w:r>
    </w:p>
    <w:bookmarkEnd w:id="1020"/>
    <w:p>
      <w:pPr>
        <w:spacing w:after="0"/>
        <w:ind w:left="0"/>
        <w:jc w:val="both"/>
      </w:pPr>
      <w:r>
        <w:rPr>
          <w:rFonts w:ascii="Times New Roman"/>
          <w:b w:val="false"/>
          <w:i w:val="false"/>
          <w:color w:val="000000"/>
          <w:sz w:val="28"/>
        </w:rPr>
        <w:t>
      өтімділік коэффициенті - ақша қаражаты мен қысқа мерзімді дебиторлық берешектердің қысқа мерзімді міндеттемелердің мөлшеріне қатынасы;</w:t>
      </w:r>
    </w:p>
    <w:p>
      <w:pPr>
        <w:spacing w:after="0"/>
        <w:ind w:left="0"/>
        <w:jc w:val="both"/>
      </w:pPr>
      <w:r>
        <w:rPr>
          <w:rFonts w:ascii="Times New Roman"/>
          <w:b w:val="false"/>
          <w:i w:val="false"/>
          <w:color w:val="000000"/>
          <w:sz w:val="28"/>
        </w:rPr>
        <w:t>
      өтеу коэффициенті - ағымдағы активтердің қысқа мерзімді міндеттемелерге қатынасы;</w:t>
      </w:r>
    </w:p>
    <w:p>
      <w:pPr>
        <w:spacing w:after="0"/>
        <w:ind w:left="0"/>
        <w:jc w:val="both"/>
      </w:pPr>
      <w:r>
        <w:rPr>
          <w:rFonts w:ascii="Times New Roman"/>
          <w:b w:val="false"/>
          <w:i w:val="false"/>
          <w:color w:val="000000"/>
          <w:sz w:val="28"/>
        </w:rPr>
        <w:t>
      қарыз және меншік қаражатының арақатынасы - ағымдағы міндеттемелердің меншік капиталының мөлшеріне қатынасы;</w:t>
      </w:r>
    </w:p>
    <w:p>
      <w:pPr>
        <w:spacing w:after="0"/>
        <w:ind w:left="0"/>
        <w:jc w:val="both"/>
      </w:pPr>
      <w:r>
        <w:rPr>
          <w:rFonts w:ascii="Times New Roman"/>
          <w:b w:val="false"/>
          <w:i w:val="false"/>
          <w:color w:val="000000"/>
          <w:sz w:val="28"/>
        </w:rPr>
        <w:t>
      тарту коэффициенті - міндеттемелердің ағымдағы және ұзақ мерзімді активтерге қатынасы;</w:t>
      </w:r>
    </w:p>
    <w:p>
      <w:pPr>
        <w:spacing w:after="0"/>
        <w:ind w:left="0"/>
        <w:jc w:val="both"/>
      </w:pPr>
      <w:r>
        <w:rPr>
          <w:rFonts w:ascii="Times New Roman"/>
          <w:b w:val="false"/>
          <w:i w:val="false"/>
          <w:color w:val="000000"/>
          <w:sz w:val="28"/>
        </w:rPr>
        <w:t>
      пайда нормасы - салық салғанға дейінгі жиынтық кірістің сату көлеміне қатынасы;</w:t>
      </w:r>
    </w:p>
    <w:p>
      <w:pPr>
        <w:spacing w:after="0"/>
        <w:ind w:left="0"/>
        <w:jc w:val="both"/>
      </w:pPr>
      <w:r>
        <w:rPr>
          <w:rFonts w:ascii="Times New Roman"/>
          <w:b w:val="false"/>
          <w:i w:val="false"/>
          <w:color w:val="000000"/>
          <w:sz w:val="28"/>
        </w:rPr>
        <w:t>
      меншік капиталының пайдалылық коэффициенті - салық салғанға дейінгі жиынтық кірістің меншік капиталының мөлшеріне қатынасы;</w:t>
      </w:r>
    </w:p>
    <w:p>
      <w:pPr>
        <w:spacing w:after="0"/>
        <w:ind w:left="0"/>
        <w:jc w:val="both"/>
      </w:pPr>
      <w:r>
        <w:rPr>
          <w:rFonts w:ascii="Times New Roman"/>
          <w:b w:val="false"/>
          <w:i w:val="false"/>
          <w:color w:val="000000"/>
          <w:sz w:val="28"/>
        </w:rPr>
        <w:t>
      кредиттік берешектің айналымдылық коэффициенті - іске асыру көлемінің кредиттік берешекке қатынасы қолданылады.</w:t>
      </w:r>
    </w:p>
    <w:p>
      <w:pPr>
        <w:spacing w:after="0"/>
        <w:ind w:left="0"/>
        <w:jc w:val="both"/>
      </w:pPr>
      <w:r>
        <w:rPr>
          <w:rFonts w:ascii="Times New Roman"/>
          <w:b w:val="false"/>
          <w:i w:val="false"/>
          <w:color w:val="000000"/>
          <w:sz w:val="28"/>
        </w:rPr>
        <w:t>
      Мониторингті жүргізу үшін облигацияларды ұстаушылардың өкілі сол сияқты қарыз және МЖӘ жобаның, оның ішінде концессиялық жобаның, тәуекел шарттарына байланысты басқа да қаржы коэффициенттерін пайдалануы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759-тармаққа өзгеріс енгізілді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74" w:id="1021"/>
    <w:p>
      <w:pPr>
        <w:spacing w:after="0"/>
        <w:ind w:left="0"/>
        <w:jc w:val="both"/>
      </w:pPr>
      <w:r>
        <w:rPr>
          <w:rFonts w:ascii="Times New Roman"/>
          <w:b w:val="false"/>
          <w:i w:val="false"/>
          <w:color w:val="000000"/>
          <w:sz w:val="28"/>
        </w:rPr>
        <w:t>
       760. Қажет болған жағдайда бюджетті атқару жөніндегі орталық уәкілетті орган белгіленген тәртіппен мемлекет кепілгерлігімен қарыздар алған қарыз алушылардан олардың қаржылық көрсеткіштері туралы қосымша ақпаратты сұрата алады.</w:t>
      </w:r>
    </w:p>
    <w:bookmarkEnd w:id="1021"/>
    <w:bookmarkStart w:name="z875" w:id="1022"/>
    <w:p>
      <w:pPr>
        <w:spacing w:after="0"/>
        <w:ind w:left="0"/>
        <w:jc w:val="both"/>
      </w:pPr>
      <w:r>
        <w:rPr>
          <w:rFonts w:ascii="Times New Roman"/>
          <w:b w:val="false"/>
          <w:i w:val="false"/>
          <w:color w:val="000000"/>
          <w:sz w:val="28"/>
        </w:rPr>
        <w:t>
      761. Облигацияларды ұстаушылардың өкілі осы ұсынылған көрсеткіштер негізінде анықталған қаржылық коэффициенттерді, заңды тұлғалардың өткен кезеңдегі ұқсас коэффициентімен мемлекет кепілгерлігімен қарыз алған басқа қарыз алушылардың, ұқсас қызметінің ұқсас бейінімен және осы коэффициенттердің жалпы қабылданған нормаларымен салыстыру арқылы заңды тұлғаның қаржылық жай-күйіне мониторинг жүргізеді.</w:t>
      </w:r>
    </w:p>
    <w:bookmarkEnd w:id="1022"/>
    <w:bookmarkStart w:name="z876" w:id="1023"/>
    <w:p>
      <w:pPr>
        <w:spacing w:after="0"/>
        <w:ind w:left="0"/>
        <w:jc w:val="both"/>
      </w:pPr>
      <w:r>
        <w:rPr>
          <w:rFonts w:ascii="Times New Roman"/>
          <w:b w:val="false"/>
          <w:i w:val="false"/>
          <w:color w:val="000000"/>
          <w:sz w:val="28"/>
        </w:rPr>
        <w:t>
      762. Облигацияларды ұстаушылардың өкілі тоқсан сайын қарыз алушылардың қаржылық жағдайы мониторингінің нәтижелерін бюджетті атқару жөніндегі орталық уәкілетті органға ұсынады.</w:t>
      </w:r>
    </w:p>
    <w:bookmarkEnd w:id="1023"/>
    <w:p>
      <w:pPr>
        <w:spacing w:after="0"/>
        <w:ind w:left="0"/>
        <w:jc w:val="both"/>
      </w:pPr>
      <w:r>
        <w:rPr>
          <w:rFonts w:ascii="Times New Roman"/>
          <w:b w:val="false"/>
          <w:i w:val="false"/>
          <w:color w:val="000000"/>
          <w:sz w:val="28"/>
        </w:rPr>
        <w:t>
      Әлеуетті төлем қабілеті жоқ қарыз алушы анықталған жағдайда бюджетті атқару жөніндегі орталық уәкілетті орган бұл туралы Қазақстан Республикасының Үкіметіне хабарлайды және мемлекет кепілгерлігімен тартылған сыйақы төлеу және қарызды өтеу үшін көзделген республикалық бюджет қаражатын оқшаулаудың алдын алу үшін шаралар қабылдау туралы ұсыныс енгізеді.</w:t>
      </w:r>
    </w:p>
    <w:bookmarkStart w:name="z877" w:id="1024"/>
    <w:p>
      <w:pPr>
        <w:spacing w:after="0"/>
        <w:ind w:left="0"/>
        <w:jc w:val="left"/>
      </w:pPr>
      <w:r>
        <w:rPr>
          <w:rFonts w:ascii="Times New Roman"/>
          <w:b/>
          <w:i w:val="false"/>
          <w:color w:val="000000"/>
        </w:rPr>
        <w:t xml:space="preserve"> 13-параграф. Үкіметтік қарыздарды, жергілікті атқарушы органдардың қарыздарын және мемлекеттік кепілдіктермен, мемлекеттің кепілгерлігімен қамтамасыз етілген мемлекеттік емес қарыздарды өтеу және оларға қызмет көрсету жөніндегі төлемдерді, бюджетті атқару жөніндегі орталық уәкілетті орган шығарған мемлекеттік бағалы қағаздарды бағалы қағаздардың ұйымдастырылған нарығында сатып алуды, сондай-ақ үкіметтік қарыздарды хеджирлеу жөніндегі мәмілелер бойынша төлемдерді өтеу, оларға қызмет көрсету, жоспарлау тәртібі</w:t>
      </w:r>
    </w:p>
    <w:bookmarkEnd w:id="1024"/>
    <w:bookmarkStart w:name="z878" w:id="1025"/>
    <w:p>
      <w:pPr>
        <w:spacing w:after="0"/>
        <w:ind w:left="0"/>
        <w:jc w:val="both"/>
      </w:pPr>
      <w:r>
        <w:rPr>
          <w:rFonts w:ascii="Times New Roman"/>
          <w:b w:val="false"/>
          <w:i w:val="false"/>
          <w:color w:val="000000"/>
          <w:sz w:val="28"/>
        </w:rPr>
        <w:t>
      763. Осы параграф Қазақстан Республикасы Үкіметінің (бұдан әрі - үкіметтік қарыздар), Қазақстан Республикасының жергілікті атқарушы органдарының қарыздары (бұдан әрі - жергілікті атқарушы органдардың қарыздары) және мемлекеттік кепілдіктермен (бұдан әрі - мемлекет кепілдік берген қарыздар), республикалық және жергілікті бюджеттерден мемлекеттің кепілгерлігімен (бұдан әрі - мемлекеттің кепілгерлігімен қарыздар) қамтамасыз етілген мемлекеттік емес қарыздарды өтеу және қызмет көрсету бойынша төлемдерді, сондай-ақ үкіметтік қарыздарды хеджирлеу жөніндегі мәмілелер бойынша төлемдерді жоспарлау, жүзеге асыру рәсімдерін белгілейді.</w:t>
      </w:r>
    </w:p>
    <w:bookmarkEnd w:id="1025"/>
    <w:bookmarkStart w:name="z879" w:id="1026"/>
    <w:p>
      <w:pPr>
        <w:spacing w:after="0"/>
        <w:ind w:left="0"/>
        <w:jc w:val="both"/>
      </w:pPr>
      <w:r>
        <w:rPr>
          <w:rFonts w:ascii="Times New Roman"/>
          <w:b w:val="false"/>
          <w:i w:val="false"/>
          <w:color w:val="000000"/>
          <w:sz w:val="28"/>
        </w:rPr>
        <w:t>
      764. Үкіметтік қарыздарды өтеу және оларға қызмет көрсету бойынша төлемдерді жоспарлау, жүзеге асыру рәсімдері қарыз шарттарын жасасу не мемлекеттік эмиссиялық бағалы қағаздарды орналастыру нысанында несие капиталының ішкі және сыртқы нарықтарындағы қарыз алу арқылы тартылған қарыздар үшін ортақ.</w:t>
      </w:r>
    </w:p>
    <w:bookmarkEnd w:id="1026"/>
    <w:bookmarkStart w:name="z880" w:id="1027"/>
    <w:p>
      <w:pPr>
        <w:spacing w:after="0"/>
        <w:ind w:left="0"/>
        <w:jc w:val="both"/>
      </w:pPr>
      <w:r>
        <w:rPr>
          <w:rFonts w:ascii="Times New Roman"/>
          <w:b w:val="false"/>
          <w:i w:val="false"/>
          <w:color w:val="000000"/>
          <w:sz w:val="28"/>
        </w:rPr>
        <w:t>
      765. Бюджетті атқару жөніндегі орталық уәкілетті органның бағалы қағаздардың ұйымдастырылған нарығында шығарған бағалы қағаздарын сатып алуды бюджетті атқару жөніндегі орталық уәкілетті орган кезекті қаржы жылына арналған республикалық бюджет туралы заңда көзделген бюджет қаражатының есебінен ҚР ҰБ-мен жасасқан шарт негізінде ҚР ҰБ арқылы жүзеге асырады.</w:t>
      </w:r>
    </w:p>
    <w:bookmarkEnd w:id="1027"/>
    <w:bookmarkStart w:name="z881" w:id="1028"/>
    <w:p>
      <w:pPr>
        <w:spacing w:after="0"/>
        <w:ind w:left="0"/>
        <w:jc w:val="both"/>
      </w:pPr>
      <w:r>
        <w:rPr>
          <w:rFonts w:ascii="Times New Roman"/>
          <w:b w:val="false"/>
          <w:i w:val="false"/>
          <w:color w:val="000000"/>
          <w:sz w:val="28"/>
        </w:rPr>
        <w:t>
      766. Үкіметтік қарыздарды, алдағы өтеу және оларға қызмет көрсету үкіметтік қарыздарды хеджирлеу жөніндегі мәмілелер бойынша төлемдерді көлемін жоспарлауды бюджетті атқару жөніндегі орталық уәкілетті орган, үкіметтік қарыздарды өтеу және қызмет көрсету үкіметтік қарыздарды хеджирлеу жөніндегі мәмілелер бойынша төлемдерді алдағы көлемінің болжамдық есептері негізінде ағымдағы қаржы жылына арналған республикалық бюджет жобасын әзірлеу шеңберінде жыл сайын жүргізеді.</w:t>
      </w:r>
    </w:p>
    <w:bookmarkEnd w:id="1028"/>
    <w:bookmarkStart w:name="z882" w:id="1029"/>
    <w:p>
      <w:pPr>
        <w:spacing w:after="0"/>
        <w:ind w:left="0"/>
        <w:jc w:val="both"/>
      </w:pPr>
      <w:r>
        <w:rPr>
          <w:rFonts w:ascii="Times New Roman"/>
          <w:b w:val="false"/>
          <w:i w:val="false"/>
          <w:color w:val="000000"/>
          <w:sz w:val="28"/>
        </w:rPr>
        <w:t>
      767. Жүргізілетін есептеулер есептеулерінің алдағы тоқсанның соңындағы жәй-күй бойынша үкіметтік борыш мониторингінің деректеріне, үкіметтік қарыздардың қолданыстағы және ағымдағы жыл мен жоспарланған жылы тартуға көзделіп отырған қаражатты игеру болжамына, макроэкономикалық көрсеткіштер болжамына негізделеді.</w:t>
      </w:r>
    </w:p>
    <w:bookmarkEnd w:id="1029"/>
    <w:bookmarkStart w:name="z883" w:id="1030"/>
    <w:p>
      <w:pPr>
        <w:spacing w:after="0"/>
        <w:ind w:left="0"/>
        <w:jc w:val="both"/>
      </w:pPr>
      <w:r>
        <w:rPr>
          <w:rFonts w:ascii="Times New Roman"/>
          <w:b w:val="false"/>
          <w:i w:val="false"/>
          <w:color w:val="000000"/>
          <w:sz w:val="28"/>
        </w:rPr>
        <w:t>
      768. Үкіметтік сыртқы қарыздардың қолданыстағы және ағымдағы жыл мен жоспарланған жылы тартуға көзделіп отырған қаражатын игеру болжамын мемлекеттік жоспарлау жөніндегі орталық уәкілетті орган инвестициялық жобаларды іске асыру кестесіне, үкіметтік ішкі қарыздардың түсу болжамын - бюджетті атқару жөніндегі орталық уәкілетті орган жоспарланған жылы республикалық бюджет тапшылығын қаржыландыру көлемінің болжамына негіздей отырып жүзеге асырады.</w:t>
      </w:r>
    </w:p>
    <w:bookmarkEnd w:id="10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768-тармақ жаңа редакцияда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84" w:id="1031"/>
    <w:p>
      <w:pPr>
        <w:spacing w:after="0"/>
        <w:ind w:left="0"/>
        <w:jc w:val="both"/>
      </w:pPr>
      <w:r>
        <w:rPr>
          <w:rFonts w:ascii="Times New Roman"/>
          <w:b w:val="false"/>
          <w:i w:val="false"/>
          <w:color w:val="000000"/>
          <w:sz w:val="28"/>
        </w:rPr>
        <w:t xml:space="preserve">
       769. Республикалық бюджет тапшылығының көлемі, негізгі макроэкономикалық көрсеткіштер жоспарланған жылы Қазақстан Республикасының Үкіметі бекітетін Қазақстан Республикасының әлеуметтік-экономикалық даму болжамы мен республиканың бюджеттік өлшемдерімен Бюджет кодексінің </w:t>
      </w:r>
      <w:r>
        <w:rPr>
          <w:rFonts w:ascii="Times New Roman"/>
          <w:b w:val="false"/>
          <w:i w:val="false"/>
          <w:color w:val="000000"/>
          <w:sz w:val="28"/>
        </w:rPr>
        <w:t>61-бабына</w:t>
      </w:r>
      <w:r>
        <w:rPr>
          <w:rFonts w:ascii="Times New Roman"/>
          <w:b w:val="false"/>
          <w:i w:val="false"/>
          <w:color w:val="000000"/>
          <w:sz w:val="28"/>
        </w:rPr>
        <w:t xml:space="preserve"> сәйкес, Ұлттық валюта бағамы - № 242 Қаулысына сәйкес анықталады.</w:t>
      </w:r>
    </w:p>
    <w:bookmarkEnd w:id="10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769-тармақ жаңа редакцияда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85" w:id="1032"/>
    <w:p>
      <w:pPr>
        <w:spacing w:after="0"/>
        <w:ind w:left="0"/>
        <w:jc w:val="both"/>
      </w:pPr>
      <w:r>
        <w:rPr>
          <w:rFonts w:ascii="Times New Roman"/>
          <w:b w:val="false"/>
          <w:i w:val="false"/>
          <w:color w:val="000000"/>
          <w:sz w:val="28"/>
        </w:rPr>
        <w:t>
       770. Жоспарланып отырған жылы үкіметтік ішкі қарыздарды өтеу мен оларға қызмет көрсету көлемдерін есептеуді бюджетті атқару жөніндегі орталық уәкілетті орган мынадай түрде жүргізеді:</w:t>
      </w:r>
    </w:p>
    <w:bookmarkEnd w:id="1032"/>
    <w:p>
      <w:pPr>
        <w:spacing w:after="0"/>
        <w:ind w:left="0"/>
        <w:jc w:val="both"/>
      </w:pPr>
      <w:r>
        <w:rPr>
          <w:rFonts w:ascii="Times New Roman"/>
          <w:b w:val="false"/>
          <w:i w:val="false"/>
          <w:color w:val="000000"/>
          <w:sz w:val="28"/>
        </w:rPr>
        <w:t>
      1) әрбір қолданыстағы үкіметтік қарыз бойынша қарыз қаражатының игерілмеген көлемдерін жылдар бойынша болжамдық бөлуді жүргізеді;</w:t>
      </w:r>
    </w:p>
    <w:p>
      <w:pPr>
        <w:spacing w:after="0"/>
        <w:ind w:left="0"/>
        <w:jc w:val="both"/>
      </w:pPr>
      <w:r>
        <w:rPr>
          <w:rFonts w:ascii="Times New Roman"/>
          <w:b w:val="false"/>
          <w:i w:val="false"/>
          <w:color w:val="000000"/>
          <w:sz w:val="28"/>
        </w:rPr>
        <w:t>
      2) қарыз шартының, мемлекеттік эмиссиялық бағалы қағаздарды орналастыру талаптары негізінде үкіметтік қарыз бойынша борышты өтеу мерзімі мен көлемі анықталады;</w:t>
      </w:r>
    </w:p>
    <w:p>
      <w:pPr>
        <w:spacing w:after="0"/>
        <w:ind w:left="0"/>
        <w:jc w:val="both"/>
      </w:pPr>
      <w:r>
        <w:rPr>
          <w:rFonts w:ascii="Times New Roman"/>
          <w:b w:val="false"/>
          <w:i w:val="false"/>
          <w:color w:val="000000"/>
          <w:sz w:val="28"/>
        </w:rPr>
        <w:t>
      3) үкіметтік қарыз бойынша борыш сомасының өзгеру серпінінің есептеулері жүргізіледі;</w:t>
      </w:r>
    </w:p>
    <w:p>
      <w:pPr>
        <w:spacing w:after="0"/>
        <w:ind w:left="0"/>
        <w:jc w:val="both"/>
      </w:pPr>
      <w:r>
        <w:rPr>
          <w:rFonts w:ascii="Times New Roman"/>
          <w:b w:val="false"/>
          <w:i w:val="false"/>
          <w:color w:val="000000"/>
          <w:sz w:val="28"/>
        </w:rPr>
        <w:t>
      4) қарыз шартының, мемлекеттік эмиссиялық бағалы қағаздарды орналастыру талаптары негізінде сыйақыларды, комиссиялық төлемдер мен өзге да төлемдерді төлеу бойынша төлемдердің мерзімдері мен көлемінің есептеулер жүргізіледі. Егер, қаржы шартында өзгеше белгіленбесе, осы тармақтың 1)-4) тармақшаларында көрсетілген есептеулер қарыз беру валютасында жүзеге асырылады;</w:t>
      </w:r>
    </w:p>
    <w:p>
      <w:pPr>
        <w:spacing w:after="0"/>
        <w:ind w:left="0"/>
        <w:jc w:val="both"/>
      </w:pPr>
      <w:r>
        <w:rPr>
          <w:rFonts w:ascii="Times New Roman"/>
          <w:b w:val="false"/>
          <w:i w:val="false"/>
          <w:color w:val="000000"/>
          <w:sz w:val="28"/>
        </w:rPr>
        <w:t>
      5) шетелдік валютада тартылған үкіметтік қарыздарды өтеу мен қызмет көрсету теңгелік баламада қайта есептеледі. Бұл ретте жоспарланған жылға арналған теңгеге есептеулері алдындағы тоқсанның соңында және АҚШ долларының болжамды орташа жылдық бағамында Қазақстан Республикасының заңнамасында белгіленген тәртіппен айқындалған валюта айырбастаудың нарықты бағамдары пайдаланылады;</w:t>
      </w:r>
    </w:p>
    <w:p>
      <w:pPr>
        <w:spacing w:after="0"/>
        <w:ind w:left="0"/>
        <w:jc w:val="both"/>
      </w:pPr>
      <w:r>
        <w:rPr>
          <w:rFonts w:ascii="Times New Roman"/>
          <w:b w:val="false"/>
          <w:i w:val="false"/>
          <w:color w:val="000000"/>
          <w:sz w:val="28"/>
        </w:rPr>
        <w:t>
      6) үкіметтік қарыздарды тартуды көздейтін қаражатты игеру көлемінің болжамы негізінде қарыз беру мен сыйақы ставкасының орта шарттарын пайдалана отырып, үкіметтік қарыздарды тартуды көздейтін өтеу мен қызмет көрсету мерзімінің және көлемінің есептеулері жүргізіледі.</w:t>
      </w:r>
    </w:p>
    <w:bookmarkStart w:name="z886" w:id="1033"/>
    <w:p>
      <w:pPr>
        <w:spacing w:after="0"/>
        <w:ind w:left="0"/>
        <w:jc w:val="both"/>
      </w:pPr>
      <w:r>
        <w:rPr>
          <w:rFonts w:ascii="Times New Roman"/>
          <w:b w:val="false"/>
          <w:i w:val="false"/>
          <w:color w:val="000000"/>
          <w:sz w:val="28"/>
        </w:rPr>
        <w:t>
      771. Жоспарланған жылы үкіметтік қарыздарды хеджирлеу жөніндегі мәмілелер бойынша төлемдердің мерзімі мен көлемін есептеуді үкіметтік қарыздарды хеджирлеу жөніндегі мәмілелер шарттарының негізінде бюджетті атқару жөніндегі орталық уәкілетті орган жүргізеді.</w:t>
      </w:r>
    </w:p>
    <w:bookmarkEnd w:id="1033"/>
    <w:bookmarkStart w:name="z887" w:id="1034"/>
    <w:p>
      <w:pPr>
        <w:spacing w:after="0"/>
        <w:ind w:left="0"/>
        <w:jc w:val="both"/>
      </w:pPr>
      <w:r>
        <w:rPr>
          <w:rFonts w:ascii="Times New Roman"/>
          <w:b w:val="false"/>
          <w:i w:val="false"/>
          <w:color w:val="000000"/>
          <w:sz w:val="28"/>
        </w:rPr>
        <w:t xml:space="preserve">
      772. Үкіметтік қарыздарды өтеудің және оған қызмет көрсетудің, сондай-ақ жоспарланып отырған жылғы үкіметтік қарыздарды хеджирлеу жөніндегі төлемдердің жалпы көлемі </w:t>
      </w:r>
      <w:r>
        <w:rPr>
          <w:rFonts w:ascii="Times New Roman"/>
          <w:b w:val="false"/>
          <w:i w:val="false"/>
          <w:color w:val="000000"/>
          <w:sz w:val="28"/>
        </w:rPr>
        <w:t>770</w:t>
      </w:r>
      <w:r>
        <w:rPr>
          <w:rFonts w:ascii="Times New Roman"/>
          <w:b w:val="false"/>
          <w:i w:val="false"/>
          <w:color w:val="000000"/>
          <w:sz w:val="28"/>
        </w:rPr>
        <w:t xml:space="preserve"> және </w:t>
      </w:r>
      <w:r>
        <w:rPr>
          <w:rFonts w:ascii="Times New Roman"/>
          <w:b w:val="false"/>
          <w:i w:val="false"/>
          <w:color w:val="000000"/>
          <w:sz w:val="28"/>
        </w:rPr>
        <w:t>771-тармақтарға</w:t>
      </w:r>
      <w:r>
        <w:rPr>
          <w:rFonts w:ascii="Times New Roman"/>
          <w:b w:val="false"/>
          <w:i w:val="false"/>
          <w:color w:val="000000"/>
          <w:sz w:val="28"/>
        </w:rPr>
        <w:t xml:space="preserve"> сәйкес жүргізілген есептеулер негізінде анықталады.</w:t>
      </w:r>
    </w:p>
    <w:bookmarkEnd w:id="1034"/>
    <w:bookmarkStart w:name="z888" w:id="1035"/>
    <w:p>
      <w:pPr>
        <w:spacing w:after="0"/>
        <w:ind w:left="0"/>
        <w:jc w:val="both"/>
      </w:pPr>
      <w:r>
        <w:rPr>
          <w:rFonts w:ascii="Times New Roman"/>
          <w:b w:val="false"/>
          <w:i w:val="false"/>
          <w:color w:val="000000"/>
          <w:sz w:val="28"/>
        </w:rPr>
        <w:t>
      773. Жоспарланып отырған жылғы үкіметтік қарыздарға қызмет көрсетудің және үкіметтік қарыздарды хеджирлеу жөніндегі мәмілелер бойынша төлемдерін жалпы көлемі жеке бюджеттік бағдарлама бойынша кезекті қаржы жылына арналған республикалық бюджетте көзделеді. Үкіметтік қарыздарды өтеудің жалпы көлемі "Бюджет тапшылығын қаржыландыру (профиңитті пайдалану)" бөлімі бойынша республикалық бюджетте көрсетіледі.</w:t>
      </w:r>
    </w:p>
    <w:bookmarkEnd w:id="1035"/>
    <w:bookmarkStart w:name="z889" w:id="1036"/>
    <w:p>
      <w:pPr>
        <w:spacing w:after="0"/>
        <w:ind w:left="0"/>
        <w:jc w:val="both"/>
      </w:pPr>
      <w:r>
        <w:rPr>
          <w:rFonts w:ascii="Times New Roman"/>
          <w:b w:val="false"/>
          <w:i w:val="false"/>
          <w:color w:val="000000"/>
          <w:sz w:val="28"/>
        </w:rPr>
        <w:t>
      774. Жергілікті атқарушы органдардың қарыздарын алдағы өтеу мен қызмет көрсету көлемін жоспарлауды жергілікті атқарушы органдардың қарыздарын алдағы өтеу мен қызмет көрсету көлемінің болжамдық есептеулері негізінде кезекті қаржы жылына арналған жергілікті бюджеттердің жобасын әзірлеу шеңберінде жергілікті атқарушы органдар жүргізеді.</w:t>
      </w:r>
    </w:p>
    <w:bookmarkEnd w:id="1036"/>
    <w:bookmarkStart w:name="z890" w:id="1037"/>
    <w:p>
      <w:pPr>
        <w:spacing w:after="0"/>
        <w:ind w:left="0"/>
        <w:jc w:val="both"/>
      </w:pPr>
      <w:r>
        <w:rPr>
          <w:rFonts w:ascii="Times New Roman"/>
          <w:b w:val="false"/>
          <w:i w:val="false"/>
          <w:color w:val="000000"/>
          <w:sz w:val="28"/>
        </w:rPr>
        <w:t>
      775. Жүргізілетін есептеулер тоқсанның алдындағы есептеулерді соңындағы жәй-күй бойынша жергілікті атқарушы органдар борышы мониторингінің, жергілікті атқарушы органдардың ағымдағы және жоспарланатын жылы қолданылатын және тартуға көзделетін қаражатты игеру болжамының, жергілікті бюджеттердің болжамдық көрсеткіштерінің деректеріне негізделеді.</w:t>
      </w:r>
    </w:p>
    <w:bookmarkEnd w:id="1037"/>
    <w:bookmarkStart w:name="z891" w:id="1038"/>
    <w:p>
      <w:pPr>
        <w:spacing w:after="0"/>
        <w:ind w:left="0"/>
        <w:jc w:val="both"/>
      </w:pPr>
      <w:r>
        <w:rPr>
          <w:rFonts w:ascii="Times New Roman"/>
          <w:b w:val="false"/>
          <w:i w:val="false"/>
          <w:color w:val="000000"/>
          <w:sz w:val="28"/>
        </w:rPr>
        <w:t>
      776. Алдағы қаржы жылына арналған жергілікті бюджеттердің болжамдық көрсеткіштері жергілікті өкілетті органдар бекіткен аумақтардың экономикалық және әлеуметтік бағдарламаларының өлшемдерімен анықталады. Жоспарланып отырған жылғы ұлттық валюта бағамы Қазақстан Республикасының Үкіметі қабылдаған кезекті жылға арналған Қазақстан Республикасының әлеуметтік-экономикалық даму болжамы мен республиканың алдағы үш жылдық кезеңге арналған бюджеттік өлшемдері ескеріле отырып анықталады.</w:t>
      </w:r>
    </w:p>
    <w:bookmarkEnd w:id="1038"/>
    <w:bookmarkStart w:name="z892" w:id="1039"/>
    <w:p>
      <w:pPr>
        <w:spacing w:after="0"/>
        <w:ind w:left="0"/>
        <w:jc w:val="both"/>
      </w:pPr>
      <w:r>
        <w:rPr>
          <w:rFonts w:ascii="Times New Roman"/>
          <w:b w:val="false"/>
          <w:i w:val="false"/>
          <w:color w:val="000000"/>
          <w:sz w:val="28"/>
        </w:rPr>
        <w:t>
      777. Жоспарланып отырған жылы жергілікті атқарушы органдардың қарыздарын өтеу мен қызмет көрсету көлемдерінің есептеулері мынадай түрде жүргізіледі:</w:t>
      </w:r>
    </w:p>
    <w:bookmarkEnd w:id="1039"/>
    <w:p>
      <w:pPr>
        <w:spacing w:after="0"/>
        <w:ind w:left="0"/>
        <w:jc w:val="both"/>
      </w:pPr>
      <w:r>
        <w:rPr>
          <w:rFonts w:ascii="Times New Roman"/>
          <w:b w:val="false"/>
          <w:i w:val="false"/>
          <w:color w:val="000000"/>
          <w:sz w:val="28"/>
        </w:rPr>
        <w:t>
      1) жергілікті атқарушы органның әрбір қолданыстағы қарызы бойынша игерілмеген қарыз қаражатын игеру көлемдерін жылдар бойынша болжамдық бөлу жүргізіледі;</w:t>
      </w:r>
    </w:p>
    <w:p>
      <w:pPr>
        <w:spacing w:after="0"/>
        <w:ind w:left="0"/>
        <w:jc w:val="both"/>
      </w:pPr>
      <w:r>
        <w:rPr>
          <w:rFonts w:ascii="Times New Roman"/>
          <w:b w:val="false"/>
          <w:i w:val="false"/>
          <w:color w:val="000000"/>
          <w:sz w:val="28"/>
        </w:rPr>
        <w:t>
      2) қарыз шартының мемлекеттік бағалы қағаздарды орналастыру талаптары негізінде жергілікті атқарушы органның қарызы бойынша борышты өтеу мерзімдері мен көлемі анықталады;</w:t>
      </w:r>
    </w:p>
    <w:p>
      <w:pPr>
        <w:spacing w:after="0"/>
        <w:ind w:left="0"/>
        <w:jc w:val="both"/>
      </w:pPr>
      <w:r>
        <w:rPr>
          <w:rFonts w:ascii="Times New Roman"/>
          <w:b w:val="false"/>
          <w:i w:val="false"/>
          <w:color w:val="000000"/>
          <w:sz w:val="28"/>
        </w:rPr>
        <w:t>
      3) жергілікті атқарушы органның қарызы бойынша борыш сомасының серпінін есептеу жүргізіледі;</w:t>
      </w:r>
    </w:p>
    <w:p>
      <w:pPr>
        <w:spacing w:after="0"/>
        <w:ind w:left="0"/>
        <w:jc w:val="both"/>
      </w:pPr>
      <w:r>
        <w:rPr>
          <w:rFonts w:ascii="Times New Roman"/>
          <w:b w:val="false"/>
          <w:i w:val="false"/>
          <w:color w:val="000000"/>
          <w:sz w:val="28"/>
        </w:rPr>
        <w:t>
      4) қарыз шартының мемлекеттік бағалы қағаздарды орналастыру талаптары негізінде сыйақыларды, комиссиялық төлемдер мен өзге де төлемдерді төлеу бойынша төлемдердің мерзімдері мен көлемінің есептеулері жүргізіледі. Егер, қарыз шартында өзгеше белгіленбесе, осы тармақтың 1)-4) тармақшаларында көрсетілген есептеулер қарыз берілген валютада жүзеге асырылады;</w:t>
      </w:r>
    </w:p>
    <w:p>
      <w:pPr>
        <w:spacing w:after="0"/>
        <w:ind w:left="0"/>
        <w:jc w:val="both"/>
      </w:pPr>
      <w:r>
        <w:rPr>
          <w:rFonts w:ascii="Times New Roman"/>
          <w:b w:val="false"/>
          <w:i w:val="false"/>
          <w:color w:val="000000"/>
          <w:sz w:val="28"/>
        </w:rPr>
        <w:t>
      5) шетелдік валютада тартылған жергілікті атқарушы органдардың қарыздарын өтеу мен қызмет көрсету көлемі теңгелік баламада қайта есептеледі. Бұл ретте жоспарланған жылға арналған теңгеге есептеулердің алдындағы тоқсанның соңында және болжамды жылдық орта АҚШ долларының бағамында Қазақстан Республикасының заңнамасында белгіленген тәртіппен анықталған валюталардың нарықтық айырбас бағамы пайдаланылады;</w:t>
      </w:r>
    </w:p>
    <w:p>
      <w:pPr>
        <w:spacing w:after="0"/>
        <w:ind w:left="0"/>
        <w:jc w:val="both"/>
      </w:pPr>
      <w:r>
        <w:rPr>
          <w:rFonts w:ascii="Times New Roman"/>
          <w:b w:val="false"/>
          <w:i w:val="false"/>
          <w:color w:val="000000"/>
          <w:sz w:val="28"/>
        </w:rPr>
        <w:t>
      6) қарыздарды берудің орташа шарттарын және сыйақы ставкасын пайдалана отырып, жергілікті атқарушы органдардың қарыздарын тартуға ұйғарылып отырған қаражатты игерудің көлемінің болжамы негізінде тартуға ұйғарылып отырған жергілікті атқарушы органдардың қарыздарын өтеу және оларға қызмет көрсету мерзімі мен көлемін есептеу жүргізіледі.</w:t>
      </w:r>
    </w:p>
    <w:bookmarkStart w:name="z893" w:id="1040"/>
    <w:p>
      <w:pPr>
        <w:spacing w:after="0"/>
        <w:ind w:left="0"/>
        <w:jc w:val="both"/>
      </w:pPr>
      <w:r>
        <w:rPr>
          <w:rFonts w:ascii="Times New Roman"/>
          <w:b w:val="false"/>
          <w:i w:val="false"/>
          <w:color w:val="000000"/>
          <w:sz w:val="28"/>
        </w:rPr>
        <w:t>
      778. Жергілікті атқарушы органдардың қарыздарды өтеу мен оларға қызмет көрсету мерзімі және көлемі негізінде жоспарланып отырған жылғы жергілікті атқарушы органдардың қарыздарын өтеу мен қызмет көрсетудің жалпы көлемі анықталады.</w:t>
      </w:r>
    </w:p>
    <w:bookmarkEnd w:id="1040"/>
    <w:bookmarkStart w:name="z894" w:id="1041"/>
    <w:p>
      <w:pPr>
        <w:spacing w:after="0"/>
        <w:ind w:left="0"/>
        <w:jc w:val="both"/>
      </w:pPr>
      <w:r>
        <w:rPr>
          <w:rFonts w:ascii="Times New Roman"/>
          <w:b w:val="false"/>
          <w:i w:val="false"/>
          <w:color w:val="000000"/>
          <w:sz w:val="28"/>
        </w:rPr>
        <w:t>
      779. Жоспарланып отырған жылғы жергілікті атқарушы органдардың қарыздарына қызмет көрсетудің жалпы көлемі кезекті қаржы жылына арналған жергілікті бюджеттерде жеке бюджеттік бағдарламада көрсетіледі. Жергілікті атқарушы органдардың қарыздарын өтеудің жалпы көлемі "Бюджет тапшылығын қаржыландыру (профицитті пайдалану)" бөлімі бойынша жергілікті бюджеттерде көрсетіледі.</w:t>
      </w:r>
    </w:p>
    <w:bookmarkEnd w:id="1041"/>
    <w:bookmarkStart w:name="z895" w:id="1042"/>
    <w:p>
      <w:pPr>
        <w:spacing w:after="0"/>
        <w:ind w:left="0"/>
        <w:jc w:val="both"/>
      </w:pPr>
      <w:r>
        <w:rPr>
          <w:rFonts w:ascii="Times New Roman"/>
          <w:b w:val="false"/>
          <w:i w:val="false"/>
          <w:color w:val="000000"/>
          <w:sz w:val="28"/>
        </w:rPr>
        <w:t>
      780. Республикалық бюджеттен мемлекет кепілдік берген қарызды алдағы өтеу мен қызмет көрсету көлемін жоспарлауды мемлекет кепілдік берген қарыздарды республикалық бюджеттен алдағы өтеу мен қызмет көрсету көлемін болжамды есептеулер негізінде кезекті қаржы жылына арналған республикалық бюджет жобасын әзірлеу шеңберінде бюджетті атқару жөніндегі орталық уәкілетті орган жүргізеді.</w:t>
      </w:r>
    </w:p>
    <w:bookmarkEnd w:id="1042"/>
    <w:bookmarkStart w:name="z896" w:id="1043"/>
    <w:p>
      <w:pPr>
        <w:spacing w:after="0"/>
        <w:ind w:left="0"/>
        <w:jc w:val="both"/>
      </w:pPr>
      <w:r>
        <w:rPr>
          <w:rFonts w:ascii="Times New Roman"/>
          <w:b w:val="false"/>
          <w:i w:val="false"/>
          <w:color w:val="000000"/>
          <w:sz w:val="28"/>
        </w:rPr>
        <w:t>
      781. Жүргізілетін есептемелер есептеулердің алдындағы тоқсанның соңындағы жәй-күй бойынша мемлекет кепілдік берген борыш мониторингінің, қолданыстағы мемлекет кепілдік берген қарыз қаражатын игеру болжамының, мемлекеттік кепілдіктер бойынша міндеттемелердің орындалу мүмкіндігін бағалау деректеріне негізделеді.</w:t>
      </w:r>
    </w:p>
    <w:bookmarkEnd w:id="1043"/>
    <w:bookmarkStart w:name="z897" w:id="1044"/>
    <w:p>
      <w:pPr>
        <w:spacing w:after="0"/>
        <w:ind w:left="0"/>
        <w:jc w:val="both"/>
      </w:pPr>
      <w:r>
        <w:rPr>
          <w:rFonts w:ascii="Times New Roman"/>
          <w:b w:val="false"/>
          <w:i w:val="false"/>
          <w:color w:val="000000"/>
          <w:sz w:val="28"/>
        </w:rPr>
        <w:t>
      782. Жоспарланып отырған жылы республикалық бюджеттен мемлекет кепілдік берген қарызды өтеу мен қызмет көрсету көлемдерінің есептеулерін бюджетті атқару жөніндегі орталық уәкілетті орган мынадай түрде жүргізеді:</w:t>
      </w:r>
    </w:p>
    <w:bookmarkEnd w:id="1044"/>
    <w:p>
      <w:pPr>
        <w:spacing w:after="0"/>
        <w:ind w:left="0"/>
        <w:jc w:val="both"/>
      </w:pPr>
      <w:r>
        <w:rPr>
          <w:rFonts w:ascii="Times New Roman"/>
          <w:b w:val="false"/>
          <w:i w:val="false"/>
          <w:color w:val="000000"/>
          <w:sz w:val="28"/>
        </w:rPr>
        <w:t>
      1) сенім білдірілген өкілдің (банк-агенттердің) әрбір қолданыстағы мемлекет кепілдік берген қарыз жөніндегі ақпаратының негізінде қарыз қаражатын игеру көлемін жылдар бойынша болжамдық бөлу жүргізіледі;</w:t>
      </w:r>
    </w:p>
    <w:p>
      <w:pPr>
        <w:spacing w:after="0"/>
        <w:ind w:left="0"/>
        <w:jc w:val="both"/>
      </w:pPr>
      <w:r>
        <w:rPr>
          <w:rFonts w:ascii="Times New Roman"/>
          <w:b w:val="false"/>
          <w:i w:val="false"/>
          <w:color w:val="000000"/>
          <w:sz w:val="28"/>
        </w:rPr>
        <w:t>
      2) қарыз шартының талаптары негізінде мемлекет кепілдік берген қарыз бойынша борышты өтеу мерзімі мен көлемдері анықталады;</w:t>
      </w:r>
    </w:p>
    <w:p>
      <w:pPr>
        <w:spacing w:after="0"/>
        <w:ind w:left="0"/>
        <w:jc w:val="both"/>
      </w:pPr>
      <w:r>
        <w:rPr>
          <w:rFonts w:ascii="Times New Roman"/>
          <w:b w:val="false"/>
          <w:i w:val="false"/>
          <w:color w:val="000000"/>
          <w:sz w:val="28"/>
        </w:rPr>
        <w:t>
      3) мемлекет кепілдік берген қарыз және мемлекет кепілгерлігімен берілетін қарыз бойынша борыш сомасының серпінін есептеу жүргізіледі;</w:t>
      </w:r>
    </w:p>
    <w:p>
      <w:pPr>
        <w:spacing w:after="0"/>
        <w:ind w:left="0"/>
        <w:jc w:val="both"/>
      </w:pPr>
      <w:r>
        <w:rPr>
          <w:rFonts w:ascii="Times New Roman"/>
          <w:b w:val="false"/>
          <w:i w:val="false"/>
          <w:color w:val="000000"/>
          <w:sz w:val="28"/>
        </w:rPr>
        <w:t>
      4) қарыз шартының талаптары негізінде сыйақыны, комиссиялық және өзге да төлемдерді төлеу бойынша төлемдердің мерзімдері мен көлемінің есептеулер жүргізіледі. Егер, қарыз шартында өзгеше белгіленбесе, осы тармақтың 1)-4) тармақшаларында көрсетілген есептеулер қарыз берілген валютада жүзеге асырылады;</w:t>
      </w:r>
    </w:p>
    <w:p>
      <w:pPr>
        <w:spacing w:after="0"/>
        <w:ind w:left="0"/>
        <w:jc w:val="both"/>
      </w:pPr>
      <w:r>
        <w:rPr>
          <w:rFonts w:ascii="Times New Roman"/>
          <w:b w:val="false"/>
          <w:i w:val="false"/>
          <w:color w:val="000000"/>
          <w:sz w:val="28"/>
        </w:rPr>
        <w:t>
      5) шетелдік валютада тартылған мемлекет кепілдік берген қарыздарды өтеу мен қызмет көрсету теңгелік баламада қайта есептеледі. Бұл ретте, жоспарланған жылға арналған теңгеге есептеулердің алдындағы тоқсанның соңында және болжамды жылдық орта АҚШ долларының бағамында Қазақстан Республикасының заңнамасында белгіленген тәртіппен анықталған валюталардың нарықтық айырбас бағамы пайдаланылады.</w:t>
      </w:r>
    </w:p>
    <w:bookmarkStart w:name="z898" w:id="1045"/>
    <w:p>
      <w:pPr>
        <w:spacing w:after="0"/>
        <w:ind w:left="0"/>
        <w:jc w:val="both"/>
      </w:pPr>
      <w:r>
        <w:rPr>
          <w:rFonts w:ascii="Times New Roman"/>
          <w:b w:val="false"/>
          <w:i w:val="false"/>
          <w:color w:val="000000"/>
          <w:sz w:val="28"/>
        </w:rPr>
        <w:t xml:space="preserve">
      783. Мемлекеттік кепілдіктер бойынша алынған міндеттемелерді орындаудың мерзімі мен көлемінің, ықтимал бағалаудың негізінде Бюджет кодексінің </w:t>
      </w:r>
      <w:r>
        <w:rPr>
          <w:rFonts w:ascii="Times New Roman"/>
          <w:b w:val="false"/>
          <w:i w:val="false"/>
          <w:color w:val="000000"/>
          <w:sz w:val="28"/>
        </w:rPr>
        <w:t>203-бабының</w:t>
      </w:r>
      <w:r>
        <w:rPr>
          <w:rFonts w:ascii="Times New Roman"/>
          <w:b w:val="false"/>
          <w:i w:val="false"/>
          <w:color w:val="000000"/>
          <w:sz w:val="28"/>
        </w:rPr>
        <w:t xml:space="preserve"> 1-тармағына сәйкес бюджетті атқару жөніндегі орталық уәкілетті орган мемлекет кепілдік берген қарыздарды жоспарланып отырған жылы өтеу мен қызмет көрсетуге арналып республикалық бюджеттен жұмсалатын шығыстардың жылдық көлемін анықтайды.</w:t>
      </w:r>
    </w:p>
    <w:bookmarkEnd w:id="10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783-тармақ жаңа редакцияда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99" w:id="1046"/>
    <w:p>
      <w:pPr>
        <w:spacing w:after="0"/>
        <w:ind w:left="0"/>
        <w:jc w:val="both"/>
      </w:pPr>
      <w:r>
        <w:rPr>
          <w:rFonts w:ascii="Times New Roman"/>
          <w:b w:val="false"/>
          <w:i w:val="false"/>
          <w:color w:val="000000"/>
          <w:sz w:val="28"/>
        </w:rPr>
        <w:t>
       784. Жоспарланып отырған жылы мемлекеттік кепілдіктер бойынша міндеттемелерді орындауға арналған республикалық бюджет шығыстарының жылдық көлемі кезекті қаржы жылына арналған республикалық бюджетте жеке бюджеттік бағдарламада көрсетіледі.</w:t>
      </w:r>
    </w:p>
    <w:bookmarkEnd w:id="1046"/>
    <w:bookmarkStart w:name="z900" w:id="1047"/>
    <w:p>
      <w:pPr>
        <w:spacing w:after="0"/>
        <w:ind w:left="0"/>
        <w:jc w:val="both"/>
      </w:pPr>
      <w:r>
        <w:rPr>
          <w:rFonts w:ascii="Times New Roman"/>
          <w:b w:val="false"/>
          <w:i w:val="false"/>
          <w:color w:val="000000"/>
          <w:sz w:val="28"/>
        </w:rPr>
        <w:t>
      785. Республикалық бюджеттен мемлекеттің кепілгерлігімен сыйақы төлеу және қарызды өтеу көлемін жоспарлауды мемлекеттің кепілгерлігімен қарыздарды республикалық бюджеттен алдағы өтеу көлемін болжамды есептеу негізінде кезекті қаржы жылына арналған республикалық бюджет жобасын әзірлеу шеңберінде бюджетті атқару жөніндегі орталық уәкілетті орган жүргізеді.</w:t>
      </w:r>
    </w:p>
    <w:bookmarkEnd w:id="1047"/>
    <w:bookmarkStart w:name="z901" w:id="1048"/>
    <w:p>
      <w:pPr>
        <w:spacing w:after="0"/>
        <w:ind w:left="0"/>
        <w:jc w:val="both"/>
      </w:pPr>
      <w:r>
        <w:rPr>
          <w:rFonts w:ascii="Times New Roman"/>
          <w:b w:val="false"/>
          <w:i w:val="false"/>
          <w:color w:val="000000"/>
          <w:sz w:val="28"/>
        </w:rPr>
        <w:t>
      786. Жүргізілетін есептеулер есептеулердің алдындағы тоқсанның соңындағы жәй-күй бойынша мемлекет кепілгерлігімен борыш мониторингі деректерінде, қолданыстағы қарыз қаражатын игеру болжамының, мемлекеттік кепілдіктер бойынша міндеттемелердің орындалуы ықтимал бағалауда негізделеді.</w:t>
      </w:r>
    </w:p>
    <w:bookmarkEnd w:id="1048"/>
    <w:bookmarkStart w:name="z902" w:id="1049"/>
    <w:p>
      <w:pPr>
        <w:spacing w:after="0"/>
        <w:ind w:left="0"/>
        <w:jc w:val="both"/>
      </w:pPr>
      <w:r>
        <w:rPr>
          <w:rFonts w:ascii="Times New Roman"/>
          <w:b w:val="false"/>
          <w:i w:val="false"/>
          <w:color w:val="000000"/>
          <w:sz w:val="28"/>
        </w:rPr>
        <w:t>
      787. Жоспарланып отырған жылы республикалық бюджеттен мемлекет кепілгерлігімен сыйақы төлеу мен оны өтеу көлемінің есептеулерін бюджетті атқару жөніндегі орталық уәкілетті орган мынадай түрде жүргізеді:</w:t>
      </w:r>
    </w:p>
    <w:bookmarkEnd w:id="1049"/>
    <w:p>
      <w:pPr>
        <w:spacing w:after="0"/>
        <w:ind w:left="0"/>
        <w:jc w:val="both"/>
      </w:pPr>
      <w:r>
        <w:rPr>
          <w:rFonts w:ascii="Times New Roman"/>
          <w:b w:val="false"/>
          <w:i w:val="false"/>
          <w:color w:val="000000"/>
          <w:sz w:val="28"/>
        </w:rPr>
        <w:t>
      1) мемлекет кепілгерлігімен заем бойынша әрбір қолданыстағы облигацияларды ұстаушылардың өкілдері қарыз қаражатын игеру көлемін жылдар бойынша болжамдық бөлу жүргізіледі;</w:t>
      </w:r>
    </w:p>
    <w:p>
      <w:pPr>
        <w:spacing w:after="0"/>
        <w:ind w:left="0"/>
        <w:jc w:val="both"/>
      </w:pPr>
      <w:r>
        <w:rPr>
          <w:rFonts w:ascii="Times New Roman"/>
          <w:b w:val="false"/>
          <w:i w:val="false"/>
          <w:color w:val="000000"/>
          <w:sz w:val="28"/>
        </w:rPr>
        <w:t>
      2) мемлекет кепілдік берген заем бойынша борышты өтеу мерзімі мен көлемі инфрақұрылымдық облигацияларды орналастыру талаптары негізінде анықталады;</w:t>
      </w:r>
    </w:p>
    <w:p>
      <w:pPr>
        <w:spacing w:after="0"/>
        <w:ind w:left="0"/>
        <w:jc w:val="both"/>
      </w:pPr>
      <w:r>
        <w:rPr>
          <w:rFonts w:ascii="Times New Roman"/>
          <w:b w:val="false"/>
          <w:i w:val="false"/>
          <w:color w:val="000000"/>
          <w:sz w:val="28"/>
        </w:rPr>
        <w:t>
      3) мемлекет кепілгерлігімен заем бойынша борыш сомасының серпінін есептеу жүргізіледі;</w:t>
      </w:r>
    </w:p>
    <w:p>
      <w:pPr>
        <w:spacing w:after="0"/>
        <w:ind w:left="0"/>
        <w:jc w:val="both"/>
      </w:pPr>
      <w:r>
        <w:rPr>
          <w:rFonts w:ascii="Times New Roman"/>
          <w:b w:val="false"/>
          <w:i w:val="false"/>
          <w:color w:val="000000"/>
          <w:sz w:val="28"/>
        </w:rPr>
        <w:t>
      4) инфрақұрылымдық облигацияларды орналастыру негізінде сыйақыны төлеу бойынша төлемдердің мерзімдері мен көлемінің есептеулер жүргізіледі.</w:t>
      </w:r>
    </w:p>
    <w:bookmarkStart w:name="z903" w:id="1050"/>
    <w:p>
      <w:pPr>
        <w:spacing w:after="0"/>
        <w:ind w:left="0"/>
        <w:jc w:val="both"/>
      </w:pPr>
      <w:r>
        <w:rPr>
          <w:rFonts w:ascii="Times New Roman"/>
          <w:b w:val="false"/>
          <w:i w:val="false"/>
          <w:color w:val="000000"/>
          <w:sz w:val="28"/>
        </w:rPr>
        <w:t>
      788. Мемлекеттік кепілгерліктер бойынша міндеттемелерді орындаудың мерзімі мен көлемін, ықтималдылығын бағалау туралы алынған ақпараттың негізінде бюджетті атқару жөніндегі орталық уәкілетті орган мемлекет кепілгерлігімен қарыздарға сыйақы төлеуге және өтеуге республикалық бюджеттен шығыстардың жылдық көлемін анықтайды.</w:t>
      </w:r>
    </w:p>
    <w:bookmarkEnd w:id="1050"/>
    <w:bookmarkStart w:name="z904" w:id="1051"/>
    <w:p>
      <w:pPr>
        <w:spacing w:after="0"/>
        <w:ind w:left="0"/>
        <w:jc w:val="both"/>
      </w:pPr>
      <w:r>
        <w:rPr>
          <w:rFonts w:ascii="Times New Roman"/>
          <w:b w:val="false"/>
          <w:i w:val="false"/>
          <w:color w:val="000000"/>
          <w:sz w:val="28"/>
        </w:rPr>
        <w:t>
      789. Жоспарланып отырған жылы мемлекеттік кепілгерліктер бойынша міндеттемелерді орындауға арналған республикалық бюджет шығыстарының жылдық көлемі тиісті қаржы жылына арналған республикалық бюджетте жеке бюджеттік бағдарламада көрсетіледі.</w:t>
      </w:r>
    </w:p>
    <w:bookmarkEnd w:id="1051"/>
    <w:bookmarkStart w:name="z905" w:id="1052"/>
    <w:p>
      <w:pPr>
        <w:spacing w:after="0"/>
        <w:ind w:left="0"/>
        <w:jc w:val="left"/>
      </w:pPr>
      <w:r>
        <w:rPr>
          <w:rFonts w:ascii="Times New Roman"/>
          <w:b/>
          <w:i w:val="false"/>
          <w:color w:val="000000"/>
        </w:rPr>
        <w:t xml:space="preserve"> 14-параграф. Үкіметтік қарыздарды, жергілікті атқарушы органдардың қарыздарын және мемлекеттік кепілдіктермен, мемлекет кепілгерлігімен қамтамасыз етілген мемлекеттік емес қарыздарды өтеу және оларға қызмет көрсету, сондай-ақ үкіметтік қарыздарды хеджирлеу жөніндегі мәмілелер бойынша төлемдерді жүзеге асыру тәртібі</w:t>
      </w:r>
    </w:p>
    <w:bookmarkEnd w:id="1052"/>
    <w:bookmarkStart w:name="z906" w:id="1053"/>
    <w:p>
      <w:pPr>
        <w:spacing w:after="0"/>
        <w:ind w:left="0"/>
        <w:jc w:val="both"/>
      </w:pPr>
      <w:r>
        <w:rPr>
          <w:rFonts w:ascii="Times New Roman"/>
          <w:b w:val="false"/>
          <w:i w:val="false"/>
          <w:color w:val="000000"/>
          <w:sz w:val="28"/>
        </w:rPr>
        <w:t>
      790. Үкіметтік қарыздарды өтеуді және оларға қызмет көрсету бойынша, сондай-ақ үкіметтік қарыздарды хеджирлеу жөніндегі мәмілелер бойынша кезекті қаржы жылына арналған республикалық бюджетте көзделген қаражат есебінен ҚР ҰБ арқылы бюджетті атқару жөніндегі орталық уәкілетті орган жүзеге асырады.</w:t>
      </w:r>
    </w:p>
    <w:bookmarkEnd w:id="1053"/>
    <w:bookmarkStart w:name="z907" w:id="1054"/>
    <w:p>
      <w:pPr>
        <w:spacing w:after="0"/>
        <w:ind w:left="0"/>
        <w:jc w:val="both"/>
      </w:pPr>
      <w:r>
        <w:rPr>
          <w:rFonts w:ascii="Times New Roman"/>
          <w:b w:val="false"/>
          <w:i w:val="false"/>
          <w:color w:val="000000"/>
          <w:sz w:val="28"/>
        </w:rPr>
        <w:t xml:space="preserve">
      791. Бюджет кодексінің 203-бабының 1-тармағының </w:t>
      </w:r>
      <w:r>
        <w:rPr>
          <w:rFonts w:ascii="Times New Roman"/>
          <w:b w:val="false"/>
          <w:i w:val="false"/>
          <w:color w:val="000000"/>
          <w:sz w:val="28"/>
        </w:rPr>
        <w:t>3-тармақшасына</w:t>
      </w:r>
      <w:r>
        <w:rPr>
          <w:rFonts w:ascii="Times New Roman"/>
          <w:b w:val="false"/>
          <w:i w:val="false"/>
          <w:color w:val="000000"/>
          <w:sz w:val="28"/>
        </w:rPr>
        <w:t xml:space="preserve"> сәйкес бюджетті атқару жөніндегі орталық уәкілетті орган ағымдағы айдың жиырма бесіне дейін ай сайын үкіметтік және Қазақстан Республикасының мемлекет кепілдік берген борышын, мемлекет кепілгерлігі бойынша борышты, сондай-ақ оларға сәйкес республикалық бюджеттің ақша жұмсауы жүзеге асырылатын, республикалық бюджет қаражатынан хеджирлеу жөніндегі мәмілелер бойынша үкіметтік қарыздардың төлемдеріне қызмет көрсету және өтеу кестесін (бұдан әрі - кесте) алдағы тұрған айға осы Ереженің </w:t>
      </w:r>
      <w:r>
        <w:rPr>
          <w:rFonts w:ascii="Times New Roman"/>
          <w:b w:val="false"/>
          <w:i w:val="false"/>
          <w:color w:val="000000"/>
          <w:sz w:val="28"/>
        </w:rPr>
        <w:t>132-қосымшасына</w:t>
      </w:r>
      <w:r>
        <w:rPr>
          <w:rFonts w:ascii="Times New Roman"/>
          <w:b w:val="false"/>
          <w:i w:val="false"/>
          <w:color w:val="000000"/>
          <w:sz w:val="28"/>
        </w:rPr>
        <w:t xml:space="preserve"> сәйкес нысан бойынша жасайды және бекітеді. Кесте үкіметтік қарыздардың, хеджирлеу жөніндегі мәмілелер бойынша үкіметтік қарыздардың төлемдеріне қызмет көрсету және өтеудің нақтыланған мерзімдері мен көлемдеріне сүйеніп жасалады және әрбір қарыз бен хеджирлеу жөніндегі мәмілелер бойынша үкіметтік қарыздардың бойынша төлемдердің күндері бойынша төлемнің түрін, валютасын және төлемді алушыларды көрсете отырып, болжамын қамтиды.</w:t>
      </w:r>
    </w:p>
    <w:bookmarkEnd w:id="10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791-тармақ жаңа редакцияда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08" w:id="1055"/>
    <w:p>
      <w:pPr>
        <w:spacing w:after="0"/>
        <w:ind w:left="0"/>
        <w:jc w:val="both"/>
      </w:pPr>
      <w:r>
        <w:rPr>
          <w:rFonts w:ascii="Times New Roman"/>
          <w:b w:val="false"/>
          <w:i w:val="false"/>
          <w:color w:val="000000"/>
          <w:sz w:val="28"/>
        </w:rPr>
        <w:t>
       792. Бюджетті атқару жөніндегі орталық уәкілетті орган республикалық бюджет түсімдерінің және төлемдер бойынша қаржыландырудың жиынтық жоспарының тиісті айында үкіметтік қарыздарды өтеу және оған қызмет көрсету бойынша, сондай-ақ үкіметтік қарыздарды хеджирлеу жөніндегі мәмілелер бойынша алдағы төлемдер көлемінің сәйкестігін тексереді. Жоспармен бекітілген көлемге сәйкес келмеген жағдайда бюджетті атқару жөніндегі орталық уәкілетті орган республикалық бюджеттің түсімдерінің және төлемдер бойынша қаржыландырудың жиынтық жоспарына тиісті өзгерістер енгізеді.</w:t>
      </w:r>
    </w:p>
    <w:bookmarkEnd w:id="1055"/>
    <w:bookmarkStart w:name="z909" w:id="1056"/>
    <w:p>
      <w:pPr>
        <w:spacing w:after="0"/>
        <w:ind w:left="0"/>
        <w:jc w:val="both"/>
      </w:pPr>
      <w:r>
        <w:rPr>
          <w:rFonts w:ascii="Times New Roman"/>
          <w:b w:val="false"/>
          <w:i w:val="false"/>
          <w:color w:val="000000"/>
          <w:sz w:val="28"/>
        </w:rPr>
        <w:t>
      793. Белгіленген мерзімде және қажетті көлемде үкіметтік қарыздарды өтеу мен оларға қызмет көрсету бойынша, сондай-ақ үкіметтік қарыздарды хеджирлеу жөніндегі мәмілелер бойынша даярлықты қамтамасыз ету және төлемді жүзеге асыру мақсатында бюджетті атқару жөніндегі орталық уәкілетті орган қарыз берушілерден, контрагенттерден төлеуге берілген шоттардың, төлем ведомісін және төлем жасау үшін басқа да қажетті құжаттардың уақытылы түсуін ұйымдастыру бойынша жұмыстарды жүргізеді.</w:t>
      </w:r>
    </w:p>
    <w:bookmarkEnd w:id="1056"/>
    <w:bookmarkStart w:name="z910" w:id="1057"/>
    <w:p>
      <w:pPr>
        <w:spacing w:after="0"/>
        <w:ind w:left="0"/>
        <w:jc w:val="both"/>
      </w:pPr>
      <w:r>
        <w:rPr>
          <w:rFonts w:ascii="Times New Roman"/>
          <w:b w:val="false"/>
          <w:i w:val="false"/>
          <w:color w:val="000000"/>
          <w:sz w:val="28"/>
        </w:rPr>
        <w:t>
      794. Бюджетті атқару жөніндегі орталық уәкілетті орган қарыз берушілер, контрагентгер ұсынған шоттар мен төлем ведомосіндегі көрсетілген төлем күнінің, сомасының, түрінің, валютасының, қарыз шартының, үкіметтік қарыздарды хеджирлеу жөніндегі мәмілелердің талаптарымен төлемдерді алушылардың мемлекеттік эмиссиялық бағалы қағаздарды орналастыру нәтижелеріне сәйкестігін тексеруді жүзеге асырады.</w:t>
      </w:r>
    </w:p>
    <w:bookmarkEnd w:id="1057"/>
    <w:bookmarkStart w:name="z911" w:id="1058"/>
    <w:p>
      <w:pPr>
        <w:spacing w:after="0"/>
        <w:ind w:left="0"/>
        <w:jc w:val="both"/>
      </w:pPr>
      <w:r>
        <w:rPr>
          <w:rFonts w:ascii="Times New Roman"/>
          <w:b w:val="false"/>
          <w:i w:val="false"/>
          <w:color w:val="000000"/>
          <w:sz w:val="28"/>
        </w:rPr>
        <w:t>
      795. Төлеуге ұсынылған шоттар мен төлем ведомісінде көрсетілген төлем күнінің, сомасының, түрінің, валютасының, қарыз шартының, үкіметтік қарыздарды хеджирлеу жөніндегі мәмілелердің талаптарымен төлемдерді алушылардың, мемлекеттік эмиссиялық бағалы қағаздарды орналастыру нәтижелерінің сәйкес келмеуі анықталған жағдайда, бюджетті атқару жөніндегі орталық уәкілетті орган қарыз берушілермен, контрагенттермен өзара әрекет ете отырып, кредит берушілердің төлемге ұсынылған шоттар мен төлем ведомосін нақтылау жөніндегі жұмыстарды ұйымдастырады.</w:t>
      </w:r>
    </w:p>
    <w:bookmarkEnd w:id="1058"/>
    <w:bookmarkStart w:name="z912" w:id="1059"/>
    <w:p>
      <w:pPr>
        <w:spacing w:after="0"/>
        <w:ind w:left="0"/>
        <w:jc w:val="both"/>
      </w:pPr>
      <w:r>
        <w:rPr>
          <w:rFonts w:ascii="Times New Roman"/>
          <w:b w:val="false"/>
          <w:i w:val="false"/>
          <w:color w:val="000000"/>
          <w:sz w:val="28"/>
        </w:rPr>
        <w:t>
      796. Қарыз шарттарында және үкіметтік қарыздарды хеджирлеу жөніндегі мәмілелердің, мемлекеттік эмиссиялық бағалы қағаздарды орналастыру талаптарында анықталған мерзімдерде үкіметтік қарыздарды өтеу мен оларға қызмет көрсету бойынша, сондай-ақ үкіметтік қарыздарды хеджирлеу жөніндегі мәмілелер бойынша төлемдерді бюджетті атқару жөніндегі орталық уәкілетті орган ресімдейді және төлем құжаттарын ҚР ҰБ-га береді, онда үкіметтік қарыздың, үкіметтік қарыздарды хеджирлеу жөніндегі мәміленің бірегейлендіру нөмірі, бенефициар, төлем деректемелері, түрі, сомасы, валютасы, қарыз шартының, үкіметтік қарыздарды хеджирлеу жөніндегі мәмілелердің талаптарына сәйкес төлем күні, мемлекеттік эмиссиялық бағалы қағаздарды орналастыру нәтижелері көрсетіледі.</w:t>
      </w:r>
    </w:p>
    <w:bookmarkEnd w:id="1059"/>
    <w:bookmarkStart w:name="z913" w:id="1060"/>
    <w:p>
      <w:pPr>
        <w:spacing w:after="0"/>
        <w:ind w:left="0"/>
        <w:jc w:val="both"/>
      </w:pPr>
      <w:r>
        <w:rPr>
          <w:rFonts w:ascii="Times New Roman"/>
          <w:b w:val="false"/>
          <w:i w:val="false"/>
          <w:color w:val="000000"/>
          <w:sz w:val="28"/>
        </w:rPr>
        <w:t>
      797. Ұсынылған төлем құжаттарының негізінде ҚР ҰБ бюджетті атқару жөніндегі орталық уәкілетті органның банктік шотынан қарыз берушінің, сондай-ақ контрагенттердің банктік шотына талап етілетін көлемде және валютада ақша аударады және бюджетті атқару жөніндегі орталық уәкілетті органға төлем жасалған факті туралы жазбаша хабарламаны ұсынады.</w:t>
      </w:r>
    </w:p>
    <w:bookmarkEnd w:id="1060"/>
    <w:bookmarkStart w:name="z914" w:id="1061"/>
    <w:p>
      <w:pPr>
        <w:spacing w:after="0"/>
        <w:ind w:left="0"/>
        <w:jc w:val="both"/>
      </w:pPr>
      <w:r>
        <w:rPr>
          <w:rFonts w:ascii="Times New Roman"/>
          <w:b w:val="false"/>
          <w:i w:val="false"/>
          <w:color w:val="000000"/>
          <w:sz w:val="28"/>
        </w:rPr>
        <w:t>
      798. Үкіметтік қарыздарды өтеу мен оларға қызмет көрсету, үкіметтік қарыздарды хеджирлеу жөніндегі мәмілелер бойынша операцияларды бюджетті атқару жөніндегі орталық уәкілетті орган республикалық бюджеттің орындалуы туралы есептілікте Ұлттық валютада көрсетеді. Бұл ретте, үкіметтік қарыздарды өтеу мен оларға қызмет көрсетуді, үкіметтік қарыздарды хеджирлеу жөніндегі мәмілелер бойынша төлемдерді шетелдік валютада жүзеге асырған жағдайда, осы операцияларды жүзеге асыру үшін қажетті валютаны сатып алу күніне Қазақстан Республикасының заңнамасында белгіленген тәртіппен анықталған валюталарды айырбастаудың нарықтық бағамы бойынша теңгемен жүргізіледі.</w:t>
      </w:r>
    </w:p>
    <w:bookmarkEnd w:id="1061"/>
    <w:bookmarkStart w:name="z915" w:id="1062"/>
    <w:p>
      <w:pPr>
        <w:spacing w:after="0"/>
        <w:ind w:left="0"/>
        <w:jc w:val="both"/>
      </w:pPr>
      <w:r>
        <w:rPr>
          <w:rFonts w:ascii="Times New Roman"/>
          <w:b w:val="false"/>
          <w:i w:val="false"/>
          <w:color w:val="000000"/>
          <w:sz w:val="28"/>
        </w:rPr>
        <w:t>
      799. Жергілікті атқарушы органдардың қарыздарын өтеу мен оларға қызмет көрсетуді олар кезекті жылға арналған жергілікті бюджеттерде көзделген қаражат есебінен жүзеге асырады.</w:t>
      </w:r>
    </w:p>
    <w:bookmarkEnd w:id="1062"/>
    <w:bookmarkStart w:name="z916" w:id="1063"/>
    <w:p>
      <w:pPr>
        <w:spacing w:after="0"/>
        <w:ind w:left="0"/>
        <w:jc w:val="both"/>
      </w:pPr>
      <w:r>
        <w:rPr>
          <w:rFonts w:ascii="Times New Roman"/>
          <w:b w:val="false"/>
          <w:i w:val="false"/>
          <w:color w:val="000000"/>
          <w:sz w:val="28"/>
        </w:rPr>
        <w:t>
      800. Белгіленген мерзімде және қажетті көлемде жергілікті атқарушы органдардың қарыздарын өтеу мен оларға қызмет көрсету бойынша даярлықты қамтамасыз ету және төлемдерді жүзеге асыру мақсатында жергілікті атқарушы органдар қарыз берушілерден төлеуге берілген шоттардың, төлем ведомосінің және төлемдерді жүргізу үшін қажетті басқа да құжаттардың уақытылы түсуін ұйымдастыру бойынша жұмыстарды жүргізеді.</w:t>
      </w:r>
    </w:p>
    <w:bookmarkEnd w:id="1063"/>
    <w:bookmarkStart w:name="z917" w:id="1064"/>
    <w:p>
      <w:pPr>
        <w:spacing w:after="0"/>
        <w:ind w:left="0"/>
        <w:jc w:val="both"/>
      </w:pPr>
      <w:r>
        <w:rPr>
          <w:rFonts w:ascii="Times New Roman"/>
          <w:b w:val="false"/>
          <w:i w:val="false"/>
          <w:color w:val="000000"/>
          <w:sz w:val="28"/>
        </w:rPr>
        <w:t>
      801. Жергілікті атқарушы органдар ұсынылған шоттар мен төлем ведомостарында көрсетілген төлем күнінің, сомасының, түрінің, төлем валютасының, төлем алушылардың қарыз шартының талаптарына сәйкес келуін бақылауды жүзеге асырады.</w:t>
      </w:r>
    </w:p>
    <w:bookmarkEnd w:id="1064"/>
    <w:bookmarkStart w:name="z918" w:id="1065"/>
    <w:p>
      <w:pPr>
        <w:spacing w:after="0"/>
        <w:ind w:left="0"/>
        <w:jc w:val="both"/>
      </w:pPr>
      <w:r>
        <w:rPr>
          <w:rFonts w:ascii="Times New Roman"/>
          <w:b w:val="false"/>
          <w:i w:val="false"/>
          <w:color w:val="000000"/>
          <w:sz w:val="28"/>
        </w:rPr>
        <w:t>
      802. Ұсынылған шоттар мен төлем ведомосінде көрсетілген төлем күнінің, сомасының, түрінің, төлем валютасының, төлем алушылардың қарыз шартының талаптарына сәйкес келмеуі анықталған жағдайда, жергілікті атқарушы органдар кредит берушілермен өзара іс-қимыл жасай отырып, ұсынылған шоттар мен төлем ведомостарын нақтылау бойынша жұмыстарды ұйымдастырады.</w:t>
      </w:r>
    </w:p>
    <w:bookmarkEnd w:id="1065"/>
    <w:bookmarkStart w:name="z919" w:id="1066"/>
    <w:p>
      <w:pPr>
        <w:spacing w:after="0"/>
        <w:ind w:left="0"/>
        <w:jc w:val="both"/>
      </w:pPr>
      <w:r>
        <w:rPr>
          <w:rFonts w:ascii="Times New Roman"/>
          <w:b w:val="false"/>
          <w:i w:val="false"/>
          <w:color w:val="000000"/>
          <w:sz w:val="28"/>
        </w:rPr>
        <w:t>
      803. Қарыз шарттарында анықталған төлем мерзімінде жергілікті атқарушы органдар қарыз берушінің шоттарына талап етілетін көлемде ақша аударуды қамтамасыз етеді.</w:t>
      </w:r>
    </w:p>
    <w:bookmarkEnd w:id="1066"/>
    <w:bookmarkStart w:name="z920" w:id="1067"/>
    <w:p>
      <w:pPr>
        <w:spacing w:after="0"/>
        <w:ind w:left="0"/>
        <w:jc w:val="both"/>
      </w:pPr>
      <w:r>
        <w:rPr>
          <w:rFonts w:ascii="Times New Roman"/>
          <w:b w:val="false"/>
          <w:i w:val="false"/>
          <w:color w:val="000000"/>
          <w:sz w:val="28"/>
        </w:rPr>
        <w:t>
      804. Осы операцияларды жергілікті атқарушы органдар республикалық және жергілікті бюджеттердің атқарылуы туралы есептілікте теңгемен көрсетеді. Бұл ретте, төлемдерді шетел валютасында жүзеге асырған жағдайда операцияларды жүзеге асыру үшін қажетті валютаны сатып алу күніне Қазақстан Республикасының заңнамасында белгіленген тәртіппен анықталған валюталарды айырбастаудың нарықтық бағамы бойынша теңгемен жүргізіледі.</w:t>
      </w:r>
    </w:p>
    <w:bookmarkEnd w:id="1067"/>
    <w:bookmarkStart w:name="z921" w:id="1068"/>
    <w:p>
      <w:pPr>
        <w:spacing w:after="0"/>
        <w:ind w:left="0"/>
        <w:jc w:val="both"/>
      </w:pPr>
      <w:r>
        <w:rPr>
          <w:rFonts w:ascii="Times New Roman"/>
          <w:b w:val="false"/>
          <w:i w:val="false"/>
          <w:color w:val="000000"/>
          <w:sz w:val="28"/>
        </w:rPr>
        <w:t>
      805. Жергілікті атқарушы органдар жергілікті атқарушы органдар борышының мониторингін жүзеге асыру шеңберінде жергілікті атқарушы органдардың қарыздарын өтеу мен оларға қызмет көрсету бойынша жүргізілген төлемдердің есебін жүргізеді.</w:t>
      </w:r>
    </w:p>
    <w:bookmarkEnd w:id="1068"/>
    <w:bookmarkStart w:name="z922" w:id="1069"/>
    <w:p>
      <w:pPr>
        <w:spacing w:after="0"/>
        <w:ind w:left="0"/>
        <w:jc w:val="both"/>
      </w:pPr>
      <w:r>
        <w:rPr>
          <w:rFonts w:ascii="Times New Roman"/>
          <w:b w:val="false"/>
          <w:i w:val="false"/>
          <w:color w:val="000000"/>
          <w:sz w:val="28"/>
        </w:rPr>
        <w:t xml:space="preserve">
      806. Республикалық бюджеттен мемлекет кепілдік берген қарыздарды, мемлекеттің кепілгерлігімен берілген қарыздарды, оның ішінде мерзімінен бұрын өтеу мен оларға қызмет көрсету Бюджет кодексінің </w:t>
      </w:r>
      <w:r>
        <w:rPr>
          <w:rFonts w:ascii="Times New Roman"/>
          <w:b w:val="false"/>
          <w:i w:val="false"/>
          <w:color w:val="000000"/>
          <w:sz w:val="28"/>
        </w:rPr>
        <w:t>220-бабына</w:t>
      </w:r>
      <w:r>
        <w:rPr>
          <w:rFonts w:ascii="Times New Roman"/>
          <w:b w:val="false"/>
          <w:i w:val="false"/>
          <w:color w:val="000000"/>
          <w:sz w:val="28"/>
        </w:rPr>
        <w:t xml:space="preserve"> сәйкес бюджетті атқару жөніндегі орталық уәкілетті органның шешімі бар болған кезде жүзеге асырылады.</w:t>
      </w:r>
    </w:p>
    <w:bookmarkEnd w:id="10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806-тармақ жаңа редакцияда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23" w:id="1070"/>
    <w:p>
      <w:pPr>
        <w:spacing w:after="0"/>
        <w:ind w:left="0"/>
        <w:jc w:val="both"/>
      </w:pPr>
      <w:r>
        <w:rPr>
          <w:rFonts w:ascii="Times New Roman"/>
          <w:b w:val="false"/>
          <w:i w:val="false"/>
          <w:color w:val="000000"/>
          <w:sz w:val="28"/>
        </w:rPr>
        <w:t>
      807. Мемлекет кепілдік берген қарыз, мемлекеттің кепілгерлігімен алынған қарыз бойынша қарыз алушылар үшін өтеу мен қызмет көрсетуді бюджетті атқару жөніндегі орталық уәкілетті орган қарыз шартында белгіленген мерзім мен көлемде, инфрақұрылымдық облигацияларды орналастыру талаптарымен қарыз берушілердің төлем шоттарының негізінде республикалық бюджеттен кезекті қаржы жылының ішінде жүзеге асырады.</w:t>
      </w:r>
    </w:p>
    <w:bookmarkEnd w:id="1070"/>
    <w:p>
      <w:pPr>
        <w:spacing w:after="0"/>
        <w:ind w:left="0"/>
        <w:jc w:val="both"/>
      </w:pPr>
      <w:r>
        <w:rPr>
          <w:rFonts w:ascii="Times New Roman"/>
          <w:b w:val="false"/>
          <w:i w:val="false"/>
          <w:color w:val="000000"/>
          <w:sz w:val="28"/>
        </w:rPr>
        <w:t>
      Бюджетті атқару жөніндегі орталық уәкілетті орган Бюджет кодексінің 220-бабына сәйкес өтеуге және қызмет көрсетуге арналған шығыстар республикалық бюджет туралы заңда көзделген мемлекет кепілдік берген қарыздар бойынша қарыз алушылардың есебін жүргізеді.</w:t>
      </w:r>
    </w:p>
    <w:p>
      <w:pPr>
        <w:spacing w:after="0"/>
        <w:ind w:left="0"/>
        <w:jc w:val="both"/>
      </w:pPr>
      <w:r>
        <w:rPr>
          <w:rFonts w:ascii="Times New Roman"/>
          <w:b w:val="false"/>
          <w:i w:val="false"/>
          <w:color w:val="000000"/>
          <w:sz w:val="28"/>
        </w:rPr>
        <w:t>
      Көрсетілген тізбеге енбеген, мемлекет кепілдік берген қарыз, мемлекеттің кепілгерлігімен алынған қарыздар бойынша қарыз алушылар үшін республикалық бюджеттен төлеу туралы шешім мынадай тәртіппен қабылданады:</w:t>
      </w:r>
    </w:p>
    <w:bookmarkStart w:name="z656" w:id="1071"/>
    <w:p>
      <w:pPr>
        <w:spacing w:after="0"/>
        <w:ind w:left="0"/>
        <w:jc w:val="both"/>
      </w:pPr>
      <w:r>
        <w:rPr>
          <w:rFonts w:ascii="Times New Roman"/>
          <w:b w:val="false"/>
          <w:i w:val="false"/>
          <w:color w:val="000000"/>
          <w:sz w:val="28"/>
        </w:rPr>
        <w:t>
      1) Банк республикалық бюджеттен мемлекет кепілдік берген қарыз, мемлекеттің кепілгерлігімен алынған қарыздар бойынша кезекті төлемдерді жүргізу қажеттілігі туралы қорытындыларды осындай төлемдер басталатын күнге дейін отыз күннен кешіктірмей бюджетті атқару жөніндегі орталық уәкілетті органға ұсынады;</w:t>
      </w:r>
    </w:p>
    <w:bookmarkEnd w:id="1071"/>
    <w:bookmarkStart w:name="z1383" w:id="1072"/>
    <w:p>
      <w:pPr>
        <w:spacing w:after="0"/>
        <w:ind w:left="0"/>
        <w:jc w:val="both"/>
      </w:pPr>
      <w:r>
        <w:rPr>
          <w:rFonts w:ascii="Times New Roman"/>
          <w:b w:val="false"/>
          <w:i w:val="false"/>
          <w:color w:val="000000"/>
          <w:sz w:val="28"/>
        </w:rPr>
        <w:t>
      2) ұсынылған қорытындылардың негізінде он бес күн ішінде бюджетті атқару жөніндегі орталық уәкілетті орган мемлекет кепілдік берген қарыз, мемлекеттің кепілгерлігімен алынған қарыз бойынша көрсетілген қарыз алушылар үшін төлемдерді республикалық бюджеттен төлемдер жүргізуді көздейтін шешім қабылдайды;</w:t>
      </w:r>
    </w:p>
    <w:bookmarkEnd w:id="1072"/>
    <w:bookmarkStart w:name="z1384" w:id="1073"/>
    <w:p>
      <w:pPr>
        <w:spacing w:after="0"/>
        <w:ind w:left="0"/>
        <w:jc w:val="both"/>
      </w:pPr>
      <w:r>
        <w:rPr>
          <w:rFonts w:ascii="Times New Roman"/>
          <w:b w:val="false"/>
          <w:i w:val="false"/>
          <w:color w:val="000000"/>
          <w:sz w:val="28"/>
        </w:rPr>
        <w:t>
      3) бюджетті атқару жөніндегі орталық уәкілетті органның, сенім білдірілген өкілдің (банк-агенттің), инфрақұрылымдық облигацияларды ұстаушы өкілдің мемлекет кепілдік берген қарыз, мемлекеттің кепілгерлігімен алынған қарыз бойынша қарыз алушылардың арасында республикалық бюджеттен оқшауландырылған ақшаны қайтару шарттары, мерзімі, тәртібі анықталған (нақтыланған) тиісті қосымша келісімдер жасалады.</w:t>
      </w:r>
    </w:p>
    <w:bookmarkEnd w:id="10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807-тармақ жаңа редакцияда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өзгеріс енгізілді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924" w:id="1074"/>
    <w:p>
      <w:pPr>
        <w:spacing w:after="0"/>
        <w:ind w:left="0"/>
        <w:jc w:val="both"/>
      </w:pPr>
      <w:r>
        <w:rPr>
          <w:rFonts w:ascii="Times New Roman"/>
          <w:b w:val="false"/>
          <w:i w:val="false"/>
          <w:color w:val="000000"/>
          <w:sz w:val="28"/>
        </w:rPr>
        <w:t>
       808. Бюджетті атқару жөніндегі орталық уәкілетті орган тиісті айда мемлекеттік кепілдіктер бойынша міндеттемелерді орындау жөнінде алдағы төлемдер көлемін республикалық бюджеттің түсімдерінің және төлемдері бойынша қаржыландырудың жиынтық жоспарына сәйкестігін тексереді және жоспармен бекітілген көлемге сәйкес келмеген жағдайда республикалық бюджеттің түсімдері және төлемдер бойынша қаржыландырудың жиынтық жоспарына тиісті өзгерістер енгізіледі.</w:t>
      </w:r>
    </w:p>
    <w:bookmarkEnd w:id="1074"/>
    <w:bookmarkStart w:name="z925" w:id="1075"/>
    <w:p>
      <w:pPr>
        <w:spacing w:after="0"/>
        <w:ind w:left="0"/>
        <w:jc w:val="both"/>
      </w:pPr>
      <w:r>
        <w:rPr>
          <w:rFonts w:ascii="Times New Roman"/>
          <w:b w:val="false"/>
          <w:i w:val="false"/>
          <w:color w:val="000000"/>
          <w:sz w:val="28"/>
        </w:rPr>
        <w:t xml:space="preserve">
      809. Осы Ереженің </w:t>
      </w:r>
      <w:r>
        <w:rPr>
          <w:rFonts w:ascii="Times New Roman"/>
          <w:b w:val="false"/>
          <w:i w:val="false"/>
          <w:color w:val="000000"/>
          <w:sz w:val="28"/>
        </w:rPr>
        <w:t>806-тармағына</w:t>
      </w:r>
      <w:r>
        <w:rPr>
          <w:rFonts w:ascii="Times New Roman"/>
          <w:b w:val="false"/>
          <w:i w:val="false"/>
          <w:color w:val="000000"/>
          <w:sz w:val="28"/>
        </w:rPr>
        <w:t xml:space="preserve"> сәйкес бюджетті атқару жөніндегі орталық уәкілетті органның шешімі болған кезде қарыз берушілер, инфрақұрылымдық облигацияларды ұстаушы өкілдер және ұсынған және бюджетті атқару жөніндегі орталық уәкілетті орган тексерген төлеуге берілген шоттар негізінде бюджетті атқару жөніндегі орталық уәкілетті орган төлем құжаттарын ресімдейді және ҚР ҰБ-ға жібереді, онда талаптарына сәйкес мемлекет кепілдік берген қарыздың сәйкестендіру нөмірі, бенефициар, төлем деректемелері, қарыз шарттарының инфрақұрылымдық облигацияларын орналастыру төлем түрі, сомасы, валютасы, күні көрсетіледі.</w:t>
      </w:r>
    </w:p>
    <w:bookmarkEnd w:id="10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809-тармақ жаңа редакцияда - ҚР Қаржы министрінің 24.11.2015 </w:t>
      </w:r>
      <w:r>
        <w:rPr>
          <w:rFonts w:ascii="Times New Roman"/>
          <w:b w:val="false"/>
          <w:i w:val="false"/>
          <w:color w:val="000000"/>
          <w:sz w:val="28"/>
        </w:rPr>
        <w:t>№ 586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26" w:id="1076"/>
    <w:p>
      <w:pPr>
        <w:spacing w:after="0"/>
        <w:ind w:left="0"/>
        <w:jc w:val="both"/>
      </w:pPr>
      <w:r>
        <w:rPr>
          <w:rFonts w:ascii="Times New Roman"/>
          <w:b w:val="false"/>
          <w:i w:val="false"/>
          <w:color w:val="000000"/>
          <w:sz w:val="28"/>
        </w:rPr>
        <w:t>
       810. Ұсынылған төлем құжаттарының негізінде ҚР ҰБ бюджетті атқару жөніндегі орталық уәкілетті органның банк шотынан кредит берушілердің банк шоттарына талап етілетін көлемде және валютада ақша аударуды жүргізеді және бюджетті атқару жөніндегі орталық уәкілетті органға төлем жүргізу фактісі туралы жазбаша хабарлама ұсынады.</w:t>
      </w:r>
    </w:p>
    <w:bookmarkEnd w:id="1076"/>
    <w:bookmarkStart w:name="z927" w:id="1077"/>
    <w:p>
      <w:pPr>
        <w:spacing w:after="0"/>
        <w:ind w:left="0"/>
        <w:jc w:val="both"/>
      </w:pPr>
      <w:r>
        <w:rPr>
          <w:rFonts w:ascii="Times New Roman"/>
          <w:b w:val="false"/>
          <w:i w:val="false"/>
          <w:color w:val="000000"/>
          <w:sz w:val="28"/>
        </w:rPr>
        <w:t>
      811. Мемлекет кепілдік берген қарыздарды, мемлекеттің кепілгерлігімен алынған қарыздарды өтеу және оларға қызмет көрсету жөніндегі операцияларды бюджетті атқару жөніндегі орталық уәкілетті орган республикалық және жергілікті бюджеттердің атқарылуы туралы есептілікте ұлттық валютада көрсетеді. Мемлекет кепілдік берген қарыздарды, мемлекеттің кепілгерлігімен алынған қарыздарды өтеу және оларға қызмет көрсету жөніндегі төлемдерді шетел валютасында жүзеге асырған жағдайда, көрсету операцияларды жүзеге асыру үшін қажетті валютаны сатып алу күніне Қазақстан Республикасының заңнамасында белгіленген тәртіппен анықталған валюталарды айырбастаудың нарықтық бағамы бойынша теңгемен жүргізіледі.</w:t>
      </w:r>
    </w:p>
    <w:bookmarkEnd w:id="1077"/>
    <w:bookmarkStart w:name="z928" w:id="1078"/>
    <w:p>
      <w:pPr>
        <w:spacing w:after="0"/>
        <w:ind w:left="0"/>
        <w:jc w:val="left"/>
      </w:pPr>
      <w:r>
        <w:rPr>
          <w:rFonts w:ascii="Times New Roman"/>
          <w:b/>
          <w:i w:val="false"/>
          <w:color w:val="000000"/>
        </w:rPr>
        <w:t xml:space="preserve"> 15-параграф. Мемлекеттік және мемлекет кепілдік</w:t>
      </w:r>
      <w:r>
        <w:br/>
      </w:r>
      <w:r>
        <w:rPr>
          <w:rFonts w:ascii="Times New Roman"/>
          <w:b/>
          <w:i w:val="false"/>
          <w:color w:val="000000"/>
        </w:rPr>
        <w:t>берген борыш, мемлекеттің кепілгерлігі бойынша борыш</w:t>
      </w:r>
      <w:r>
        <w:br/>
      </w:r>
      <w:r>
        <w:rPr>
          <w:rFonts w:ascii="Times New Roman"/>
          <w:b/>
          <w:i w:val="false"/>
          <w:color w:val="000000"/>
        </w:rPr>
        <w:t>мониторингінің тәртібі</w:t>
      </w:r>
    </w:p>
    <w:bookmarkEnd w:id="1078"/>
    <w:bookmarkStart w:name="z929" w:id="1079"/>
    <w:p>
      <w:pPr>
        <w:spacing w:after="0"/>
        <w:ind w:left="0"/>
        <w:jc w:val="both"/>
      </w:pPr>
      <w:r>
        <w:rPr>
          <w:rFonts w:ascii="Times New Roman"/>
          <w:b w:val="false"/>
          <w:i w:val="false"/>
          <w:color w:val="000000"/>
          <w:sz w:val="28"/>
        </w:rPr>
        <w:t>
      812. Мемлекеттік және мемлекет кепілдік берген борыш, сондай-ақ мемлекеттің кепілгерлігі бойынша борыш мониторингі (бұдан әрі - борыш мониторингі) мемлекеттік және мемлекет кепілдік берген борышты, сондай-ақ мемлекеттің кепілгерлігі бойынша борышты қалыптастыру, өзгерту және оған қызмет көрсету процесін есепке алу, талдау және бақылау бойынша бюджетті атқару жөніндегі орталық уәкілетті орган атынан жасалатын мемлекеттік қызметі болып табылады.</w:t>
      </w:r>
    </w:p>
    <w:bookmarkEnd w:id="1079"/>
    <w:bookmarkStart w:name="z930" w:id="1080"/>
    <w:p>
      <w:pPr>
        <w:spacing w:after="0"/>
        <w:ind w:left="0"/>
        <w:jc w:val="both"/>
      </w:pPr>
      <w:r>
        <w:rPr>
          <w:rFonts w:ascii="Times New Roman"/>
          <w:b w:val="false"/>
          <w:i w:val="false"/>
          <w:color w:val="000000"/>
          <w:sz w:val="28"/>
        </w:rPr>
        <w:t>
      813. Барлық мемлекеттік және мемлекет кепілдік берген қарыздар, мемлекеттің кепілгерлігімен қарыздар борыш мониторингінің объектілері болып табылады, оның ішінде:</w:t>
      </w:r>
    </w:p>
    <w:bookmarkEnd w:id="1080"/>
    <w:p>
      <w:pPr>
        <w:spacing w:after="0"/>
        <w:ind w:left="0"/>
        <w:jc w:val="both"/>
      </w:pPr>
      <w:r>
        <w:rPr>
          <w:rFonts w:ascii="Times New Roman"/>
          <w:b w:val="false"/>
          <w:i w:val="false"/>
          <w:color w:val="000000"/>
          <w:sz w:val="28"/>
        </w:rPr>
        <w:t>
      1) Қазақстан Республикасы Үкіметінің қарыздары;</w:t>
      </w:r>
    </w:p>
    <w:p>
      <w:pPr>
        <w:spacing w:after="0"/>
        <w:ind w:left="0"/>
        <w:jc w:val="both"/>
      </w:pPr>
      <w:r>
        <w:rPr>
          <w:rFonts w:ascii="Times New Roman"/>
          <w:b w:val="false"/>
          <w:i w:val="false"/>
          <w:color w:val="000000"/>
          <w:sz w:val="28"/>
        </w:rPr>
        <w:t>
      2) ҚР ҰБ қарыздары;</w:t>
      </w:r>
    </w:p>
    <w:p>
      <w:pPr>
        <w:spacing w:after="0"/>
        <w:ind w:left="0"/>
        <w:jc w:val="both"/>
      </w:pPr>
      <w:r>
        <w:rPr>
          <w:rFonts w:ascii="Times New Roman"/>
          <w:b w:val="false"/>
          <w:i w:val="false"/>
          <w:color w:val="000000"/>
          <w:sz w:val="28"/>
        </w:rPr>
        <w:t>
      3) жергілікті атқарушы органдардың қарыздары;</w:t>
      </w:r>
    </w:p>
    <w:p>
      <w:pPr>
        <w:spacing w:after="0"/>
        <w:ind w:left="0"/>
        <w:jc w:val="both"/>
      </w:pPr>
      <w:r>
        <w:rPr>
          <w:rFonts w:ascii="Times New Roman"/>
          <w:b w:val="false"/>
          <w:i w:val="false"/>
          <w:color w:val="000000"/>
          <w:sz w:val="28"/>
        </w:rPr>
        <w:t>
      4) мемлекеттік кепілдіктермен қамтамасыз етілген мемлекеттік емес қарыздар;</w:t>
      </w:r>
    </w:p>
    <w:p>
      <w:pPr>
        <w:spacing w:after="0"/>
        <w:ind w:left="0"/>
        <w:jc w:val="both"/>
      </w:pPr>
      <w:r>
        <w:rPr>
          <w:rFonts w:ascii="Times New Roman"/>
          <w:b w:val="false"/>
          <w:i w:val="false"/>
          <w:color w:val="000000"/>
          <w:sz w:val="28"/>
        </w:rPr>
        <w:t>
      5) мемлекеттің кепілгерлігімен қамтамасыз етілген мемлекеттік емес қарыздар.</w:t>
      </w:r>
    </w:p>
    <w:bookmarkStart w:name="z931" w:id="1081"/>
    <w:p>
      <w:pPr>
        <w:spacing w:after="0"/>
        <w:ind w:left="0"/>
        <w:jc w:val="both"/>
      </w:pPr>
      <w:r>
        <w:rPr>
          <w:rFonts w:ascii="Times New Roman"/>
          <w:b w:val="false"/>
          <w:i w:val="false"/>
          <w:color w:val="000000"/>
          <w:sz w:val="28"/>
        </w:rPr>
        <w:t>
      814. Борыш мониторингі:</w:t>
      </w:r>
    </w:p>
    <w:bookmarkEnd w:id="1081"/>
    <w:p>
      <w:pPr>
        <w:spacing w:after="0"/>
        <w:ind w:left="0"/>
        <w:jc w:val="both"/>
      </w:pPr>
      <w:r>
        <w:rPr>
          <w:rFonts w:ascii="Times New Roman"/>
          <w:b w:val="false"/>
          <w:i w:val="false"/>
          <w:color w:val="000000"/>
          <w:sz w:val="28"/>
        </w:rPr>
        <w:t>
      1) мемлекеттік және мемлекет кепілдік берген қарыздарды, мемлекеттің кепілгерлігімен алынған қарыздарды тіркеу және есепке алу;</w:t>
      </w:r>
    </w:p>
    <w:p>
      <w:pPr>
        <w:spacing w:after="0"/>
        <w:ind w:left="0"/>
        <w:jc w:val="both"/>
      </w:pPr>
      <w:r>
        <w:rPr>
          <w:rFonts w:ascii="Times New Roman"/>
          <w:b w:val="false"/>
          <w:i w:val="false"/>
          <w:color w:val="000000"/>
          <w:sz w:val="28"/>
        </w:rPr>
        <w:t>
      2) қарыз шартымен белгіленген кестеге, мемлекеттік бағалы қағаздар мен инфрақұрылымдық облигацияларын орналастыру талаптарына сәйкес борышты өтеу және қызмет көрсету есебіне төлемдерді жүзеге асыруды қамтамасыз ету және бақылау;</w:t>
      </w:r>
    </w:p>
    <w:p>
      <w:pPr>
        <w:spacing w:after="0"/>
        <w:ind w:left="0"/>
        <w:jc w:val="both"/>
      </w:pPr>
      <w:r>
        <w:rPr>
          <w:rFonts w:ascii="Times New Roman"/>
          <w:b w:val="false"/>
          <w:i w:val="false"/>
          <w:color w:val="000000"/>
          <w:sz w:val="28"/>
        </w:rPr>
        <w:t>
      3) қарыздар қаражатының түсімдерін қадағалау және есепке алу; борышты өтеу және оған қызмет көрсету жөніндегі төлемдерді есепке алу; борыш көлемінің өзгеруін есепке алу; сондай-ақ қажет болған жағдайда, мерзімі өткен төлемдерді есепке алуды қоса алғанда әрбір қарыз бойынша қарыз валютасында барлық операцияларды есепке алу;</w:t>
      </w:r>
    </w:p>
    <w:p>
      <w:pPr>
        <w:spacing w:after="0"/>
        <w:ind w:left="0"/>
        <w:jc w:val="both"/>
      </w:pPr>
      <w:r>
        <w:rPr>
          <w:rFonts w:ascii="Times New Roman"/>
          <w:b w:val="false"/>
          <w:i w:val="false"/>
          <w:color w:val="000000"/>
          <w:sz w:val="28"/>
        </w:rPr>
        <w:t>
      4) Қазақстан Республикасының заңнамасында белгіленген тәртіппен анықталған валютаны айырбастаудың нарықтық бағамын есепке алу;</w:t>
      </w:r>
    </w:p>
    <w:p>
      <w:pPr>
        <w:spacing w:after="0"/>
        <w:ind w:left="0"/>
        <w:jc w:val="both"/>
      </w:pPr>
      <w:r>
        <w:rPr>
          <w:rFonts w:ascii="Times New Roman"/>
          <w:b w:val="false"/>
          <w:i w:val="false"/>
          <w:color w:val="000000"/>
          <w:sz w:val="28"/>
        </w:rPr>
        <w:t>
      5) қарыз алудың өзгермелі ставкаларының өзгеруін есепке алу жөніндегі жұмыстарды қамтиды.</w:t>
      </w:r>
    </w:p>
    <w:bookmarkStart w:name="z932" w:id="1082"/>
    <w:p>
      <w:pPr>
        <w:spacing w:after="0"/>
        <w:ind w:left="0"/>
        <w:jc w:val="both"/>
      </w:pPr>
      <w:r>
        <w:rPr>
          <w:rFonts w:ascii="Times New Roman"/>
          <w:b w:val="false"/>
          <w:i w:val="false"/>
          <w:color w:val="000000"/>
          <w:sz w:val="28"/>
        </w:rPr>
        <w:t>
      815. Мемлекеттік және мемлекет кепілдік берген қарыздар, мемлекеттің кепілгерлігімен алынған қарыздар бойынша операцияларды есепке алу үшін мынадай құжаттар:</w:t>
      </w:r>
    </w:p>
    <w:bookmarkEnd w:id="1082"/>
    <w:p>
      <w:pPr>
        <w:spacing w:after="0"/>
        <w:ind w:left="0"/>
        <w:jc w:val="both"/>
      </w:pPr>
      <w:r>
        <w:rPr>
          <w:rFonts w:ascii="Times New Roman"/>
          <w:b w:val="false"/>
          <w:i w:val="false"/>
          <w:color w:val="000000"/>
          <w:sz w:val="28"/>
        </w:rPr>
        <w:t>
      несие шотынан қаражатты алуды растайтын шетел қарыз берушісінің үзіндісі;</w:t>
      </w:r>
    </w:p>
    <w:p>
      <w:pPr>
        <w:spacing w:after="0"/>
        <w:ind w:left="0"/>
        <w:jc w:val="both"/>
      </w:pPr>
      <w:r>
        <w:rPr>
          <w:rFonts w:ascii="Times New Roman"/>
          <w:b w:val="false"/>
          <w:i w:val="false"/>
          <w:color w:val="000000"/>
          <w:sz w:val="28"/>
        </w:rPr>
        <w:t>
      борыштың негізгі сомасын өтеу және ол бойынша сыйақы төлеу жөніндегі төлем құжаты;</w:t>
      </w:r>
    </w:p>
    <w:p>
      <w:pPr>
        <w:spacing w:after="0"/>
        <w:ind w:left="0"/>
        <w:jc w:val="both"/>
      </w:pPr>
      <w:r>
        <w:rPr>
          <w:rFonts w:ascii="Times New Roman"/>
          <w:b w:val="false"/>
          <w:i w:val="false"/>
          <w:color w:val="000000"/>
          <w:sz w:val="28"/>
        </w:rPr>
        <w:t>
      Қазақстан Республикасы Статистика агенттігі бекіткен нысан бойынша ҚР ҰБ өз қарыздарын алу, қызмет көрсету және өтеу туралы есептілігі;</w:t>
      </w:r>
    </w:p>
    <w:p>
      <w:pPr>
        <w:spacing w:after="0"/>
        <w:ind w:left="0"/>
        <w:jc w:val="both"/>
      </w:pPr>
      <w:r>
        <w:rPr>
          <w:rFonts w:ascii="Times New Roman"/>
          <w:b w:val="false"/>
          <w:i w:val="false"/>
          <w:color w:val="000000"/>
          <w:sz w:val="28"/>
        </w:rPr>
        <w:t>
      Қазақстан Республикасы Статистика агенттігі бекіткен нысан бойынша мемлекет кепілдік берген қарыздарды және мемлекеттің кепілгерлігімен алынған қарыздарды алу, қызмет көрсету және өтеу туралы банктердің есептілігі;</w:t>
      </w:r>
    </w:p>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743-тармағында</w:t>
      </w:r>
      <w:r>
        <w:rPr>
          <w:rFonts w:ascii="Times New Roman"/>
          <w:b w:val="false"/>
          <w:i w:val="false"/>
          <w:color w:val="000000"/>
          <w:sz w:val="28"/>
        </w:rPr>
        <w:t xml:space="preserve"> көрсетілген нысандар бойынша өз қарыздарын алғаны, оларға қызмет көрсеткені және өтегені туралы жергілікті атқарушы органдардың есептілігі пайдаланылады.</w:t>
      </w:r>
    </w:p>
    <w:bookmarkStart w:name="z933" w:id="1083"/>
    <w:p>
      <w:pPr>
        <w:spacing w:after="0"/>
        <w:ind w:left="0"/>
        <w:jc w:val="both"/>
      </w:pPr>
      <w:r>
        <w:rPr>
          <w:rFonts w:ascii="Times New Roman"/>
          <w:b w:val="false"/>
          <w:i w:val="false"/>
          <w:color w:val="000000"/>
          <w:sz w:val="28"/>
        </w:rPr>
        <w:t>
      816. Борыш мониторингін жүргізу үшін мемлекеттік және мемлекет кепілдік берген борыш, мемлекеттің кепілгерлігімен алынған борыштың жәй-күйі туралы деректерді ағымдағы жаңарту үшін мемлекеттік және мемлекет кепілдік берген қарыздар, мемлекеттің кепілгерлігімен алынған қарыздар бойынша ақпараттар жинау жүзеге асырылады.</w:t>
      </w:r>
    </w:p>
    <w:bookmarkEnd w:id="1083"/>
    <w:bookmarkStart w:name="z934" w:id="1084"/>
    <w:p>
      <w:pPr>
        <w:spacing w:after="0"/>
        <w:ind w:left="0"/>
        <w:jc w:val="left"/>
      </w:pPr>
      <w:r>
        <w:rPr>
          <w:rFonts w:ascii="Times New Roman"/>
          <w:b/>
          <w:i w:val="false"/>
          <w:color w:val="000000"/>
        </w:rPr>
        <w:t xml:space="preserve"> 16-параграф. Мемлекеттік борышты және мемлекет кепілдік берген борыш, мемлекеттің кепілгерлігі бойынша борыш тәуекелдерін басқару</w:t>
      </w:r>
    </w:p>
    <w:bookmarkEnd w:id="1084"/>
    <w:bookmarkStart w:name="z935" w:id="1085"/>
    <w:p>
      <w:pPr>
        <w:spacing w:after="0"/>
        <w:ind w:left="0"/>
        <w:jc w:val="both"/>
      </w:pPr>
      <w:r>
        <w:rPr>
          <w:rFonts w:ascii="Times New Roman"/>
          <w:b w:val="false"/>
          <w:i w:val="false"/>
          <w:color w:val="000000"/>
          <w:sz w:val="28"/>
        </w:rPr>
        <w:t>
      817. Осы параграф мемлекеттік борыштың, мемлекет кепілдік берген борыштың, мемлекет кепілгерліктері бойынша борыштың және мемлекет алдындағы борыштың тәуекелдерін басқару өзіне бюджетті атқару жөніндегі орталық уәкілетті орган рәсімдер мен операцияларды регламенттеу, белгіленген лимиттер мен талаптарды сақтау, құралдар мен нарықтарды әртараптандыру, әртүрлі туынды қаржы құралдарын (тәуекелді басқару мақсаттары үшін нарықта пайдаланылатын опциондар, своптар, форвардық, фьючерлік және басқа да мәмілелер) қолдану әдістерін пайдаланып, оларды анықтауды, сәйкестендіруді, бағалау мен барынша азайтуды, үшінші тұлғалардың алдындағы борыштық міндеттемелері мемлекеттік кепілдіктермен қамтамасыз етілген заңды тұлғалардың борышын басқаруда уақтылы ден қою мен қажетті шараларды қабылдауды қамтиды.</w:t>
      </w:r>
    </w:p>
    <w:bookmarkEnd w:id="1085"/>
    <w:bookmarkStart w:name="z936" w:id="1086"/>
    <w:p>
      <w:pPr>
        <w:spacing w:after="0"/>
        <w:ind w:left="0"/>
        <w:jc w:val="both"/>
      </w:pPr>
      <w:r>
        <w:rPr>
          <w:rFonts w:ascii="Times New Roman"/>
          <w:b w:val="false"/>
          <w:i w:val="false"/>
          <w:color w:val="000000"/>
          <w:sz w:val="28"/>
        </w:rPr>
        <w:t>
      818. Тәуекелді басқарудың негізгі элементтеріне мыналар жатады:</w:t>
      </w:r>
    </w:p>
    <w:bookmarkEnd w:id="1086"/>
    <w:p>
      <w:pPr>
        <w:spacing w:after="0"/>
        <w:ind w:left="0"/>
        <w:jc w:val="both"/>
      </w:pPr>
      <w:r>
        <w:rPr>
          <w:rFonts w:ascii="Times New Roman"/>
          <w:b w:val="false"/>
          <w:i w:val="false"/>
          <w:color w:val="000000"/>
          <w:sz w:val="28"/>
        </w:rPr>
        <w:t>
      1) борыштың ағымдағы жай-күйі мониторингі;</w:t>
      </w:r>
    </w:p>
    <w:p>
      <w:pPr>
        <w:spacing w:after="0"/>
        <w:ind w:left="0"/>
        <w:jc w:val="both"/>
      </w:pPr>
      <w:r>
        <w:rPr>
          <w:rFonts w:ascii="Times New Roman"/>
          <w:b w:val="false"/>
          <w:i w:val="false"/>
          <w:color w:val="000000"/>
          <w:sz w:val="28"/>
        </w:rPr>
        <w:t>
      2) тәуекелді талдау: анықтау, сәйкестендіру және бағалау;</w:t>
      </w:r>
    </w:p>
    <w:p>
      <w:pPr>
        <w:spacing w:after="0"/>
        <w:ind w:left="0"/>
        <w:jc w:val="both"/>
      </w:pPr>
      <w:r>
        <w:rPr>
          <w:rFonts w:ascii="Times New Roman"/>
          <w:b w:val="false"/>
          <w:i w:val="false"/>
          <w:color w:val="000000"/>
          <w:sz w:val="28"/>
        </w:rPr>
        <w:t>
      3) несиелік капитал рыногының конъюнктурасын зерделеу және туынды қаржылық аспаптарды қолдану мүмкіндіктерін бағалау;</w:t>
      </w:r>
    </w:p>
    <w:p>
      <w:pPr>
        <w:spacing w:after="0"/>
        <w:ind w:left="0"/>
        <w:jc w:val="both"/>
      </w:pPr>
      <w:r>
        <w:rPr>
          <w:rFonts w:ascii="Times New Roman"/>
          <w:b w:val="false"/>
          <w:i w:val="false"/>
          <w:color w:val="000000"/>
          <w:sz w:val="28"/>
        </w:rPr>
        <w:t>
      4) туынды қаржылық аспапты таңдау;</w:t>
      </w:r>
    </w:p>
    <w:p>
      <w:pPr>
        <w:spacing w:after="0"/>
        <w:ind w:left="0"/>
        <w:jc w:val="both"/>
      </w:pPr>
      <w:r>
        <w:rPr>
          <w:rFonts w:ascii="Times New Roman"/>
          <w:b w:val="false"/>
          <w:i w:val="false"/>
          <w:color w:val="000000"/>
          <w:sz w:val="28"/>
        </w:rPr>
        <w:t>
      5) туынды қаржылық аспаппен операцияларды жүзеге асыру.</w:t>
      </w:r>
    </w:p>
    <w:bookmarkStart w:name="z937" w:id="1087"/>
    <w:p>
      <w:pPr>
        <w:spacing w:after="0"/>
        <w:ind w:left="0"/>
        <w:jc w:val="both"/>
      </w:pPr>
      <w:r>
        <w:rPr>
          <w:rFonts w:ascii="Times New Roman"/>
          <w:b w:val="false"/>
          <w:i w:val="false"/>
          <w:color w:val="000000"/>
          <w:sz w:val="28"/>
        </w:rPr>
        <w:t xml:space="preserve">
      819. Борыш мониторингі осы Ереженің 12-тарауының </w:t>
      </w:r>
      <w:r>
        <w:rPr>
          <w:rFonts w:ascii="Times New Roman"/>
          <w:b w:val="false"/>
          <w:i w:val="false"/>
          <w:color w:val="000000"/>
          <w:sz w:val="28"/>
        </w:rPr>
        <w:t>15-параграфына</w:t>
      </w:r>
      <w:r>
        <w:rPr>
          <w:rFonts w:ascii="Times New Roman"/>
          <w:b w:val="false"/>
          <w:i w:val="false"/>
          <w:color w:val="000000"/>
          <w:sz w:val="28"/>
        </w:rPr>
        <w:t xml:space="preserve"> сәйкес жүзеге асырылады.</w:t>
      </w:r>
    </w:p>
    <w:bookmarkEnd w:id="1087"/>
    <w:bookmarkStart w:name="z938" w:id="1088"/>
    <w:p>
      <w:pPr>
        <w:spacing w:after="0"/>
        <w:ind w:left="0"/>
        <w:jc w:val="both"/>
      </w:pPr>
      <w:r>
        <w:rPr>
          <w:rFonts w:ascii="Times New Roman"/>
          <w:b w:val="false"/>
          <w:i w:val="false"/>
          <w:color w:val="000000"/>
          <w:sz w:val="28"/>
        </w:rPr>
        <w:t>
      820. Мемлекеттік борышты басқару үстінде мынадай тәуекел түрлері туындайды:</w:t>
      </w:r>
    </w:p>
    <w:bookmarkEnd w:id="1088"/>
    <w:p>
      <w:pPr>
        <w:spacing w:after="0"/>
        <w:ind w:left="0"/>
        <w:jc w:val="both"/>
      </w:pPr>
      <w:r>
        <w:rPr>
          <w:rFonts w:ascii="Times New Roman"/>
          <w:b w:val="false"/>
          <w:i w:val="false"/>
          <w:color w:val="000000"/>
          <w:sz w:val="28"/>
        </w:rPr>
        <w:t>
      1) пайыздық және валюталық тәуекелдер;</w:t>
      </w:r>
    </w:p>
    <w:p>
      <w:pPr>
        <w:spacing w:after="0"/>
        <w:ind w:left="0"/>
        <w:jc w:val="both"/>
      </w:pPr>
      <w:r>
        <w:rPr>
          <w:rFonts w:ascii="Times New Roman"/>
          <w:b w:val="false"/>
          <w:i w:val="false"/>
          <w:color w:val="000000"/>
          <w:sz w:val="28"/>
        </w:rPr>
        <w:t>
      2) инвестициялық тәуекел бюджетті атқару жөніндегі орталық уәкілетті орган шығаратын бағалы қағаздардың бастапқы аукционында өтінімдерді қабылдау үдерісінде өзекті;</w:t>
      </w:r>
    </w:p>
    <w:p>
      <w:pPr>
        <w:spacing w:after="0"/>
        <w:ind w:left="0"/>
        <w:jc w:val="both"/>
      </w:pPr>
      <w:r>
        <w:rPr>
          <w:rFonts w:ascii="Times New Roman"/>
          <w:b w:val="false"/>
          <w:i w:val="false"/>
          <w:color w:val="000000"/>
          <w:sz w:val="28"/>
        </w:rPr>
        <w:t>
      3) операцияларды жүргізу мен тіркеудің түрлі сатыларында операциялық қателіктерді қамтитын операциялық тәуекел; кемшіліктер; абырой тәуекелі; заң тәуекелі; адам факторы; кәсіби құпияның бұзылуы немесе табиғи зілзала.</w:t>
      </w:r>
    </w:p>
    <w:p>
      <w:pPr>
        <w:spacing w:after="0"/>
        <w:ind w:left="0"/>
        <w:jc w:val="both"/>
      </w:pPr>
      <w:r>
        <w:rPr>
          <w:rFonts w:ascii="Times New Roman"/>
          <w:b w:val="false"/>
          <w:i w:val="false"/>
          <w:color w:val="000000"/>
          <w:sz w:val="28"/>
        </w:rPr>
        <w:t>
      Мемлекет кепілдік берген борышты және мемлекет кепілгерлігі бойынша борышты басқару үстінде тәуекелдердің мынадай түрлері туындайды:</w:t>
      </w:r>
    </w:p>
    <w:p>
      <w:pPr>
        <w:spacing w:after="0"/>
        <w:ind w:left="0"/>
        <w:jc w:val="both"/>
      </w:pPr>
      <w:r>
        <w:rPr>
          <w:rFonts w:ascii="Times New Roman"/>
          <w:b w:val="false"/>
          <w:i w:val="false"/>
          <w:color w:val="000000"/>
          <w:sz w:val="28"/>
        </w:rPr>
        <w:t>
      1) пайыздық және валюталық тәуекелдер;</w:t>
      </w:r>
    </w:p>
    <w:p>
      <w:pPr>
        <w:spacing w:after="0"/>
        <w:ind w:left="0"/>
        <w:jc w:val="both"/>
      </w:pPr>
      <w:r>
        <w:rPr>
          <w:rFonts w:ascii="Times New Roman"/>
          <w:b w:val="false"/>
          <w:i w:val="false"/>
          <w:color w:val="000000"/>
          <w:sz w:val="28"/>
        </w:rPr>
        <w:t>
      2) есептесу тәуекелі қарыз алушы дефолттан басқа кез келген себеп бойынша мемлекет кепілдік берген қарыздар немесе мемлекеттің кепілгерлігімен тартылған қарыздар бойынша төлемдер жүргізбеуі нәтижесінде Қазақстан Республикасының үкіметі ұшырауы мүмкін ықтимал шығындарды білдіреді;</w:t>
      </w:r>
    </w:p>
    <w:p>
      <w:pPr>
        <w:spacing w:after="0"/>
        <w:ind w:left="0"/>
        <w:jc w:val="both"/>
      </w:pPr>
      <w:r>
        <w:rPr>
          <w:rFonts w:ascii="Times New Roman"/>
          <w:b w:val="false"/>
          <w:i w:val="false"/>
          <w:color w:val="000000"/>
          <w:sz w:val="28"/>
        </w:rPr>
        <w:t>
      3) кредиттік тәуекел қарыз алушының мемлекет кепілдік берген қарыздары және мемлекеттің кепілгерлігімен тартылған қарыздар бойынша міндеттемелерін орындамау тәуекелін білдіреді;</w:t>
      </w:r>
    </w:p>
    <w:p>
      <w:pPr>
        <w:spacing w:after="0"/>
        <w:ind w:left="0"/>
        <w:jc w:val="both"/>
      </w:pPr>
      <w:r>
        <w:rPr>
          <w:rFonts w:ascii="Times New Roman"/>
          <w:b w:val="false"/>
          <w:i w:val="false"/>
          <w:color w:val="000000"/>
          <w:sz w:val="28"/>
        </w:rPr>
        <w:t>
      4) операциялық тәуекел.</w:t>
      </w:r>
    </w:p>
    <w:bookmarkStart w:name="z939" w:id="1089"/>
    <w:p>
      <w:pPr>
        <w:spacing w:after="0"/>
        <w:ind w:left="0"/>
        <w:jc w:val="both"/>
      </w:pPr>
      <w:r>
        <w:rPr>
          <w:rFonts w:ascii="Times New Roman"/>
          <w:b w:val="false"/>
          <w:i w:val="false"/>
          <w:color w:val="000000"/>
          <w:sz w:val="28"/>
        </w:rPr>
        <w:t>
      821. Бюджетті атқару жөніндегі орталық уәкілетті орган талдауды мынадай түрде жасайды:</w:t>
      </w:r>
    </w:p>
    <w:bookmarkEnd w:id="1089"/>
    <w:p>
      <w:pPr>
        <w:spacing w:after="0"/>
        <w:ind w:left="0"/>
        <w:jc w:val="both"/>
      </w:pPr>
      <w:r>
        <w:rPr>
          <w:rFonts w:ascii="Times New Roman"/>
          <w:b w:val="false"/>
          <w:i w:val="false"/>
          <w:color w:val="000000"/>
          <w:sz w:val="28"/>
        </w:rPr>
        <w:t>
      1) жол берілген мынадай факторларға: қаржыландыруға деген жаңадан мұқтаждық, борышты өтеу мерзімдерінің құрылымы, ұйғарылған борыштық міндеттемелер талаптарының сипаттамалары, пайыздық ставкалар және валютаның айырбас бағамдарын негіздей отырып орта мерзімді кезеңге борышты өтеу және оған қызмет көрсету жөніндегі шығыстарды болжамдайды;</w:t>
      </w:r>
    </w:p>
    <w:p>
      <w:pPr>
        <w:spacing w:after="0"/>
        <w:ind w:left="0"/>
        <w:jc w:val="both"/>
      </w:pPr>
      <w:r>
        <w:rPr>
          <w:rFonts w:ascii="Times New Roman"/>
          <w:b w:val="false"/>
          <w:i w:val="false"/>
          <w:color w:val="000000"/>
          <w:sz w:val="28"/>
        </w:rPr>
        <w:t>
      2) болжаммен қамтылған кезеңге борыштық міндеттемелердің қолданыстағы және болжанған портфелі бойынша тәуекелдің негізгі көрсеткіштерін қамтитын борыштық сипаттаманы түзеді. Борыш сипаттамасы мынадай көрсеткіштерді қамтиды:</w:t>
      </w:r>
    </w:p>
    <w:p>
      <w:pPr>
        <w:spacing w:after="0"/>
        <w:ind w:left="0"/>
        <w:jc w:val="both"/>
      </w:pPr>
      <w:r>
        <w:rPr>
          <w:rFonts w:ascii="Times New Roman"/>
          <w:b w:val="false"/>
          <w:i w:val="false"/>
          <w:color w:val="000000"/>
          <w:sz w:val="28"/>
        </w:rPr>
        <w:t>
      қысқа мерзімді борыштың ұзақ мерзімдіге қатынасы;</w:t>
      </w:r>
    </w:p>
    <w:p>
      <w:pPr>
        <w:spacing w:after="0"/>
        <w:ind w:left="0"/>
        <w:jc w:val="both"/>
      </w:pPr>
      <w:r>
        <w:rPr>
          <w:rFonts w:ascii="Times New Roman"/>
          <w:b w:val="false"/>
          <w:i w:val="false"/>
          <w:color w:val="000000"/>
          <w:sz w:val="28"/>
        </w:rPr>
        <w:t>
      шетел валютасындағы борыштың Ұлттық валютадағы борышқа қатынасы;</w:t>
      </w:r>
    </w:p>
    <w:p>
      <w:pPr>
        <w:spacing w:after="0"/>
        <w:ind w:left="0"/>
        <w:jc w:val="both"/>
      </w:pPr>
      <w:r>
        <w:rPr>
          <w:rFonts w:ascii="Times New Roman"/>
          <w:b w:val="false"/>
          <w:i w:val="false"/>
          <w:color w:val="000000"/>
          <w:sz w:val="28"/>
        </w:rPr>
        <w:t>
      шетел валютасыдағы борыштың валюталық құрылымы;</w:t>
      </w:r>
    </w:p>
    <w:p>
      <w:pPr>
        <w:spacing w:after="0"/>
        <w:ind w:left="0"/>
        <w:jc w:val="both"/>
      </w:pPr>
      <w:r>
        <w:rPr>
          <w:rFonts w:ascii="Times New Roman"/>
          <w:b w:val="false"/>
          <w:i w:val="false"/>
          <w:color w:val="000000"/>
          <w:sz w:val="28"/>
        </w:rPr>
        <w:t>
      сыйақының өзгермелі немесе бекітілген ставкалары;</w:t>
      </w:r>
    </w:p>
    <w:p>
      <w:pPr>
        <w:spacing w:after="0"/>
        <w:ind w:left="0"/>
        <w:jc w:val="both"/>
      </w:pPr>
      <w:r>
        <w:rPr>
          <w:rFonts w:ascii="Times New Roman"/>
          <w:b w:val="false"/>
          <w:i w:val="false"/>
          <w:color w:val="000000"/>
          <w:sz w:val="28"/>
        </w:rPr>
        <w:t>
      борыштық міндеттемелердің орта мерзімі және міндеттемелерді өтеу мерзімдерінің басталу кестесі.</w:t>
      </w:r>
    </w:p>
    <w:p>
      <w:pPr>
        <w:spacing w:after="0"/>
        <w:ind w:left="0"/>
        <w:jc w:val="both"/>
      </w:pPr>
      <w:r>
        <w:rPr>
          <w:rFonts w:ascii="Times New Roman"/>
          <w:b w:val="false"/>
          <w:i w:val="false"/>
          <w:color w:val="000000"/>
          <w:sz w:val="28"/>
        </w:rPr>
        <w:t>
      3) ұқсас кезеңге макроэкономикалық көрсеткіштермен және республикалық бюджеттің көрсеткіштерімен жүргізілген болжамдық есептеулерді салыстырады;</w:t>
      </w:r>
    </w:p>
    <w:p>
      <w:pPr>
        <w:spacing w:after="0"/>
        <w:ind w:left="0"/>
        <w:jc w:val="both"/>
      </w:pPr>
      <w:r>
        <w:rPr>
          <w:rFonts w:ascii="Times New Roman"/>
          <w:b w:val="false"/>
          <w:i w:val="false"/>
          <w:color w:val="000000"/>
          <w:sz w:val="28"/>
        </w:rPr>
        <w:t>
      4) күтіліп отырған шығыстармен астастырылған тәуекел нұсқаларында борышқа қызмет көрсету жөніндегі шығыстардың ықтимал өсуімен өлшенетін тәуекелді бағалауды жүзеге асырады.</w:t>
      </w:r>
    </w:p>
    <w:bookmarkStart w:name="z940" w:id="1090"/>
    <w:p>
      <w:pPr>
        <w:spacing w:after="0"/>
        <w:ind w:left="0"/>
        <w:jc w:val="both"/>
      </w:pPr>
      <w:r>
        <w:rPr>
          <w:rFonts w:ascii="Times New Roman"/>
          <w:b w:val="false"/>
          <w:i w:val="false"/>
          <w:color w:val="000000"/>
          <w:sz w:val="28"/>
        </w:rPr>
        <w:t>
      822. Туынды қаржы аспаптарын қолдану туралы шешім дайындау үшін бюджетті атқару жөніндегі орталық уәкілетті орган ҚР ҰБ-мен бірлесіп несие капиталы нарығының конъюнктурасын зерделейді және туынды қаржы аспаптарын қолдану мүмкіндіктерін бағалауды жүзеге асырады.</w:t>
      </w:r>
    </w:p>
    <w:bookmarkEnd w:id="1090"/>
    <w:bookmarkStart w:name="z941" w:id="1091"/>
    <w:p>
      <w:pPr>
        <w:spacing w:after="0"/>
        <w:ind w:left="0"/>
        <w:jc w:val="both"/>
      </w:pPr>
      <w:r>
        <w:rPr>
          <w:rFonts w:ascii="Times New Roman"/>
          <w:b w:val="false"/>
          <w:i w:val="false"/>
          <w:color w:val="000000"/>
          <w:sz w:val="28"/>
        </w:rPr>
        <w:t>
      823. Туынды қаржы аспаптарын қолдану мүмкіндіктерінің жүргізілген тәуекелін талдау мен бағалау нәтижелерінің негізінде бюджетті атқару жөніндегі орталық уәкілетті орган туынды қаржы аспаптарын қолдануға байланысты шешім қабылдайды.</w:t>
      </w:r>
    </w:p>
    <w:bookmarkEnd w:id="1091"/>
    <w:bookmarkStart w:name="z942" w:id="1092"/>
    <w:p>
      <w:pPr>
        <w:spacing w:after="0"/>
        <w:ind w:left="0"/>
        <w:jc w:val="both"/>
      </w:pPr>
      <w:r>
        <w:rPr>
          <w:rFonts w:ascii="Times New Roman"/>
          <w:b w:val="false"/>
          <w:i w:val="false"/>
          <w:color w:val="000000"/>
          <w:sz w:val="28"/>
        </w:rPr>
        <w:t>
      824. Борыш тәуекелдерін басқару мақсаттары үшін түрлі туынды қаржы аспаптары, оның ішінде қарыз шарттары бойынша халықаралық қаржы ұйымдарымен жасалған сыртқы своптар, форвардтық мәмілелер, фьючерлік мәмілелер, конверсиялар және басқа да мәліметтер қолданылады.</w:t>
      </w:r>
    </w:p>
    <w:bookmarkEnd w:id="1092"/>
    <w:p>
      <w:pPr>
        <w:spacing w:after="0"/>
        <w:ind w:left="0"/>
        <w:jc w:val="both"/>
      </w:pPr>
      <w:r>
        <w:rPr>
          <w:rFonts w:ascii="Times New Roman"/>
          <w:b w:val="false"/>
          <w:i w:val="false"/>
          <w:color w:val="000000"/>
          <w:sz w:val="28"/>
        </w:rPr>
        <w:t>
      Своп деп екі тарап арасындағы ақша тасқыны айырбасын көздейтін мәміле ұғыналады. Үш түрлі своп болады - пайыздық ставкалар своптары, валюталық және тауар своптары.</w:t>
      </w:r>
    </w:p>
    <w:p>
      <w:pPr>
        <w:spacing w:after="0"/>
        <w:ind w:left="0"/>
        <w:jc w:val="both"/>
      </w:pPr>
      <w:r>
        <w:rPr>
          <w:rFonts w:ascii="Times New Roman"/>
          <w:b w:val="false"/>
          <w:i w:val="false"/>
          <w:color w:val="000000"/>
          <w:sz w:val="28"/>
        </w:rPr>
        <w:t>
      Форвардтық мәмілелер пайыздық ставкаларға қатысты жасалады.</w:t>
      </w:r>
    </w:p>
    <w:p>
      <w:pPr>
        <w:spacing w:after="0"/>
        <w:ind w:left="0"/>
        <w:jc w:val="both"/>
      </w:pPr>
      <w:r>
        <w:rPr>
          <w:rFonts w:ascii="Times New Roman"/>
          <w:b w:val="false"/>
          <w:i w:val="false"/>
          <w:color w:val="000000"/>
          <w:sz w:val="28"/>
        </w:rPr>
        <w:t>
      Фьючерстік мәмілелер валютаға қатысты жасалады.</w:t>
      </w:r>
    </w:p>
    <w:p>
      <w:pPr>
        <w:spacing w:after="0"/>
        <w:ind w:left="0"/>
        <w:jc w:val="both"/>
      </w:pPr>
      <w:r>
        <w:rPr>
          <w:rFonts w:ascii="Times New Roman"/>
          <w:b w:val="false"/>
          <w:i w:val="false"/>
          <w:color w:val="000000"/>
          <w:sz w:val="28"/>
        </w:rPr>
        <w:t>
      Үш түрлі конверсия - валюта конверсиясы, проценттік ставка конверсиясы және пайыздық ставканың арту шегін не дәлізін белгілеу болады.</w:t>
      </w:r>
    </w:p>
    <w:bookmarkStart w:name="z943" w:id="1093"/>
    <w:p>
      <w:pPr>
        <w:spacing w:after="0"/>
        <w:ind w:left="0"/>
        <w:jc w:val="left"/>
      </w:pPr>
      <w:r>
        <w:rPr>
          <w:rFonts w:ascii="Times New Roman"/>
          <w:b/>
          <w:i w:val="false"/>
          <w:color w:val="000000"/>
        </w:rPr>
        <w:t xml:space="preserve"> 17-параграф. Мемлекет алдындағы борыш тәуекелдерін басқару тәртібі</w:t>
      </w:r>
    </w:p>
    <w:bookmarkEnd w:id="1093"/>
    <w:bookmarkStart w:name="z944" w:id="1094"/>
    <w:p>
      <w:pPr>
        <w:spacing w:after="0"/>
        <w:ind w:left="0"/>
        <w:jc w:val="both"/>
      </w:pPr>
      <w:r>
        <w:rPr>
          <w:rFonts w:ascii="Times New Roman"/>
          <w:b w:val="false"/>
          <w:i w:val="false"/>
          <w:color w:val="000000"/>
          <w:sz w:val="28"/>
        </w:rPr>
        <w:t>
      825. Осы параграф бюджетті атқару жөніндегі орталық уәкілетті органның белгіленген талаптарды сақтау тәсілдерін анықтау мен бағалау, уақыты ден қою және мемлекет алдында борышты басқаруға қажетті шаралар қабылдау рәсімдерін белгілейді.</w:t>
      </w:r>
    </w:p>
    <w:bookmarkEnd w:id="1094"/>
    <w:bookmarkStart w:name="z945" w:id="1095"/>
    <w:p>
      <w:pPr>
        <w:spacing w:after="0"/>
        <w:ind w:left="0"/>
        <w:jc w:val="both"/>
      </w:pPr>
      <w:r>
        <w:rPr>
          <w:rFonts w:ascii="Times New Roman"/>
          <w:b w:val="false"/>
          <w:i w:val="false"/>
          <w:color w:val="000000"/>
          <w:sz w:val="28"/>
        </w:rPr>
        <w:t>
      826. Мемлекет алдында тәуекелді басқарудың негізгі элементтеріне:</w:t>
      </w:r>
    </w:p>
    <w:bookmarkEnd w:id="1095"/>
    <w:p>
      <w:pPr>
        <w:spacing w:after="0"/>
        <w:ind w:left="0"/>
        <w:jc w:val="both"/>
      </w:pPr>
      <w:r>
        <w:rPr>
          <w:rFonts w:ascii="Times New Roman"/>
          <w:b w:val="false"/>
          <w:i w:val="false"/>
          <w:color w:val="000000"/>
          <w:sz w:val="28"/>
        </w:rPr>
        <w:t>
      мемлекет алдындағы борыштың ағымдағы жағдайының мониторингі;</w:t>
      </w:r>
    </w:p>
    <w:p>
      <w:pPr>
        <w:spacing w:after="0"/>
        <w:ind w:left="0"/>
        <w:jc w:val="both"/>
      </w:pPr>
      <w:r>
        <w:rPr>
          <w:rFonts w:ascii="Times New Roman"/>
          <w:b w:val="false"/>
          <w:i w:val="false"/>
          <w:color w:val="000000"/>
          <w:sz w:val="28"/>
        </w:rPr>
        <w:t>
      тәуекелді талдау жатады.</w:t>
      </w:r>
    </w:p>
    <w:bookmarkStart w:name="z946" w:id="1096"/>
    <w:p>
      <w:pPr>
        <w:spacing w:after="0"/>
        <w:ind w:left="0"/>
        <w:jc w:val="both"/>
      </w:pPr>
      <w:r>
        <w:rPr>
          <w:rFonts w:ascii="Times New Roman"/>
          <w:b w:val="false"/>
          <w:i w:val="false"/>
          <w:color w:val="000000"/>
          <w:sz w:val="28"/>
        </w:rPr>
        <w:t>
      827. Мемлекет алдындағы борыш тәуекелдерін талдау нәтижесінің негізінде бюджетті атқару жөніндегі орталық уәкілетті орган мемлекет алдындағы борышты қайтару бойынша шешім қабылдайды.</w:t>
      </w:r>
    </w:p>
    <w:bookmarkEnd w:id="1096"/>
    <w:bookmarkStart w:name="z947" w:id="1097"/>
    <w:p>
      <w:pPr>
        <w:spacing w:after="0"/>
        <w:ind w:left="0"/>
        <w:jc w:val="both"/>
      </w:pPr>
      <w:r>
        <w:rPr>
          <w:rFonts w:ascii="Times New Roman"/>
          <w:b w:val="false"/>
          <w:i w:val="false"/>
          <w:color w:val="000000"/>
          <w:sz w:val="28"/>
        </w:rPr>
        <w:t>
      828. Мемлекет алдындағы борышты басқару процесінде тәуекелдің мынадай түрлері туындайды:</w:t>
      </w:r>
    </w:p>
    <w:bookmarkEnd w:id="1097"/>
    <w:p>
      <w:pPr>
        <w:spacing w:after="0"/>
        <w:ind w:left="0"/>
        <w:jc w:val="both"/>
      </w:pPr>
      <w:r>
        <w:rPr>
          <w:rFonts w:ascii="Times New Roman"/>
          <w:b w:val="false"/>
          <w:i w:val="false"/>
          <w:color w:val="000000"/>
          <w:sz w:val="28"/>
        </w:rPr>
        <w:t>
      1) валюталық тәуекел - кредит шарттарын жасасу және ол бойынша міндеттемелерді іс жүзінде орындау арасындағы кезеңде орын алатын валюта бағамының өзгеруі нәтижесінде ықтимал қаржылық зияндар.</w:t>
      </w:r>
    </w:p>
    <w:p>
      <w:pPr>
        <w:spacing w:after="0"/>
        <w:ind w:left="0"/>
        <w:jc w:val="both"/>
      </w:pPr>
      <w:r>
        <w:rPr>
          <w:rFonts w:ascii="Times New Roman"/>
          <w:b w:val="false"/>
          <w:i w:val="false"/>
          <w:color w:val="000000"/>
          <w:sz w:val="28"/>
        </w:rPr>
        <w:t>
      2) кредит тәуекелі-қарыз алушылар өздерінің қаржылық міндеттемелерін төлемеу немесе мерзімін өткізіп төлеу салдарынан туындауы мүмкін залалдар.</w:t>
      </w:r>
    </w:p>
    <w:p>
      <w:pPr>
        <w:spacing w:after="0"/>
        <w:ind w:left="0"/>
        <w:jc w:val="both"/>
      </w:pPr>
      <w:r>
        <w:rPr>
          <w:rFonts w:ascii="Times New Roman"/>
          <w:b w:val="false"/>
          <w:i w:val="false"/>
          <w:color w:val="000000"/>
          <w:sz w:val="28"/>
        </w:rPr>
        <w:t>
      3) төлем қабілетітілігі тәуекелі - қолайсыз сыртқы мән жайлардың салдарынан қарыз алушыда борыштық міндеттемелерді өтеуге кездесетін қиындықтарға байланысты тәуекел.</w:t>
      </w:r>
    </w:p>
    <w:p>
      <w:pPr>
        <w:spacing w:after="0"/>
        <w:ind w:left="0"/>
        <w:jc w:val="both"/>
      </w:pPr>
      <w:r>
        <w:rPr>
          <w:rFonts w:ascii="Times New Roman"/>
          <w:b w:val="false"/>
          <w:i w:val="false"/>
          <w:color w:val="000000"/>
          <w:sz w:val="28"/>
        </w:rPr>
        <w:t>
      4) пайыздық тәуекел - бюджеттік кредиттер жөнінде пайыздық ставканы өзгерту мүмкіндігіне байланысты тәуекел.</w:t>
      </w:r>
    </w:p>
    <w:bookmarkStart w:name="z948" w:id="1098"/>
    <w:p>
      <w:pPr>
        <w:spacing w:after="0"/>
        <w:ind w:left="0"/>
        <w:jc w:val="both"/>
      </w:pPr>
      <w:r>
        <w:rPr>
          <w:rFonts w:ascii="Times New Roman"/>
          <w:b w:val="false"/>
          <w:i w:val="false"/>
          <w:color w:val="000000"/>
          <w:sz w:val="28"/>
        </w:rPr>
        <w:t>
      829. Бюджетті атқару жөніндегі орталық уәкілетті орган мемлекет алдында мынадай түрде қарыз тәуекеліне талдау жүргізеді:</w:t>
      </w:r>
    </w:p>
    <w:bookmarkEnd w:id="1098"/>
    <w:p>
      <w:pPr>
        <w:spacing w:after="0"/>
        <w:ind w:left="0"/>
        <w:jc w:val="both"/>
      </w:pPr>
      <w:r>
        <w:rPr>
          <w:rFonts w:ascii="Times New Roman"/>
          <w:b w:val="false"/>
          <w:i w:val="false"/>
          <w:color w:val="000000"/>
          <w:sz w:val="28"/>
        </w:rPr>
        <w:t>
      1) мемлекет алдында орта мерзімді кезеңге берешек сома кредит шарттарының талаптарын (берешекті өтеу мерзімі, пайыздық ставкалар, айырбастау бағамы) негізге ала отырып, республикалық бюджетке қайтарылуы тиіс көлемді болжамдайды;</w:t>
      </w:r>
    </w:p>
    <w:p>
      <w:pPr>
        <w:spacing w:after="0"/>
        <w:ind w:left="0"/>
        <w:jc w:val="both"/>
      </w:pPr>
      <w:r>
        <w:rPr>
          <w:rFonts w:ascii="Times New Roman"/>
          <w:b w:val="false"/>
          <w:i w:val="false"/>
          <w:color w:val="000000"/>
          <w:sz w:val="28"/>
        </w:rPr>
        <w:t>
      2) жүргізілген болжамды есептеулерді дәл осындай кезеңдегі макроэкономикалық көрсеткіштермен және республикалық бюджеттің өлшемдерімен салыстырады;</w:t>
      </w:r>
    </w:p>
    <w:p>
      <w:pPr>
        <w:spacing w:after="0"/>
        <w:ind w:left="0"/>
        <w:jc w:val="both"/>
      </w:pPr>
      <w:r>
        <w:rPr>
          <w:rFonts w:ascii="Times New Roman"/>
          <w:b w:val="false"/>
          <w:i w:val="false"/>
          <w:color w:val="000000"/>
          <w:sz w:val="28"/>
        </w:rPr>
        <w:t>
      3) мемлекет алдындағы борыш тәуекелін олардың болжамданған ықпалын сипаттайтын тәуекелдерді айқындау және сипаттау жолымен бағалауды жүзеге асырады.</w:t>
      </w:r>
    </w:p>
    <w:bookmarkStart w:name="z949" w:id="1099"/>
    <w:p>
      <w:pPr>
        <w:spacing w:after="0"/>
        <w:ind w:left="0"/>
        <w:jc w:val="left"/>
      </w:pPr>
      <w:r>
        <w:rPr>
          <w:rFonts w:ascii="Times New Roman"/>
          <w:b/>
          <w:i w:val="false"/>
          <w:color w:val="000000"/>
        </w:rPr>
        <w:t xml:space="preserve"> 18-параграф. Үкіметтік сыртқы қарыздар, байланысты гранттар қаражаты және бірлесіп қаржыландыру қаражаты есебінен қаржы операцияларын жүзеге асыру тәртібі</w:t>
      </w:r>
    </w:p>
    <w:bookmarkEnd w:id="1099"/>
    <w:bookmarkStart w:name="z950" w:id="1100"/>
    <w:p>
      <w:pPr>
        <w:spacing w:after="0"/>
        <w:ind w:left="0"/>
        <w:jc w:val="both"/>
      </w:pPr>
      <w:r>
        <w:rPr>
          <w:rFonts w:ascii="Times New Roman"/>
          <w:b w:val="false"/>
          <w:i w:val="false"/>
          <w:color w:val="000000"/>
          <w:sz w:val="28"/>
        </w:rPr>
        <w:t>
      830. Несие шоты - қарыз беруші-бейрезидентте ашылған ағымдағы шот, онда тауарларды (жұмыстарды, қызметтерді) берушіге, сондай-ақ арнайы шотты толықтыруға тікелей төлемдер жүзеге асырылатын үкіметтік сыртқы қарыз немесе грант сомасы орналастырылады.</w:t>
      </w:r>
    </w:p>
    <w:bookmarkEnd w:id="1100"/>
    <w:bookmarkStart w:name="z951" w:id="1101"/>
    <w:p>
      <w:pPr>
        <w:spacing w:after="0"/>
        <w:ind w:left="0"/>
        <w:jc w:val="both"/>
      </w:pPr>
      <w:r>
        <w:rPr>
          <w:rFonts w:ascii="Times New Roman"/>
          <w:b w:val="false"/>
          <w:i w:val="false"/>
          <w:color w:val="000000"/>
          <w:sz w:val="28"/>
        </w:rPr>
        <w:t>
      831. Қазақстан Республикасы Үкіметінің одан әрі қарыз алуын көздемейтін бірлесіп қаржыландырумен байланысты гранттарды қоспағанда, және грант туралы шартта өзгеше айтылмаған болса, үкіметтік сыртқы қарыздар немесе байланысты гранттар есебінен қаржылық операциялар бюджеттік бағдарлама әкімшісі қаражатты алуға арналған өтінімдердің негізінде шетел қарыз берушісінің немесе донордың атына жіберілетін нысан бойынша және қарыз шартына немесе байланысты грант туралы шартқа сәйкес, сондай-ақ осы Ережеге сәйкес жүзеге асырады. Бұл ретте, үкіметтік сыртқы қарыздар немесе байланысты гранттар қаражатын бюджеттік бағдарлама әкімшісі тиісті қарыз немесе байланысты грант туралы шартта көзделмеген мақсаттарға ала алмайды.</w:t>
      </w:r>
    </w:p>
    <w:bookmarkEnd w:id="1101"/>
    <w:bookmarkStart w:name="z952" w:id="1102"/>
    <w:p>
      <w:pPr>
        <w:spacing w:after="0"/>
        <w:ind w:left="0"/>
        <w:jc w:val="both"/>
      </w:pPr>
      <w:r>
        <w:rPr>
          <w:rFonts w:ascii="Times New Roman"/>
          <w:b w:val="false"/>
          <w:i w:val="false"/>
          <w:color w:val="000000"/>
          <w:sz w:val="28"/>
        </w:rPr>
        <w:t>
      832. Несие шотынан қаражатты алуға арналған өтінімдерге 2 қойылатын қолдар тобы бұрыштама соғады, онда қойылатын қолдың бірінші тобы бюджетті атқару жөніндегі орталық уәкілетті органға қойылған қолдың екінші тобы бюджеттік бағдарламалар әкімшісіне бекітілген. Бұл ретте, қойылған қолдың бірінші тобы мәртебесіне ие болу бюджеттік бағдарламалар шеңберінде үкіметтік сыртқы қарыз қаражатын немесе байланысты грантты пайдалануды реттеумен және олардың мақсатты пайдаланылуын бақылаумен, екінші қойылатын қолдар тобы иегерлерінің мәртебесі - Қазақстан Республикасының заңнамасына сәйкес олардың мақсатты пайдаланылуына, сондай-ақ төлемді алушы - ақшаны алушы деректемелерің дұрыстығына және растығына толық жауапкершілікпен анықталады.</w:t>
      </w:r>
    </w:p>
    <w:bookmarkEnd w:id="1102"/>
    <w:bookmarkStart w:name="z953" w:id="1103"/>
    <w:p>
      <w:pPr>
        <w:spacing w:after="0"/>
        <w:ind w:left="0"/>
        <w:jc w:val="both"/>
      </w:pPr>
      <w:r>
        <w:rPr>
          <w:rFonts w:ascii="Times New Roman"/>
          <w:b w:val="false"/>
          <w:i w:val="false"/>
          <w:color w:val="000000"/>
          <w:sz w:val="28"/>
        </w:rPr>
        <w:t>
      833. Бюджетті атқару жөніндегі орталық уәкілетті органда ашылған шоттан сыртқы қарыздың немесе байланысты гранттың арнайы шотынан үкіметтік сыртқы қарыз немесе байланысты гранттың қаражатын алуға арналған өтінімде бірінші топтың қолын алу және бірлесіп қаржыландыру үшін бюджеттік бағдарламалар әкімшісі қаражат алуға арналған өтініммен бірге бюджетті атқару жөніндегі орталық уәкілетті органға мыналарды:</w:t>
      </w:r>
    </w:p>
    <w:bookmarkEnd w:id="1103"/>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136-қосымшасына</w:t>
      </w:r>
      <w:r>
        <w:rPr>
          <w:rFonts w:ascii="Times New Roman"/>
          <w:b w:val="false"/>
          <w:i w:val="false"/>
          <w:color w:val="000000"/>
          <w:sz w:val="28"/>
        </w:rPr>
        <w:t xml:space="preserve"> сәйкес нысан бойынша сыртқы қарыз шотынан қаражат алуға арналған өтінім бойынша төлемнің мақсатын, не сыртқы қарыз/байланысты грант шотынан қаражатты немесе қаржыландыру қаражатын алуға арналған өтінімдер тізілімін көрсете отырып, ілеспе хатты;</w:t>
      </w:r>
    </w:p>
    <w:p>
      <w:pPr>
        <w:spacing w:after="0"/>
        <w:ind w:left="0"/>
        <w:jc w:val="both"/>
      </w:pPr>
      <w:r>
        <w:rPr>
          <w:rFonts w:ascii="Times New Roman"/>
          <w:b w:val="false"/>
          <w:i w:val="false"/>
          <w:color w:val="000000"/>
          <w:sz w:val="28"/>
        </w:rPr>
        <w:t>
      бірлесіп қаржыландыру бойынша қаржылық операциялар жүргізген кезде аумақтың қазынашылық бөлімшесінде тіркелген шарт және келісімді тіркеу туралы хабарлама;</w:t>
      </w:r>
    </w:p>
    <w:p>
      <w:pPr>
        <w:spacing w:after="0"/>
        <w:ind w:left="0"/>
        <w:jc w:val="both"/>
      </w:pPr>
      <w:r>
        <w:rPr>
          <w:rFonts w:ascii="Times New Roman"/>
          <w:b w:val="false"/>
          <w:i w:val="false"/>
          <w:color w:val="000000"/>
          <w:sz w:val="28"/>
        </w:rPr>
        <w:t>
      қарыз алу шарты немесе байланысты грант туралы келісімнің шеңберінде жасасқан келісімшарттарға төлемдер жүргізілген жағдайда осы келісімшарттарға сәйкес төлем жүргізілетін құжаттардың (орындалған жұмыстардың сертификаттары және/немесе сол немесе өзге қызметтердің берілгені туралы инвойстар, оның ішінде келісімшарттың талаптарында бұл көзделген жағдайларда, банктік кепілдіктердің көшірмелері) көшірмелері, олар бойынша бастапқы төлемдер жүргізу кезінде, одан кейінгі кез келген өзгерістер мен толықтырулары бар көшірмелерін қоса алғанда, осы келісімшарттардың көшірмелері, сондай-ақ егер, бұл қарыз алу шарты және байланысты грант туралы келісім бойынша рәсімдермен көзделген болса, келісімшарттар жасасуға арналған шетелдік қарыз берушінің ресми мақұлдамалар көшірмелерін;</w:t>
      </w:r>
    </w:p>
    <w:p>
      <w:pPr>
        <w:spacing w:after="0"/>
        <w:ind w:left="0"/>
        <w:jc w:val="both"/>
      </w:pPr>
      <w:r>
        <w:rPr>
          <w:rFonts w:ascii="Times New Roman"/>
          <w:b w:val="false"/>
          <w:i w:val="false"/>
          <w:color w:val="000000"/>
          <w:sz w:val="28"/>
        </w:rPr>
        <w:t>
      келісімшарт жасалмай жүргізілетін шығыстар бойынша біржолғы төлемдер жасалған жағдайда бастапқы құжаттардың көшірмесін (шот-фактураларды, жөнелтпе құжаттарды, кіріс кассалық ордерлерді, түбіртектерді, қолхаттарды және өзге де құжаттарды);</w:t>
      </w:r>
    </w:p>
    <w:p>
      <w:pPr>
        <w:spacing w:after="0"/>
        <w:ind w:left="0"/>
        <w:jc w:val="both"/>
      </w:pPr>
      <w:r>
        <w:rPr>
          <w:rFonts w:ascii="Times New Roman"/>
          <w:b w:val="false"/>
          <w:i w:val="false"/>
          <w:color w:val="000000"/>
          <w:sz w:val="28"/>
        </w:rPr>
        <w:t>
      үкіметтік сыртқы қарыздарды және байланысты гранттарды бірлесіп қаржыландыру жөніндегі қаржылық операцияларды қоспағанда, қарыз шарты бойынша немесе байланысты грант туралы келісім бойынша қабылданған қаржы рәсімдеріне сәйкес шетел қарыз берушісіне немесе донорға ұсынуға қажет құжаттардың көшірмесін;</w:t>
      </w:r>
    </w:p>
    <w:p>
      <w:pPr>
        <w:spacing w:after="0"/>
        <w:ind w:left="0"/>
        <w:jc w:val="both"/>
      </w:pPr>
      <w:r>
        <w:rPr>
          <w:rFonts w:ascii="Times New Roman"/>
          <w:b w:val="false"/>
          <w:i w:val="false"/>
          <w:color w:val="000000"/>
          <w:sz w:val="28"/>
        </w:rPr>
        <w:t>
      мемлекеттік бағдарламаның іс-шараларын қаржыландыруға бағытталған үкіметтік сыртқы қарыз қаражатын несие шотынан алу бойынша қаржы операцияларын жүргізу кезінде (аванстық төлемді қоспағанда) қарыз шартымен анықталған көрсеткіштеріне қол жеткізуді растайтын қарыз шартымен көзделген уәкілетті органның (ұйымның) оң қорытындысын;</w:t>
      </w:r>
    </w:p>
    <w:p>
      <w:pPr>
        <w:spacing w:after="0"/>
        <w:ind w:left="0"/>
        <w:jc w:val="both"/>
      </w:pPr>
      <w:r>
        <w:rPr>
          <w:rFonts w:ascii="Times New Roman"/>
          <w:b w:val="false"/>
          <w:i w:val="false"/>
          <w:color w:val="000000"/>
          <w:sz w:val="28"/>
        </w:rPr>
        <w:t>
      бюджетті атқару жөніндегі орталық уәкілетті органның сұрау салуы бойынша есеп беретін сомалар жөнінде қосымша ақпаратты, оның ішінде келісімшарттардың, жұмыс көлемі ведомостарының, инвойстердің, сертификаттардың электрондық нұсқасын;</w:t>
      </w:r>
    </w:p>
    <w:p>
      <w:pPr>
        <w:spacing w:after="0"/>
        <w:ind w:left="0"/>
        <w:jc w:val="both"/>
      </w:pPr>
      <w:r>
        <w:rPr>
          <w:rFonts w:ascii="Times New Roman"/>
          <w:b w:val="false"/>
          <w:i w:val="false"/>
          <w:color w:val="000000"/>
          <w:sz w:val="28"/>
        </w:rPr>
        <w:t>
      тауарларды, жұмыстарды және көрсетілетін қызметтерді сатып алу бойынша конкурстық комиссияның шешімін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833-тармақ жаңа редакцияда – ҚР Қаржы министрінің м.а. 10.07.2020 </w:t>
      </w:r>
      <w:r>
        <w:rPr>
          <w:rFonts w:ascii="Times New Roman"/>
          <w:b w:val="false"/>
          <w:i w:val="false"/>
          <w:color w:val="000000"/>
          <w:sz w:val="28"/>
        </w:rPr>
        <w:t>№ 666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4" w:id="1104"/>
    <w:p>
      <w:pPr>
        <w:spacing w:after="0"/>
        <w:ind w:left="0"/>
        <w:jc w:val="both"/>
      </w:pPr>
      <w:r>
        <w:rPr>
          <w:rFonts w:ascii="Times New Roman"/>
          <w:b w:val="false"/>
          <w:i w:val="false"/>
          <w:color w:val="000000"/>
          <w:sz w:val="28"/>
        </w:rPr>
        <w:t>
      834. Бюджетті атқару жөніндегі орталық уәкілетті орган он жұмыс күні ішінде шоттан үкіметтік сыртқы қарыз қаражатын немесе байланысты грантты алуға арналған өтінімнің үкіметтік сыртқы қарыздар және байланысты гранттар шеңберінде жасасқан келісімшарттарға және қарыз шартының талаптарына немесе байланысты гранттар туралы келісімге сәйкестігін тексереді, қол қояды және оны шетелдік қарыз берушіге немесе донорға беру үшін бюджеттік бағдарламалар әкімшісіне қайтарады.</w:t>
      </w:r>
    </w:p>
    <w:bookmarkEnd w:id="1104"/>
    <w:p>
      <w:pPr>
        <w:spacing w:after="0"/>
        <w:ind w:left="0"/>
        <w:jc w:val="both"/>
      </w:pPr>
      <w:r>
        <w:rPr>
          <w:rFonts w:ascii="Times New Roman"/>
          <w:b w:val="false"/>
          <w:i w:val="false"/>
          <w:color w:val="000000"/>
          <w:sz w:val="28"/>
        </w:rPr>
        <w:t>
      Бюджетті атқару жөніндегі орталық уәкілетті орган ағымдағы қаржы жылының соңғы айында үкіметтік сыртқы қарыз қаражаттарын немесе байланысты грантты алуға арналған өтінімдерді ағымдағы қаржы жылының 15 желтоқсанына дейін қабылдайды.</w:t>
      </w:r>
    </w:p>
    <w:bookmarkStart w:name="z955" w:id="1105"/>
    <w:p>
      <w:pPr>
        <w:spacing w:after="0"/>
        <w:ind w:left="0"/>
        <w:jc w:val="both"/>
      </w:pPr>
      <w:r>
        <w:rPr>
          <w:rFonts w:ascii="Times New Roman"/>
          <w:b w:val="false"/>
          <w:i w:val="false"/>
          <w:color w:val="000000"/>
          <w:sz w:val="28"/>
        </w:rPr>
        <w:t xml:space="preserve">
      835. Осы Ереженің </w:t>
      </w:r>
      <w:r>
        <w:rPr>
          <w:rFonts w:ascii="Times New Roman"/>
          <w:b w:val="false"/>
          <w:i w:val="false"/>
          <w:color w:val="000000"/>
          <w:sz w:val="28"/>
        </w:rPr>
        <w:t>831</w:t>
      </w:r>
      <w:r>
        <w:rPr>
          <w:rFonts w:ascii="Times New Roman"/>
          <w:b w:val="false"/>
          <w:i w:val="false"/>
          <w:color w:val="000000"/>
          <w:sz w:val="28"/>
        </w:rPr>
        <w:t>-</w:t>
      </w:r>
      <w:r>
        <w:rPr>
          <w:rFonts w:ascii="Times New Roman"/>
          <w:b w:val="false"/>
          <w:i w:val="false"/>
          <w:color w:val="000000"/>
          <w:sz w:val="28"/>
        </w:rPr>
        <w:t>833-тармақтарына</w:t>
      </w:r>
      <w:r>
        <w:rPr>
          <w:rFonts w:ascii="Times New Roman"/>
          <w:b w:val="false"/>
          <w:i w:val="false"/>
          <w:color w:val="000000"/>
          <w:sz w:val="28"/>
        </w:rPr>
        <w:t xml:space="preserve"> сәйкес бюджетті атқару жөніндегі орталық уәкілетті орган қарау үшін бюджеттік бағдарламалар әкімшісі ұсынған несие шотынан, бюджетті атқару жөніндегі орталық уәкілетті органда ашылған арнайы шоттан және бірлесіп қаржыландыру шотынан қаражат алуға арналған өтінімді мынадай жағдайда:</w:t>
      </w:r>
    </w:p>
    <w:bookmarkEnd w:id="1105"/>
    <w:p>
      <w:pPr>
        <w:spacing w:after="0"/>
        <w:ind w:left="0"/>
        <w:jc w:val="both"/>
      </w:pPr>
      <w:r>
        <w:rPr>
          <w:rFonts w:ascii="Times New Roman"/>
          <w:b w:val="false"/>
          <w:i w:val="false"/>
          <w:color w:val="000000"/>
          <w:sz w:val="28"/>
        </w:rPr>
        <w:t>
      егер жүргізілетін қаржы операциясы қарыз шартының немесе байланысты грант туралы келісімнің талаптарына немесе қарыз шартының немесе байланысты грант туралы келісімнің шеңберінде жасалған келісім-шартқа қайшы келген;</w:t>
      </w:r>
    </w:p>
    <w:p>
      <w:pPr>
        <w:spacing w:after="0"/>
        <w:ind w:left="0"/>
        <w:jc w:val="both"/>
      </w:pPr>
      <w:r>
        <w:rPr>
          <w:rFonts w:ascii="Times New Roman"/>
          <w:b w:val="false"/>
          <w:i w:val="false"/>
          <w:color w:val="000000"/>
          <w:sz w:val="28"/>
        </w:rPr>
        <w:t>
      республикалық немесе жергілікті бюджеттік бағдарлама әкімшісін қаржыландыру жоспарында көзделген жоспарлы тағайындаулар жоқ немесе жеткіліксіз болған;</w:t>
      </w:r>
    </w:p>
    <w:p>
      <w:pPr>
        <w:spacing w:after="0"/>
        <w:ind w:left="0"/>
        <w:jc w:val="both"/>
      </w:pPr>
      <w:r>
        <w:rPr>
          <w:rFonts w:ascii="Times New Roman"/>
          <w:b w:val="false"/>
          <w:i w:val="false"/>
          <w:color w:val="000000"/>
          <w:sz w:val="28"/>
        </w:rPr>
        <w:t>
      бюджеттік бағдарлама әкімшісі Қазақстан Республикасының заңнамасында, қарыз шартында немесе байланысты грант туралы келісімде көзделген тиісті ережелер мен рәсімдерді бұзған;</w:t>
      </w:r>
    </w:p>
    <w:p>
      <w:pPr>
        <w:spacing w:after="0"/>
        <w:ind w:left="0"/>
        <w:jc w:val="both"/>
      </w:pPr>
      <w:r>
        <w:rPr>
          <w:rFonts w:ascii="Times New Roman"/>
          <w:b w:val="false"/>
          <w:i w:val="false"/>
          <w:color w:val="000000"/>
          <w:sz w:val="28"/>
        </w:rPr>
        <w:t>
      жүргізілетін қаржы операциялары бойынша құжаттарда сәйкессіздік және қателік орын алған жағдайда оларды бюджеттік бағдарлама әкімшісі жойғанға дейін қабылдамауы мүмкін.</w:t>
      </w:r>
    </w:p>
    <w:bookmarkStart w:name="z956" w:id="1106"/>
    <w:p>
      <w:pPr>
        <w:spacing w:after="0"/>
        <w:ind w:left="0"/>
        <w:jc w:val="both"/>
      </w:pPr>
      <w:r>
        <w:rPr>
          <w:rFonts w:ascii="Times New Roman"/>
          <w:b w:val="false"/>
          <w:i w:val="false"/>
          <w:color w:val="000000"/>
          <w:sz w:val="28"/>
        </w:rPr>
        <w:t>
      836. Үкіметтік сыртқы қарыздар қаражатын немесе байланысты гранттарды несие шотынан алу бюджетті атқару кезінде мынадай түрде:</w:t>
      </w:r>
    </w:p>
    <w:bookmarkEnd w:id="1106"/>
    <w:p>
      <w:pPr>
        <w:spacing w:after="0"/>
        <w:ind w:left="0"/>
        <w:jc w:val="both"/>
      </w:pPr>
      <w:r>
        <w:rPr>
          <w:rFonts w:ascii="Times New Roman"/>
          <w:b w:val="false"/>
          <w:i w:val="false"/>
          <w:color w:val="000000"/>
          <w:sz w:val="28"/>
        </w:rPr>
        <w:t>
      Қазақстан Республикасының Бірыңғай бюджеттік сыныптамасы түсімдерінің бюджеттік сыныптамасына сәйкес түсімдер ретінде сыртқы қарыздың немесе байланысты гранттың арнайы шотына аударған кезде;</w:t>
      </w:r>
    </w:p>
    <w:p>
      <w:pPr>
        <w:spacing w:after="0"/>
        <w:ind w:left="0"/>
        <w:jc w:val="both"/>
      </w:pPr>
      <w:r>
        <w:rPr>
          <w:rFonts w:ascii="Times New Roman"/>
          <w:b w:val="false"/>
          <w:i w:val="false"/>
          <w:color w:val="000000"/>
          <w:sz w:val="28"/>
        </w:rPr>
        <w:t>
      ҚР ББС кірістер сыныптамасына сәйкес түсімдер мен шығыстар (бір мезгілде) ретінде тауарларды (жұмыстарды, қызметтерді) тікелей берушілерге аударған кезде ескеріледі.</w:t>
      </w:r>
    </w:p>
    <w:p>
      <w:pPr>
        <w:spacing w:after="0"/>
        <w:ind w:left="0"/>
        <w:jc w:val="both"/>
      </w:pPr>
      <w:r>
        <w:rPr>
          <w:rFonts w:ascii="Times New Roman"/>
          <w:b w:val="false"/>
          <w:i w:val="false"/>
          <w:color w:val="000000"/>
          <w:sz w:val="28"/>
        </w:rPr>
        <w:t>
      Осы Ережеде көзделген сыртқы қарыз немесе байланысты гранттың арнайы шотына қаражат аудару шетел қарыз берушілерінің немесе Қазақстан Республикасы Үкіметіне қарыз қаражатын немесе байланысты грантты беретін донорлар қарыз немесе байланысты грант туралы шарт талаптарына сәйкес шоттардан қаражат алуға бюджеттік бағдарламалардың әкімшісінің өтінімі негізінде жүргізіледі.</w:t>
      </w:r>
    </w:p>
    <w:bookmarkStart w:name="z957" w:id="1107"/>
    <w:p>
      <w:pPr>
        <w:spacing w:after="0"/>
        <w:ind w:left="0"/>
        <w:jc w:val="both"/>
      </w:pPr>
      <w:r>
        <w:rPr>
          <w:rFonts w:ascii="Times New Roman"/>
          <w:b w:val="false"/>
          <w:i w:val="false"/>
          <w:color w:val="000000"/>
          <w:sz w:val="28"/>
        </w:rPr>
        <w:t>
      837. Сыртқы қарыздың немесе байланысты гранттың арнайы шотына осы шоттан бұрын жүргізілген шығыс операциялары бойынша қаражатты қайтару жағдайларын қоспағанда, қарыз немесе байланысты грант туралы шарттың талаптарына сәйкес көрсетілген шотты толықтыруға арналған үкіметтік сыртқы қарыз қаражаттарынан немесе байланысты гранттан басқа өзге де қаражаттар есепке алынбайды.</w:t>
      </w:r>
    </w:p>
    <w:bookmarkEnd w:id="1107"/>
    <w:bookmarkStart w:name="z958" w:id="1108"/>
    <w:p>
      <w:pPr>
        <w:spacing w:after="0"/>
        <w:ind w:left="0"/>
        <w:jc w:val="both"/>
      </w:pPr>
      <w:r>
        <w:rPr>
          <w:rFonts w:ascii="Times New Roman"/>
          <w:b w:val="false"/>
          <w:i w:val="false"/>
          <w:color w:val="000000"/>
          <w:sz w:val="28"/>
        </w:rPr>
        <w:t>
      838. Сыртқы қарыздар немесе байланысты гранттардың арнайы шоттарынан жобаларды іске асыруға байланысты бюджеттік бағдарламалар ұлттық немесе шетел валюталарында қаржыландырылады.</w:t>
      </w:r>
    </w:p>
    <w:bookmarkEnd w:id="1108"/>
    <w:bookmarkStart w:name="z959" w:id="1109"/>
    <w:p>
      <w:pPr>
        <w:spacing w:after="0"/>
        <w:ind w:left="0"/>
        <w:jc w:val="both"/>
      </w:pPr>
      <w:r>
        <w:rPr>
          <w:rFonts w:ascii="Times New Roman"/>
          <w:b w:val="false"/>
          <w:i w:val="false"/>
          <w:color w:val="000000"/>
          <w:sz w:val="28"/>
        </w:rPr>
        <w:t>
      839. Сыртқы қарыздың немесе байланысты гранттың арнайы шотына арналған шоттарға тек сыртқы қарыздың немесе байланысты гранттың арнайы шотынан айырбасталған қаражат есепке жазылады.</w:t>
      </w:r>
    </w:p>
    <w:bookmarkEnd w:id="1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839-тармақ жаңа редакцияда - ҚР Қаржы министрінің 26.03.2015 </w:t>
      </w:r>
      <w:r>
        <w:rPr>
          <w:rFonts w:ascii="Times New Roman"/>
          <w:b w:val="false"/>
          <w:i w:val="false"/>
          <w:color w:val="000000"/>
          <w:sz w:val="28"/>
        </w:rPr>
        <w:t>№ 202</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60" w:id="1110"/>
    <w:p>
      <w:pPr>
        <w:spacing w:after="0"/>
        <w:ind w:left="0"/>
        <w:jc w:val="both"/>
      </w:pPr>
      <w:r>
        <w:rPr>
          <w:rFonts w:ascii="Times New Roman"/>
          <w:b w:val="false"/>
          <w:i w:val="false"/>
          <w:color w:val="000000"/>
          <w:sz w:val="28"/>
        </w:rPr>
        <w:t>
       840. Екінші деңгейдегі банк пен бюджеттік бағдарлама әкімшісі арасында жасалған шартқа сәйкес екінші деңгейдегі банк есептейтін сыртқы қарыз немесе байланысты гранттың арнайы шотындағы немесе сыртқы қарыз немесе байланысты гранттың арнайы шотының шотындағы қалдыққа есептелген сыйақылар, сондай-ақ екінші деңгейдегі банк төлейтін өсімақылар түсімдердің бюджеттік сыныптамасының тиісті кодтары бойынша республикалық бюджетке есептеуге жатады.</w:t>
      </w:r>
    </w:p>
    <w:bookmarkEnd w:id="1110"/>
    <w:bookmarkStart w:name="z961" w:id="1111"/>
    <w:p>
      <w:pPr>
        <w:spacing w:after="0"/>
        <w:ind w:left="0"/>
        <w:jc w:val="both"/>
      </w:pPr>
      <w:r>
        <w:rPr>
          <w:rFonts w:ascii="Times New Roman"/>
          <w:b w:val="false"/>
          <w:i w:val="false"/>
          <w:color w:val="000000"/>
          <w:sz w:val="28"/>
        </w:rPr>
        <w:t>
      841. Бюджеттік бағдарламалардың әкімшілері Қазақстан Республикасының екінші деңгейдегі банктерімен сыртқы қарыз немесе байланысты гранттың арнайы шоттарын ашуға шарттар жасасқан кезде мынадай тармақтарды:</w:t>
      </w:r>
    </w:p>
    <w:bookmarkEnd w:id="1111"/>
    <w:p>
      <w:pPr>
        <w:spacing w:after="0"/>
        <w:ind w:left="0"/>
        <w:jc w:val="both"/>
      </w:pPr>
      <w:r>
        <w:rPr>
          <w:rFonts w:ascii="Times New Roman"/>
          <w:b w:val="false"/>
          <w:i w:val="false"/>
          <w:color w:val="000000"/>
          <w:sz w:val="28"/>
        </w:rPr>
        <w:t>
      бюджетті атқару жөніндегі орталық уәкілетті органның қарыз немесе байланысты грант туралы халықаралық шарттарына сәйкес ашылған сыртқы қарыз немесе байланысты гранттың арнайы шотындағы қаражаттың қозғалысы туралы үзінді көшірмелерді алу құқығын;</w:t>
      </w:r>
    </w:p>
    <w:p>
      <w:pPr>
        <w:spacing w:after="0"/>
        <w:ind w:left="0"/>
        <w:jc w:val="both"/>
      </w:pPr>
      <w:r>
        <w:rPr>
          <w:rFonts w:ascii="Times New Roman"/>
          <w:b w:val="false"/>
          <w:i w:val="false"/>
          <w:color w:val="000000"/>
          <w:sz w:val="28"/>
        </w:rPr>
        <w:t>
      банктің төлем күніне Қазақстан Республикасының заңнамасына сәйкес белгіленген валюта айырбастаудың нарықтық бағамы бойынша арнайы шоттан төлемдер жүргізу міндеттемесін көздеуі қажет.</w:t>
      </w:r>
    </w:p>
    <w:p>
      <w:pPr>
        <w:spacing w:after="0"/>
        <w:ind w:left="0"/>
        <w:jc w:val="both"/>
      </w:pPr>
      <w:r>
        <w:rPr>
          <w:rFonts w:ascii="Times New Roman"/>
          <w:b w:val="false"/>
          <w:i w:val="false"/>
          <w:color w:val="000000"/>
          <w:sz w:val="28"/>
        </w:rPr>
        <w:t>
      Банк операцияларының жекелеген түрлерін жүзеге асыратын мемлекеттік мекемелердің екінші деңгейдегі банктердегі шоттарын ашу, жүргізу және жабу тәртібі Қазақстан Республикасының банктік заңнамасында белгіленген тәртіппен жүзеге асырылады.</w:t>
      </w:r>
    </w:p>
    <w:bookmarkStart w:name="z962" w:id="1112"/>
    <w:p>
      <w:pPr>
        <w:spacing w:after="0"/>
        <w:ind w:left="0"/>
        <w:jc w:val="both"/>
      </w:pPr>
      <w:r>
        <w:rPr>
          <w:rFonts w:ascii="Times New Roman"/>
          <w:b w:val="false"/>
          <w:i w:val="false"/>
          <w:color w:val="000000"/>
          <w:sz w:val="28"/>
        </w:rPr>
        <w:t>
      842. Үкіметтік қарыздарды және байланысты гранттарды бірлесіп қаржыландыру қаражатын жұмсау бюджеттік бағдарлама әкімшісі/мемлекеттік мекеме төлеуге берілген шоттың және аумақтық қазынашылық бөлімшесіне ұсынылатын осы Ереженің 98-қосымшасына сәйкес нысан бойынша бірлесіп қаржыландыру қаражатын алуға арналған өтінімнің негізінде жүргізіледі. Бірлесіп қаржыландыру қаражатын алуға арналған қағаз жеткізгіштегі өтінім екі қойылған қол тобымен куәландырылады, онда бірінші топқа бюджетті атқару жөніндегі орталық уәкілетті орган, ал екінші топқа – мөр бедері бар жобаны іске асыруға жауапты бюджеттік бағдарламаның әкімшісі/мемлекеттік мекеме қол қояды. Қол қойылатын кезде жарыққа төзімді сия пайдаланылады, ұшып кететін сиялар құйылған фломастермен және автоқаламмен қол қоюға және қолды факсимильді көшіру құралдарын пайдалануға жол берілмейді. Елтаңбалы мөрді қойған кезде ("Қазақстан Республикасы Президентінің Әкімшілігі" ММ қоспағанда), қызыл, қара және жасыл түсті мастиканы пайдалануға тыйым салынады, кескін дәл және анық болуы тиіс.</w:t>
      </w:r>
    </w:p>
    <w:bookmarkEnd w:id="1112"/>
    <w:bookmarkStart w:name="z1543" w:id="1113"/>
    <w:p>
      <w:pPr>
        <w:spacing w:after="0"/>
        <w:ind w:left="0"/>
        <w:jc w:val="both"/>
      </w:pPr>
      <w:r>
        <w:rPr>
          <w:rFonts w:ascii="Times New Roman"/>
          <w:b w:val="false"/>
          <w:i w:val="false"/>
          <w:color w:val="000000"/>
          <w:sz w:val="28"/>
        </w:rPr>
        <w:t>
      Бірлесіп қаржыландыру қаражатын алуға өтінімді он жұмыс күні ішінде бюджетті атқару жөніндегі орталық уәкілетті орган ағымдағы қаржы жылына және келісілу рәсімінен кейін бюджеттік бағдарламалар әкімшісінің міндеттемелерін қабылдауға жоспарлы тағайындаулардың келісімшарттар талаптарына сәйкестігін қарайды, қол қояды ("Қазынашылық-клиент" АЖ келіседі) және аумақтық қазынашылық бөлімшесіне ұсыну үшін оны бюджеттік бағдарламалар әкімшісіне/мемлекеттік мекемеге қайтарып береді.</w:t>
      </w:r>
    </w:p>
    <w:bookmarkEnd w:id="1113"/>
    <w:bookmarkStart w:name="z1544" w:id="1114"/>
    <w:p>
      <w:pPr>
        <w:spacing w:after="0"/>
        <w:ind w:left="0"/>
        <w:jc w:val="both"/>
      </w:pPr>
      <w:r>
        <w:rPr>
          <w:rFonts w:ascii="Times New Roman"/>
          <w:b w:val="false"/>
          <w:i w:val="false"/>
          <w:color w:val="000000"/>
          <w:sz w:val="28"/>
        </w:rPr>
        <w:t>
      Бірлесіп қаржыландыру қаражатын алуға қағаз жеткізгіште өтінімді келісу рәсімі бюджетті атқару жөніндегі орталық уәкілетті органның уәкілетті тұлғасының қолымен және жауапты орындаушы мөртабанының бедерімен расталады.</w:t>
      </w:r>
    </w:p>
    <w:bookmarkEnd w:id="1114"/>
    <w:bookmarkStart w:name="z1545" w:id="1115"/>
    <w:p>
      <w:pPr>
        <w:spacing w:after="0"/>
        <w:ind w:left="0"/>
        <w:jc w:val="both"/>
      </w:pPr>
      <w:r>
        <w:rPr>
          <w:rFonts w:ascii="Times New Roman"/>
          <w:b w:val="false"/>
          <w:i w:val="false"/>
          <w:color w:val="000000"/>
          <w:sz w:val="28"/>
        </w:rPr>
        <w:t>
      "Қазынашылық-клиент" АЖ пайдалану кезінде мемлекеттік мекеме басшысы және бас бухгалтер қол қойған ЭЦҚ, 833-тармақта санамаланған құжаттардың түпнұсқасынан сканерленген түрін тіркеп, осы Ереженің 98-қосымшасына сәйкес нысан бойынша қоса қаржыландыру қаражатын алуға өтінімнің электрондық түрі қалыптасады, өтінімнің растамасы бюджетті атқару жөніндегі органның уәкілетті органының уәкілетті тұлғасының келісімі болып табылады.</w:t>
      </w:r>
    </w:p>
    <w:bookmarkEnd w:id="1115"/>
    <w:bookmarkStart w:name="z1546" w:id="1116"/>
    <w:p>
      <w:pPr>
        <w:spacing w:after="0"/>
        <w:ind w:left="0"/>
        <w:jc w:val="both"/>
      </w:pPr>
      <w:r>
        <w:rPr>
          <w:rFonts w:ascii="Times New Roman"/>
          <w:b w:val="false"/>
          <w:i w:val="false"/>
          <w:color w:val="000000"/>
          <w:sz w:val="28"/>
        </w:rPr>
        <w:t>
      Үкіметтік қарыздарды және байланысты гранттарды бірлесіп қаржыландыру қаражатын шетел валютасында жұмсауды бюджеттік бағдарламаның әкімшісі/мемлекеттік мекеме осы Ереженің 98-қосымшасына сәйкес нысан бойынша аумақтық қазынашылық бөлімшесіне ұсынатын ақшаны шетел валютасында аударуға өтініштің және бірлесіп қаржыландыру қаражатын алуға арналған өтінімнің негізінде жүргізеді.</w:t>
      </w:r>
    </w:p>
    <w:bookmarkEnd w:id="1116"/>
    <w:bookmarkStart w:name="z1547" w:id="1117"/>
    <w:p>
      <w:pPr>
        <w:spacing w:after="0"/>
        <w:ind w:left="0"/>
        <w:jc w:val="both"/>
      </w:pPr>
      <w:r>
        <w:rPr>
          <w:rFonts w:ascii="Times New Roman"/>
          <w:b w:val="false"/>
          <w:i w:val="false"/>
          <w:color w:val="000000"/>
          <w:sz w:val="28"/>
        </w:rPr>
        <w:t>
      Бiрлесiп қаржыландыру қаражатын алуға арналған өтінім бюджеттi атқару жөнiндегi орталық уәкiлеттi органмен келісуден кейінгі күнтізбелік он бес күн ішінде жарамды болады.</w:t>
      </w:r>
    </w:p>
    <w:bookmarkEnd w:id="1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842-тармақ жаңа редакцияда - ҚР Қаржы министрінің 11.11.2016 </w:t>
      </w:r>
      <w:r>
        <w:rPr>
          <w:rFonts w:ascii="Times New Roman"/>
          <w:b w:val="false"/>
          <w:i w:val="false"/>
          <w:color w:val="000000"/>
          <w:sz w:val="28"/>
        </w:rPr>
        <w:t>№ 597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63" w:id="1118"/>
    <w:p>
      <w:pPr>
        <w:spacing w:after="0"/>
        <w:ind w:left="0"/>
        <w:jc w:val="both"/>
      </w:pPr>
      <w:r>
        <w:rPr>
          <w:rFonts w:ascii="Times New Roman"/>
          <w:b w:val="false"/>
          <w:i w:val="false"/>
          <w:color w:val="000000"/>
          <w:sz w:val="28"/>
        </w:rPr>
        <w:t xml:space="preserve">
       843. Бюджетті атқару жөніндегі орталық уәкілетті органда ашылған Үкіметтік сыртқы қарыздың немесе байланысты грант қаражатын жұмсау үшін бюджеттік бағдарлама әкімшісі/мемлекеттік мекеме аумақтық қазынашылық бөлімшесіне шетел валютасында ақша аударуға арналған өтінішті және осы Ереженің </w:t>
      </w:r>
      <w:r>
        <w:rPr>
          <w:rFonts w:ascii="Times New Roman"/>
          <w:b w:val="false"/>
          <w:i w:val="false"/>
          <w:color w:val="000000"/>
          <w:sz w:val="28"/>
        </w:rPr>
        <w:t>133-қосымшасына</w:t>
      </w:r>
      <w:r>
        <w:rPr>
          <w:rFonts w:ascii="Times New Roman"/>
          <w:b w:val="false"/>
          <w:i w:val="false"/>
          <w:color w:val="000000"/>
          <w:sz w:val="28"/>
        </w:rPr>
        <w:t xml:space="preserve"> сәйкес нысан бойынша сыртқы қарыздың немесе байланысты гранттың арнайы шотынан үкіметтік сыртқы қарыз немесе байланысты грант қаражатын алуға арналған өтінімді ұсынады.</w:t>
      </w:r>
    </w:p>
    <w:bookmarkEnd w:id="1118"/>
    <w:p>
      <w:pPr>
        <w:spacing w:after="0"/>
        <w:ind w:left="0"/>
        <w:jc w:val="both"/>
      </w:pPr>
      <w:r>
        <w:rPr>
          <w:rFonts w:ascii="Times New Roman"/>
          <w:b w:val="false"/>
          <w:i w:val="false"/>
          <w:color w:val="000000"/>
          <w:sz w:val="28"/>
        </w:rPr>
        <w:t>
      Сыртқы қарыз немесе байланысты гранттың арнайы шотынан үкіметтік сыртқы қарыз немесе байланысты гранттың қаражатын алуға арналған өтінім қойылған қолдардың екі тобымен куәландырылады ("Қазынашылық-клиент" АЖ келіседі), онда бірінші топқа бюджетті атқару жөніндегі орталық уәкілетті орган, ал екінші топқа - жобаны іске асыруға жауапты бюджеттік бағдарламаның әкімшісі/мемлекеттік мекеме қол қояды.</w:t>
      </w:r>
    </w:p>
    <w:p>
      <w:pPr>
        <w:spacing w:after="0"/>
        <w:ind w:left="0"/>
        <w:jc w:val="both"/>
      </w:pPr>
      <w:r>
        <w:rPr>
          <w:rFonts w:ascii="Times New Roman"/>
          <w:b w:val="false"/>
          <w:i w:val="false"/>
          <w:color w:val="000000"/>
          <w:sz w:val="28"/>
        </w:rPr>
        <w:t>
      Бюджетті атқару жөніндегі орталық уәкілетті органда ашылған сыртқы қарыз немесе байланысты гранттың арнайы шотынан үкіметтік сыртқы қарыз немесе байланысты грант қаражатын алуға арналған өтінімді бес жұмыс күні ішінде бюджетті атқару жөніндегі орталық уәкілетті орган шарттар мен келісімшарттардың талаптарына сәйкестігін қарайды және келісілу рәсімінен кейін қол қояды және аумақтық қазынашылық бөлімшесіне ұсыну үшін бюджеттік бағдарламалар әкімшісіне/мемлекеттік мекемеге қайтарып береді.</w:t>
      </w:r>
    </w:p>
    <w:p>
      <w:pPr>
        <w:spacing w:after="0"/>
        <w:ind w:left="0"/>
        <w:jc w:val="both"/>
      </w:pPr>
      <w:r>
        <w:rPr>
          <w:rFonts w:ascii="Times New Roman"/>
          <w:b w:val="false"/>
          <w:i w:val="false"/>
          <w:color w:val="000000"/>
          <w:sz w:val="28"/>
        </w:rPr>
        <w:t>
      Бюджетті атқару жөніндегі орталық уәкілетті органда ашылған сыртқы қарыз немесе байланысты гранттың арнайы шотынан үкіметтік сыртқы қарыз немесе байланысты грант қаражатын алуға қағаз жеткізгіште өтінімді келісу рәсімі бюджетті атқару жөніндегі орталық уәкілетті органның уәкілетті тұлғасының қолымен және жауапты орындаушы мөртабанының бедерімен расталады.</w:t>
      </w:r>
    </w:p>
    <w:p>
      <w:pPr>
        <w:spacing w:after="0"/>
        <w:ind w:left="0"/>
        <w:jc w:val="both"/>
      </w:pPr>
      <w:r>
        <w:rPr>
          <w:rFonts w:ascii="Times New Roman"/>
          <w:b w:val="false"/>
          <w:i w:val="false"/>
          <w:color w:val="000000"/>
          <w:sz w:val="28"/>
        </w:rPr>
        <w:t>
      "Қазынашылық-клиент" АЖ пайдалану кезінде мемлекеттік мекеме басшысы және бас бухгалтер қол қойған ЭЦҚ, 833-тармақта санамаланған құжаттардың түпнұсқасынан сканерленген түрін тіркеп, осы Ереженің 98-қосымшасына сәйкес нысан бойынша сыртқы қарыздың немесе байланысты гранттың арнайы шотынан үкіметтік сыртқы қарыз немесе байланысты гранттың қаражатын алуға арналған өтінімнің электрондық түрі қалыптасады, өтінімнің растамасы бюджетті атқару жөніндегі органның уәкілетті органының уәкілетті тұлғасының келісімі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843-тармақ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64" w:id="1119"/>
    <w:p>
      <w:pPr>
        <w:spacing w:after="0"/>
        <w:ind w:left="0"/>
        <w:jc w:val="both"/>
      </w:pPr>
      <w:r>
        <w:rPr>
          <w:rFonts w:ascii="Times New Roman"/>
          <w:b w:val="false"/>
          <w:i w:val="false"/>
          <w:color w:val="000000"/>
          <w:sz w:val="28"/>
        </w:rPr>
        <w:t>
       844. Ұлттық валютада сыртқы қарыз немесе байланысты гранттың қаражатын жұмсау қажет болған жағдайда, бюджеттік бағдарламаның әкімшісі қазынашылықтың аумақтық бөлімшесіне сыртқы қарыздың немесе бюджетті атқару жөніндегі орталық уәкілетті органда ашылған байланысты гранттың арнайы шотынан сыртқы қарызды немесе байланысты грантты қайта айырбастаудың қолма-қол ақшаны бақылау шотына шетелдік валютаны қайта айырбастауға арналған өтінімді сағат 10-00-ге дейін береді. Сыртқы қарызды немесе байланысты грантты қайта айырбастаудың қолма-қол ақшаны бақылау шотынан сыртқы қарыздың немесе байланысты гранттың қаражатын жұмсау қазынашылықтың аумақтық бөлімшесіне бюджеттік бағдарлама әкімшісі беретін сыртқы қарыздың немесе байланысты гранттың арнайы шотынан үкіметтік сыртқы қарыз немесе байланысты грант қаражатын алуға төлеуге берілетін шоттың және өтінімнің негізінде жүзеге асырылады.</w:t>
      </w:r>
    </w:p>
    <w:bookmarkEnd w:id="1119"/>
    <w:p>
      <w:pPr>
        <w:spacing w:after="0"/>
        <w:ind w:left="0"/>
        <w:jc w:val="both"/>
      </w:pPr>
      <w:r>
        <w:rPr>
          <w:rFonts w:ascii="Times New Roman"/>
          <w:b w:val="false"/>
          <w:i w:val="false"/>
          <w:color w:val="000000"/>
          <w:sz w:val="28"/>
        </w:rPr>
        <w:t>
      Сыртқы қарыздың немесе байланысты гранттың қаражатын, қарыз немесе байланысты грант валютасынан өзгеше шетелдік валютада жұмсау қажет болған жағдайда бюджеттік бағдарламаның әкімшісі өтінімімен бірге қазынашылықтың аумақтық бөлімшесіне сағат 10-00-ге дейін сыртқы қарызды немесе байланысты грантты қайта айырбастаудың қолма-қол ақшаны бақылау шотынан шетелдік валютаны қайта айырбастауға өтінімді береді. Сыртқы қарызды немесе байланысты грантты қайта айырбастаудың қолма-қол ақшаны бақылау шотынан қарыз немесе байланысты грант валютасынан өзгеше шетелдік валютадағы сыртқы қарыздың немесе байланысты гранттың арнайы шотына ашылған шотқа шетелдік валютаны айырбастауға төлеуге берілетін шот пен өтінім бір мезгілде ұсынылады.</w:t>
      </w:r>
    </w:p>
    <w:p>
      <w:pPr>
        <w:spacing w:after="0"/>
        <w:ind w:left="0"/>
        <w:jc w:val="both"/>
      </w:pPr>
      <w:r>
        <w:rPr>
          <w:rFonts w:ascii="Times New Roman"/>
          <w:b w:val="false"/>
          <w:i w:val="false"/>
          <w:color w:val="000000"/>
          <w:sz w:val="28"/>
        </w:rPr>
        <w:t>
      Сыртқы қарыздың немесе байланысты гранттың арнайы шотына арналған шоттан сыртқы қарыз немесе байланысты грант қаражатын жұмсау шетел валютасындағы ақшаны аударуға арналған өтініш және аумақтық қазынашылық бөлімшесіне бюджеттік бағдарламалар әкімшісі ұсынатын сыртқы қарыз немесе байланысты гранттың арнайы шотынан үкіметтік сыртқы қарыз немесе байланысты грант қаражатын алу өтінімі негізінде жүзеге асырылады.</w:t>
      </w:r>
    </w:p>
    <w:bookmarkStart w:name="z965" w:id="1120"/>
    <w:p>
      <w:pPr>
        <w:spacing w:after="0"/>
        <w:ind w:left="0"/>
        <w:jc w:val="both"/>
      </w:pPr>
      <w:r>
        <w:rPr>
          <w:rFonts w:ascii="Times New Roman"/>
          <w:b w:val="false"/>
          <w:i w:val="false"/>
          <w:color w:val="000000"/>
          <w:sz w:val="28"/>
        </w:rPr>
        <w:t>
      845. Бюджетті атқару жөніндегі орталық уәкілетті органда сыртқы қарызды немесе байланысты грантты қайта айырбастаудың қолма-қол ақшаны бақылау шотында (сыртқы қарыз немесе байланысты гранттың арнайы шотындағы шотта) ашылған сыртқы қарыз немесе байланысты гранттың арнайы шотынан қайта айырбасталған ұлттық (шетел) валютасындағы ақшаларды бюджеттік бағдарлама әкімшісі мақсаттылығы бойынша бес жұмыс күні ішінде пайдалануы тиіс.</w:t>
      </w:r>
    </w:p>
    <w:bookmarkEnd w:id="1120"/>
    <w:p>
      <w:pPr>
        <w:spacing w:after="0"/>
        <w:ind w:left="0"/>
        <w:jc w:val="both"/>
      </w:pPr>
      <w:r>
        <w:rPr>
          <w:rFonts w:ascii="Times New Roman"/>
          <w:b w:val="false"/>
          <w:i w:val="false"/>
          <w:color w:val="000000"/>
          <w:sz w:val="28"/>
        </w:rPr>
        <w:t>
      Көрсетілген мерзім ішінде ұлттық (шетел) валютасындағы ақшаны пайдаланбаған не түгел пайдаланбаған жағдайда, бюджеттік бағдарлама әкімшісі ұлттық (шетел) валютасындағы қайта айырбасталған (айырбасталған) сыртқы қарыз немесе байланысты гранттың арнайы шотындағы шетел валютасындағы соманы кейіннен қалпына келтіре отырып, оларды айырбастау үшін құжаттарды аумақтық қазынашылық бөлімшесіне береді.</w:t>
      </w:r>
    </w:p>
    <w:p>
      <w:pPr>
        <w:spacing w:after="0"/>
        <w:ind w:left="0"/>
        <w:jc w:val="both"/>
      </w:pPr>
      <w:r>
        <w:rPr>
          <w:rFonts w:ascii="Times New Roman"/>
          <w:b w:val="false"/>
          <w:i w:val="false"/>
          <w:color w:val="000000"/>
          <w:sz w:val="28"/>
        </w:rPr>
        <w:t>
      Бюджеттік бағдарлама әкімшісі осы тармақта көрсетілген құжаттардың уақтылы ұсынылуын қамтамасыз етеді.</w:t>
      </w:r>
    </w:p>
    <w:bookmarkStart w:name="z966" w:id="1121"/>
    <w:p>
      <w:pPr>
        <w:spacing w:after="0"/>
        <w:ind w:left="0"/>
        <w:jc w:val="left"/>
      </w:pPr>
      <w:r>
        <w:rPr>
          <w:rFonts w:ascii="Times New Roman"/>
          <w:b/>
          <w:i w:val="false"/>
          <w:color w:val="000000"/>
        </w:rPr>
        <w:t xml:space="preserve"> 19-параграф. Мемлекет кепілгерлігімен қарыздар алу және оларды пайдалану, сондай-ақ мемлекет кепілгерлігі бойынша міндеттемелерді орындауға бөлінген республикалық бюджет қаражатын қайтару тәртібі</w:t>
      </w:r>
    </w:p>
    <w:bookmarkEnd w:id="1121"/>
    <w:bookmarkStart w:name="z967" w:id="1122"/>
    <w:p>
      <w:pPr>
        <w:spacing w:after="0"/>
        <w:ind w:left="0"/>
        <w:jc w:val="both"/>
      </w:pPr>
      <w:r>
        <w:rPr>
          <w:rFonts w:ascii="Times New Roman"/>
          <w:b w:val="false"/>
          <w:i w:val="false"/>
          <w:color w:val="000000"/>
          <w:sz w:val="28"/>
        </w:rPr>
        <w:t>
      846. Мемлекет кепілгерлігін алудың және пайдаланудың осы параграф (бұдан әрі - параграф) мемлекеттік емес қарыздар бойынша Қазақстан Республикасы Үкіметінің мемлекет кепілгерлігін беру рәсімін (бұдан әрі - мемлекет кепілгерлігі) анықтайды.</w:t>
      </w:r>
    </w:p>
    <w:bookmarkEnd w:id="1122"/>
    <w:bookmarkStart w:name="z968" w:id="1123"/>
    <w:p>
      <w:pPr>
        <w:spacing w:after="0"/>
        <w:ind w:left="0"/>
        <w:jc w:val="both"/>
      </w:pPr>
      <w:r>
        <w:rPr>
          <w:rFonts w:ascii="Times New Roman"/>
          <w:b w:val="false"/>
          <w:i w:val="false"/>
          <w:color w:val="000000"/>
          <w:sz w:val="28"/>
        </w:rPr>
        <w:t>
      847. Мемлекет кепілгерлігін беру процесі мынадай негізгі кезеңдерінен тұратын іс-шаралар кешенін қамтиды:</w:t>
      </w:r>
    </w:p>
    <w:bookmarkEnd w:id="1123"/>
    <w:p>
      <w:pPr>
        <w:spacing w:after="0"/>
        <w:ind w:left="0"/>
        <w:jc w:val="both"/>
      </w:pPr>
      <w:r>
        <w:rPr>
          <w:rFonts w:ascii="Times New Roman"/>
          <w:b w:val="false"/>
          <w:i w:val="false"/>
          <w:color w:val="000000"/>
          <w:sz w:val="28"/>
        </w:rPr>
        <w:t>
      МЖӘ жобаларын, оның ішінде концессиялық жобаларды іріктеу;</w:t>
      </w:r>
    </w:p>
    <w:p>
      <w:pPr>
        <w:spacing w:after="0"/>
        <w:ind w:left="0"/>
        <w:jc w:val="both"/>
      </w:pPr>
      <w:r>
        <w:rPr>
          <w:rFonts w:ascii="Times New Roman"/>
          <w:b w:val="false"/>
          <w:i w:val="false"/>
          <w:color w:val="000000"/>
          <w:sz w:val="28"/>
        </w:rPr>
        <w:t>
      МЖӘ жобалары, оның ішінде концессиялық жобалардың тізбесін қалыптастыру, қарау және бекіту;</w:t>
      </w:r>
    </w:p>
    <w:p>
      <w:pPr>
        <w:spacing w:after="0"/>
        <w:ind w:left="0"/>
        <w:jc w:val="both"/>
      </w:pPr>
      <w:r>
        <w:rPr>
          <w:rFonts w:ascii="Times New Roman"/>
          <w:b w:val="false"/>
          <w:i w:val="false"/>
          <w:color w:val="000000"/>
          <w:sz w:val="28"/>
        </w:rPr>
        <w:t>
      мемлекет кепілгерлігін беру.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847-тармақ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69" w:id="1124"/>
    <w:p>
      <w:pPr>
        <w:spacing w:after="0"/>
        <w:ind w:left="0"/>
        <w:jc w:val="both"/>
      </w:pPr>
      <w:r>
        <w:rPr>
          <w:rFonts w:ascii="Times New Roman"/>
          <w:b w:val="false"/>
          <w:i w:val="false"/>
          <w:color w:val="000000"/>
          <w:sz w:val="28"/>
        </w:rPr>
        <w:t>
       848. Мемлекет кепілгерлігін беру процесінің негізгі қатысушылары қарыз алушылар, салалық уәкілетті органдар, экономикалық жоспарлау жөніндегі, бюджетті атқару, қоршаған ортаны қорғау, Республикалық бюджет комиссиясы, Банк, МЖӘ дамыту орталығы, концессиясы мәселелері жөніндегі мамандандырылған ұйым немесе қарыз беруші болып табылады.</w:t>
      </w:r>
    </w:p>
    <w:bookmarkEnd w:id="1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848-тармақ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70" w:id="1125"/>
    <w:p>
      <w:pPr>
        <w:spacing w:after="0"/>
        <w:ind w:left="0"/>
        <w:jc w:val="both"/>
      </w:pPr>
      <w:r>
        <w:rPr>
          <w:rFonts w:ascii="Times New Roman"/>
          <w:b w:val="false"/>
          <w:i w:val="false"/>
          <w:color w:val="000000"/>
          <w:sz w:val="28"/>
        </w:rPr>
        <w:t>
      849. Қарыз алушылар:</w:t>
      </w:r>
    </w:p>
    <w:bookmarkEnd w:id="1125"/>
    <w:p>
      <w:pPr>
        <w:spacing w:after="0"/>
        <w:ind w:left="0"/>
        <w:jc w:val="both"/>
      </w:pPr>
      <w:r>
        <w:rPr>
          <w:rFonts w:ascii="Times New Roman"/>
          <w:b w:val="false"/>
          <w:i w:val="false"/>
          <w:color w:val="000000"/>
          <w:sz w:val="28"/>
        </w:rPr>
        <w:t>
      1) ТЭН және облигацияларды шығару проспектісінің жобасын конкурстық өтінімдер құрамында дайындауды жүзеге асырады;</w:t>
      </w:r>
    </w:p>
    <w:p>
      <w:pPr>
        <w:spacing w:after="0"/>
        <w:ind w:left="0"/>
        <w:jc w:val="both"/>
      </w:pPr>
      <w:r>
        <w:rPr>
          <w:rFonts w:ascii="Times New Roman"/>
          <w:b w:val="false"/>
          <w:i w:val="false"/>
          <w:color w:val="000000"/>
          <w:sz w:val="28"/>
        </w:rPr>
        <w:t>
      2) осы Ережеге және мемлекет кепілгерлігін беру процесіне қатысушылардың талаптарына сәйкес МЖӘ жобаларын, оның ішінде концессиялық жобаларды, қарау үшін талап етілетін құжаттама беруді қамтамасыз етеді;</w:t>
      </w:r>
    </w:p>
    <w:p>
      <w:pPr>
        <w:spacing w:after="0"/>
        <w:ind w:left="0"/>
        <w:jc w:val="both"/>
      </w:pPr>
      <w:r>
        <w:rPr>
          <w:rFonts w:ascii="Times New Roman"/>
          <w:b w:val="false"/>
          <w:i w:val="false"/>
          <w:color w:val="000000"/>
          <w:sz w:val="28"/>
        </w:rPr>
        <w:t>
      3) жыл сайын қарыз берушіге және бюджетті атқару жөніндегі уәкілетті органға алдыңғы сақтандыру шартының мерзімі өткенге дейін кемінде бір ай қалғанда сақтандыру шартын береді;</w:t>
      </w:r>
    </w:p>
    <w:p>
      <w:pPr>
        <w:spacing w:after="0"/>
        <w:ind w:left="0"/>
        <w:jc w:val="both"/>
      </w:pPr>
      <w:r>
        <w:rPr>
          <w:rFonts w:ascii="Times New Roman"/>
          <w:b w:val="false"/>
          <w:i w:val="false"/>
          <w:color w:val="000000"/>
          <w:sz w:val="28"/>
        </w:rPr>
        <w:t>
      4) МЖӘ шартың, оның ішінде концессия шартын жасасады;</w:t>
      </w:r>
    </w:p>
    <w:p>
      <w:pPr>
        <w:spacing w:after="0"/>
        <w:ind w:left="0"/>
        <w:jc w:val="both"/>
      </w:pPr>
      <w:r>
        <w:rPr>
          <w:rFonts w:ascii="Times New Roman"/>
          <w:b w:val="false"/>
          <w:i w:val="false"/>
          <w:color w:val="000000"/>
          <w:sz w:val="28"/>
        </w:rPr>
        <w:t>
      5) облигацияларды ұстаушылардың өкілімен облигацияларды ұстаушылардың мүдделерін білдіру туралы шарт жасасады.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849-тармақ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71" w:id="1126"/>
    <w:p>
      <w:pPr>
        <w:spacing w:after="0"/>
        <w:ind w:left="0"/>
        <w:jc w:val="both"/>
      </w:pPr>
      <w:r>
        <w:rPr>
          <w:rFonts w:ascii="Times New Roman"/>
          <w:b w:val="false"/>
          <w:i w:val="false"/>
          <w:color w:val="000000"/>
          <w:sz w:val="28"/>
        </w:rPr>
        <w:t>
      850. Салалық уәкілетті органдар:</w:t>
      </w:r>
    </w:p>
    <w:bookmarkEnd w:id="1126"/>
    <w:p>
      <w:pPr>
        <w:spacing w:after="0"/>
        <w:ind w:left="0"/>
        <w:jc w:val="both"/>
      </w:pPr>
      <w:r>
        <w:rPr>
          <w:rFonts w:ascii="Times New Roman"/>
          <w:b w:val="false"/>
          <w:i w:val="false"/>
          <w:color w:val="000000"/>
          <w:sz w:val="28"/>
        </w:rPr>
        <w:t>
      1) ТЭН дайындауды жүзеге асырады;</w:t>
      </w:r>
    </w:p>
    <w:p>
      <w:pPr>
        <w:spacing w:after="0"/>
        <w:ind w:left="0"/>
        <w:jc w:val="both"/>
      </w:pPr>
      <w:r>
        <w:rPr>
          <w:rFonts w:ascii="Times New Roman"/>
          <w:b w:val="false"/>
          <w:i w:val="false"/>
          <w:color w:val="000000"/>
          <w:sz w:val="28"/>
        </w:rPr>
        <w:t>
      2) МЖӘ жобаларының, оның ішінде концессиялық жобалардың салалық сараптамасын жүргізеді;</w:t>
      </w:r>
    </w:p>
    <w:p>
      <w:pPr>
        <w:spacing w:after="0"/>
        <w:ind w:left="0"/>
        <w:jc w:val="both"/>
      </w:pPr>
      <w:r>
        <w:rPr>
          <w:rFonts w:ascii="Times New Roman"/>
          <w:b w:val="false"/>
          <w:i w:val="false"/>
          <w:color w:val="000000"/>
          <w:sz w:val="28"/>
        </w:rPr>
        <w:t>
      3) салалық сараптама нәтижелері бойынша тиісті қорытынды береді;</w:t>
      </w:r>
    </w:p>
    <w:p>
      <w:pPr>
        <w:spacing w:after="0"/>
        <w:ind w:left="0"/>
        <w:jc w:val="both"/>
      </w:pPr>
      <w:r>
        <w:rPr>
          <w:rFonts w:ascii="Times New Roman"/>
          <w:b w:val="false"/>
          <w:i w:val="false"/>
          <w:color w:val="000000"/>
          <w:sz w:val="28"/>
        </w:rPr>
        <w:t>
      4) мемлекет кепілгерлігін, инфрақұрылымдық облигациялар шығару проспектісінің жобасын, мемлекеттік жоспарлау жөніндегі уәкілетті органның концессиялық өтінімі сараптамасының оң қорытындысын алуға үміткер әлеуетті жекеше әріптес немесе концессионер конкурсқа ұсынған МЖӘ жобасының, оның ішінде концессиялық жобаның ТЭН және Қазақстан Республикасының заңнамасына сәйкес қажетті сараптамалардың басқа да қорытындыларын қамтитын құжаттаманы жібереді;</w:t>
      </w:r>
    </w:p>
    <w:p>
      <w:pPr>
        <w:spacing w:after="0"/>
        <w:ind w:left="0"/>
        <w:jc w:val="both"/>
      </w:pPr>
      <w:r>
        <w:rPr>
          <w:rFonts w:ascii="Times New Roman"/>
          <w:b w:val="false"/>
          <w:i w:val="false"/>
          <w:color w:val="000000"/>
          <w:sz w:val="28"/>
        </w:rPr>
        <w:t>
      5) МЖӘ шартың, оның ішінде концессия шартын жасасады.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850-тармақ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72" w:id="1127"/>
    <w:p>
      <w:pPr>
        <w:spacing w:after="0"/>
        <w:ind w:left="0"/>
        <w:jc w:val="both"/>
      </w:pPr>
      <w:r>
        <w:rPr>
          <w:rFonts w:ascii="Times New Roman"/>
          <w:b w:val="false"/>
          <w:i w:val="false"/>
          <w:color w:val="000000"/>
          <w:sz w:val="28"/>
        </w:rPr>
        <w:t>
       851. Бюджетті атқару жөніндегі орталық уәкілетті орган:</w:t>
      </w:r>
    </w:p>
    <w:bookmarkEnd w:id="1127"/>
    <w:p>
      <w:pPr>
        <w:spacing w:after="0"/>
        <w:ind w:left="0"/>
        <w:jc w:val="both"/>
      </w:pPr>
      <w:r>
        <w:rPr>
          <w:rFonts w:ascii="Times New Roman"/>
          <w:b w:val="false"/>
          <w:i w:val="false"/>
          <w:color w:val="000000"/>
          <w:sz w:val="28"/>
        </w:rPr>
        <w:t>
      1) МЖӘ жобаларының, оның ішінде концессиялық жобалардың қаржылық сараптамасын жүзеге асырады;</w:t>
      </w:r>
    </w:p>
    <w:p>
      <w:pPr>
        <w:spacing w:after="0"/>
        <w:ind w:left="0"/>
        <w:jc w:val="both"/>
      </w:pPr>
      <w:r>
        <w:rPr>
          <w:rFonts w:ascii="Times New Roman"/>
          <w:b w:val="false"/>
          <w:i w:val="false"/>
          <w:color w:val="000000"/>
          <w:sz w:val="28"/>
        </w:rPr>
        <w:t>
      2) кепілгерлік шартын жасайды;</w:t>
      </w:r>
    </w:p>
    <w:p>
      <w:pPr>
        <w:spacing w:after="0"/>
        <w:ind w:left="0"/>
        <w:jc w:val="both"/>
      </w:pPr>
      <w:r>
        <w:rPr>
          <w:rFonts w:ascii="Times New Roman"/>
          <w:b w:val="false"/>
          <w:i w:val="false"/>
          <w:color w:val="000000"/>
          <w:sz w:val="28"/>
        </w:rPr>
        <w:t>
      3) мемлекет кепілгерліктерін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851-тармақ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73" w:id="1128"/>
    <w:p>
      <w:pPr>
        <w:spacing w:after="0"/>
        <w:ind w:left="0"/>
        <w:jc w:val="both"/>
      </w:pPr>
      <w:r>
        <w:rPr>
          <w:rFonts w:ascii="Times New Roman"/>
          <w:b w:val="false"/>
          <w:i w:val="false"/>
          <w:color w:val="000000"/>
          <w:sz w:val="28"/>
        </w:rPr>
        <w:t>
       852. Қоршаған ортаны қорғау саласындағы орталық уәкілетті орган жоспарланған қызметті іске асыруға, оларды іске асыру туралы шешім қабылдау алдындағы кезеңдегі жоспарланған қызметтің экологиялық талаптарына сәйкестігін бағалауға байланысты ықтимал теріс салдарлардың алдын алу және өндіргіш күштерді орналастыру және дамыту салдарынан экологиялық жағдайдың болжамданған өзгеруін сараптамалық қамтамасыз ету мақсатында МЖӘ жобасының, оның ішінде концессиялық жобаның мемлекеттік экологиялық сараптамасын жүзеге асырады.</w:t>
      </w:r>
    </w:p>
    <w:bookmarkEnd w:id="1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852-тармақ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74" w:id="1129"/>
    <w:p>
      <w:pPr>
        <w:spacing w:after="0"/>
        <w:ind w:left="0"/>
        <w:jc w:val="both"/>
      </w:pPr>
      <w:r>
        <w:rPr>
          <w:rFonts w:ascii="Times New Roman"/>
          <w:b w:val="false"/>
          <w:i w:val="false"/>
          <w:color w:val="000000"/>
          <w:sz w:val="28"/>
        </w:rPr>
        <w:t>
       853. Мемлекеттiк жоспарлау жөнiндегi орталық уәкiлеттi орган:</w:t>
      </w:r>
    </w:p>
    <w:bookmarkEnd w:id="1129"/>
    <w:p>
      <w:pPr>
        <w:spacing w:after="0"/>
        <w:ind w:left="0"/>
        <w:jc w:val="both"/>
      </w:pPr>
      <w:r>
        <w:rPr>
          <w:rFonts w:ascii="Times New Roman"/>
          <w:b w:val="false"/>
          <w:i w:val="false"/>
          <w:color w:val="000000"/>
          <w:sz w:val="28"/>
        </w:rPr>
        <w:t>
      бюджеттiк инвестициялар мен концессия сауалдары бойынша құжаттамаға сараптама және бағалау жүргiзу үшін концессия мәселелерi бойынша мамандандырылған ұйымды, немесе МЖӘ мәселелерi бойынша құжаттамаларға сараптама және бағалау жүргiзу үшін МЖӘ-ні дамыту орталығын тартады;</w:t>
      </w:r>
    </w:p>
    <w:p>
      <w:pPr>
        <w:spacing w:after="0"/>
        <w:ind w:left="0"/>
        <w:jc w:val="both"/>
      </w:pPr>
      <w:r>
        <w:rPr>
          <w:rFonts w:ascii="Times New Roman"/>
          <w:b w:val="false"/>
          <w:i w:val="false"/>
          <w:color w:val="000000"/>
          <w:sz w:val="28"/>
        </w:rPr>
        <w:t>
      МЖӘ жобасының, оның ішінде концессиялық жобаның, конкурстық құжаттамасын және МЖӘ шартын, оның ішінде концессия шартын келiседi;</w:t>
      </w:r>
    </w:p>
    <w:p>
      <w:pPr>
        <w:spacing w:after="0"/>
        <w:ind w:left="0"/>
        <w:jc w:val="both"/>
      </w:pPr>
      <w:r>
        <w:rPr>
          <w:rFonts w:ascii="Times New Roman"/>
          <w:b w:val="false"/>
          <w:i w:val="false"/>
          <w:color w:val="000000"/>
          <w:sz w:val="28"/>
        </w:rPr>
        <w:t>
      жоспарланған кезеңге мемлекет лимитiн беру немесе кепiлгерлiгiнiң лимит көлемiнiң ұлғаюы бойынша ұсынысты, кезекті қаржы жылының лимитi шегiнде олар бойынша мемлекет кепілгерлігі лимитiнiң берiлуi немесе көлемiнiң ұлғаюы мүмкiн МЖӘ жобаларының, оның ішінде концессиялық жобалардың тiзбесінің жобасын қалыптастырады және республикалық бюджет комиссиясының қарауына енгiзедi.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853-тармақ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75" w:id="1130"/>
    <w:p>
      <w:pPr>
        <w:spacing w:after="0"/>
        <w:ind w:left="0"/>
        <w:jc w:val="both"/>
      </w:pPr>
      <w:r>
        <w:rPr>
          <w:rFonts w:ascii="Times New Roman"/>
          <w:b w:val="false"/>
          <w:i w:val="false"/>
          <w:color w:val="000000"/>
          <w:sz w:val="28"/>
        </w:rPr>
        <w:t>
       854. Облигацияларды ұстаушылардың өкілі:</w:t>
      </w:r>
    </w:p>
    <w:bookmarkEnd w:id="1130"/>
    <w:p>
      <w:pPr>
        <w:spacing w:after="0"/>
        <w:ind w:left="0"/>
        <w:jc w:val="both"/>
      </w:pPr>
      <w:r>
        <w:rPr>
          <w:rFonts w:ascii="Times New Roman"/>
          <w:b w:val="false"/>
          <w:i w:val="false"/>
          <w:color w:val="000000"/>
          <w:sz w:val="28"/>
        </w:rPr>
        <w:t>
      1) қарыз берушілер алдында облигацияларды шығару проспектісімен белгіленген міндеттемелерді эмитенттердің орындауын бақылайды;</w:t>
      </w:r>
    </w:p>
    <w:p>
      <w:pPr>
        <w:spacing w:after="0"/>
        <w:ind w:left="0"/>
        <w:jc w:val="both"/>
      </w:pPr>
      <w:r>
        <w:rPr>
          <w:rFonts w:ascii="Times New Roman"/>
          <w:b w:val="false"/>
          <w:i w:val="false"/>
          <w:color w:val="000000"/>
          <w:sz w:val="28"/>
        </w:rPr>
        <w:t>
      2) шартты салымның арнайы шотында (қызмет көрсету шоты) эмитенттің қаражат жинау мониторингін жүзеге асырады;</w:t>
      </w:r>
    </w:p>
    <w:p>
      <w:pPr>
        <w:spacing w:after="0"/>
        <w:ind w:left="0"/>
        <w:jc w:val="both"/>
      </w:pPr>
      <w:r>
        <w:rPr>
          <w:rFonts w:ascii="Times New Roman"/>
          <w:b w:val="false"/>
          <w:i w:val="false"/>
          <w:color w:val="000000"/>
          <w:sz w:val="28"/>
        </w:rPr>
        <w:t>
      3) бюджетті атқару жөніндегі орталық уәкілетті органға шартты салымның арнайы шотында (қызмет көрсету шоты) эмитенттің қаражат жинау бойынша міндеттемелерін орындауы туралы ақпарат береді;</w:t>
      </w:r>
    </w:p>
    <w:p>
      <w:pPr>
        <w:spacing w:after="0"/>
        <w:ind w:left="0"/>
        <w:jc w:val="both"/>
      </w:pPr>
      <w:r>
        <w:rPr>
          <w:rFonts w:ascii="Times New Roman"/>
          <w:b w:val="false"/>
          <w:i w:val="false"/>
          <w:color w:val="000000"/>
          <w:sz w:val="28"/>
        </w:rPr>
        <w:t>
      4) қарыз берушінің құқығы мен мүддесін қорғауға бағытталған шараларды қолданады;</w:t>
      </w:r>
    </w:p>
    <w:p>
      <w:pPr>
        <w:spacing w:after="0"/>
        <w:ind w:left="0"/>
        <w:jc w:val="both"/>
      </w:pPr>
      <w:r>
        <w:rPr>
          <w:rFonts w:ascii="Times New Roman"/>
          <w:b w:val="false"/>
          <w:i w:val="false"/>
          <w:color w:val="000000"/>
          <w:sz w:val="28"/>
        </w:rPr>
        <w:t>
      5) осы тармақтың 1)-3) тармақшаларына сәйкес өз іс-әрекеттері туралы және осындай іс-әрекеттердің нәтижелері туралы қарыз берушіге ақпарат береді;</w:t>
      </w:r>
    </w:p>
    <w:p>
      <w:pPr>
        <w:spacing w:after="0"/>
        <w:ind w:left="0"/>
        <w:jc w:val="both"/>
      </w:pPr>
      <w:r>
        <w:rPr>
          <w:rFonts w:ascii="Times New Roman"/>
          <w:b w:val="false"/>
          <w:i w:val="false"/>
          <w:color w:val="000000"/>
          <w:sz w:val="28"/>
        </w:rPr>
        <w:t>
      6) бюджетті атқару жөніндегі орталық уәкілетті органмен кепілдік беру шартын жасасады;</w:t>
      </w:r>
    </w:p>
    <w:p>
      <w:pPr>
        <w:spacing w:after="0"/>
        <w:ind w:left="0"/>
        <w:jc w:val="both"/>
      </w:pPr>
      <w:r>
        <w:rPr>
          <w:rFonts w:ascii="Times New Roman"/>
          <w:b w:val="false"/>
          <w:i w:val="false"/>
          <w:color w:val="000000"/>
          <w:sz w:val="28"/>
        </w:rPr>
        <w:t>
      7) қарыз алушымен облигацияларды ұстаушылардың мүдделерін білдіру туралы шарт жасасады;</w:t>
      </w:r>
    </w:p>
    <w:p>
      <w:pPr>
        <w:spacing w:after="0"/>
        <w:ind w:left="0"/>
        <w:jc w:val="both"/>
      </w:pPr>
      <w:r>
        <w:rPr>
          <w:rFonts w:ascii="Times New Roman"/>
          <w:b w:val="false"/>
          <w:i w:val="false"/>
          <w:color w:val="000000"/>
          <w:sz w:val="28"/>
        </w:rPr>
        <w:t>
      8) облигацияларды ұстаушылардың мүдделерін білдіру туралы шартты бюджетті атқару жөніндегі уәкілетті органға береді.</w:t>
      </w:r>
    </w:p>
    <w:bookmarkStart w:name="z976" w:id="1131"/>
    <w:p>
      <w:pPr>
        <w:spacing w:after="0"/>
        <w:ind w:left="0"/>
        <w:jc w:val="both"/>
      </w:pPr>
      <w:r>
        <w:rPr>
          <w:rFonts w:ascii="Times New Roman"/>
          <w:b w:val="false"/>
          <w:i w:val="false"/>
          <w:color w:val="000000"/>
          <w:sz w:val="28"/>
        </w:rPr>
        <w:t>
      855. Республикалық бюджет комиссиясы:</w:t>
      </w:r>
    </w:p>
    <w:bookmarkEnd w:id="1131"/>
    <w:p>
      <w:pPr>
        <w:spacing w:after="0"/>
        <w:ind w:left="0"/>
        <w:jc w:val="both"/>
      </w:pPr>
      <w:r>
        <w:rPr>
          <w:rFonts w:ascii="Times New Roman"/>
          <w:b w:val="false"/>
          <w:i w:val="false"/>
          <w:color w:val="000000"/>
          <w:sz w:val="28"/>
        </w:rPr>
        <w:t>
      жоспарланған кезеңге мемлекет кепілгерлігін беру немесе лимит көлемінің ұлғаюы лимитін;</w:t>
      </w:r>
    </w:p>
    <w:p>
      <w:pPr>
        <w:spacing w:after="0"/>
        <w:ind w:left="0"/>
        <w:jc w:val="both"/>
      </w:pPr>
      <w:r>
        <w:rPr>
          <w:rFonts w:ascii="Times New Roman"/>
          <w:b w:val="false"/>
          <w:i w:val="false"/>
          <w:color w:val="000000"/>
          <w:sz w:val="28"/>
        </w:rPr>
        <w:t>
      МЖӘ жобаларының, оның ішінде концессиялық жобалардың тізбесін;</w:t>
      </w:r>
    </w:p>
    <w:p>
      <w:pPr>
        <w:spacing w:after="0"/>
        <w:ind w:left="0"/>
        <w:jc w:val="both"/>
      </w:pPr>
      <w:r>
        <w:rPr>
          <w:rFonts w:ascii="Times New Roman"/>
          <w:b w:val="false"/>
          <w:i w:val="false"/>
          <w:color w:val="000000"/>
          <w:sz w:val="28"/>
        </w:rPr>
        <w:t>
      әрбір МЖӘ жобасы, оның ішінде концессиялық жоба үшін жоспарланған кезеңге мемлекет кепілгерлігін беру немесе лимит көлемінің ұлғаюы лимиті шегінде мемлекет кепілгерлігінің мөлшерін анықтайды.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855-тармақ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77" w:id="1132"/>
    <w:p>
      <w:pPr>
        <w:spacing w:after="0"/>
        <w:ind w:left="0"/>
        <w:jc w:val="both"/>
      </w:pPr>
      <w:r>
        <w:rPr>
          <w:rFonts w:ascii="Times New Roman"/>
          <w:b w:val="false"/>
          <w:i w:val="false"/>
          <w:color w:val="000000"/>
          <w:sz w:val="28"/>
        </w:rPr>
        <w:t>
       856. Мемлекеттің кепілгерлігін беру процесінде басқа мемлекеттік органдар және заңнамаға сәйкес МЖӘ жобаларын, оның ішінде концессиялық жобаларды, бағалауды (сараптауды) жүргізуге өкілеттік берілген өзге ұйымдар өз құзыреті бөлігінде қатысады.</w:t>
      </w:r>
    </w:p>
    <w:bookmarkEnd w:id="1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856-тармақ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78" w:id="1133"/>
    <w:p>
      <w:pPr>
        <w:spacing w:after="0"/>
        <w:ind w:left="0"/>
        <w:jc w:val="both"/>
      </w:pPr>
      <w:r>
        <w:rPr>
          <w:rFonts w:ascii="Times New Roman"/>
          <w:b w:val="false"/>
          <w:i w:val="false"/>
          <w:color w:val="000000"/>
          <w:sz w:val="28"/>
        </w:rPr>
        <w:t>
       857. Кепілгерлік бойынша міндеттемелерді мемлекет орындаған жағдайда республикалық бюджеттен оқшауландырылған қаражатты орындау сақтандыру шарты негізінде жүргізіледі.</w:t>
      </w:r>
    </w:p>
    <w:bookmarkEnd w:id="1133"/>
    <w:bookmarkStart w:name="z979" w:id="1134"/>
    <w:p>
      <w:pPr>
        <w:spacing w:after="0"/>
        <w:ind w:left="0"/>
        <w:jc w:val="both"/>
      </w:pPr>
      <w:r>
        <w:rPr>
          <w:rFonts w:ascii="Times New Roman"/>
          <w:b w:val="false"/>
          <w:i w:val="false"/>
          <w:color w:val="000000"/>
          <w:sz w:val="28"/>
        </w:rPr>
        <w:t>
      858. Мемлекет кепілгерлігі бойынша міндеттемелерді орындауға бөлінген республикалық бюджет қаражатын қайтаруды Қазақстан Республикасының заңнамасына сәйкес бюджетті атқару жөніндегі орталық уәкілетті орган мен Банк арасында жасасқан тапсырма шарты негізінде Банк жүзеге асырады.</w:t>
      </w:r>
    </w:p>
    <w:bookmarkEnd w:id="1134"/>
    <w:bookmarkStart w:name="z1863" w:id="1135"/>
    <w:p>
      <w:pPr>
        <w:spacing w:after="0"/>
        <w:ind w:left="0"/>
        <w:jc w:val="left"/>
      </w:pPr>
      <w:r>
        <w:rPr>
          <w:rFonts w:ascii="Times New Roman"/>
          <w:b/>
          <w:i w:val="false"/>
          <w:color w:val="000000"/>
        </w:rPr>
        <w:t xml:space="preserve"> 20-параграф. Қазақстан Республикасының мемлекет кепілгерлігін</w:t>
      </w:r>
      <w:r>
        <w:br/>
      </w:r>
      <w:r>
        <w:rPr>
          <w:rFonts w:ascii="Times New Roman"/>
          <w:b/>
          <w:i w:val="false"/>
          <w:color w:val="000000"/>
        </w:rPr>
        <w:t>беру рәсімі</w:t>
      </w:r>
    </w:p>
    <w:bookmarkEnd w:id="1135"/>
    <w:bookmarkStart w:name="z982" w:id="1136"/>
    <w:p>
      <w:pPr>
        <w:spacing w:after="0"/>
        <w:ind w:left="0"/>
        <w:jc w:val="both"/>
      </w:pPr>
      <w:r>
        <w:rPr>
          <w:rFonts w:ascii="Times New Roman"/>
          <w:b w:val="false"/>
          <w:i w:val="false"/>
          <w:color w:val="000000"/>
          <w:sz w:val="28"/>
        </w:rPr>
        <w:t>
      859. Қазақстан Республикасының Үкіметі мемлекет кепілгерлігімен тартылатын мемлекетті емес қарыз есебінен қаржыландыруға ұсынылатын МЖӘ жобалардың, оның ішінде концессиялық жобалардың, тізбесін бекіткеннен кейін салалық уәкілетті орган қарыз алушымен МЖӘ шартын, оның ішінде концессия шартын жасасады.</w:t>
      </w:r>
    </w:p>
    <w:bookmarkEnd w:id="1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859-тармақ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83" w:id="1137"/>
    <w:p>
      <w:pPr>
        <w:spacing w:after="0"/>
        <w:ind w:left="0"/>
        <w:jc w:val="both"/>
      </w:pPr>
      <w:r>
        <w:rPr>
          <w:rFonts w:ascii="Times New Roman"/>
          <w:b w:val="false"/>
          <w:i w:val="false"/>
          <w:color w:val="000000"/>
          <w:sz w:val="28"/>
        </w:rPr>
        <w:t>
       860. Салалық уәкілетті орган (жекеше әріптестің не концессионердің айқындауы бойынша конкурсты ұйымдастырушы) мемлекет кепілгерлігін алуға үміткер қарыз алушы конкурсқа ұсынған МЖӘ жобасының, оның ішінде концессиялық жобаның ТЭН-ін, инфрақұрылымдық облигацияларды шығару проспектісінің жобасын, конкурстық немесе концессиялық өтінімінің салалық сараптамасының және мемлекеттік жоспарлау жөніндегі уәкілетті органның экономикалық сараптамасының және Қазақстан Республикасының заңнамасына сәйкес қажет басқа да сараптамалардың оң қорытындыларын ұсынғаннан кейін бюджетті атқару жөніндегі уәкілетті орган МЖӘ жобасының, оның ішінде концессиялық жобаның қаржылық сараптамасын жүргізуді ұйымдастырады және екі ай ішінде жекеше әріптестің не концессионердің айқындауы бойынша конкурсты ұйымдастырушыға жіберетін тиісті қорытындыны дайындайды.</w:t>
      </w:r>
    </w:p>
    <w:bookmarkEnd w:id="1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860-тармақ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84" w:id="1138"/>
    <w:p>
      <w:pPr>
        <w:spacing w:after="0"/>
        <w:ind w:left="0"/>
        <w:jc w:val="both"/>
      </w:pPr>
      <w:r>
        <w:rPr>
          <w:rFonts w:ascii="Times New Roman"/>
          <w:b w:val="false"/>
          <w:i w:val="false"/>
          <w:color w:val="000000"/>
          <w:sz w:val="28"/>
        </w:rPr>
        <w:t>
       861. Жекеше әріптестің не концессионердің айқындауы бойынша конкурсты ұйымдастырушы бюджетті атқару жөніндегі уәкілетті органның МЖӘ жобасының, оның ішінде концессиялық жобасының қаржылық сараптамасының оң қорытындысы негізінде жоспарланған кезеңге мемлекет кепілгерлігін ұсыну лимитінің шегінде МЖӘ жобасы, оның ішінде концессиялық жоба бойынша мемлекет кепілгерлігін беру туралы ақпаратты дайындайды және мемлекеттік жоспарлау жөніндегі орталық уәкілетті органға жібереді.</w:t>
      </w:r>
    </w:p>
    <w:bookmarkEnd w:id="1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861-тармақ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85" w:id="1139"/>
    <w:p>
      <w:pPr>
        <w:spacing w:after="0"/>
        <w:ind w:left="0"/>
        <w:jc w:val="both"/>
      </w:pPr>
      <w:r>
        <w:rPr>
          <w:rFonts w:ascii="Times New Roman"/>
          <w:b w:val="false"/>
          <w:i w:val="false"/>
          <w:color w:val="000000"/>
          <w:sz w:val="28"/>
        </w:rPr>
        <w:t>
       862. Мемлекеттік жоспарлау жөніндегі орталық уәкілетті орган МЖӘ жобасы, оның ішінде концессиялық жоба бойынша мемлекет кепілгерлігін беру туралы мәселені Республикалық бюджет комиссиясына шығарады. Республикалық бюджет комиссиясы жоспарлы кезеңге мемлекет кепілгерлігін ұсыну лимитінің шегінде МЖӘ жобасы, оның ішінде концессиялық жоба бойынша мемлекет кепілгерлігінің мөлшерін айқындайды.</w:t>
      </w:r>
    </w:p>
    <w:bookmarkEnd w:id="1139"/>
    <w:p>
      <w:pPr>
        <w:spacing w:after="0"/>
        <w:ind w:left="0"/>
        <w:jc w:val="both"/>
      </w:pPr>
      <w:r>
        <w:rPr>
          <w:rFonts w:ascii="Times New Roman"/>
          <w:b w:val="false"/>
          <w:i w:val="false"/>
          <w:color w:val="000000"/>
          <w:sz w:val="28"/>
        </w:rPr>
        <w:t>
      Мемлекеттік жоспарлау жөніндегі орталық уәкілетті орган конкурс ұйымдастырушысына жекеше әріптестің не концессионердің айқындауы бойынша Республикалық бюджет комиссиясы шешімінің хаттамасынан үзінді көшірмені алған сәттен бастап 5 жұмыс күні ішінде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862-тармақ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80" w:id="1140"/>
    <w:p>
      <w:pPr>
        <w:spacing w:after="0"/>
        <w:ind w:left="0"/>
        <w:jc w:val="both"/>
      </w:pPr>
      <w:r>
        <w:rPr>
          <w:rFonts w:ascii="Times New Roman"/>
          <w:b w:val="false"/>
          <w:i w:val="false"/>
          <w:color w:val="000000"/>
          <w:sz w:val="28"/>
        </w:rPr>
        <w:t>
       863. Қарыз алушы МЖӘ жобасы, оның ішінде концессиялық жоба құрылысының құнын ұлғайту ТЭН-ін, инфрақұрылымдық облигацияларды шығару проспектісіне енгізілетін өзгерістер жобасын, мемлекеттік жоспарлау жөніндегі уәкілетті орган сараптамасының және Қазақстан Республикасының заңнамасына сәйкес қажет басқа да сараптамалардың оң қорытындыларын ұсынғаннан кейін, бюджетті атқару жөніндегі уәкілетті орган МЖӘ жобасы, оның ішінде концессиялық жоба бойынша мемлекет кепілгерлігінің мөлшерін ұлғайтуға қаржылық сараптама жүргізуді ұйымдастырады және 30 (отыз) жұмыс күні ішінде тиісті қорытынды дайындайды.</w:t>
      </w:r>
    </w:p>
    <w:bookmarkEnd w:id="1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863-тармақ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81" w:id="1141"/>
    <w:p>
      <w:pPr>
        <w:spacing w:after="0"/>
        <w:ind w:left="0"/>
        <w:jc w:val="both"/>
      </w:pPr>
      <w:r>
        <w:rPr>
          <w:rFonts w:ascii="Times New Roman"/>
          <w:b w:val="false"/>
          <w:i w:val="false"/>
          <w:color w:val="000000"/>
          <w:sz w:val="28"/>
        </w:rPr>
        <w:t>
       864. Мемлекет кепілгерлігінің көлемін ұлғайту:</w:t>
      </w:r>
    </w:p>
    <w:bookmarkEnd w:id="1141"/>
    <w:p>
      <w:pPr>
        <w:spacing w:after="0"/>
        <w:ind w:left="0"/>
        <w:jc w:val="both"/>
      </w:pPr>
      <w:r>
        <w:rPr>
          <w:rFonts w:ascii="Times New Roman"/>
          <w:b w:val="false"/>
          <w:i w:val="false"/>
          <w:color w:val="000000"/>
          <w:sz w:val="28"/>
        </w:rPr>
        <w:t>
      1) егер мемлекеттік сараптамадан өткен жобалау-сметалық құжаттамаға өзгерістер немесе конкурс өткізу кезінде ескерілмеген толықтырулар енгізілсе және осындай өзгеріс немесе толықтыру сомасын қосымша қаржыландыру туралы МЖӘ шарты, оның ішінде концессия шарты, тараптарының бірлескен шешімі қабылданса;</w:t>
      </w:r>
    </w:p>
    <w:p>
      <w:pPr>
        <w:spacing w:after="0"/>
        <w:ind w:left="0"/>
        <w:jc w:val="both"/>
      </w:pPr>
      <w:r>
        <w:rPr>
          <w:rFonts w:ascii="Times New Roman"/>
          <w:b w:val="false"/>
          <w:i w:val="false"/>
          <w:color w:val="000000"/>
          <w:sz w:val="28"/>
        </w:rPr>
        <w:t>
      2) егер ұлғайту құрылыс жұмыстарының ұзақ мерзімділігіне және жобалау-сметалық құжаттамада ескерілмеген МЖӘ объектісінің, оның ішінде концессия объектісінің, құрылысы құнына жекеше әріптеске немесе концессионерге тәуелді емес объективті себептердің (форс-мажорлық жағдайлар, инфляция, дағдарыс, салық саясатының өзгеруі және басқалары) ықпал етуіне байланысты болса, МЖӘ жобасын, оның ішінде концессиялық жобаны, қаржыландыру көлемін ұлғайту қажет болған жағдайларда, Қазақстан Республикасының бюджет заңнамасының талаптарына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864-тармақ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86" w:id="1142"/>
    <w:p>
      <w:pPr>
        <w:spacing w:after="0"/>
        <w:ind w:left="0"/>
        <w:jc w:val="both"/>
      </w:pPr>
      <w:r>
        <w:rPr>
          <w:rFonts w:ascii="Times New Roman"/>
          <w:b w:val="false"/>
          <w:i w:val="false"/>
          <w:color w:val="000000"/>
          <w:sz w:val="28"/>
        </w:rPr>
        <w:t>
       865. Бюджетті атқару жөніндегі орталық уәкілетті органның МЖӘ жобасының, оның ішінде концессиялық жобаның қаржылық сараптамасы бойынша қорытындысы мыналарды:</w:t>
      </w:r>
    </w:p>
    <w:bookmarkEnd w:id="1142"/>
    <w:p>
      <w:pPr>
        <w:spacing w:after="0"/>
        <w:ind w:left="0"/>
        <w:jc w:val="both"/>
      </w:pPr>
      <w:r>
        <w:rPr>
          <w:rFonts w:ascii="Times New Roman"/>
          <w:b w:val="false"/>
          <w:i w:val="false"/>
          <w:color w:val="000000"/>
          <w:sz w:val="28"/>
        </w:rPr>
        <w:t>
      мемлекет кепілгерлігімен тартылатын мемлекеттік емес қарыздың қаржылық шарттарын;</w:t>
      </w:r>
    </w:p>
    <w:p>
      <w:pPr>
        <w:spacing w:after="0"/>
        <w:ind w:left="0"/>
        <w:jc w:val="both"/>
      </w:pPr>
      <w:r>
        <w:rPr>
          <w:rFonts w:ascii="Times New Roman"/>
          <w:b w:val="false"/>
          <w:i w:val="false"/>
          <w:color w:val="000000"/>
          <w:sz w:val="28"/>
        </w:rPr>
        <w:t>
      мемлекет кепілгерлігін алғаны туралы өтінім білдіргенге дейін үш жылдан кем емес кезең ішіндегі қарыз алушының қаржылық жай-күйін және заңды мәртебесін;</w:t>
      </w:r>
    </w:p>
    <w:p>
      <w:pPr>
        <w:spacing w:after="0"/>
        <w:ind w:left="0"/>
        <w:jc w:val="both"/>
      </w:pPr>
      <w:r>
        <w:rPr>
          <w:rFonts w:ascii="Times New Roman"/>
          <w:b w:val="false"/>
          <w:i w:val="false"/>
          <w:color w:val="000000"/>
          <w:sz w:val="28"/>
        </w:rPr>
        <w:t>
      қарыз алушы берген мемлекет кепілгерлігі бойынша қамтамасыз етілуін;</w:t>
      </w:r>
    </w:p>
    <w:p>
      <w:pPr>
        <w:spacing w:after="0"/>
        <w:ind w:left="0"/>
        <w:jc w:val="both"/>
      </w:pPr>
      <w:r>
        <w:rPr>
          <w:rFonts w:ascii="Times New Roman"/>
          <w:b w:val="false"/>
          <w:i w:val="false"/>
          <w:color w:val="000000"/>
          <w:sz w:val="28"/>
        </w:rPr>
        <w:t>
      қаржылық және техникалық тәуекелдерді;</w:t>
      </w:r>
    </w:p>
    <w:p>
      <w:pPr>
        <w:spacing w:after="0"/>
        <w:ind w:left="0"/>
        <w:jc w:val="both"/>
      </w:pPr>
      <w:r>
        <w:rPr>
          <w:rFonts w:ascii="Times New Roman"/>
          <w:b w:val="false"/>
          <w:i w:val="false"/>
          <w:color w:val="000000"/>
          <w:sz w:val="28"/>
        </w:rPr>
        <w:t>
      мемлекет кепілгерлігін алуға үміткер тұлғаларға қойылатын Бюджет кодексінің талаптарына қарыз алушының сәйкес келуін бағалауды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865-тармақ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87" w:id="1143"/>
    <w:p>
      <w:pPr>
        <w:spacing w:after="0"/>
        <w:ind w:left="0"/>
        <w:jc w:val="both"/>
      </w:pPr>
      <w:r>
        <w:rPr>
          <w:rFonts w:ascii="Times New Roman"/>
          <w:b w:val="false"/>
          <w:i w:val="false"/>
          <w:color w:val="000000"/>
          <w:sz w:val="28"/>
        </w:rPr>
        <w:t>
       866. Мемлекеттің берілген кепілгерлігінің көлемін ұлғайтудың міндетті шарттары мыналар:</w:t>
      </w:r>
    </w:p>
    <w:bookmarkEnd w:id="1143"/>
    <w:p>
      <w:pPr>
        <w:spacing w:after="0"/>
        <w:ind w:left="0"/>
        <w:jc w:val="both"/>
      </w:pPr>
      <w:r>
        <w:rPr>
          <w:rFonts w:ascii="Times New Roman"/>
          <w:b w:val="false"/>
          <w:i w:val="false"/>
          <w:color w:val="000000"/>
          <w:sz w:val="28"/>
        </w:rPr>
        <w:t>
      1) мемлекет кепілгерліктерінің жоспарланған кезеңге арналған жалпы лимитінің болуы;</w:t>
      </w:r>
    </w:p>
    <w:p>
      <w:pPr>
        <w:spacing w:after="0"/>
        <w:ind w:left="0"/>
        <w:jc w:val="both"/>
      </w:pPr>
      <w:r>
        <w:rPr>
          <w:rFonts w:ascii="Times New Roman"/>
          <w:b w:val="false"/>
          <w:i w:val="false"/>
          <w:color w:val="000000"/>
          <w:sz w:val="28"/>
        </w:rPr>
        <w:t>
      2) МЖӘ жобасының, оның ішінде концессиялық жобаның, экономикалық өзін-өзі өтеу параметрлерінің сақталуы (оның ішінде болжамды кассалық айырмашылықтардың болмауы, таза келтірілген құнның оң көрсеткішінің болуы, МЖӘ жобасының, оның ішінде концессиялық жобаның ішкі кірістілік нормасын сақтау) және МЖӘ шартында, оның ішінде концессия шартында көзделген қаржы ковенанттарын орындау (қарыз алушының кейбір қаржылық көрсеткіштерді белгілі бір деңгейде ұстау міндеттемелері);</w:t>
      </w:r>
    </w:p>
    <w:p>
      <w:pPr>
        <w:spacing w:after="0"/>
        <w:ind w:left="0"/>
        <w:jc w:val="both"/>
      </w:pPr>
      <w:r>
        <w:rPr>
          <w:rFonts w:ascii="Times New Roman"/>
          <w:b w:val="false"/>
          <w:i w:val="false"/>
          <w:color w:val="000000"/>
          <w:sz w:val="28"/>
        </w:rPr>
        <w:t>
      3) МЖӘ объектісі, оның ішінде концессия объектісі құрылысының ұлғаю құны кемінде 20 (жиырма) пайыз құрайтын мөлшерге дейін МЖӘ объектісінің, оның ішінде концессия объектісінің құрылысына/ қайтажаңартылуына жекеше әріптес немесе концессионер салатын жеке қаражат мөлшерін тепе-тең ұлғайту;</w:t>
      </w:r>
    </w:p>
    <w:p>
      <w:pPr>
        <w:spacing w:after="0"/>
        <w:ind w:left="0"/>
        <w:jc w:val="both"/>
      </w:pPr>
      <w:r>
        <w:rPr>
          <w:rFonts w:ascii="Times New Roman"/>
          <w:b w:val="false"/>
          <w:i w:val="false"/>
          <w:color w:val="000000"/>
          <w:sz w:val="28"/>
        </w:rPr>
        <w:t>
      4) сақтандыру шарты ұсынылмай мемлекет кепілгерлігі берілген жағдайларды қоспағанда, мемлекет кепілгерлігінің көлемін ұлғайту сомасына мемлекет кепілгерлігі жөніндегі міндеттемелерді орындауға алынған республикалық бюджет қаражатының қайтарымдылығын қамтамасыз ету талаптарын қанағаттандыратын сақтандыру шартының сомасын ұлғайту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866-тармақ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88" w:id="1144"/>
    <w:p>
      <w:pPr>
        <w:spacing w:after="0"/>
        <w:ind w:left="0"/>
        <w:jc w:val="both"/>
      </w:pPr>
      <w:r>
        <w:rPr>
          <w:rFonts w:ascii="Times New Roman"/>
          <w:b w:val="false"/>
          <w:i w:val="false"/>
          <w:color w:val="000000"/>
          <w:sz w:val="28"/>
        </w:rPr>
        <w:t>
       867. Мемлекеттік жоспарлау жөніндегі орталық уәкілетті орган кезекті қаржы жылының лимиті шегінде МЖӘ жобасы, оның ішінде концессиялық жоба бойынша мемлекет кепілгерлігін ұлғайту туралы мәселені қалыптастырады және Республикалық бюджет комиссиясының қарауына енгізеді.</w:t>
      </w:r>
    </w:p>
    <w:bookmarkEnd w:id="1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867-тармақ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89" w:id="1145"/>
    <w:p>
      <w:pPr>
        <w:spacing w:after="0"/>
        <w:ind w:left="0"/>
        <w:jc w:val="both"/>
      </w:pPr>
      <w:r>
        <w:rPr>
          <w:rFonts w:ascii="Times New Roman"/>
          <w:b w:val="false"/>
          <w:i w:val="false"/>
          <w:color w:val="000000"/>
          <w:sz w:val="28"/>
        </w:rPr>
        <w:t>
       868. Мемлекеттік жоспарлау жөніндегі уәкілетті орган Республикалық бюджет комиссиясының шешімін алған күннен бастап 5 жұмыс күні ішінде бюджет комиссиясының шешімі хаттамасынан үзінді көшірмені және қаржылық сараптама қорытындысының көшірмесін салалық уәкілетті органға (мемлекеттік әріптеске не концедентке) жолдайды.</w:t>
      </w:r>
    </w:p>
    <w:bookmarkEnd w:id="1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868-тармақ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90" w:id="1146"/>
    <w:p>
      <w:pPr>
        <w:spacing w:after="0"/>
        <w:ind w:left="0"/>
        <w:jc w:val="both"/>
      </w:pPr>
      <w:r>
        <w:rPr>
          <w:rFonts w:ascii="Times New Roman"/>
          <w:b w:val="false"/>
          <w:i w:val="false"/>
          <w:color w:val="000000"/>
          <w:sz w:val="28"/>
        </w:rPr>
        <w:t>
       869. Қазақстан Республикасының бюджет заңнамасында көзделген барлық қажетті талаптар қанағаттандырылған кезде, бюджет заңнамасында белгіленген жағдайларды қоспағанда, мемлекет кепілгерлігі бойынша міндеттемелерді орындауға алынған республикалық бюджет қаражатының қайтарымдылығын қамтамасыз ету талаптарын қанағаттандыратын сақтандыру шарты ресімделген және берілген, қарыз алушы мемлекет кепілгерлігін ұсынғаны үшін біржолғы төлемді (алымды) алдын ала төлеген соң, мемлекет кепілгерлігі кепілгерлік шартын жасау арқылы беріледі.</w:t>
      </w:r>
    </w:p>
    <w:bookmarkEnd w:id="1146"/>
    <w:p>
      <w:pPr>
        <w:spacing w:after="0"/>
        <w:ind w:left="0"/>
        <w:jc w:val="both"/>
      </w:pPr>
      <w:r>
        <w:rPr>
          <w:rFonts w:ascii="Times New Roman"/>
          <w:b w:val="false"/>
          <w:i w:val="false"/>
          <w:color w:val="000000"/>
          <w:sz w:val="28"/>
        </w:rPr>
        <w:t>
      Бұл ретте, сақтандыру шартын беру мерзімдері мен шарттары және қарыз қайтарымын қамтамасыз ету жөніндегі сақтандыру шартына қойылатын талаптар кепілгерлік шартында көзделеді.</w:t>
      </w:r>
    </w:p>
    <w:p>
      <w:pPr>
        <w:spacing w:after="0"/>
        <w:ind w:left="0"/>
        <w:jc w:val="both"/>
      </w:pPr>
      <w:r>
        <w:rPr>
          <w:rFonts w:ascii="Times New Roman"/>
          <w:b w:val="false"/>
          <w:i w:val="false"/>
          <w:color w:val="000000"/>
          <w:sz w:val="28"/>
        </w:rPr>
        <w:t>
      Кепілгерлік шартының мерзімі МЖӘ шартын, оның ішінде концессия шартын, қолдану мерзімінен аспайды.</w:t>
      </w:r>
    </w:p>
    <w:p>
      <w:pPr>
        <w:spacing w:after="0"/>
        <w:ind w:left="0"/>
        <w:jc w:val="both"/>
      </w:pPr>
      <w:r>
        <w:rPr>
          <w:rFonts w:ascii="Times New Roman"/>
          <w:b w:val="false"/>
          <w:i w:val="false"/>
          <w:color w:val="000000"/>
          <w:sz w:val="28"/>
        </w:rPr>
        <w:t>
      Қарыз алушы МЖӘ шартын, оның ішінде концессия шартын жасасқан сәттен бастап күнтізбелік 60 (алпыс) күн ішінде сақтандыру шартын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869-тармақ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91" w:id="1147"/>
    <w:p>
      <w:pPr>
        <w:spacing w:after="0"/>
        <w:ind w:left="0"/>
        <w:jc w:val="both"/>
      </w:pPr>
      <w:r>
        <w:rPr>
          <w:rFonts w:ascii="Times New Roman"/>
          <w:b w:val="false"/>
          <w:i w:val="false"/>
          <w:color w:val="000000"/>
          <w:sz w:val="28"/>
        </w:rPr>
        <w:t>
       870. Республикалық бюджет комиссиясының шешімі негізінде салалық уәкілетті орган (мемлекеттік әріптес немесе концедент) тиісті шешім қабылдау үшін қаулы жобасын әзірлейді және оны мүдделі мемлекеттік органдармен келіседі және Қазақстан Республикасының Үкіметіне енгізеді.</w:t>
      </w:r>
    </w:p>
    <w:bookmarkEnd w:id="1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870-тармақ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92" w:id="1148"/>
    <w:p>
      <w:pPr>
        <w:spacing w:after="0"/>
        <w:ind w:left="0"/>
        <w:jc w:val="both"/>
      </w:pPr>
      <w:r>
        <w:rPr>
          <w:rFonts w:ascii="Times New Roman"/>
          <w:b w:val="false"/>
          <w:i w:val="false"/>
          <w:color w:val="000000"/>
          <w:sz w:val="28"/>
        </w:rPr>
        <w:t>
       871. МЖӘ шартына, оның ішінде концессия шартына, өзгерістер мен толықтырулар жобасына мемлекеттік жоспарлау жөніндегі уәкілетті органның, бюджетті атқару жөніндегі уәкілетті органның келісімдерін алғаннан кейін және егер МЖӘ жобасы, оның ішінде концессиялық жоба табиғи монополиялар саласында реттеуді жүзеге асыратын уәкілетті органның табиғи монополиялар салаларында және реттелуші нарықтарда іске асырылатын болса, МЖӘ шартына, оның ішінде концессия шартына қосымша келісім жасалады. МЖӘ шартына, оның ішінде концессия шартына қосымша келісім заңнамада белгіленген тәртіппен тіркелуге жатады.</w:t>
      </w:r>
    </w:p>
    <w:bookmarkEnd w:id="1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871-тармақ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93" w:id="1149"/>
    <w:p>
      <w:pPr>
        <w:spacing w:after="0"/>
        <w:ind w:left="0"/>
        <w:jc w:val="both"/>
      </w:pPr>
      <w:r>
        <w:rPr>
          <w:rFonts w:ascii="Times New Roman"/>
          <w:b w:val="false"/>
          <w:i w:val="false"/>
          <w:color w:val="000000"/>
          <w:sz w:val="28"/>
        </w:rPr>
        <w:t>
       872. Мемлекет кепілгерлігінің көлемін ұлғайту Қазақстан Республикасының бюджет заңнамасында көзделген барлық қажетті талаптар қанағаттандырылған кезде МЖӘ шартына, оның ішінде концессия шартына қосымша келісім жасалған, мемлекет кепілгерлігін ұлғайту сомасына мемлекет кепілгерлігі бойынша міндеттемелерді орындауға алынған республикалық бюджет қаражатының қайтарымдылығын қамтамасыз ету талаптарын қанағаттандыратын сақтандыру шарты ресімделген және берілген, қарыз алушы мемлекет кепілгерлігінің ұлғайған бөлігі үшін біржолғы төлемді (алымды) алдын ала төлеген соң, кепілгерлік шартына қосымша келісім шарт жасау арқылы Қазақстан Республикасы Үкіметінің шешімі негізінде жүргізіледі.</w:t>
      </w:r>
    </w:p>
    <w:bookmarkEnd w:id="1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872-тармақ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94" w:id="1150"/>
    <w:p>
      <w:pPr>
        <w:spacing w:after="0"/>
        <w:ind w:left="0"/>
        <w:jc w:val="both"/>
      </w:pPr>
      <w:r>
        <w:rPr>
          <w:rFonts w:ascii="Times New Roman"/>
          <w:b w:val="false"/>
          <w:i w:val="false"/>
          <w:color w:val="000000"/>
          <w:sz w:val="28"/>
        </w:rPr>
        <w:t>
       873. Облигацияларды ұстаушыларының мүдделерін білдіру туралы шарт мыналарды қамтиды:</w:t>
      </w:r>
    </w:p>
    <w:bookmarkEnd w:id="1150"/>
    <w:p>
      <w:pPr>
        <w:spacing w:after="0"/>
        <w:ind w:left="0"/>
        <w:jc w:val="both"/>
      </w:pPr>
      <w:r>
        <w:rPr>
          <w:rFonts w:ascii="Times New Roman"/>
          <w:b w:val="false"/>
          <w:i w:val="false"/>
          <w:color w:val="000000"/>
          <w:sz w:val="28"/>
        </w:rPr>
        <w:t>
      Қарыз алушыларға қойылатын талаптарды:</w:t>
      </w:r>
    </w:p>
    <w:p>
      <w:pPr>
        <w:spacing w:after="0"/>
        <w:ind w:left="0"/>
        <w:jc w:val="both"/>
      </w:pPr>
      <w:r>
        <w:rPr>
          <w:rFonts w:ascii="Times New Roman"/>
          <w:b w:val="false"/>
          <w:i w:val="false"/>
          <w:color w:val="000000"/>
          <w:sz w:val="28"/>
        </w:rPr>
        <w:t>
      а) инфрақұрылымдық облигациялар бойынша ағымдағы міндеттемелерді қамтамасыз ету үшін қажетті алдағы төлемдер мөлшерінде шартты салымның (қызмет көрсету шотының) арнайы шотында ақша сомасын жинауды жүргізу;</w:t>
      </w:r>
    </w:p>
    <w:p>
      <w:pPr>
        <w:spacing w:after="0"/>
        <w:ind w:left="0"/>
        <w:jc w:val="both"/>
      </w:pPr>
      <w:r>
        <w:rPr>
          <w:rFonts w:ascii="Times New Roman"/>
          <w:b w:val="false"/>
          <w:i w:val="false"/>
          <w:color w:val="000000"/>
          <w:sz w:val="28"/>
        </w:rPr>
        <w:t>
      б) МЖӘ объектісін, оның ішінде концессия объектісін, құру үшін ғана пайдаланыла алатын инфрақұрылымдық облигацияларын орналастырудан арнайы несие шотына ақша сомасын жинауды жүргізу;</w:t>
      </w:r>
    </w:p>
    <w:p>
      <w:pPr>
        <w:spacing w:after="0"/>
        <w:ind w:left="0"/>
        <w:jc w:val="both"/>
      </w:pPr>
      <w:r>
        <w:rPr>
          <w:rFonts w:ascii="Times New Roman"/>
          <w:b w:val="false"/>
          <w:i w:val="false"/>
          <w:color w:val="000000"/>
          <w:sz w:val="28"/>
        </w:rPr>
        <w:t>
      в) банктік шоттардың, оның ішінде ҚР ҰБ және екінші деңгейдегі банктердегі бюджетті атқару жөніндегі уәкілетті орган мен облигацияларды ұстаушының өкіліне бар-жоғы туралы мәліметтерді заңнамада белгіленген тәртіппен ұсыну;</w:t>
      </w:r>
    </w:p>
    <w:p>
      <w:pPr>
        <w:spacing w:after="0"/>
        <w:ind w:left="0"/>
        <w:jc w:val="both"/>
      </w:pPr>
      <w:r>
        <w:rPr>
          <w:rFonts w:ascii="Times New Roman"/>
          <w:b w:val="false"/>
          <w:i w:val="false"/>
          <w:color w:val="000000"/>
          <w:sz w:val="28"/>
        </w:rPr>
        <w:t>
      г) облигацияларды ұстаушының өкіліне мемлекеттік емес қарыз толық өтелгенге дейін жыл сайынғы бизнес-жоспарды ұсыну;</w:t>
      </w:r>
    </w:p>
    <w:p>
      <w:pPr>
        <w:spacing w:after="0"/>
        <w:ind w:left="0"/>
        <w:jc w:val="both"/>
      </w:pPr>
      <w:r>
        <w:rPr>
          <w:rFonts w:ascii="Times New Roman"/>
          <w:b w:val="false"/>
          <w:i w:val="false"/>
          <w:color w:val="000000"/>
          <w:sz w:val="28"/>
        </w:rPr>
        <w:t>
      д) қаржылық есептіліктің үлгілік нысанын (бухгалтерлік балансты, қаржы-шаруашылық қызметтің нәтижелері туралы есепте) және қаржылық жай-күйін анықтайтын басқа да қажетті құжаттарды облигацияларды ұстаушының өкіліне ай сайын ұсыну.</w:t>
      </w:r>
    </w:p>
    <w:p>
      <w:pPr>
        <w:spacing w:after="0"/>
        <w:ind w:left="0"/>
        <w:jc w:val="both"/>
      </w:pPr>
      <w:r>
        <w:rPr>
          <w:rFonts w:ascii="Times New Roman"/>
          <w:b w:val="false"/>
          <w:i w:val="false"/>
          <w:color w:val="000000"/>
          <w:sz w:val="28"/>
        </w:rPr>
        <w:t>
      Облигацияларды ұстаушының өкілі қарыз алушының қаржы-экономикалық жай-күйіне талдау жүргізуі және бюджетті атқару жөніндегі уәкілетті органға тиісті талдау қорытындылары туралы ақпараты ұсынуы қажет.</w:t>
      </w:r>
    </w:p>
    <w:p>
      <w:pPr>
        <w:spacing w:after="0"/>
        <w:ind w:left="0"/>
        <w:jc w:val="both"/>
      </w:pPr>
      <w:r>
        <w:rPr>
          <w:rFonts w:ascii="Times New Roman"/>
          <w:b w:val="false"/>
          <w:i w:val="false"/>
          <w:color w:val="000000"/>
          <w:sz w:val="28"/>
        </w:rPr>
        <w:t>
      Бюджетті атқару жөніндегі уәкілетті орган қарыз алушымен және облигацияларды ұстаушының өкілімен бірлесіп анықтайтын шартты салымның арнайы шотына (қызмет көрсету шоты) ақша аударудың нормасы мен кезеңділігін (кестесін) қамтиды.</w:t>
      </w:r>
    </w:p>
    <w:p>
      <w:pPr>
        <w:spacing w:after="0"/>
        <w:ind w:left="0"/>
        <w:jc w:val="both"/>
      </w:pPr>
      <w:r>
        <w:rPr>
          <w:rFonts w:ascii="Times New Roman"/>
          <w:b w:val="false"/>
          <w:i w:val="false"/>
          <w:color w:val="000000"/>
          <w:sz w:val="28"/>
        </w:rPr>
        <w:t>
      Ақшаны қарыз алушы шартты салымның арнайы шотына (қызмет көрсету шоты) келісімге сәйкес тиісті соманы тұрақты аудару арқылы аударады.</w:t>
      </w:r>
    </w:p>
    <w:p>
      <w:pPr>
        <w:spacing w:after="0"/>
        <w:ind w:left="0"/>
        <w:jc w:val="both"/>
      </w:pPr>
      <w:r>
        <w:rPr>
          <w:rFonts w:ascii="Times New Roman"/>
          <w:b w:val="false"/>
          <w:i w:val="false"/>
          <w:color w:val="000000"/>
          <w:sz w:val="28"/>
        </w:rPr>
        <w:t>
      Шартты салымның арнайы шотының (қызмет көрсету шотының) қаражатын жинау мен қалпына келтіру мерзімін бұзған жағдайда қарыз алушы жолсыздықтың әрбір жағдайы үшін алдағы төлемдер сомасынан мерзімі өткен әрбір күн үшін нөл бүтін оннан бір пайыз мөлшерінде айыппұл төлейді.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873-тармаққа өзгеріс енгізілді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95" w:id="1151"/>
    <w:p>
      <w:pPr>
        <w:spacing w:after="0"/>
        <w:ind w:left="0"/>
        <w:jc w:val="both"/>
      </w:pPr>
      <w:r>
        <w:rPr>
          <w:rFonts w:ascii="Times New Roman"/>
          <w:b w:val="false"/>
          <w:i w:val="false"/>
          <w:color w:val="000000"/>
          <w:sz w:val="28"/>
        </w:rPr>
        <w:t>
       874. Мемлекет кепілгерлігін алуға үміткер тұлғалар Қазақстан Республикасының заңнамасында анықталған талаптарға сәйкес болуы тиіс.</w:t>
      </w:r>
    </w:p>
    <w:bookmarkEnd w:id="1151"/>
    <w:bookmarkStart w:name="z996" w:id="1152"/>
    <w:p>
      <w:pPr>
        <w:spacing w:after="0"/>
        <w:ind w:left="0"/>
        <w:jc w:val="both"/>
      </w:pPr>
      <w:r>
        <w:rPr>
          <w:rFonts w:ascii="Times New Roman"/>
          <w:b w:val="false"/>
          <w:i w:val="false"/>
          <w:color w:val="000000"/>
          <w:sz w:val="28"/>
        </w:rPr>
        <w:t>
      875. Мемлекет кепілгерлігі әрбір МЖӘ жобасы, оның ішінде концессиялық жоба бойынша Қазақстан Республикасы Үкіметінің қаулылары негізінде беріледі.</w:t>
      </w:r>
    </w:p>
    <w:bookmarkEnd w:id="1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875-тармақ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97" w:id="1153"/>
    <w:p>
      <w:pPr>
        <w:spacing w:after="0"/>
        <w:ind w:left="0"/>
        <w:jc w:val="both"/>
      </w:pPr>
      <w:r>
        <w:rPr>
          <w:rFonts w:ascii="Times New Roman"/>
          <w:b w:val="false"/>
          <w:i w:val="false"/>
          <w:color w:val="000000"/>
          <w:sz w:val="28"/>
        </w:rPr>
        <w:t>
       876. Республикалық бюджет комиссиясының шешімі негізінде МЖӘ шартының, оның ішінде концессия шартының жобасы мемлекеттік жоспарлау және бюджетті атқару жөніндегі орталық уәкілетті органдармен келісілгеннен кейін салалық уәкілетті орган (конкурсты ұйымдастырушы) қаулы жобасын әзірлейді, мүдделі мемлекеттік органдармен келіседі және тиісті шешім қабылдау үшін оны Қазақстан Республикасының Үкіметіне енгізеді.</w:t>
      </w:r>
    </w:p>
    <w:bookmarkEnd w:id="1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876-тармақ жаңа редакцияда - ҚР Қаржы министрінің 26.02.2016 </w:t>
      </w:r>
      <w:r>
        <w:rPr>
          <w:rFonts w:ascii="Times New Roman"/>
          <w:b w:val="false"/>
          <w:i w:val="false"/>
          <w:color w:val="000000"/>
          <w:sz w:val="28"/>
        </w:rPr>
        <w:t>№ 87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98" w:id="1154"/>
    <w:p>
      <w:pPr>
        <w:spacing w:after="0"/>
        <w:ind w:left="0"/>
        <w:jc w:val="both"/>
      </w:pPr>
      <w:r>
        <w:rPr>
          <w:rFonts w:ascii="Times New Roman"/>
          <w:b w:val="false"/>
          <w:i w:val="false"/>
          <w:color w:val="000000"/>
          <w:sz w:val="28"/>
        </w:rPr>
        <w:t>
       877. Кепілгерлік шарты нысанындағы мемлекет кепілгерлігі 2 данада ресімделеді.</w:t>
      </w:r>
    </w:p>
    <w:bookmarkEnd w:id="1154"/>
    <w:bookmarkStart w:name="z999" w:id="1155"/>
    <w:p>
      <w:pPr>
        <w:spacing w:after="0"/>
        <w:ind w:left="0"/>
        <w:jc w:val="left"/>
      </w:pPr>
      <w:r>
        <w:rPr>
          <w:rFonts w:ascii="Times New Roman"/>
          <w:b/>
          <w:i w:val="false"/>
          <w:color w:val="000000"/>
        </w:rPr>
        <w:t xml:space="preserve"> 13-тарау. Мемлекеттік-жекешелік әріптестік жобалары бойынша мемлекеттік міндеттемелерді, оның ішінде мемлекеттік концессиялық міндеттемелерді тіркеу және олардың мониторингі және мемлекеттік міндеттемелері жоқ мемлекеттік-жекешелік әріптестік жобалары бойынша шарттарды тіркеу</w:t>
      </w:r>
    </w:p>
    <w:bookmarkEnd w:id="1155"/>
    <w:p>
      <w:pPr>
        <w:spacing w:after="0"/>
        <w:ind w:left="0"/>
        <w:jc w:val="both"/>
      </w:pPr>
      <w:r>
        <w:rPr>
          <w:rFonts w:ascii="Times New Roman"/>
          <w:b w:val="false"/>
          <w:i w:val="false"/>
          <w:color w:val="ff0000"/>
          <w:sz w:val="28"/>
        </w:rPr>
        <w:t xml:space="preserve">
      Ескерту. 13-тараудың тақырыбы жаңа редакцияда – ҚР Премьер-Министрінің Бірінші орынбасары – ҚР Қаржы министрінің 26.03.2020 </w:t>
      </w:r>
      <w:r>
        <w:rPr>
          <w:rFonts w:ascii="Times New Roman"/>
          <w:b w:val="false"/>
          <w:i w:val="false"/>
          <w:color w:val="ff0000"/>
          <w:sz w:val="28"/>
        </w:rPr>
        <w:t>№ 320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00" w:id="1156"/>
    <w:p>
      <w:pPr>
        <w:spacing w:after="0"/>
        <w:ind w:left="0"/>
        <w:jc w:val="left"/>
      </w:pPr>
      <w:r>
        <w:rPr>
          <w:rFonts w:ascii="Times New Roman"/>
          <w:b/>
          <w:i w:val="false"/>
          <w:color w:val="000000"/>
        </w:rPr>
        <w:t xml:space="preserve"> 1-параграф. Мемлекеттік-жекешелік әріптестік жобалары бойынша мемлекеттік міндеттемелерді, оның ішінде мемлекеттік концессиялық міндеттемелерді және мемлекеттік міндеттемелері жоқ мемлекеттік-жекешелік әріптестік жобалары бойынша шарттарды тіркеу тәртібі</w:t>
      </w:r>
    </w:p>
    <w:bookmarkEnd w:id="1156"/>
    <w:p>
      <w:pPr>
        <w:spacing w:after="0"/>
        <w:ind w:left="0"/>
        <w:jc w:val="both"/>
      </w:pPr>
      <w:r>
        <w:rPr>
          <w:rFonts w:ascii="Times New Roman"/>
          <w:b w:val="false"/>
          <w:i w:val="false"/>
          <w:color w:val="ff0000"/>
          <w:sz w:val="28"/>
        </w:rPr>
        <w:t xml:space="preserve">
      Ескерту. 1-параграфтың тақырыбы жаңа редакцияда – ҚР Премьер-Министрінің Бірінші орынбасары – ҚР Қаржы министрінің 14.03.2019 </w:t>
      </w:r>
      <w:r>
        <w:rPr>
          <w:rFonts w:ascii="Times New Roman"/>
          <w:b w:val="false"/>
          <w:i w:val="false"/>
          <w:color w:val="ff0000"/>
          <w:sz w:val="28"/>
        </w:rPr>
        <w:t>№ 226</w:t>
      </w:r>
      <w:r>
        <w:rPr>
          <w:rFonts w:ascii="Times New Roman"/>
          <w:b w:val="false"/>
          <w:i w:val="false"/>
          <w:color w:val="ff0000"/>
          <w:sz w:val="28"/>
        </w:rPr>
        <w:t xml:space="preserve"> бұйрығымен.</w:t>
      </w:r>
    </w:p>
    <w:bookmarkStart w:name="z671" w:id="1157"/>
    <w:p>
      <w:pPr>
        <w:spacing w:after="0"/>
        <w:ind w:left="0"/>
        <w:jc w:val="both"/>
      </w:pPr>
      <w:r>
        <w:rPr>
          <w:rFonts w:ascii="Times New Roman"/>
          <w:b w:val="false"/>
          <w:i w:val="false"/>
          <w:color w:val="000000"/>
          <w:sz w:val="28"/>
        </w:rPr>
        <w:t>
      878. МЖӘ шарттарын, оның ішінде Қазақстан Республикасының Үкіметі мен жергілікті атқарушы органдардың концессияларын, сондай-ақ оларға қосымша келісімдерді тіркеуді бюджетті атқару жөніндегі орталық уәкілетті орган немесе оның аумақтық бөлімшесі жүзеге асырады.</w:t>
      </w:r>
    </w:p>
    <w:bookmarkEnd w:id="1157"/>
    <w:p>
      <w:pPr>
        <w:spacing w:after="0"/>
        <w:ind w:left="0"/>
        <w:jc w:val="both"/>
      </w:pPr>
      <w:r>
        <w:rPr>
          <w:rFonts w:ascii="Times New Roman"/>
          <w:b w:val="false"/>
          <w:i w:val="false"/>
          <w:color w:val="000000"/>
          <w:sz w:val="28"/>
        </w:rPr>
        <w:t xml:space="preserve">
      Бюджетті атқару жөніндегі орталық уәкілетті органмен немесе оның аумақтық бөлімшесімен тіркелген МЖӘ шарттарына (оның ішінде концессияларын) әлеуеттік өнім берушіні таңдауға негіз болып табылған сапасы мен басқа да талаптары өзгермеген жағдайда, қосымша келісімдер мынадай өзгерістер: </w:t>
      </w:r>
    </w:p>
    <w:p>
      <w:pPr>
        <w:spacing w:after="0"/>
        <w:ind w:left="0"/>
        <w:jc w:val="both"/>
      </w:pPr>
      <w:r>
        <w:rPr>
          <w:rFonts w:ascii="Times New Roman"/>
          <w:b w:val="false"/>
          <w:i w:val="false"/>
          <w:color w:val="000000"/>
          <w:sz w:val="28"/>
        </w:rPr>
        <w:t>
      МЖӘ шарттарының атауы (оның ішінде төлем кестесі өзгергенде), саны немесе шарт қатысушыларының ауысуы, соммасы мен іске асырылу мерзімі;</w:t>
      </w:r>
    </w:p>
    <w:p>
      <w:pPr>
        <w:spacing w:after="0"/>
        <w:ind w:left="0"/>
        <w:jc w:val="both"/>
      </w:pPr>
      <w:r>
        <w:rPr>
          <w:rFonts w:ascii="Times New Roman"/>
          <w:b w:val="false"/>
          <w:i w:val="false"/>
          <w:color w:val="000000"/>
          <w:sz w:val="28"/>
        </w:rPr>
        <w:t>
      Қазақстан Республикасының заңнамасымен және жасалған шарттың талптарымен қарастырылған жағдайлары мен тәртібінде шарттың бұзылуы болғанда тіркеледі.</w:t>
      </w:r>
    </w:p>
    <w:p>
      <w:pPr>
        <w:spacing w:after="0"/>
        <w:ind w:left="0"/>
        <w:jc w:val="both"/>
      </w:pPr>
      <w:r>
        <w:rPr>
          <w:rFonts w:ascii="Times New Roman"/>
          <w:b w:val="false"/>
          <w:i w:val="false"/>
          <w:color w:val="000000"/>
          <w:sz w:val="28"/>
        </w:rPr>
        <w:t>
      Тиісті бюджет комиссиясының қарауынсыз МЖӘ шарттарымен белгіленген мемлекеттік міндеттемелердің мөлшерінің өзгертіліне жол берілмейді.</w:t>
      </w:r>
    </w:p>
    <w:p>
      <w:pPr>
        <w:spacing w:after="0"/>
        <w:ind w:left="0"/>
        <w:jc w:val="both"/>
      </w:pPr>
      <w:r>
        <w:rPr>
          <w:rFonts w:ascii="Times New Roman"/>
          <w:b w:val="false"/>
          <w:i w:val="false"/>
          <w:color w:val="000000"/>
          <w:sz w:val="28"/>
        </w:rPr>
        <w:t>
      МЖӘ шарты тараптарының келісімі бойынша оның мерзімі 2015 жылы 31 қазанда "Мемлекеттік-жекешелік әріптестік туралы" Қазақстан Республикасы Заңының 4-бабының 2)-тармақшасымен бекітілген мерзім шегінде ұзартылуы мүмкін.</w:t>
      </w:r>
    </w:p>
    <w:p>
      <w:pPr>
        <w:spacing w:after="0"/>
        <w:ind w:left="0"/>
        <w:jc w:val="both"/>
      </w:pPr>
      <w:r>
        <w:rPr>
          <w:rFonts w:ascii="Times New Roman"/>
          <w:b w:val="false"/>
          <w:i w:val="false"/>
          <w:color w:val="000000"/>
          <w:sz w:val="28"/>
        </w:rPr>
        <w:t>
      МЖӘ шартының мерзімі мемлекеттік-жекешелік әріптестік туралы заңнамаға сәйкес МЖӘ шартында белгіленген тәртіппен сот шешімінің негізінде ұзартылуы мүмкін.</w:t>
      </w:r>
    </w:p>
    <w:p>
      <w:pPr>
        <w:spacing w:after="0"/>
        <w:ind w:left="0"/>
        <w:jc w:val="both"/>
      </w:pPr>
      <w:r>
        <w:rPr>
          <w:rFonts w:ascii="Times New Roman"/>
          <w:b w:val="false"/>
          <w:i w:val="false"/>
          <w:color w:val="000000"/>
          <w:sz w:val="28"/>
        </w:rPr>
        <w:t xml:space="preserve">
      МЖӘ шарты тараптарының келісімі бойынша МЖӘ шарты өзгертілуі және бұзылуы мүмкін. </w:t>
      </w:r>
    </w:p>
    <w:p>
      <w:pPr>
        <w:spacing w:after="0"/>
        <w:ind w:left="0"/>
        <w:jc w:val="both"/>
      </w:pPr>
      <w:r>
        <w:rPr>
          <w:rFonts w:ascii="Times New Roman"/>
          <w:b w:val="false"/>
          <w:i w:val="false"/>
          <w:color w:val="000000"/>
          <w:sz w:val="28"/>
        </w:rPr>
        <w:t>
      Мемлекеттік әріптестің немесе жеке әріптестің талап етуі бойынша МЖӘ шарты сот шешімімен бұзылуы мүмкін.</w:t>
      </w:r>
    </w:p>
    <w:p>
      <w:pPr>
        <w:spacing w:after="0"/>
        <w:ind w:left="0"/>
        <w:jc w:val="both"/>
      </w:pPr>
      <w:r>
        <w:rPr>
          <w:rFonts w:ascii="Times New Roman"/>
          <w:b w:val="false"/>
          <w:i w:val="false"/>
          <w:color w:val="000000"/>
          <w:sz w:val="28"/>
        </w:rPr>
        <w:t>
      МЖӘ, оның ішінде концессия шарты тіркеу туралы куәлік болған жағдайда жарамды.</w:t>
      </w:r>
    </w:p>
    <w:p>
      <w:pPr>
        <w:spacing w:after="0"/>
        <w:ind w:left="0"/>
        <w:jc w:val="both"/>
      </w:pPr>
      <w:r>
        <w:rPr>
          <w:rFonts w:ascii="Times New Roman"/>
          <w:b w:val="false"/>
          <w:i w:val="false"/>
          <w:color w:val="000000"/>
          <w:sz w:val="28"/>
        </w:rPr>
        <w:t>
      Бұл ретте, МЖӘ шарты, оның ішінде концессиялық, бекітілген болжамдалып отырған төлемдер МЖӘ жобасын іске асырудың орта мерзімді немесе ұзақ мерзімді кезеңі (МЖӘ жобасының ерекшеліктеріне қарай үш жылдан отыз жылға дейін) белгілерінен қарастырылады.</w:t>
      </w:r>
    </w:p>
    <w:p>
      <w:pPr>
        <w:spacing w:after="0"/>
        <w:ind w:left="0"/>
        <w:jc w:val="both"/>
      </w:pPr>
      <w:r>
        <w:rPr>
          <w:rFonts w:ascii="Times New Roman"/>
          <w:b w:val="false"/>
          <w:i w:val="false"/>
          <w:color w:val="000000"/>
          <w:sz w:val="28"/>
        </w:rPr>
        <w:t>
      МЖӘ жобасы мемлекеттік-жекешелік әріптестік шартының тараптары өздеріне алған барлық міндеттемелерді орындағаннан кейін аяқталды деп есептеледі.</w:t>
      </w:r>
    </w:p>
    <w:p>
      <w:pPr>
        <w:spacing w:after="0"/>
        <w:ind w:left="0"/>
        <w:jc w:val="both"/>
      </w:pPr>
      <w:r>
        <w:rPr>
          <w:rFonts w:ascii="Times New Roman"/>
          <w:b w:val="false"/>
          <w:i w:val="false"/>
          <w:color w:val="000000"/>
          <w:sz w:val="28"/>
        </w:rPr>
        <w:t>
      Концессия шарттары концедент және концессионермен шарт шеңберінде алынған міндеттемелерді толық орындаған және мерзімі өткен кезде өзінің күшін жояды.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878-тармақ жаңа редакцияда – ҚР Премьер-Министрінің Бірінші орынбасары – ҚР Қаржы министрінің 26.03.2020 </w:t>
      </w:r>
      <w:r>
        <w:rPr>
          <w:rFonts w:ascii="Times New Roman"/>
          <w:b w:val="false"/>
          <w:i w:val="false"/>
          <w:color w:val="000000"/>
          <w:sz w:val="28"/>
        </w:rPr>
        <w:t>№ 320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3" w:id="1158"/>
    <w:p>
      <w:pPr>
        <w:spacing w:after="0"/>
        <w:ind w:left="0"/>
        <w:jc w:val="both"/>
      </w:pPr>
      <w:r>
        <w:rPr>
          <w:rFonts w:ascii="Times New Roman"/>
          <w:b w:val="false"/>
          <w:i w:val="false"/>
          <w:color w:val="000000"/>
          <w:sz w:val="28"/>
        </w:rPr>
        <w:t>
      879. МЖӘ шарттары/қосымша келісімдер, оның ішінде концессиялар тиісті бюджет комиссиясының шешіміне, сондай-ақ ерекше маңызы бар жобалар бойынша Қазақстан Республикасы Үкіметінің қаулысына, МЖӘ әрбір жеке жобасы бойынша мәслихат шешіміне, оның ішінде концесссиялық жобаға сәйкес шартпен белгіленген сомалар мен мерзімдер шегінде тіркеуге жатады.</w:t>
      </w:r>
    </w:p>
    <w:bookmarkEnd w:id="1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879-тармақ жаңа редакцияда – ҚР Премьер-Министрінің Бірінші орынбасары – ҚР Қаржы министрінің 14.03.2019 </w:t>
      </w:r>
      <w:r>
        <w:rPr>
          <w:rFonts w:ascii="Times New Roman"/>
          <w:b w:val="false"/>
          <w:i w:val="false"/>
          <w:color w:val="000000"/>
          <w:sz w:val="28"/>
        </w:rPr>
        <w:t>№ 226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74" w:id="1159"/>
    <w:p>
      <w:pPr>
        <w:spacing w:after="0"/>
        <w:ind w:left="0"/>
        <w:jc w:val="both"/>
      </w:pPr>
      <w:r>
        <w:rPr>
          <w:rFonts w:ascii="Times New Roman"/>
          <w:b w:val="false"/>
          <w:i w:val="false"/>
          <w:color w:val="000000"/>
          <w:sz w:val="28"/>
        </w:rPr>
        <w:t>
      880. МЖӘ шарттарын/қосымша келісімдерді, оның ішінде концессия шарттарын бюджетті атқару жөніндегі орталық уәкілетті органға немесе оның аумақтық бөлімшесіне тіркеуге ұсынуды орталық мемлекеттік органдар – мемлекеттік әріптестер және бюджетті атқару жөніндегі жергілікті уәкілетті органдар оларды "е-Қаржымині" ИААЖ жасағаннан кейін бес жұмыс күнінен кешіктірілмей жүзеге асырады.</w:t>
      </w:r>
    </w:p>
    <w:bookmarkEnd w:id="1159"/>
    <w:p>
      <w:pPr>
        <w:spacing w:after="0"/>
        <w:ind w:left="0"/>
        <w:jc w:val="both"/>
      </w:pPr>
      <w:r>
        <w:rPr>
          <w:rFonts w:ascii="Times New Roman"/>
          <w:b w:val="false"/>
          <w:i w:val="false"/>
          <w:color w:val="000000"/>
          <w:sz w:val="28"/>
        </w:rPr>
        <w:t>
      Бұл ретте, МЖӘ шарттары бойынша мемлекеттік міндеттемелердің, оның ішінде мемлекеттік концессиялық міндеттемелердің бекітілген лимиттері, "е-Қаржымині" ИААЖ-ға мемлекеттік жоспарлау жөніндегі орталық уәкілетті орган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880-тармақ жаңа редакцияда – ҚР Премьер-Министрінің Бірінші орынбасары – ҚР Қаржы министрінің 14.03.2019 </w:t>
      </w:r>
      <w:r>
        <w:rPr>
          <w:rFonts w:ascii="Times New Roman"/>
          <w:b w:val="false"/>
          <w:i w:val="false"/>
          <w:color w:val="000000"/>
          <w:sz w:val="28"/>
        </w:rPr>
        <w:t>№ 226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75" w:id="1160"/>
    <w:p>
      <w:pPr>
        <w:spacing w:after="0"/>
        <w:ind w:left="0"/>
        <w:jc w:val="both"/>
      </w:pPr>
      <w:r>
        <w:rPr>
          <w:rFonts w:ascii="Times New Roman"/>
          <w:b w:val="false"/>
          <w:i w:val="false"/>
          <w:color w:val="000000"/>
          <w:sz w:val="28"/>
        </w:rPr>
        <w:t>
      881. МЖӘ жобалары шарттары/қосымша келісімдер, оның ішінде Қазақстан Республикасы Үкіметінің және жергілікті атқару органдардың концессияларын тіркеу орталық уәкілетті органға немесе оның аумақтық бөлімшесіне "е-Қаржымині" ИААЖ арқылы берілетін тіркеу өтінімі негізінде жүзеге асырылады.</w:t>
      </w:r>
    </w:p>
    <w:bookmarkEnd w:id="1160"/>
    <w:p>
      <w:pPr>
        <w:spacing w:after="0"/>
        <w:ind w:left="0"/>
        <w:jc w:val="both"/>
      </w:pPr>
      <w:r>
        <w:rPr>
          <w:rFonts w:ascii="Times New Roman"/>
          <w:b w:val="false"/>
          <w:i w:val="false"/>
          <w:color w:val="000000"/>
          <w:sz w:val="28"/>
        </w:rPr>
        <w:t xml:space="preserve">
      МЖӘ шарттарын/қосымша келісімдерді, оның ішінде концессияларды тіркеу осы Ережеге </w:t>
      </w:r>
      <w:r>
        <w:rPr>
          <w:rFonts w:ascii="Times New Roman"/>
          <w:b w:val="false"/>
          <w:i w:val="false"/>
          <w:color w:val="000000"/>
          <w:sz w:val="28"/>
        </w:rPr>
        <w:t>137-қосымшасына</w:t>
      </w:r>
      <w:r>
        <w:rPr>
          <w:rFonts w:ascii="Times New Roman"/>
          <w:b w:val="false"/>
          <w:i w:val="false"/>
          <w:color w:val="000000"/>
          <w:sz w:val="28"/>
        </w:rPr>
        <w:t xml:space="preserve"> сәйкес нысан бойынша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881-тармақ жаңа редакцияда – ҚР Премьер-Министрінің Бірінші орынбасары – ҚР Қаржы министрінің 14.03.2019 </w:t>
      </w:r>
      <w:r>
        <w:rPr>
          <w:rFonts w:ascii="Times New Roman"/>
          <w:b w:val="false"/>
          <w:i w:val="false"/>
          <w:color w:val="000000"/>
          <w:sz w:val="28"/>
        </w:rPr>
        <w:t>№ 226</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882. Алып тасталды - ҚР Премьер-Министрінің Бірінші орынбасары – ҚР Қаржы министрінің 14.03.2019 </w:t>
      </w:r>
      <w:r>
        <w:rPr>
          <w:rFonts w:ascii="Times New Roman"/>
          <w:b w:val="false"/>
          <w:i w:val="false"/>
          <w:color w:val="000000"/>
          <w:sz w:val="28"/>
        </w:rPr>
        <w:t>№ 226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77" w:id="1161"/>
    <w:p>
      <w:pPr>
        <w:spacing w:after="0"/>
        <w:ind w:left="0"/>
        <w:jc w:val="both"/>
      </w:pPr>
      <w:r>
        <w:rPr>
          <w:rFonts w:ascii="Times New Roman"/>
          <w:b w:val="false"/>
          <w:i w:val="false"/>
          <w:color w:val="000000"/>
          <w:sz w:val="28"/>
        </w:rPr>
        <w:t>
      883. Қазақстан Республикасы Үкіметінің МЖӘ шарттарын/қосымша келісімдерді, оның ішінде концессиялық шарттарын тіркеу үшін орталық мемлекеттік органдар әрбір МЖӘ, оның ішінде концессиялық шарт бойынша:</w:t>
      </w:r>
    </w:p>
    <w:bookmarkEnd w:id="1161"/>
    <w:p>
      <w:pPr>
        <w:spacing w:after="0"/>
        <w:ind w:left="0"/>
        <w:jc w:val="both"/>
      </w:pPr>
      <w:r>
        <w:rPr>
          <w:rFonts w:ascii="Times New Roman"/>
          <w:b w:val="false"/>
          <w:i w:val="false"/>
          <w:color w:val="000000"/>
          <w:sz w:val="28"/>
        </w:rPr>
        <w:t xml:space="preserve">
      осы Ережеге </w:t>
      </w:r>
      <w:r>
        <w:rPr>
          <w:rFonts w:ascii="Times New Roman"/>
          <w:b w:val="false"/>
          <w:i w:val="false"/>
          <w:color w:val="000000"/>
          <w:sz w:val="28"/>
        </w:rPr>
        <w:t>137-қосымшаға</w:t>
      </w:r>
      <w:r>
        <w:rPr>
          <w:rFonts w:ascii="Times New Roman"/>
          <w:b w:val="false"/>
          <w:i w:val="false"/>
          <w:color w:val="000000"/>
          <w:sz w:val="28"/>
        </w:rPr>
        <w:t xml:space="preserve"> сәйкес нысан бойынша тіркеуге арналған өтінімді;</w:t>
      </w:r>
    </w:p>
    <w:p>
      <w:pPr>
        <w:spacing w:after="0"/>
        <w:ind w:left="0"/>
        <w:jc w:val="both"/>
      </w:pPr>
      <w:r>
        <w:rPr>
          <w:rFonts w:ascii="Times New Roman"/>
          <w:b w:val="false"/>
          <w:i w:val="false"/>
          <w:color w:val="000000"/>
          <w:sz w:val="28"/>
        </w:rPr>
        <w:t>
      МЖӘ/қосымша келісім, оның ішінде концессия шартын;</w:t>
      </w:r>
    </w:p>
    <w:p>
      <w:pPr>
        <w:spacing w:after="0"/>
        <w:ind w:left="0"/>
        <w:jc w:val="both"/>
      </w:pPr>
      <w:r>
        <w:rPr>
          <w:rFonts w:ascii="Times New Roman"/>
          <w:b w:val="false"/>
          <w:i w:val="false"/>
          <w:color w:val="000000"/>
          <w:sz w:val="28"/>
        </w:rPr>
        <w:t>
      республикалық бюджет комиссиясының шешімін;</w:t>
      </w:r>
    </w:p>
    <w:p>
      <w:pPr>
        <w:spacing w:after="0"/>
        <w:ind w:left="0"/>
        <w:jc w:val="both"/>
      </w:pPr>
      <w:r>
        <w:rPr>
          <w:rFonts w:ascii="Times New Roman"/>
          <w:b w:val="false"/>
          <w:i w:val="false"/>
          <w:color w:val="000000"/>
          <w:sz w:val="28"/>
        </w:rPr>
        <w:t>
      мемлекеттік міндеттемелерді қабылдау туралы Қазақстан Республикасы Үкіметінің қаулысын (ерекше маңызы бар МЖӘ жобалары бойынша) бюджетті атқару жөніндегі орталық уәкілетті органға "е-Қаржымині" ИААЖ арқылы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883-тармақ жаңа редакцияда – ҚР Премьер-Министрінің Бірінші орынбасары – ҚР Қаржы министрінің 14.03.2019 </w:t>
      </w:r>
      <w:r>
        <w:rPr>
          <w:rFonts w:ascii="Times New Roman"/>
          <w:b w:val="false"/>
          <w:i w:val="false"/>
          <w:color w:val="000000"/>
          <w:sz w:val="28"/>
        </w:rPr>
        <w:t>№ 226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78" w:id="1162"/>
    <w:p>
      <w:pPr>
        <w:spacing w:after="0"/>
        <w:ind w:left="0"/>
        <w:jc w:val="both"/>
      </w:pPr>
      <w:r>
        <w:rPr>
          <w:rFonts w:ascii="Times New Roman"/>
          <w:b w:val="false"/>
          <w:i w:val="false"/>
          <w:color w:val="000000"/>
          <w:sz w:val="28"/>
        </w:rPr>
        <w:t>
      884. Жергілікті атқарушы органдардың МЖӘ, оның ішінде концессиялық шарттарды/қосымша келісімдерді тіркеу үшін бюджетті атқару жөніндегі жергілікті уәкілетті органдар әрбір МЖӘ, оның ішінде концессиялық шарты бойынша:</w:t>
      </w:r>
    </w:p>
    <w:bookmarkEnd w:id="1162"/>
    <w:p>
      <w:pPr>
        <w:spacing w:after="0"/>
        <w:ind w:left="0"/>
        <w:jc w:val="both"/>
      </w:pPr>
      <w:r>
        <w:rPr>
          <w:rFonts w:ascii="Times New Roman"/>
          <w:b w:val="false"/>
          <w:i w:val="false"/>
          <w:color w:val="000000"/>
          <w:sz w:val="28"/>
        </w:rPr>
        <w:t xml:space="preserve">
      осы Ережеге </w:t>
      </w:r>
      <w:r>
        <w:rPr>
          <w:rFonts w:ascii="Times New Roman"/>
          <w:b w:val="false"/>
          <w:i w:val="false"/>
          <w:color w:val="000000"/>
          <w:sz w:val="28"/>
        </w:rPr>
        <w:t>137-қосымшаға</w:t>
      </w:r>
      <w:r>
        <w:rPr>
          <w:rFonts w:ascii="Times New Roman"/>
          <w:b w:val="false"/>
          <w:i w:val="false"/>
          <w:color w:val="000000"/>
          <w:sz w:val="28"/>
        </w:rPr>
        <w:t xml:space="preserve"> сәйкес нысан бойынша тіркеуге арналған өтінімді;</w:t>
      </w:r>
    </w:p>
    <w:p>
      <w:pPr>
        <w:spacing w:after="0"/>
        <w:ind w:left="0"/>
        <w:jc w:val="both"/>
      </w:pPr>
      <w:r>
        <w:rPr>
          <w:rFonts w:ascii="Times New Roman"/>
          <w:b w:val="false"/>
          <w:i w:val="false"/>
          <w:color w:val="000000"/>
          <w:sz w:val="28"/>
        </w:rPr>
        <w:t>
      МЖӘ/қосымша келісім, оның ішінде концессия шартын;</w:t>
      </w:r>
    </w:p>
    <w:p>
      <w:pPr>
        <w:spacing w:after="0"/>
        <w:ind w:left="0"/>
        <w:jc w:val="both"/>
      </w:pPr>
      <w:r>
        <w:rPr>
          <w:rFonts w:ascii="Times New Roman"/>
          <w:b w:val="false"/>
          <w:i w:val="false"/>
          <w:color w:val="000000"/>
          <w:sz w:val="28"/>
        </w:rPr>
        <w:t>
      тиісті бюджет комиссиясының шешімін;</w:t>
      </w:r>
    </w:p>
    <w:p>
      <w:pPr>
        <w:spacing w:after="0"/>
        <w:ind w:left="0"/>
        <w:jc w:val="both"/>
      </w:pPr>
      <w:r>
        <w:rPr>
          <w:rFonts w:ascii="Times New Roman"/>
          <w:b w:val="false"/>
          <w:i w:val="false"/>
          <w:color w:val="000000"/>
          <w:sz w:val="28"/>
        </w:rPr>
        <w:t>
      облыс мәслихаты, республикалық маңызы бар қала және астана шешімін бюджетті атқару жөніндегі орталық уәкілетті органның аумақтық бөлімшесіне "е-Қаржымині" ИААЖ арқылы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884-тармақ жаңа редакцияда – ҚР Премьер-Министрінің Бірінші орынбасары – ҚР Қаржы министрінің 14.03.2019 </w:t>
      </w:r>
      <w:r>
        <w:rPr>
          <w:rFonts w:ascii="Times New Roman"/>
          <w:b w:val="false"/>
          <w:i w:val="false"/>
          <w:color w:val="000000"/>
          <w:sz w:val="28"/>
        </w:rPr>
        <w:t>№ 226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79" w:id="1163"/>
    <w:p>
      <w:pPr>
        <w:spacing w:after="0"/>
        <w:ind w:left="0"/>
        <w:jc w:val="both"/>
      </w:pPr>
      <w:r>
        <w:rPr>
          <w:rFonts w:ascii="Times New Roman"/>
          <w:b w:val="false"/>
          <w:i w:val="false"/>
          <w:color w:val="000000"/>
          <w:sz w:val="28"/>
        </w:rPr>
        <w:t>
      885. МЖӘ, оның ішінде концессиялық шарттарын/қосымша келісімді тіркеуді растау (шарттарды бұзу жағдайларын қоспағанда) осы Ережеге 139-қосымшаға сәйкес нысан бойынша тіркеу туралы куәлік болып табылады.</w:t>
      </w:r>
    </w:p>
    <w:bookmarkEnd w:id="1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885-тармақ жаңа редакцияда – ҚР Премьер-Министрінің Бірінші орынбасары – ҚР Қаржы министрінің 14.03.2019 </w:t>
      </w:r>
      <w:r>
        <w:rPr>
          <w:rFonts w:ascii="Times New Roman"/>
          <w:b w:val="false"/>
          <w:i w:val="false"/>
          <w:color w:val="000000"/>
          <w:sz w:val="28"/>
        </w:rPr>
        <w:t>№ 226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80" w:id="1164"/>
    <w:p>
      <w:pPr>
        <w:spacing w:after="0"/>
        <w:ind w:left="0"/>
        <w:jc w:val="both"/>
      </w:pPr>
      <w:r>
        <w:rPr>
          <w:rFonts w:ascii="Times New Roman"/>
          <w:b w:val="false"/>
          <w:i w:val="false"/>
          <w:color w:val="000000"/>
          <w:sz w:val="28"/>
        </w:rPr>
        <w:t>
      886. Бюджетті атқару бойынша орталық уәкілетті орган немесе оның аумақтық бөлімшелері тіркеуді бес жұмыс күн ішінде өтінімдер мен растау құжаттарын қарастыру, келісу жолымен кейінен тіркеу туралы куәлікті әзірлеумен (шарттарды бұзу жағдайларын қоспағанда) жүзеге асырады.</w:t>
      </w:r>
    </w:p>
    <w:bookmarkEnd w:id="1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886-тармақ жаңа редакцияда – ҚР Премьер-Министрінің Бірінші орынбасары – ҚР Қаржы министрінің 14.03.2019 </w:t>
      </w:r>
      <w:r>
        <w:rPr>
          <w:rFonts w:ascii="Times New Roman"/>
          <w:b w:val="false"/>
          <w:i w:val="false"/>
          <w:color w:val="000000"/>
          <w:sz w:val="28"/>
        </w:rPr>
        <w:t>№ 226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81" w:id="1165"/>
    <w:p>
      <w:pPr>
        <w:spacing w:after="0"/>
        <w:ind w:left="0"/>
        <w:jc w:val="both"/>
      </w:pPr>
      <w:r>
        <w:rPr>
          <w:rFonts w:ascii="Times New Roman"/>
          <w:b w:val="false"/>
          <w:i w:val="false"/>
          <w:color w:val="000000"/>
          <w:sz w:val="28"/>
        </w:rPr>
        <w:t>
      887. Куәлік осы Ережеге 139-қосымшаға сәйкес нысан бойынша екі данада жасалады.</w:t>
      </w:r>
    </w:p>
    <w:bookmarkEnd w:id="1165"/>
    <w:p>
      <w:pPr>
        <w:spacing w:after="0"/>
        <w:ind w:left="0"/>
        <w:jc w:val="both"/>
      </w:pPr>
      <w:r>
        <w:rPr>
          <w:rFonts w:ascii="Times New Roman"/>
          <w:b w:val="false"/>
          <w:i w:val="false"/>
          <w:color w:val="000000"/>
          <w:sz w:val="28"/>
        </w:rPr>
        <w:t>
      Куәліктің бір данасы бюджетті атқару бойынша орталық уәкілетті органда немесе оның аумақтық бөлімшесінде қалады, басқа данасы мемлекеттік әріптеске (концедентке) немесе тиісінше бюджетті атқару жөніндегі жергілікті уәкілетті органға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887-тармақ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82" w:id="1166"/>
    <w:p>
      <w:pPr>
        <w:spacing w:after="0"/>
        <w:ind w:left="0"/>
        <w:jc w:val="both"/>
      </w:pPr>
      <w:r>
        <w:rPr>
          <w:rFonts w:ascii="Times New Roman"/>
          <w:b w:val="false"/>
          <w:i w:val="false"/>
          <w:color w:val="000000"/>
          <w:sz w:val="28"/>
        </w:rPr>
        <w:t>
      888. 139-қосымшаға сәйкес нысан бойынша куәлік бюджетті атқару бойынша орталық уәкілетті орган немесе оның аумақтық бөлімшесімен қол қойылады, жауапты орындаушының құжатты өндеу күнін көрсете отырып қойылған қолымен ресімделеді.</w:t>
      </w:r>
    </w:p>
    <w:bookmarkEnd w:id="1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888-тармақ жаңа редакцияда – ҚР Премьер-Министрінің Бірінші орынбасары – ҚР Қаржы министрінің 14.03.2019 </w:t>
      </w:r>
      <w:r>
        <w:rPr>
          <w:rFonts w:ascii="Times New Roman"/>
          <w:b w:val="false"/>
          <w:i w:val="false"/>
          <w:color w:val="000000"/>
          <w:sz w:val="28"/>
        </w:rPr>
        <w:t>№ 226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23" w:id="1167"/>
    <w:p>
      <w:pPr>
        <w:spacing w:after="0"/>
        <w:ind w:left="0"/>
        <w:jc w:val="both"/>
      </w:pPr>
      <w:r>
        <w:rPr>
          <w:rFonts w:ascii="Times New Roman"/>
          <w:b w:val="false"/>
          <w:i w:val="false"/>
          <w:color w:val="000000"/>
          <w:sz w:val="28"/>
        </w:rPr>
        <w:t xml:space="preserve">
      888-1. МЖӘ жобалары бойынша мемлекеттік міндеттемелері жоқ МЖӘ шарттарын тіркеуді бюджетті атқару жөніндегі орталық уәкілетті орган немесе оның аумақтық бөлімшесі жүзеге асырады. </w:t>
      </w:r>
    </w:p>
    <w:bookmarkEnd w:id="1167"/>
    <w:p>
      <w:pPr>
        <w:spacing w:after="0"/>
        <w:ind w:left="0"/>
        <w:jc w:val="both"/>
      </w:pPr>
      <w:r>
        <w:rPr>
          <w:rFonts w:ascii="Times New Roman"/>
          <w:b w:val="false"/>
          <w:i w:val="false"/>
          <w:color w:val="000000"/>
          <w:sz w:val="28"/>
        </w:rPr>
        <w:t>
      МЖӘ жобасы бойынша мемлекеттік міндеттемелері жоқ МЖӘ шартын тіркеу тиісті мемлекеттік жоспарлау жөніндегі орталық уәкілетті органның (республикалық жобалар бойынша) немесе мемлекеттік жоспарлау жөніндегі жергілікті уәкілетті органның (жергілікті жобалар бойынша) МЖӘ жобасы бойынша мемлекеттік міндеттемелері жоқ екені туралы растау хатын ұсынған жағдайда тиісті бюджет комиссиясының шешімінсіз жүзеге асырылады.</w:t>
      </w:r>
    </w:p>
    <w:p>
      <w:pPr>
        <w:spacing w:after="0"/>
        <w:ind w:left="0"/>
        <w:jc w:val="both"/>
      </w:pPr>
      <w:r>
        <w:rPr>
          <w:rFonts w:ascii="Times New Roman"/>
          <w:b w:val="false"/>
          <w:i w:val="false"/>
          <w:color w:val="000000"/>
          <w:sz w:val="28"/>
        </w:rPr>
        <w:t xml:space="preserve">
      Бюджетті атқару жөніндегі орталық уәкілетті органмен немесе оның аумақтық бөлімшесімен тіркелген мемлекеттік міндеттемелері жоқ МЖӘ шарттарына әлеуеттік өнім берушіні таңдауға негіз болып табылған сапасы мен басқа да талаптары өзгермеген жағдайда, қосымша келісімдер мынадай өзгерістер: </w:t>
      </w:r>
    </w:p>
    <w:p>
      <w:pPr>
        <w:spacing w:after="0"/>
        <w:ind w:left="0"/>
        <w:jc w:val="both"/>
      </w:pPr>
      <w:r>
        <w:rPr>
          <w:rFonts w:ascii="Times New Roman"/>
          <w:b w:val="false"/>
          <w:i w:val="false"/>
          <w:color w:val="000000"/>
          <w:sz w:val="28"/>
        </w:rPr>
        <w:t>
      мемлекеттік міндеттемелері жоқ МЖӘ шарттарының атауы, саны немесе шарт қатысушыларының ауысуы, соммасы мен іске асырылу мерзімі;</w:t>
      </w:r>
    </w:p>
    <w:p>
      <w:pPr>
        <w:spacing w:after="0"/>
        <w:ind w:left="0"/>
        <w:jc w:val="both"/>
      </w:pPr>
      <w:r>
        <w:rPr>
          <w:rFonts w:ascii="Times New Roman"/>
          <w:b w:val="false"/>
          <w:i w:val="false"/>
          <w:color w:val="000000"/>
          <w:sz w:val="28"/>
        </w:rPr>
        <w:t>
      Қазақстан Республикасының заңнамасымен және жасалған шарттың талптарымен қарастырылған жағдайлары мен тәртібінде шарттың бұзылуы болғанда тіркеледі.</w:t>
      </w:r>
    </w:p>
    <w:p>
      <w:pPr>
        <w:spacing w:after="0"/>
        <w:ind w:left="0"/>
        <w:jc w:val="both"/>
      </w:pPr>
      <w:r>
        <w:rPr>
          <w:rFonts w:ascii="Times New Roman"/>
          <w:b w:val="false"/>
          <w:i w:val="false"/>
          <w:color w:val="000000"/>
          <w:sz w:val="28"/>
        </w:rPr>
        <w:t>
      Мемлекеттік міндеттемелері жоқ МЖӘ шарттары бойынша мемлекет ешқандай қаржылық міндеттемелер қабылдамайды.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888-1-тармақпен толықтырылды – ҚР Премьер-Министрінің Бірінші орынбасары – ҚР Қаржы министрінің 14.03.2019 </w:t>
      </w:r>
      <w:r>
        <w:rPr>
          <w:rFonts w:ascii="Times New Roman"/>
          <w:b w:val="false"/>
          <w:i w:val="false"/>
          <w:color w:val="000000"/>
          <w:sz w:val="28"/>
        </w:rPr>
        <w:t>№ 226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24" w:id="1168"/>
    <w:p>
      <w:pPr>
        <w:spacing w:after="0"/>
        <w:ind w:left="0"/>
        <w:jc w:val="both"/>
      </w:pPr>
      <w:r>
        <w:rPr>
          <w:rFonts w:ascii="Times New Roman"/>
          <w:b w:val="false"/>
          <w:i w:val="false"/>
          <w:color w:val="000000"/>
          <w:sz w:val="28"/>
        </w:rPr>
        <w:t>
      888-2. Мемлекеттік міндеттемелері жоқ МЖӘ шартын/қосымша келісімдерді орталық мемлекеттік органдармен – мемлекеттік әріптестермен және бюджетті атқару жөніндегі жергілікті атқарушы органдармен бюджетті атқару жөніндегі орталық уәкілетті органға немесе оның аумақтық бөлімшесіне тіркеуге ұсыну оларды жасалғаннан кейін бес жұмыс күнінен кешіктірмей жүзеге асырылады.</w:t>
      </w:r>
    </w:p>
    <w:bookmarkEnd w:id="1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888-2-тармақпен толықтырылды – ҚР Премьер-Министрінің Бірінші орынбасары – ҚР Қаржы министрінің 14.03.2019 </w:t>
      </w:r>
      <w:r>
        <w:rPr>
          <w:rFonts w:ascii="Times New Roman"/>
          <w:b w:val="false"/>
          <w:i w:val="false"/>
          <w:color w:val="000000"/>
          <w:sz w:val="28"/>
        </w:rPr>
        <w:t>№ 226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25" w:id="1169"/>
    <w:p>
      <w:pPr>
        <w:spacing w:after="0"/>
        <w:ind w:left="0"/>
        <w:jc w:val="both"/>
      </w:pPr>
      <w:r>
        <w:rPr>
          <w:rFonts w:ascii="Times New Roman"/>
          <w:b w:val="false"/>
          <w:i w:val="false"/>
          <w:color w:val="000000"/>
          <w:sz w:val="28"/>
        </w:rPr>
        <w:t>
      888-3. Қазақстан Республикасы Үкіметінің және жергілікті атқарушы органдардың мемлекеттік міндеттемелері жоқ МЖӘ шарттарын/қосымша келісімдерін тіркеу орталық уәкілетті органға немесе оның аумақтық бөлімшесіне "е-Қаржымині" ИААЖ арқылы берілетін тіркеу өтінімі негізінде жүзеге асырылады.</w:t>
      </w:r>
    </w:p>
    <w:bookmarkEnd w:id="1169"/>
    <w:p>
      <w:pPr>
        <w:spacing w:after="0"/>
        <w:ind w:left="0"/>
        <w:jc w:val="both"/>
      </w:pPr>
      <w:r>
        <w:rPr>
          <w:rFonts w:ascii="Times New Roman"/>
          <w:b w:val="false"/>
          <w:i w:val="false"/>
          <w:color w:val="000000"/>
          <w:sz w:val="28"/>
        </w:rPr>
        <w:t xml:space="preserve">
      Мемлекеттік міндеттемелері жоқ МЖӘ шарттарын/қосымша келісімдерді тіркеу осы Ережеге </w:t>
      </w:r>
      <w:r>
        <w:rPr>
          <w:rFonts w:ascii="Times New Roman"/>
          <w:b w:val="false"/>
          <w:i w:val="false"/>
          <w:color w:val="000000"/>
          <w:sz w:val="28"/>
        </w:rPr>
        <w:t>140-қосымшаға</w:t>
      </w:r>
      <w:r>
        <w:rPr>
          <w:rFonts w:ascii="Times New Roman"/>
          <w:b w:val="false"/>
          <w:i w:val="false"/>
          <w:color w:val="000000"/>
          <w:sz w:val="28"/>
        </w:rPr>
        <w:t xml:space="preserve"> сәйкес нысан бойынша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888-3-тармақпен толықтырылды – ҚР Премьер-Министрінің Бірінші орынбасары – ҚР Қаржы министрінің 14.03.2019 </w:t>
      </w:r>
      <w:r>
        <w:rPr>
          <w:rFonts w:ascii="Times New Roman"/>
          <w:b w:val="false"/>
          <w:i w:val="false"/>
          <w:color w:val="000000"/>
          <w:sz w:val="28"/>
        </w:rPr>
        <w:t>№ 226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26" w:id="1170"/>
    <w:p>
      <w:pPr>
        <w:spacing w:after="0"/>
        <w:ind w:left="0"/>
        <w:jc w:val="both"/>
      </w:pPr>
      <w:r>
        <w:rPr>
          <w:rFonts w:ascii="Times New Roman"/>
          <w:b w:val="false"/>
          <w:i w:val="false"/>
          <w:color w:val="000000"/>
          <w:sz w:val="28"/>
        </w:rPr>
        <w:t xml:space="preserve">
      888-4. Қазақстан Республикасы Үкіметінің мемлекеттік міндеттемелері жоқ МЖӘ шарттарын/қосымша келісімдерді тіркеу үшін орталық мемлекеттік органдар әрбір МЖӘ шарт бойынша осы Ережеге </w:t>
      </w:r>
      <w:r>
        <w:rPr>
          <w:rFonts w:ascii="Times New Roman"/>
          <w:b w:val="false"/>
          <w:i w:val="false"/>
          <w:color w:val="000000"/>
          <w:sz w:val="28"/>
        </w:rPr>
        <w:t>140-қосымшаға</w:t>
      </w:r>
      <w:r>
        <w:rPr>
          <w:rFonts w:ascii="Times New Roman"/>
          <w:b w:val="false"/>
          <w:i w:val="false"/>
          <w:color w:val="000000"/>
          <w:sz w:val="28"/>
        </w:rPr>
        <w:t xml:space="preserve"> сәйкес нысан бойынша тіркеуге арналған өтінімге:</w:t>
      </w:r>
    </w:p>
    <w:bookmarkEnd w:id="1170"/>
    <w:p>
      <w:pPr>
        <w:spacing w:after="0"/>
        <w:ind w:left="0"/>
        <w:jc w:val="both"/>
      </w:pPr>
      <w:r>
        <w:rPr>
          <w:rFonts w:ascii="Times New Roman"/>
          <w:b w:val="false"/>
          <w:i w:val="false"/>
          <w:color w:val="000000"/>
          <w:sz w:val="28"/>
        </w:rPr>
        <w:t>
      мемлекеттік міндеттемелері жоқ МЖӘ шартын/қосымша келісімді;</w:t>
      </w:r>
    </w:p>
    <w:p>
      <w:pPr>
        <w:spacing w:after="0"/>
        <w:ind w:left="0"/>
        <w:jc w:val="both"/>
      </w:pPr>
      <w:r>
        <w:rPr>
          <w:rFonts w:ascii="Times New Roman"/>
          <w:b w:val="false"/>
          <w:i w:val="false"/>
          <w:color w:val="000000"/>
          <w:sz w:val="28"/>
        </w:rPr>
        <w:t>
      мемлекеттік жоспарлау жөніндегі орталық уәкілетті органның МЖӘ жобасы бойынша мемлекеттік міндеттемелері жоқ екені туралы растау хатын қоса тіркейді.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888-4-тармақпен толықтырылды – ҚР Премьер-Министрінің Бірінші орынбасары – ҚР Қаржы министрінің 14.03.2019 </w:t>
      </w:r>
      <w:r>
        <w:rPr>
          <w:rFonts w:ascii="Times New Roman"/>
          <w:b w:val="false"/>
          <w:i w:val="false"/>
          <w:color w:val="000000"/>
          <w:sz w:val="28"/>
        </w:rPr>
        <w:t>№ 226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27" w:id="1171"/>
    <w:p>
      <w:pPr>
        <w:spacing w:after="0"/>
        <w:ind w:left="0"/>
        <w:jc w:val="both"/>
      </w:pPr>
      <w:r>
        <w:rPr>
          <w:rFonts w:ascii="Times New Roman"/>
          <w:b w:val="false"/>
          <w:i w:val="false"/>
          <w:color w:val="000000"/>
          <w:sz w:val="28"/>
        </w:rPr>
        <w:t xml:space="preserve">
      888-5. Жергілікті атқарушы органдардың мемлекеттік міндеттемелері жоқ МЖӘ шарттарын/қосымша келісімдерді тіркеу үшін орталық мемлекеттік органдар әрбір МЖӘ шарт бойынша осы Ережеге </w:t>
      </w:r>
      <w:r>
        <w:rPr>
          <w:rFonts w:ascii="Times New Roman"/>
          <w:b w:val="false"/>
          <w:i w:val="false"/>
          <w:color w:val="000000"/>
          <w:sz w:val="28"/>
        </w:rPr>
        <w:t>140-қосымшаға</w:t>
      </w:r>
      <w:r>
        <w:rPr>
          <w:rFonts w:ascii="Times New Roman"/>
          <w:b w:val="false"/>
          <w:i w:val="false"/>
          <w:color w:val="000000"/>
          <w:sz w:val="28"/>
        </w:rPr>
        <w:t xml:space="preserve"> сәйкес нысан бойынша тіркеуге арналған өтінімге:</w:t>
      </w:r>
    </w:p>
    <w:bookmarkEnd w:id="1171"/>
    <w:p>
      <w:pPr>
        <w:spacing w:after="0"/>
        <w:ind w:left="0"/>
        <w:jc w:val="both"/>
      </w:pPr>
      <w:r>
        <w:rPr>
          <w:rFonts w:ascii="Times New Roman"/>
          <w:b w:val="false"/>
          <w:i w:val="false"/>
          <w:color w:val="000000"/>
          <w:sz w:val="28"/>
        </w:rPr>
        <w:t>
      мемлекеттік міндеттемелері жоқ МЖӘ шартын/қосымша келісімді;</w:t>
      </w:r>
    </w:p>
    <w:p>
      <w:pPr>
        <w:spacing w:after="0"/>
        <w:ind w:left="0"/>
        <w:jc w:val="both"/>
      </w:pPr>
      <w:r>
        <w:rPr>
          <w:rFonts w:ascii="Times New Roman"/>
          <w:b w:val="false"/>
          <w:i w:val="false"/>
          <w:color w:val="000000"/>
          <w:sz w:val="28"/>
        </w:rPr>
        <w:t>
      мемлекеттік жоспарлау жөніндегі жергілікті уәкілетті органның МЖӘ жобасы бойынша мемлекеттік міндеттемелері жоқ екені туралы растау хатын қоса тіркейді.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888-5-тармақпен толықтырылды – ҚР Премьер-Министрінің Бірінші орынбасары – ҚР Қаржы министрінің 14.03.2019 </w:t>
      </w:r>
      <w:r>
        <w:rPr>
          <w:rFonts w:ascii="Times New Roman"/>
          <w:b w:val="false"/>
          <w:i w:val="false"/>
          <w:color w:val="000000"/>
          <w:sz w:val="28"/>
        </w:rPr>
        <w:t>№ 226</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28" w:id="1172"/>
    <w:p>
      <w:pPr>
        <w:spacing w:after="0"/>
        <w:ind w:left="0"/>
        <w:jc w:val="both"/>
      </w:pPr>
      <w:r>
        <w:rPr>
          <w:rFonts w:ascii="Times New Roman"/>
          <w:b w:val="false"/>
          <w:i w:val="false"/>
          <w:color w:val="000000"/>
          <w:sz w:val="28"/>
        </w:rPr>
        <w:t xml:space="preserve">
      888-6. Мемлекеттік міндеттемелері жоқ МЖӘ шартын/қосымша келісімді тіркеуді растау (шарттарды бұзу жағдайларын қоспағанда) осы Ережеге </w:t>
      </w:r>
      <w:r>
        <w:rPr>
          <w:rFonts w:ascii="Times New Roman"/>
          <w:b w:val="false"/>
          <w:i w:val="false"/>
          <w:color w:val="000000"/>
          <w:sz w:val="28"/>
        </w:rPr>
        <w:t>141-қосымшаға</w:t>
      </w:r>
      <w:r>
        <w:rPr>
          <w:rFonts w:ascii="Times New Roman"/>
          <w:b w:val="false"/>
          <w:i w:val="false"/>
          <w:color w:val="000000"/>
          <w:sz w:val="28"/>
        </w:rPr>
        <w:t xml:space="preserve"> сәйкес нысан бойынша тіркеу туралы куәлік болып табылады.</w:t>
      </w:r>
    </w:p>
    <w:bookmarkEnd w:id="1172"/>
    <w:p>
      <w:pPr>
        <w:spacing w:after="0"/>
        <w:ind w:left="0"/>
        <w:jc w:val="both"/>
      </w:pPr>
      <w:r>
        <w:rPr>
          <w:rFonts w:ascii="Times New Roman"/>
          <w:b w:val="false"/>
          <w:i w:val="false"/>
          <w:color w:val="000000"/>
          <w:sz w:val="28"/>
        </w:rPr>
        <w:t>
      Бюджетті атқару бойынша орталық уәкілетті орган немесе оның аумақтық бөлімшелері тіркеуді бес жұмыс күн ішінде өтінімдер мен растау құжаттарын қарастыру, келісу жолымен кейінен тіркеу туралы куәлікті әзірлеумен (шарттарды бұзу жағдайларын қоспағанда) жүзеге асырады.</w:t>
      </w:r>
    </w:p>
    <w:p>
      <w:pPr>
        <w:spacing w:after="0"/>
        <w:ind w:left="0"/>
        <w:jc w:val="both"/>
      </w:pPr>
      <w:r>
        <w:rPr>
          <w:rFonts w:ascii="Times New Roman"/>
          <w:b w:val="false"/>
          <w:i w:val="false"/>
          <w:color w:val="000000"/>
          <w:sz w:val="28"/>
        </w:rPr>
        <w:t xml:space="preserve">
      Куәлік осы Ережеге </w:t>
      </w:r>
      <w:r>
        <w:rPr>
          <w:rFonts w:ascii="Times New Roman"/>
          <w:b w:val="false"/>
          <w:i w:val="false"/>
          <w:color w:val="000000"/>
          <w:sz w:val="28"/>
        </w:rPr>
        <w:t>141-қосымшаға</w:t>
      </w:r>
      <w:r>
        <w:rPr>
          <w:rFonts w:ascii="Times New Roman"/>
          <w:b w:val="false"/>
          <w:i w:val="false"/>
          <w:color w:val="000000"/>
          <w:sz w:val="28"/>
        </w:rPr>
        <w:t xml:space="preserve"> сәйкес нысан бойынша екі данада жасалады.</w:t>
      </w:r>
    </w:p>
    <w:p>
      <w:pPr>
        <w:spacing w:after="0"/>
        <w:ind w:left="0"/>
        <w:jc w:val="both"/>
      </w:pPr>
      <w:r>
        <w:rPr>
          <w:rFonts w:ascii="Times New Roman"/>
          <w:b w:val="false"/>
          <w:i w:val="false"/>
          <w:color w:val="000000"/>
          <w:sz w:val="28"/>
        </w:rPr>
        <w:t>
      Куәліктің бір данасы бюджетті атқару бойынша орталық уәкілетті органда немесе оның аумақтық бөлімшесінде қалады, басқа данасы мемлекеттік әріптеске (концедентке) немесе тиісінше бюджетті атқару жөніндегі жергілікті уәкілетті органға ұсынылады.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141-қосымшаға</w:t>
      </w:r>
      <w:r>
        <w:rPr>
          <w:rFonts w:ascii="Times New Roman"/>
          <w:b w:val="false"/>
          <w:i w:val="false"/>
          <w:color w:val="000000"/>
          <w:sz w:val="28"/>
        </w:rPr>
        <w:t xml:space="preserve"> сәйкес нысан бойынша куәлік бюджетті атқару бойынша орталық уәкілетті орган немесе оның аумақтық бөлімшесімен қол қойылады, жауапты орындаушының құжатты өндеу күнін көрсете отырып қойылған қолымен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888-6-тармақпен толықтырылды – ҚР Премьер-Министрінің Бірінші орынбасары – ҚР Қаржы министрінің 14.03.2019 </w:t>
      </w:r>
      <w:r>
        <w:rPr>
          <w:rFonts w:ascii="Times New Roman"/>
          <w:b w:val="false"/>
          <w:i w:val="false"/>
          <w:color w:val="000000"/>
          <w:sz w:val="28"/>
        </w:rPr>
        <w:t>№ 226</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889. Алып тасталды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890. Алып тасталды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14" w:id="1173"/>
    <w:p>
      <w:pPr>
        <w:spacing w:after="0"/>
        <w:ind w:left="0"/>
        <w:jc w:val="left"/>
      </w:pPr>
      <w:r>
        <w:rPr>
          <w:rFonts w:ascii="Times New Roman"/>
          <w:b/>
          <w:i w:val="false"/>
          <w:color w:val="000000"/>
        </w:rPr>
        <w:t xml:space="preserve"> 2-параграф. Мемлекеттік-жекешелік әріптестік жобалары бойынша мемлекеттік міндеттемелерді, оның ішінде мемлекеттік концессиялық міндеттемелердің мониторингі</w:t>
      </w:r>
    </w:p>
    <w:bookmarkEnd w:id="1173"/>
    <w:p>
      <w:pPr>
        <w:spacing w:after="0"/>
        <w:ind w:left="0"/>
        <w:jc w:val="both"/>
      </w:pPr>
      <w:r>
        <w:rPr>
          <w:rFonts w:ascii="Times New Roman"/>
          <w:b w:val="false"/>
          <w:i w:val="false"/>
          <w:color w:val="ff0000"/>
          <w:sz w:val="28"/>
        </w:rPr>
        <w:t xml:space="preserve">
      Ескерту. 2-параграф жаңа редакцияда - ҚР Қаржы министрінің 26.02.2016 </w:t>
      </w:r>
      <w:r>
        <w:rPr>
          <w:rFonts w:ascii="Times New Roman"/>
          <w:b w:val="false"/>
          <w:i w:val="false"/>
          <w:color w:val="ff0000"/>
          <w:sz w:val="28"/>
        </w:rPr>
        <w:t>№ 87</w:t>
      </w:r>
      <w:r>
        <w:rPr>
          <w:rFonts w:ascii="Times New Roman"/>
          <w:b w:val="false"/>
          <w:i w:val="false"/>
          <w:color w:val="ff0000"/>
          <w:sz w:val="28"/>
        </w:rPr>
        <w:t xml:space="preserve"> бұйрығымен.</w:t>
      </w:r>
    </w:p>
    <w:bookmarkStart w:name="z760" w:id="1174"/>
    <w:p>
      <w:pPr>
        <w:spacing w:after="0"/>
        <w:ind w:left="0"/>
        <w:jc w:val="both"/>
      </w:pPr>
      <w:r>
        <w:rPr>
          <w:rFonts w:ascii="Times New Roman"/>
          <w:b w:val="false"/>
          <w:i w:val="false"/>
          <w:color w:val="000000"/>
          <w:sz w:val="28"/>
        </w:rPr>
        <w:t>
      891. Бюджетті атқару жөніндегі орталық уәкілетті органның және бюджетті атқару жөніндегі жергілікті уәкілетті органның атынан тиісінше МЖӘ жобалары бойынша мемлекеттік міндеттемелерді, оның ішінде мемлекеттік концессиялық міндеттемелерді, қалыптастыру, өзгерту және орындау (өзгерту) процесін бақылау жөніндегі мемлекет қызметі Қазақстан Республикасының Үкіметі мен жергілікті атқарушы органдардың МЖӘ жобалары бойынша мемлекеттік міндеттемелерінің, оның ішінде мемлекеттік концессиялық міндеттемелерінің мониторингін білдіреді.</w:t>
      </w:r>
    </w:p>
    <w:bookmarkEnd w:id="1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891-тармақ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61" w:id="1175"/>
    <w:p>
      <w:pPr>
        <w:spacing w:after="0"/>
        <w:ind w:left="0"/>
        <w:jc w:val="both"/>
      </w:pPr>
      <w:r>
        <w:rPr>
          <w:rFonts w:ascii="Times New Roman"/>
          <w:b w:val="false"/>
          <w:i w:val="false"/>
          <w:color w:val="000000"/>
          <w:sz w:val="28"/>
        </w:rPr>
        <w:t>
      892. МЖӘ жобалары бойынша мемлекеттік міндеттемелер, оның ішінде мемлекеттік концессиялық міндеттемелер мониторингінің объектілері:</w:t>
      </w:r>
    </w:p>
    <w:bookmarkEnd w:id="1175"/>
    <w:p>
      <w:pPr>
        <w:spacing w:after="0"/>
        <w:ind w:left="0"/>
        <w:jc w:val="both"/>
      </w:pPr>
      <w:r>
        <w:rPr>
          <w:rFonts w:ascii="Times New Roman"/>
          <w:b w:val="false"/>
          <w:i w:val="false"/>
          <w:color w:val="000000"/>
          <w:sz w:val="28"/>
        </w:rPr>
        <w:t>
      1) Қазақстан Республикасы Үкіметінің МЖӘ жобалары бойынша мемлекеттік міндеттемелері, оның ішінде мемлекеттік концессиялық міндеттемелері;</w:t>
      </w:r>
    </w:p>
    <w:p>
      <w:pPr>
        <w:spacing w:after="0"/>
        <w:ind w:left="0"/>
        <w:jc w:val="both"/>
      </w:pPr>
      <w:r>
        <w:rPr>
          <w:rFonts w:ascii="Times New Roman"/>
          <w:b w:val="false"/>
          <w:i w:val="false"/>
          <w:color w:val="000000"/>
          <w:sz w:val="28"/>
        </w:rPr>
        <w:t>
      2) жергілікті атқарушы органдардың МЖӘ жобалары бойынша мемлекеттік міндеттемелердің, оның ішінде мемлекеттік концессиялық міндеттемелері болып табылады.</w:t>
      </w:r>
    </w:p>
    <w:bookmarkStart w:name="z762" w:id="1176"/>
    <w:p>
      <w:pPr>
        <w:spacing w:after="0"/>
        <w:ind w:left="0"/>
        <w:jc w:val="both"/>
      </w:pPr>
      <w:r>
        <w:rPr>
          <w:rFonts w:ascii="Times New Roman"/>
          <w:b w:val="false"/>
          <w:i w:val="false"/>
          <w:color w:val="000000"/>
          <w:sz w:val="28"/>
        </w:rPr>
        <w:t>
      893. МЖӘ жобалары бойынша мемлекеттік міндеттемелердің, оның ішінде мемлекеттік концессиялық міндеттемелердің мониторинг объектісі:</w:t>
      </w:r>
    </w:p>
    <w:bookmarkEnd w:id="1176"/>
    <w:p>
      <w:pPr>
        <w:spacing w:after="0"/>
        <w:ind w:left="0"/>
        <w:jc w:val="both"/>
      </w:pPr>
      <w:r>
        <w:rPr>
          <w:rFonts w:ascii="Times New Roman"/>
          <w:b w:val="false"/>
          <w:i w:val="false"/>
          <w:color w:val="000000"/>
          <w:sz w:val="28"/>
        </w:rPr>
        <w:t>
      1) МЖӘ жобалары бойынша мемлекеттік міндеттемелердің, оның ішінде мемлекеттік концессиялық міндеттемелердің, МЖӘ шартына, оның ішінде концессия шартына сәйкес орындалуын жүзеге асыруды қамтамасыз етуді және бақылауды;</w:t>
      </w:r>
    </w:p>
    <w:p>
      <w:pPr>
        <w:spacing w:after="0"/>
        <w:ind w:left="0"/>
        <w:jc w:val="both"/>
      </w:pPr>
      <w:r>
        <w:rPr>
          <w:rFonts w:ascii="Times New Roman"/>
          <w:b w:val="false"/>
          <w:i w:val="false"/>
          <w:color w:val="000000"/>
          <w:sz w:val="28"/>
        </w:rPr>
        <w:t>
      2) МЖӘ жобалары бойынша мемлекеттік міндеттемелердің, оның ішінде мемлекеттік концессиялық міндеттемелердің орындалу жағдайларына көрсеткіштердің ықпалын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893-тармақ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63" w:id="1177"/>
    <w:p>
      <w:pPr>
        <w:spacing w:after="0"/>
        <w:ind w:left="0"/>
        <w:jc w:val="both"/>
      </w:pPr>
      <w:r>
        <w:rPr>
          <w:rFonts w:ascii="Times New Roman"/>
          <w:b w:val="false"/>
          <w:i w:val="false"/>
          <w:color w:val="000000"/>
          <w:sz w:val="28"/>
        </w:rPr>
        <w:t>
      894. МЖӘ жобалары бойынша мемлекеттік міндеттемелердің, оның ішінде Қазақстан Республикасы Үкіметінің мемлекеттік концессиялық міндеттемелерінің мониторингін бюджетті атқару бойынша орталық уәкілеті орган жүзеге асырады.</w:t>
      </w:r>
    </w:p>
    <w:bookmarkEnd w:id="1177"/>
    <w:p>
      <w:pPr>
        <w:spacing w:after="0"/>
        <w:ind w:left="0"/>
        <w:jc w:val="both"/>
      </w:pPr>
      <w:r>
        <w:rPr>
          <w:rFonts w:ascii="Times New Roman"/>
          <w:b w:val="false"/>
          <w:i w:val="false"/>
          <w:color w:val="000000"/>
          <w:sz w:val="28"/>
        </w:rPr>
        <w:t>
      МЖӘ жобалары бойынша мемлекеттік міндеттемелердің, оның ішінде жергілікті атқарушы органдардың мемлекеттік концессиялық міндеттемелерінің мониторингін бюджетті атқару бойынша жергілікті уәкілеті орган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894-тармақ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64" w:id="1178"/>
    <w:p>
      <w:pPr>
        <w:spacing w:after="0"/>
        <w:ind w:left="0"/>
        <w:jc w:val="both"/>
      </w:pPr>
      <w:r>
        <w:rPr>
          <w:rFonts w:ascii="Times New Roman"/>
          <w:b w:val="false"/>
          <w:i w:val="false"/>
          <w:color w:val="000000"/>
          <w:sz w:val="28"/>
        </w:rPr>
        <w:t>
      895. МЖӘ жобалары бойынша мемлекеттік міндеттемелері, оның ішінде Қазақстан Республикасы Үкіметінің және жергілікті атқарушы органдардың мемлекеттік концессиялық міндеттемелері МЖӘ жобалары бойынша мемлекеттік міндеттемелерді, оның ішінде МЖӘ жасалған шарттар немесе концессия бойынша мемлекеттік концессиялық міндеттемелерді толығымен төлеген кезде орындалды деп саналады.</w:t>
      </w:r>
    </w:p>
    <w:bookmarkEnd w:id="1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895-тармақ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896. Алып тасталды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022" w:id="1179"/>
    <w:p>
      <w:pPr>
        <w:spacing w:after="0"/>
        <w:ind w:left="0"/>
        <w:jc w:val="left"/>
      </w:pPr>
      <w:r>
        <w:rPr>
          <w:rFonts w:ascii="Times New Roman"/>
          <w:b/>
          <w:i w:val="false"/>
          <w:color w:val="000000"/>
        </w:rPr>
        <w:t xml:space="preserve"> Төлемдер бойынша мемлекеттік мекемені қаржыландырудың жеке жоспарының жобасы</w:t>
      </w:r>
    </w:p>
    <w:bookmarkEnd w:id="1179"/>
    <w:p>
      <w:pPr>
        <w:spacing w:after="0"/>
        <w:ind w:left="0"/>
        <w:jc w:val="both"/>
      </w:pPr>
      <w:r>
        <w:rPr>
          <w:rFonts w:ascii="Times New Roman"/>
          <w:b w:val="false"/>
          <w:i w:val="false"/>
          <w:color w:val="ff0000"/>
          <w:sz w:val="28"/>
        </w:rPr>
        <w:t xml:space="preserve">
      Ескерту. 1-қосымша жаңа редакцияда – ҚР Қаржы министрінің 26.03.2021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Өңір _______________________________</w:t>
      </w:r>
    </w:p>
    <w:p>
      <w:pPr>
        <w:spacing w:after="0"/>
        <w:ind w:left="0"/>
        <w:jc w:val="both"/>
      </w:pPr>
      <w:r>
        <w:rPr>
          <w:rFonts w:ascii="Times New Roman"/>
          <w:b w:val="false"/>
          <w:i w:val="false"/>
          <w:color w:val="000000"/>
          <w:sz w:val="28"/>
        </w:rPr>
        <w:t>
      Бюджеттің түрі _____________________</w:t>
      </w:r>
    </w:p>
    <w:p>
      <w:pPr>
        <w:spacing w:after="0"/>
        <w:ind w:left="0"/>
        <w:jc w:val="both"/>
      </w:pPr>
      <w:r>
        <w:rPr>
          <w:rFonts w:ascii="Times New Roman"/>
          <w:b w:val="false"/>
          <w:i w:val="false"/>
          <w:color w:val="000000"/>
          <w:sz w:val="28"/>
        </w:rPr>
        <w:t>
      Кезең ______________________________</w:t>
      </w:r>
    </w:p>
    <w:p>
      <w:pPr>
        <w:spacing w:after="0"/>
        <w:ind w:left="0"/>
        <w:jc w:val="both"/>
      </w:pPr>
      <w:r>
        <w:rPr>
          <w:rFonts w:ascii="Times New Roman"/>
          <w:b w:val="false"/>
          <w:i w:val="false"/>
          <w:color w:val="000000"/>
          <w:sz w:val="28"/>
        </w:rPr>
        <w:t>
      Өлшем бірлігі ______________________</w:t>
      </w:r>
    </w:p>
    <w:p>
      <w:pPr>
        <w:spacing w:after="0"/>
        <w:ind w:left="0"/>
        <w:jc w:val="both"/>
      </w:pPr>
      <w:r>
        <w:rPr>
          <w:rFonts w:ascii="Times New Roman"/>
          <w:b w:val="false"/>
          <w:i w:val="false"/>
          <w:color w:val="000000"/>
          <w:sz w:val="28"/>
        </w:rPr>
        <w:t>
      Бюджеттік бағдарламалардың</w:t>
      </w:r>
    </w:p>
    <w:p>
      <w:pPr>
        <w:spacing w:after="0"/>
        <w:ind w:left="0"/>
        <w:jc w:val="both"/>
      </w:pPr>
      <w:r>
        <w:rPr>
          <w:rFonts w:ascii="Times New Roman"/>
          <w:b w:val="false"/>
          <w:i w:val="false"/>
          <w:color w:val="000000"/>
          <w:sz w:val="28"/>
        </w:rPr>
        <w:t>
      әкімшісі ___________________________</w:t>
      </w:r>
    </w:p>
    <w:p>
      <w:pPr>
        <w:spacing w:after="0"/>
        <w:ind w:left="0"/>
        <w:jc w:val="both"/>
      </w:pPr>
      <w:r>
        <w:rPr>
          <w:rFonts w:ascii="Times New Roman"/>
          <w:b w:val="false"/>
          <w:i w:val="false"/>
          <w:color w:val="000000"/>
          <w:sz w:val="28"/>
        </w:rPr>
        <w:t>
      Мемлекеттік мекеме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Әкімшінің коды Мемлекеттік мекеменің коды Бағдарлама Кіші бағдарлама Ерекшелік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арналған қаржылық жоспар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бойынша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 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bl>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Орталық атқарушы органның аппарат</w:t>
      </w:r>
    </w:p>
    <w:p>
      <w:pPr>
        <w:spacing w:after="0"/>
        <w:ind w:left="0"/>
        <w:jc w:val="both"/>
      </w:pPr>
      <w:r>
        <w:rPr>
          <w:rFonts w:ascii="Times New Roman"/>
          <w:b w:val="false"/>
          <w:i w:val="false"/>
          <w:color w:val="000000"/>
          <w:sz w:val="28"/>
        </w:rPr>
        <w:t>
      басшысы (белгіленген тәртіппен орталық</w:t>
      </w:r>
    </w:p>
    <w:p>
      <w:pPr>
        <w:spacing w:after="0"/>
        <w:ind w:left="0"/>
        <w:jc w:val="both"/>
      </w:pPr>
      <w:r>
        <w:rPr>
          <w:rFonts w:ascii="Times New Roman"/>
          <w:b w:val="false"/>
          <w:i w:val="false"/>
          <w:color w:val="000000"/>
          <w:sz w:val="28"/>
        </w:rPr>
        <w:t>
      атқарушы органның аппарат басшысының</w:t>
      </w:r>
    </w:p>
    <w:p>
      <w:pPr>
        <w:spacing w:after="0"/>
        <w:ind w:left="0"/>
        <w:jc w:val="both"/>
      </w:pPr>
      <w:r>
        <w:rPr>
          <w:rFonts w:ascii="Times New Roman"/>
          <w:b w:val="false"/>
          <w:i w:val="false"/>
          <w:color w:val="000000"/>
          <w:sz w:val="28"/>
        </w:rPr>
        <w:t>
      өкілеттіктері жүктелген лауазымды адам/</w:t>
      </w:r>
    </w:p>
    <w:p>
      <w:pPr>
        <w:spacing w:after="0"/>
        <w:ind w:left="0"/>
        <w:jc w:val="both"/>
      </w:pPr>
      <w:r>
        <w:rPr>
          <w:rFonts w:ascii="Times New Roman"/>
          <w:b w:val="false"/>
          <w:i w:val="false"/>
          <w:color w:val="000000"/>
          <w:sz w:val="28"/>
        </w:rPr>
        <w:t>
      мемлекеттік мекеменің басшысы ______ ___________________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Қаржыландырудың жеке жоспарын жасауға</w:t>
      </w:r>
    </w:p>
    <w:p>
      <w:pPr>
        <w:spacing w:after="0"/>
        <w:ind w:left="0"/>
        <w:jc w:val="both"/>
      </w:pPr>
      <w:r>
        <w:rPr>
          <w:rFonts w:ascii="Times New Roman"/>
          <w:b w:val="false"/>
          <w:i w:val="false"/>
          <w:color w:val="000000"/>
          <w:sz w:val="28"/>
        </w:rPr>
        <w:t>
      жауапты мемлекеттік мекеменің құрылымдық</w:t>
      </w:r>
    </w:p>
    <w:p>
      <w:pPr>
        <w:spacing w:after="0"/>
        <w:ind w:left="0"/>
        <w:jc w:val="both"/>
      </w:pPr>
      <w:r>
        <w:rPr>
          <w:rFonts w:ascii="Times New Roman"/>
          <w:b w:val="false"/>
          <w:i w:val="false"/>
          <w:color w:val="000000"/>
          <w:sz w:val="28"/>
        </w:rPr>
        <w:t>
      бөлімшесінің басшысы ______ ____________________</w:t>
      </w:r>
    </w:p>
    <w:p>
      <w:pPr>
        <w:spacing w:after="0"/>
        <w:ind w:left="0"/>
        <w:jc w:val="both"/>
      </w:pPr>
      <w:r>
        <w:rPr>
          <w:rFonts w:ascii="Times New Roman"/>
          <w:b w:val="false"/>
          <w:i w:val="false"/>
          <w:color w:val="000000"/>
          <w:sz w:val="28"/>
        </w:rPr>
        <w:t>
      (қолы) (қолды таратып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орталық атқарушы органның</w:t>
            </w:r>
            <w:r>
              <w:br/>
            </w:r>
            <w:r>
              <w:rPr>
                <w:rFonts w:ascii="Times New Roman"/>
                <w:b w:val="false"/>
                <w:i w:val="false"/>
                <w:color w:val="000000"/>
                <w:sz w:val="20"/>
              </w:rPr>
              <w:t>аппарат басшысы (белгіленген</w:t>
            </w:r>
            <w:r>
              <w:br/>
            </w:r>
            <w:r>
              <w:rPr>
                <w:rFonts w:ascii="Times New Roman"/>
                <w:b w:val="false"/>
                <w:i w:val="false"/>
                <w:color w:val="000000"/>
                <w:sz w:val="20"/>
              </w:rPr>
              <w:t>тәртіппен орталық атқарушы</w:t>
            </w:r>
            <w:r>
              <w:br/>
            </w:r>
            <w:r>
              <w:rPr>
                <w:rFonts w:ascii="Times New Roman"/>
                <w:b w:val="false"/>
                <w:i w:val="false"/>
                <w:color w:val="000000"/>
                <w:sz w:val="20"/>
              </w:rPr>
              <w:t>органның аппарат басшысының</w:t>
            </w:r>
            <w:r>
              <w:br/>
            </w:r>
            <w:r>
              <w:rPr>
                <w:rFonts w:ascii="Times New Roman"/>
                <w:b w:val="false"/>
                <w:i w:val="false"/>
                <w:color w:val="000000"/>
                <w:sz w:val="20"/>
              </w:rPr>
              <w:t>өкілеттіктері жүктелген</w:t>
            </w:r>
            <w:r>
              <w:br/>
            </w:r>
            <w:r>
              <w:rPr>
                <w:rFonts w:ascii="Times New Roman"/>
                <w:b w:val="false"/>
                <w:i w:val="false"/>
                <w:color w:val="000000"/>
                <w:sz w:val="20"/>
              </w:rPr>
              <w:t>лауазымды адам)/бюджеттік</w:t>
            </w:r>
            <w:r>
              <w:br/>
            </w:r>
            <w:r>
              <w:rPr>
                <w:rFonts w:ascii="Times New Roman"/>
                <w:b w:val="false"/>
                <w:i w:val="false"/>
                <w:color w:val="000000"/>
                <w:sz w:val="20"/>
              </w:rPr>
              <w:t>бағдарламалар әкімшісінің</w:t>
            </w:r>
            <w:r>
              <w:br/>
            </w:r>
            <w:r>
              <w:rPr>
                <w:rFonts w:ascii="Times New Roman"/>
                <w:b w:val="false"/>
                <w:i w:val="false"/>
                <w:color w:val="000000"/>
                <w:sz w:val="20"/>
              </w:rPr>
              <w:t>басшысы</w:t>
            </w:r>
            <w:r>
              <w:br/>
            </w:r>
            <w:r>
              <w:rPr>
                <w:rFonts w:ascii="Times New Roman"/>
                <w:b w:val="false"/>
                <w:i w:val="false"/>
                <w:color w:val="000000"/>
                <w:sz w:val="20"/>
              </w:rPr>
              <w:t>___________________________</w:t>
            </w:r>
            <w:r>
              <w:br/>
            </w:r>
            <w:r>
              <w:rPr>
                <w:rFonts w:ascii="Times New Roman"/>
                <w:b w:val="false"/>
                <w:i w:val="false"/>
                <w:color w:val="000000"/>
                <w:sz w:val="20"/>
              </w:rPr>
              <w:t>(қолы) (тегі, аты, әкесінің аты</w:t>
            </w:r>
            <w:r>
              <w:br/>
            </w:r>
            <w:r>
              <w:rPr>
                <w:rFonts w:ascii="Times New Roman"/>
                <w:b w:val="false"/>
                <w:i w:val="false"/>
                <w:color w:val="000000"/>
                <w:sz w:val="20"/>
              </w:rPr>
              <w:t>(бар болса ) (бұдан әрі ‒ТАӘ)</w:t>
            </w:r>
            <w:r>
              <w:br/>
            </w:r>
            <w:r>
              <w:rPr>
                <w:rFonts w:ascii="Times New Roman"/>
                <w:b w:val="false"/>
                <w:i w:val="false"/>
                <w:color w:val="000000"/>
                <w:sz w:val="20"/>
              </w:rPr>
              <w:t>"___" _________________ жылы</w:t>
            </w:r>
          </w:p>
        </w:tc>
      </w:tr>
    </w:tbl>
    <w:p>
      <w:pPr>
        <w:spacing w:after="0"/>
        <w:ind w:left="0"/>
        <w:jc w:val="both"/>
      </w:pPr>
      <w:r>
        <w:rPr>
          <w:rFonts w:ascii="Times New Roman"/>
          <w:b w:val="false"/>
          <w:i w:val="false"/>
          <w:color w:val="000000"/>
          <w:sz w:val="28"/>
        </w:rPr>
        <w:t xml:space="preserve">
      Мөр орны            </w:t>
      </w:r>
    </w:p>
    <w:bookmarkStart w:name="z1024" w:id="1180"/>
    <w:p>
      <w:pPr>
        <w:spacing w:after="0"/>
        <w:ind w:left="0"/>
        <w:jc w:val="left"/>
      </w:pPr>
      <w:r>
        <w:rPr>
          <w:rFonts w:ascii="Times New Roman"/>
          <w:b/>
          <w:i w:val="false"/>
          <w:color w:val="000000"/>
        </w:rPr>
        <w:t xml:space="preserve"> Төлемдер бойынша мемлекеттік мекемені қаржыландырудың жеке жоспары</w:t>
      </w:r>
    </w:p>
    <w:bookmarkEnd w:id="1180"/>
    <w:p>
      <w:pPr>
        <w:spacing w:after="0"/>
        <w:ind w:left="0"/>
        <w:jc w:val="both"/>
      </w:pPr>
      <w:r>
        <w:rPr>
          <w:rFonts w:ascii="Times New Roman"/>
          <w:b w:val="false"/>
          <w:i w:val="false"/>
          <w:color w:val="ff0000"/>
          <w:sz w:val="28"/>
        </w:rPr>
        <w:t xml:space="preserve">
      Ескерту. 2-қосымша жаңа редакцияда – ҚР Қаржы министрінің 26.03.2021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Өңір ____________________________________</w:t>
      </w:r>
    </w:p>
    <w:p>
      <w:pPr>
        <w:spacing w:after="0"/>
        <w:ind w:left="0"/>
        <w:jc w:val="both"/>
      </w:pPr>
      <w:r>
        <w:rPr>
          <w:rFonts w:ascii="Times New Roman"/>
          <w:b w:val="false"/>
          <w:i w:val="false"/>
          <w:color w:val="000000"/>
          <w:sz w:val="28"/>
        </w:rPr>
        <w:t>
      Бюджеттердің түрі _______________________</w:t>
      </w:r>
    </w:p>
    <w:p>
      <w:pPr>
        <w:spacing w:after="0"/>
        <w:ind w:left="0"/>
        <w:jc w:val="both"/>
      </w:pPr>
      <w:r>
        <w:rPr>
          <w:rFonts w:ascii="Times New Roman"/>
          <w:b w:val="false"/>
          <w:i w:val="false"/>
          <w:color w:val="000000"/>
          <w:sz w:val="28"/>
        </w:rPr>
        <w:t>
      Кезең ___________________________________</w:t>
      </w:r>
    </w:p>
    <w:p>
      <w:pPr>
        <w:spacing w:after="0"/>
        <w:ind w:left="0"/>
        <w:jc w:val="both"/>
      </w:pPr>
      <w:r>
        <w:rPr>
          <w:rFonts w:ascii="Times New Roman"/>
          <w:b w:val="false"/>
          <w:i w:val="false"/>
          <w:color w:val="000000"/>
          <w:sz w:val="28"/>
        </w:rPr>
        <w:t>
      Өлшем бірлігі ___________________________</w:t>
      </w:r>
    </w:p>
    <w:p>
      <w:pPr>
        <w:spacing w:after="0"/>
        <w:ind w:left="0"/>
        <w:jc w:val="both"/>
      </w:pPr>
      <w:r>
        <w:rPr>
          <w:rFonts w:ascii="Times New Roman"/>
          <w:b w:val="false"/>
          <w:i w:val="false"/>
          <w:color w:val="000000"/>
          <w:sz w:val="28"/>
        </w:rPr>
        <w:t>
      Бюджеттік бағдарламалардың әкімшісі __________________</w:t>
      </w:r>
    </w:p>
    <w:p>
      <w:pPr>
        <w:spacing w:after="0"/>
        <w:ind w:left="0"/>
        <w:jc w:val="both"/>
      </w:pPr>
      <w:r>
        <w:rPr>
          <w:rFonts w:ascii="Times New Roman"/>
          <w:b w:val="false"/>
          <w:i w:val="false"/>
          <w:color w:val="000000"/>
          <w:sz w:val="28"/>
        </w:rPr>
        <w:t>
      Мемлекеттік мекеме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Әкімшінің коды Мемлекеттік мекеменің коды Бағдарлама</w:t>
            </w:r>
          </w:p>
          <w:p>
            <w:pPr>
              <w:spacing w:after="20"/>
              <w:ind w:left="20"/>
              <w:jc w:val="both"/>
            </w:pPr>
            <w:r>
              <w:rPr>
                <w:rFonts w:ascii="Times New Roman"/>
                <w:b w:val="false"/>
                <w:i w:val="false"/>
                <w:color w:val="000000"/>
                <w:sz w:val="20"/>
              </w:rPr>
              <w:t>
Кіші бағдарлама Ерекшелік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арналған қаржылық жоспар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бойынша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 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 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bl>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Мемлекеттік мекеменің басшысы * ______ __________________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Қаржыландырудың жеке жоспарын</w:t>
      </w:r>
    </w:p>
    <w:p>
      <w:pPr>
        <w:spacing w:after="0"/>
        <w:ind w:left="0"/>
        <w:jc w:val="both"/>
      </w:pPr>
      <w:r>
        <w:rPr>
          <w:rFonts w:ascii="Times New Roman"/>
          <w:b w:val="false"/>
          <w:i w:val="false"/>
          <w:color w:val="000000"/>
          <w:sz w:val="28"/>
        </w:rPr>
        <w:t>
      жасауға жауапты мемлекеттік мекеменің</w:t>
      </w:r>
    </w:p>
    <w:p>
      <w:pPr>
        <w:spacing w:after="0"/>
        <w:ind w:left="0"/>
        <w:jc w:val="both"/>
      </w:pPr>
      <w:r>
        <w:rPr>
          <w:rFonts w:ascii="Times New Roman"/>
          <w:b w:val="false"/>
          <w:i w:val="false"/>
          <w:color w:val="000000"/>
          <w:sz w:val="28"/>
        </w:rPr>
        <w:t xml:space="preserve">
      құрылымдық бөлімшесінің басшысы _____ ____________________ </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*Мемлекеттік мекеме бір уақытта бюджеттік бағдарламалардың әкімшісі болған жағдайда бұл жол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3-қосымша</w:t>
            </w:r>
          </w:p>
        </w:tc>
      </w:tr>
    </w:tbl>
    <w:bookmarkStart w:name="z1654" w:id="1181"/>
    <w:p>
      <w:pPr>
        <w:spacing w:after="0"/>
        <w:ind w:left="0"/>
        <w:jc w:val="both"/>
      </w:pPr>
      <w:r>
        <w:rPr>
          <w:rFonts w:ascii="Times New Roman"/>
          <w:b w:val="false"/>
          <w:i w:val="false"/>
          <w:color w:val="000000"/>
          <w:sz w:val="28"/>
        </w:rPr>
        <w:t>
                                                                     Нысан</w:t>
      </w:r>
    </w:p>
    <w:bookmarkEnd w:id="1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3-қосымша жаңа редакцияда - ҚР Қаржы министрінің 06.09.2017 </w:t>
      </w:r>
      <w:r>
        <w:rPr>
          <w:rFonts w:ascii="Times New Roman"/>
          <w:b w:val="false"/>
          <w:i w:val="false"/>
          <w:color w:val="000000"/>
          <w:sz w:val="28"/>
        </w:rPr>
        <w:t>№ 543</w:t>
      </w:r>
      <w:r>
        <w:rPr>
          <w:rFonts w:ascii="Times New Roman"/>
          <w:b w:val="false"/>
          <w:i w:val="false"/>
          <w:color w:val="ff0000"/>
          <w:sz w:val="28"/>
        </w:rPr>
        <w:t xml:space="preserve"> (халық саны екі мың адамнан көп аудандық маңызы бар қалалар, ауылдар, кенттер, ауылдық округтер үшін 01.01.2018 және халық саны екі мың адам және одан аз аудандық маңызы бар қалалар, ауылдар, кенттер, ауылдық округтер үшін 01.01.2020 бастап қолданысқа енгізіледі) бұйрығымен.</w:t>
      </w:r>
      <w:r>
        <w:br/>
      </w:r>
      <w:r>
        <w:rPr>
          <w:rFonts w:ascii="Times New Roman"/>
          <w:b w:val="false"/>
          <w:i w:val="false"/>
          <w:color w:val="000000"/>
          <w:sz w:val="28"/>
        </w:rPr>
        <w:t>
</w:t>
      </w:r>
    </w:p>
    <w:bookmarkStart w:name="z1026" w:id="1182"/>
    <w:p>
      <w:pPr>
        <w:spacing w:after="0"/>
        <w:ind w:left="0"/>
        <w:jc w:val="left"/>
      </w:pPr>
      <w:r>
        <w:rPr>
          <w:rFonts w:ascii="Times New Roman"/>
          <w:b/>
          <w:i w:val="false"/>
          <w:color w:val="000000"/>
        </w:rPr>
        <w:t xml:space="preserve">  __ жылғы "__" __________</w:t>
      </w:r>
      <w:r>
        <w:br/>
      </w:r>
      <w:r>
        <w:rPr>
          <w:rFonts w:ascii="Times New Roman"/>
          <w:b/>
          <w:i w:val="false"/>
          <w:color w:val="000000"/>
        </w:rPr>
        <w:t>төлемдер бойынша қаржыландырудың жеке жоспары</w:t>
      </w:r>
    </w:p>
    <w:bookmarkEnd w:id="1182"/>
    <w:p>
      <w:pPr>
        <w:spacing w:after="0"/>
        <w:ind w:left="0"/>
        <w:jc w:val="both"/>
      </w:pPr>
      <w:r>
        <w:rPr>
          <w:rFonts w:ascii="Times New Roman"/>
          <w:b w:val="false"/>
          <w:i w:val="false"/>
          <w:color w:val="000000"/>
          <w:sz w:val="28"/>
        </w:rPr>
        <w:t>
      Өңір ___________________________________________________________________________</w:t>
      </w:r>
    </w:p>
    <w:p>
      <w:pPr>
        <w:spacing w:after="0"/>
        <w:ind w:left="0"/>
        <w:jc w:val="both"/>
      </w:pPr>
      <w:r>
        <w:rPr>
          <w:rFonts w:ascii="Times New Roman"/>
          <w:b w:val="false"/>
          <w:i w:val="false"/>
          <w:color w:val="000000"/>
          <w:sz w:val="28"/>
        </w:rPr>
        <w:t>
      Бюджеттің түрі __________________________________________________________________</w:t>
      </w:r>
    </w:p>
    <w:p>
      <w:pPr>
        <w:spacing w:after="0"/>
        <w:ind w:left="0"/>
        <w:jc w:val="both"/>
      </w:pPr>
      <w:r>
        <w:rPr>
          <w:rFonts w:ascii="Times New Roman"/>
          <w:b w:val="false"/>
          <w:i w:val="false"/>
          <w:color w:val="000000"/>
          <w:sz w:val="28"/>
        </w:rPr>
        <w:t>
      Кезең __________________________________________________________________________</w:t>
      </w:r>
    </w:p>
    <w:p>
      <w:pPr>
        <w:spacing w:after="0"/>
        <w:ind w:left="0"/>
        <w:jc w:val="both"/>
      </w:pPr>
      <w:r>
        <w:rPr>
          <w:rFonts w:ascii="Times New Roman"/>
          <w:b w:val="false"/>
          <w:i w:val="false"/>
          <w:color w:val="000000"/>
          <w:sz w:val="28"/>
        </w:rPr>
        <w:t>
      Өлшем бірлігі ___________________________________________________________________</w:t>
      </w:r>
    </w:p>
    <w:p>
      <w:pPr>
        <w:spacing w:after="0"/>
        <w:ind w:left="0"/>
        <w:jc w:val="both"/>
      </w:pPr>
      <w:r>
        <w:rPr>
          <w:rFonts w:ascii="Times New Roman"/>
          <w:b w:val="false"/>
          <w:i w:val="false"/>
          <w:color w:val="000000"/>
          <w:sz w:val="28"/>
        </w:rPr>
        <w:t>
      Бюджеттік бағдарламалардың әкімшісі/</w:t>
      </w:r>
    </w:p>
    <w:p>
      <w:pPr>
        <w:spacing w:after="0"/>
        <w:ind w:left="0"/>
        <w:jc w:val="both"/>
      </w:pPr>
      <w:r>
        <w:rPr>
          <w:rFonts w:ascii="Times New Roman"/>
          <w:b w:val="false"/>
          <w:i w:val="false"/>
          <w:color w:val="000000"/>
          <w:sz w:val="28"/>
        </w:rPr>
        <w:t>
      бюджетті атқару жөніндегі уәкілетті орган/</w:t>
      </w:r>
    </w:p>
    <w:p>
      <w:pPr>
        <w:spacing w:after="0"/>
        <w:ind w:left="0"/>
        <w:jc w:val="both"/>
      </w:pPr>
      <w:r>
        <w:rPr>
          <w:rFonts w:ascii="Times New Roman"/>
          <w:b w:val="false"/>
          <w:i w:val="false"/>
          <w:color w:val="000000"/>
          <w:sz w:val="28"/>
        </w:rPr>
        <w:t>
      аудандық маңызы бар қала, ауыл, кент,</w:t>
      </w:r>
    </w:p>
    <w:p>
      <w:pPr>
        <w:spacing w:after="0"/>
        <w:ind w:left="0"/>
        <w:jc w:val="both"/>
      </w:pPr>
      <w:r>
        <w:rPr>
          <w:rFonts w:ascii="Times New Roman"/>
          <w:b w:val="false"/>
          <w:i w:val="false"/>
          <w:color w:val="000000"/>
          <w:sz w:val="28"/>
        </w:rPr>
        <w:t>
      ауылдық округ әкімі 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код сыныптамасының атауы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кодының сыныптамасы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қаржылық жоспар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бойынша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ӘББ</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коды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 әкімшісі басшысының/ бюджетті атқару жөніндегі уәкілетті орган</w:t>
      </w:r>
    </w:p>
    <w:p>
      <w:pPr>
        <w:spacing w:after="0"/>
        <w:ind w:left="0"/>
        <w:jc w:val="both"/>
      </w:pPr>
      <w:r>
        <w:rPr>
          <w:rFonts w:ascii="Times New Roman"/>
          <w:b w:val="false"/>
          <w:i w:val="false"/>
          <w:color w:val="000000"/>
          <w:sz w:val="28"/>
        </w:rPr>
        <w:t>
      басшысының: _____________________________________________ 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Бюджеттік бағдарламалар әкімшісінің жеке қаржыландыру жоспарын жасау үшін жауапты</w:t>
      </w:r>
    </w:p>
    <w:p>
      <w:pPr>
        <w:spacing w:after="0"/>
        <w:ind w:left="0"/>
        <w:jc w:val="both"/>
      </w:pPr>
      <w:r>
        <w:rPr>
          <w:rFonts w:ascii="Times New Roman"/>
          <w:b w:val="false"/>
          <w:i w:val="false"/>
          <w:color w:val="000000"/>
          <w:sz w:val="28"/>
        </w:rPr>
        <w:t>
      құрылымдық бөлімшесі/бюджетті атқару жөніндегі уәкілетті орган басшысының:</w:t>
      </w:r>
    </w:p>
    <w:p>
      <w:pPr>
        <w:spacing w:after="0"/>
        <w:ind w:left="0"/>
        <w:jc w:val="both"/>
      </w:pPr>
      <w:r>
        <w:rPr>
          <w:rFonts w:ascii="Times New Roman"/>
          <w:b w:val="false"/>
          <w:i w:val="false"/>
          <w:color w:val="000000"/>
          <w:sz w:val="28"/>
        </w:rPr>
        <w:t>
      __________________________________________________________ 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 көрсету</w:t>
            </w:r>
            <w:r>
              <w:br/>
            </w:r>
            <w:r>
              <w:rPr>
                <w:rFonts w:ascii="Times New Roman"/>
                <w:b w:val="false"/>
                <w:i w:val="false"/>
                <w:color w:val="000000"/>
                <w:sz w:val="20"/>
              </w:rPr>
              <w:t>ережесіне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028" w:id="1183"/>
    <w:p>
      <w:pPr>
        <w:spacing w:after="0"/>
        <w:ind w:left="0"/>
        <w:jc w:val="left"/>
      </w:pPr>
      <w:r>
        <w:rPr>
          <w:rFonts w:ascii="Times New Roman"/>
          <w:b/>
          <w:i w:val="false"/>
          <w:color w:val="000000"/>
        </w:rPr>
        <w:t xml:space="preserve"> Мемлекеттік мекемені міндеттемелер бойынша қаржыландыру жоспарының жеке жобасы</w:t>
      </w:r>
    </w:p>
    <w:bookmarkEnd w:id="1183"/>
    <w:p>
      <w:pPr>
        <w:spacing w:after="0"/>
        <w:ind w:left="0"/>
        <w:jc w:val="both"/>
      </w:pPr>
      <w:r>
        <w:rPr>
          <w:rFonts w:ascii="Times New Roman"/>
          <w:b w:val="false"/>
          <w:i w:val="false"/>
          <w:color w:val="ff0000"/>
          <w:sz w:val="28"/>
        </w:rPr>
        <w:t xml:space="preserve">
      Ескерту. 4-қосымша жаңа редакцияда – ҚР Қаржы министрінің 26.03.2021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Өңір ____________________________________</w:t>
      </w:r>
    </w:p>
    <w:p>
      <w:pPr>
        <w:spacing w:after="0"/>
        <w:ind w:left="0"/>
        <w:jc w:val="both"/>
      </w:pPr>
      <w:r>
        <w:rPr>
          <w:rFonts w:ascii="Times New Roman"/>
          <w:b w:val="false"/>
          <w:i w:val="false"/>
          <w:color w:val="000000"/>
          <w:sz w:val="28"/>
        </w:rPr>
        <w:t>
      Бюджеттердің түрі _______________________</w:t>
      </w:r>
    </w:p>
    <w:p>
      <w:pPr>
        <w:spacing w:after="0"/>
        <w:ind w:left="0"/>
        <w:jc w:val="both"/>
      </w:pPr>
      <w:r>
        <w:rPr>
          <w:rFonts w:ascii="Times New Roman"/>
          <w:b w:val="false"/>
          <w:i w:val="false"/>
          <w:color w:val="000000"/>
          <w:sz w:val="28"/>
        </w:rPr>
        <w:t>
      Кезең ___________________________________</w:t>
      </w:r>
    </w:p>
    <w:p>
      <w:pPr>
        <w:spacing w:after="0"/>
        <w:ind w:left="0"/>
        <w:jc w:val="both"/>
      </w:pPr>
      <w:r>
        <w:rPr>
          <w:rFonts w:ascii="Times New Roman"/>
          <w:b w:val="false"/>
          <w:i w:val="false"/>
          <w:color w:val="000000"/>
          <w:sz w:val="28"/>
        </w:rPr>
        <w:t>
      Өлшем бірлігі ___________________________</w:t>
      </w:r>
    </w:p>
    <w:p>
      <w:pPr>
        <w:spacing w:after="0"/>
        <w:ind w:left="0"/>
        <w:jc w:val="both"/>
      </w:pPr>
      <w:r>
        <w:rPr>
          <w:rFonts w:ascii="Times New Roman"/>
          <w:b w:val="false"/>
          <w:i w:val="false"/>
          <w:color w:val="000000"/>
          <w:sz w:val="28"/>
        </w:rPr>
        <w:t>
      Бюджеттік бағдарламалардың</w:t>
      </w:r>
    </w:p>
    <w:p>
      <w:pPr>
        <w:spacing w:after="0"/>
        <w:ind w:left="0"/>
        <w:jc w:val="both"/>
      </w:pPr>
      <w:r>
        <w:rPr>
          <w:rFonts w:ascii="Times New Roman"/>
          <w:b w:val="false"/>
          <w:i w:val="false"/>
          <w:color w:val="000000"/>
          <w:sz w:val="28"/>
        </w:rPr>
        <w:t>
      әкімшісі ________________________________</w:t>
      </w:r>
    </w:p>
    <w:p>
      <w:pPr>
        <w:spacing w:after="0"/>
        <w:ind w:left="0"/>
        <w:jc w:val="both"/>
      </w:pPr>
      <w:r>
        <w:rPr>
          <w:rFonts w:ascii="Times New Roman"/>
          <w:b w:val="false"/>
          <w:i w:val="false"/>
          <w:color w:val="000000"/>
          <w:sz w:val="28"/>
        </w:rPr>
        <w:t>
      Мемлекеттік мекеме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код сыныптамасының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кодының сыныптамасы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арналған қаржылық жоспар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бойынша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bl>
    <w:p>
      <w:pPr>
        <w:spacing w:after="0"/>
        <w:ind w:left="0"/>
        <w:jc w:val="both"/>
      </w:pPr>
      <w:r>
        <w:rPr>
          <w:rFonts w:ascii="Times New Roman"/>
          <w:b w:val="false"/>
          <w:i w:val="false"/>
          <w:color w:val="000000"/>
          <w:sz w:val="28"/>
        </w:rPr>
        <w:t>
      Орталық атқарушы органның аппарат</w:t>
      </w:r>
    </w:p>
    <w:p>
      <w:pPr>
        <w:spacing w:after="0"/>
        <w:ind w:left="0"/>
        <w:jc w:val="both"/>
      </w:pPr>
      <w:r>
        <w:rPr>
          <w:rFonts w:ascii="Times New Roman"/>
          <w:b w:val="false"/>
          <w:i w:val="false"/>
          <w:color w:val="000000"/>
          <w:sz w:val="28"/>
        </w:rPr>
        <w:t>
      басшысы (белгіленген тәртіппен орталық</w:t>
      </w:r>
    </w:p>
    <w:p>
      <w:pPr>
        <w:spacing w:after="0"/>
        <w:ind w:left="0"/>
        <w:jc w:val="both"/>
      </w:pPr>
      <w:r>
        <w:rPr>
          <w:rFonts w:ascii="Times New Roman"/>
          <w:b w:val="false"/>
          <w:i w:val="false"/>
          <w:color w:val="000000"/>
          <w:sz w:val="28"/>
        </w:rPr>
        <w:t>
      атқарушы органның аппарат басшысының</w:t>
      </w:r>
    </w:p>
    <w:p>
      <w:pPr>
        <w:spacing w:after="0"/>
        <w:ind w:left="0"/>
        <w:jc w:val="both"/>
      </w:pPr>
      <w:r>
        <w:rPr>
          <w:rFonts w:ascii="Times New Roman"/>
          <w:b w:val="false"/>
          <w:i w:val="false"/>
          <w:color w:val="000000"/>
          <w:sz w:val="28"/>
        </w:rPr>
        <w:t>
      өкілеттіктері жүктелген лауазымды адам/ ал</w:t>
      </w:r>
    </w:p>
    <w:p>
      <w:pPr>
        <w:spacing w:after="0"/>
        <w:ind w:left="0"/>
        <w:jc w:val="both"/>
      </w:pPr>
      <w:r>
        <w:rPr>
          <w:rFonts w:ascii="Times New Roman"/>
          <w:b w:val="false"/>
          <w:i w:val="false"/>
          <w:color w:val="000000"/>
          <w:sz w:val="28"/>
        </w:rPr>
        <w:t>
      мұндай болматан жағдайда – мемлекеттік</w:t>
      </w:r>
    </w:p>
    <w:p>
      <w:pPr>
        <w:spacing w:after="0"/>
        <w:ind w:left="0"/>
        <w:jc w:val="both"/>
      </w:pPr>
      <w:r>
        <w:rPr>
          <w:rFonts w:ascii="Times New Roman"/>
          <w:b w:val="false"/>
          <w:i w:val="false"/>
          <w:color w:val="000000"/>
          <w:sz w:val="28"/>
        </w:rPr>
        <w:t xml:space="preserve">
      мекеменің басшысы ______ ____________________ </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Қаржыландырудың жеке жоспарын</w:t>
      </w:r>
    </w:p>
    <w:p>
      <w:pPr>
        <w:spacing w:after="0"/>
        <w:ind w:left="0"/>
        <w:jc w:val="both"/>
      </w:pPr>
      <w:r>
        <w:rPr>
          <w:rFonts w:ascii="Times New Roman"/>
          <w:b w:val="false"/>
          <w:i w:val="false"/>
          <w:color w:val="000000"/>
          <w:sz w:val="28"/>
        </w:rPr>
        <w:t>
      жасауға жауапты мемлекеттік</w:t>
      </w:r>
    </w:p>
    <w:p>
      <w:pPr>
        <w:spacing w:after="0"/>
        <w:ind w:left="0"/>
        <w:jc w:val="both"/>
      </w:pPr>
      <w:r>
        <w:rPr>
          <w:rFonts w:ascii="Times New Roman"/>
          <w:b w:val="false"/>
          <w:i w:val="false"/>
          <w:color w:val="000000"/>
          <w:sz w:val="28"/>
        </w:rPr>
        <w:t>
      мекеменің құрылымдық бөлімшесінің</w:t>
      </w:r>
    </w:p>
    <w:p>
      <w:pPr>
        <w:spacing w:after="0"/>
        <w:ind w:left="0"/>
        <w:jc w:val="both"/>
      </w:pPr>
      <w:r>
        <w:rPr>
          <w:rFonts w:ascii="Times New Roman"/>
          <w:b w:val="false"/>
          <w:i w:val="false"/>
          <w:color w:val="000000"/>
          <w:sz w:val="28"/>
        </w:rPr>
        <w:t xml:space="preserve">
      басшысы _____ ____________________ </w:t>
      </w:r>
    </w:p>
    <w:p>
      <w:pPr>
        <w:spacing w:after="0"/>
        <w:ind w:left="0"/>
        <w:jc w:val="both"/>
      </w:pPr>
      <w:r>
        <w:rPr>
          <w:rFonts w:ascii="Times New Roman"/>
          <w:b w:val="false"/>
          <w:i w:val="false"/>
          <w:color w:val="000000"/>
          <w:sz w:val="28"/>
        </w:rPr>
        <w:t>
      (қолы) (қолды таратып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 көрсету</w:t>
            </w:r>
            <w:r>
              <w:br/>
            </w:r>
            <w:r>
              <w:rPr>
                <w:rFonts w:ascii="Times New Roman"/>
                <w:b w:val="false"/>
                <w:i w:val="false"/>
                <w:color w:val="000000"/>
                <w:sz w:val="20"/>
              </w:rPr>
              <w:t>ережесіне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орталық атқарушы органның</w:t>
            </w:r>
            <w:r>
              <w:br/>
            </w:r>
            <w:r>
              <w:rPr>
                <w:rFonts w:ascii="Times New Roman"/>
                <w:b w:val="false"/>
                <w:i w:val="false"/>
                <w:color w:val="000000"/>
                <w:sz w:val="20"/>
              </w:rPr>
              <w:t>аппарат басшысы (белгіленген</w:t>
            </w:r>
            <w:r>
              <w:br/>
            </w:r>
            <w:r>
              <w:rPr>
                <w:rFonts w:ascii="Times New Roman"/>
                <w:b w:val="false"/>
                <w:i w:val="false"/>
                <w:color w:val="000000"/>
                <w:sz w:val="20"/>
              </w:rPr>
              <w:t>тәртіппен орталық атқарушы</w:t>
            </w:r>
            <w:r>
              <w:br/>
            </w:r>
            <w:r>
              <w:rPr>
                <w:rFonts w:ascii="Times New Roman"/>
                <w:b w:val="false"/>
                <w:i w:val="false"/>
                <w:color w:val="000000"/>
                <w:sz w:val="20"/>
              </w:rPr>
              <w:t>органның аппарат басшысының</w:t>
            </w:r>
            <w:r>
              <w:br/>
            </w:r>
            <w:r>
              <w:rPr>
                <w:rFonts w:ascii="Times New Roman"/>
                <w:b w:val="false"/>
                <w:i w:val="false"/>
                <w:color w:val="000000"/>
                <w:sz w:val="20"/>
              </w:rPr>
              <w:t>өкілеттіктері жүктелген</w:t>
            </w:r>
            <w:r>
              <w:br/>
            </w:r>
            <w:r>
              <w:rPr>
                <w:rFonts w:ascii="Times New Roman"/>
                <w:b w:val="false"/>
                <w:i w:val="false"/>
                <w:color w:val="000000"/>
                <w:sz w:val="20"/>
              </w:rPr>
              <w:t>лауазымды адам)/бюджеттік</w:t>
            </w:r>
            <w:r>
              <w:br/>
            </w:r>
            <w:r>
              <w:rPr>
                <w:rFonts w:ascii="Times New Roman"/>
                <w:b w:val="false"/>
                <w:i w:val="false"/>
                <w:color w:val="000000"/>
                <w:sz w:val="20"/>
              </w:rPr>
              <w:t>бағдарламалар әкімшісінің</w:t>
            </w:r>
            <w:r>
              <w:br/>
            </w:r>
            <w:r>
              <w:rPr>
                <w:rFonts w:ascii="Times New Roman"/>
                <w:b w:val="false"/>
                <w:i w:val="false"/>
                <w:color w:val="000000"/>
                <w:sz w:val="20"/>
              </w:rPr>
              <w:t>басшысы</w:t>
            </w:r>
            <w:r>
              <w:br/>
            </w:r>
            <w:r>
              <w:rPr>
                <w:rFonts w:ascii="Times New Roman"/>
                <w:b w:val="false"/>
                <w:i w:val="false"/>
                <w:color w:val="000000"/>
                <w:sz w:val="20"/>
              </w:rPr>
              <w:t>___________________________</w:t>
            </w:r>
            <w:r>
              <w:br/>
            </w:r>
            <w:r>
              <w:rPr>
                <w:rFonts w:ascii="Times New Roman"/>
                <w:b w:val="false"/>
                <w:i w:val="false"/>
                <w:color w:val="000000"/>
                <w:sz w:val="20"/>
              </w:rPr>
              <w:t>(қолы) (ТАӘ)</w:t>
            </w:r>
            <w:r>
              <w:br/>
            </w:r>
            <w:r>
              <w:rPr>
                <w:rFonts w:ascii="Times New Roman"/>
                <w:b w:val="false"/>
                <w:i w:val="false"/>
                <w:color w:val="000000"/>
                <w:sz w:val="20"/>
              </w:rPr>
              <w:t>"___"_________________ жылы</w:t>
            </w:r>
          </w:p>
        </w:tc>
      </w:tr>
    </w:tbl>
    <w:p>
      <w:pPr>
        <w:spacing w:after="0"/>
        <w:ind w:left="0"/>
        <w:jc w:val="both"/>
      </w:pPr>
      <w:r>
        <w:rPr>
          <w:rFonts w:ascii="Times New Roman"/>
          <w:b w:val="false"/>
          <w:i w:val="false"/>
          <w:color w:val="000000"/>
          <w:sz w:val="28"/>
        </w:rPr>
        <w:t>
      Мөр орны</w:t>
      </w:r>
    </w:p>
    <w:bookmarkStart w:name="z1030" w:id="1184"/>
    <w:p>
      <w:pPr>
        <w:spacing w:after="0"/>
        <w:ind w:left="0"/>
        <w:jc w:val="left"/>
      </w:pPr>
      <w:r>
        <w:rPr>
          <w:rFonts w:ascii="Times New Roman"/>
          <w:b/>
          <w:i w:val="false"/>
          <w:color w:val="000000"/>
        </w:rPr>
        <w:t xml:space="preserve"> Міндеттемелер бойынша мемлекеттік мекемені қаржыландырудың жеке жоспары</w:t>
      </w:r>
    </w:p>
    <w:bookmarkEnd w:id="1184"/>
    <w:p>
      <w:pPr>
        <w:spacing w:after="0"/>
        <w:ind w:left="0"/>
        <w:jc w:val="both"/>
      </w:pPr>
      <w:r>
        <w:rPr>
          <w:rFonts w:ascii="Times New Roman"/>
          <w:b w:val="false"/>
          <w:i w:val="false"/>
          <w:color w:val="ff0000"/>
          <w:sz w:val="28"/>
        </w:rPr>
        <w:t xml:space="preserve">
      Ескерту. 5-қосымша жаңа редакцияда – ҚР Қаржы министрінің 26.03.2021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Өңір_______________________________</w:t>
      </w:r>
    </w:p>
    <w:p>
      <w:pPr>
        <w:spacing w:after="0"/>
        <w:ind w:left="0"/>
        <w:jc w:val="both"/>
      </w:pPr>
      <w:r>
        <w:rPr>
          <w:rFonts w:ascii="Times New Roman"/>
          <w:b w:val="false"/>
          <w:i w:val="false"/>
          <w:color w:val="000000"/>
          <w:sz w:val="28"/>
        </w:rPr>
        <w:t>
      Бюджеттердің түрі__________________</w:t>
      </w:r>
    </w:p>
    <w:p>
      <w:pPr>
        <w:spacing w:after="0"/>
        <w:ind w:left="0"/>
        <w:jc w:val="both"/>
      </w:pPr>
      <w:r>
        <w:rPr>
          <w:rFonts w:ascii="Times New Roman"/>
          <w:b w:val="false"/>
          <w:i w:val="false"/>
          <w:color w:val="000000"/>
          <w:sz w:val="28"/>
        </w:rPr>
        <w:t>
      Кезең______________________________</w:t>
      </w:r>
    </w:p>
    <w:p>
      <w:pPr>
        <w:spacing w:after="0"/>
        <w:ind w:left="0"/>
        <w:jc w:val="both"/>
      </w:pPr>
      <w:r>
        <w:rPr>
          <w:rFonts w:ascii="Times New Roman"/>
          <w:b w:val="false"/>
          <w:i w:val="false"/>
          <w:color w:val="000000"/>
          <w:sz w:val="28"/>
        </w:rPr>
        <w:t>
      Өлшем бірлігі______________________</w:t>
      </w:r>
    </w:p>
    <w:p>
      <w:pPr>
        <w:spacing w:after="0"/>
        <w:ind w:left="0"/>
        <w:jc w:val="both"/>
      </w:pPr>
      <w:r>
        <w:rPr>
          <w:rFonts w:ascii="Times New Roman"/>
          <w:b w:val="false"/>
          <w:i w:val="false"/>
          <w:color w:val="000000"/>
          <w:sz w:val="28"/>
        </w:rPr>
        <w:t>
      Бюджеттік бағдарламалардың</w:t>
      </w:r>
    </w:p>
    <w:p>
      <w:pPr>
        <w:spacing w:after="0"/>
        <w:ind w:left="0"/>
        <w:jc w:val="both"/>
      </w:pPr>
      <w:r>
        <w:rPr>
          <w:rFonts w:ascii="Times New Roman"/>
          <w:b w:val="false"/>
          <w:i w:val="false"/>
          <w:color w:val="000000"/>
          <w:sz w:val="28"/>
        </w:rPr>
        <w:t>
      әкімшісі___________________________</w:t>
      </w:r>
    </w:p>
    <w:p>
      <w:pPr>
        <w:spacing w:after="0"/>
        <w:ind w:left="0"/>
        <w:jc w:val="both"/>
      </w:pPr>
      <w:r>
        <w:rPr>
          <w:rFonts w:ascii="Times New Roman"/>
          <w:b w:val="false"/>
          <w:i w:val="false"/>
          <w:color w:val="000000"/>
          <w:sz w:val="28"/>
        </w:rPr>
        <w:t>
      Мемлекеттік мекеме_________________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Әкімшінің коды Мемлекеттік мекеменің коды Бағдарлама Кіші бағдарлама Ерекшелік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арналған қаржылық жоспар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бойынша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 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bl>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Мемлекеттік мекеменің басшысы* _________ _____________________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Қаржыландырудың және жоспарын</w:t>
      </w:r>
    </w:p>
    <w:p>
      <w:pPr>
        <w:spacing w:after="0"/>
        <w:ind w:left="0"/>
        <w:jc w:val="both"/>
      </w:pPr>
      <w:r>
        <w:rPr>
          <w:rFonts w:ascii="Times New Roman"/>
          <w:b w:val="false"/>
          <w:i w:val="false"/>
          <w:color w:val="000000"/>
          <w:sz w:val="28"/>
        </w:rPr>
        <w:t>
      жасауға жауапты мемлекеттік мекеменің</w:t>
      </w:r>
    </w:p>
    <w:p>
      <w:pPr>
        <w:spacing w:after="0"/>
        <w:ind w:left="0"/>
        <w:jc w:val="both"/>
      </w:pPr>
      <w:r>
        <w:rPr>
          <w:rFonts w:ascii="Times New Roman"/>
          <w:b w:val="false"/>
          <w:i w:val="false"/>
          <w:color w:val="000000"/>
          <w:sz w:val="28"/>
        </w:rPr>
        <w:t>
      құрылымдық бөлімшесінің басшысы ________ _____________________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*Мемлекеттік мекеме бір уақытта бюджеттік бағдарламалардың әкімшісі болған жағдайда бұл жол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6-қосымша</w:t>
            </w:r>
          </w:p>
        </w:tc>
      </w:tr>
    </w:tbl>
    <w:bookmarkStart w:name="z1657" w:id="1185"/>
    <w:p>
      <w:pPr>
        <w:spacing w:after="0"/>
        <w:ind w:left="0"/>
        <w:jc w:val="both"/>
      </w:pPr>
      <w:r>
        <w:rPr>
          <w:rFonts w:ascii="Times New Roman"/>
          <w:b w:val="false"/>
          <w:i w:val="false"/>
          <w:color w:val="000000"/>
          <w:sz w:val="28"/>
        </w:rPr>
        <w:t>
                                                                     Нысан</w:t>
      </w:r>
    </w:p>
    <w:bookmarkEnd w:id="1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6-қосымша жаңа редакцияда - ҚР Қаржы министрінің 06.09.2017 </w:t>
      </w:r>
      <w:r>
        <w:rPr>
          <w:rFonts w:ascii="Times New Roman"/>
          <w:b w:val="false"/>
          <w:i w:val="false"/>
          <w:color w:val="000000"/>
          <w:sz w:val="28"/>
        </w:rPr>
        <w:t>№ 543</w:t>
      </w:r>
      <w:r>
        <w:rPr>
          <w:rFonts w:ascii="Times New Roman"/>
          <w:b w:val="false"/>
          <w:i w:val="false"/>
          <w:color w:val="ff0000"/>
          <w:sz w:val="28"/>
        </w:rPr>
        <w:t xml:space="preserve"> (халық саны екі мың адамнан көп аудандық маңызы бар қалалар, ауылдар, кенттер, ауылдық округтер үшін 01.01.2018 және халық саны екі мың адам және одан аз аудандық маңызы бар қалалар, ауылдар, кенттер, ауылдық округтер үшін 01.01.2020 бастап қолданысқа енгізіледі) бұйрығымен.</w:t>
      </w:r>
      <w:r>
        <w:br/>
      </w:r>
      <w:r>
        <w:rPr>
          <w:rFonts w:ascii="Times New Roman"/>
          <w:b w:val="false"/>
          <w:i w:val="false"/>
          <w:color w:val="000000"/>
          <w:sz w:val="28"/>
        </w:rPr>
        <w:t>
</w:t>
      </w:r>
    </w:p>
    <w:bookmarkStart w:name="z1032" w:id="1186"/>
    <w:p>
      <w:pPr>
        <w:spacing w:after="0"/>
        <w:ind w:left="0"/>
        <w:jc w:val="left"/>
      </w:pPr>
      <w:r>
        <w:rPr>
          <w:rFonts w:ascii="Times New Roman"/>
          <w:b/>
          <w:i w:val="false"/>
          <w:color w:val="000000"/>
        </w:rPr>
        <w:t xml:space="preserve">  __ жылғы "__" __________</w:t>
      </w:r>
      <w:r>
        <w:br/>
      </w:r>
      <w:r>
        <w:rPr>
          <w:rFonts w:ascii="Times New Roman"/>
          <w:b/>
          <w:i w:val="false"/>
          <w:color w:val="000000"/>
        </w:rPr>
        <w:t>міндеттемелер бойынша жеке қаржыландыру жоспары</w:t>
      </w:r>
    </w:p>
    <w:bookmarkEnd w:id="1186"/>
    <w:p>
      <w:pPr>
        <w:spacing w:after="0"/>
        <w:ind w:left="0"/>
        <w:jc w:val="both"/>
      </w:pPr>
      <w:r>
        <w:rPr>
          <w:rFonts w:ascii="Times New Roman"/>
          <w:b w:val="false"/>
          <w:i w:val="false"/>
          <w:color w:val="000000"/>
          <w:sz w:val="28"/>
        </w:rPr>
        <w:t>
      Өңір ___________________________________________________________________________</w:t>
      </w:r>
    </w:p>
    <w:p>
      <w:pPr>
        <w:spacing w:after="0"/>
        <w:ind w:left="0"/>
        <w:jc w:val="both"/>
      </w:pPr>
      <w:r>
        <w:rPr>
          <w:rFonts w:ascii="Times New Roman"/>
          <w:b w:val="false"/>
          <w:i w:val="false"/>
          <w:color w:val="000000"/>
          <w:sz w:val="28"/>
        </w:rPr>
        <w:t>
      Бюджеттің түрі __________________________________________________________________</w:t>
      </w:r>
    </w:p>
    <w:p>
      <w:pPr>
        <w:spacing w:after="0"/>
        <w:ind w:left="0"/>
        <w:jc w:val="both"/>
      </w:pPr>
      <w:r>
        <w:rPr>
          <w:rFonts w:ascii="Times New Roman"/>
          <w:b w:val="false"/>
          <w:i w:val="false"/>
          <w:color w:val="000000"/>
          <w:sz w:val="28"/>
        </w:rPr>
        <w:t>
      Кезең __________________________________________________________________________</w:t>
      </w:r>
    </w:p>
    <w:p>
      <w:pPr>
        <w:spacing w:after="0"/>
        <w:ind w:left="0"/>
        <w:jc w:val="both"/>
      </w:pPr>
      <w:r>
        <w:rPr>
          <w:rFonts w:ascii="Times New Roman"/>
          <w:b w:val="false"/>
          <w:i w:val="false"/>
          <w:color w:val="000000"/>
          <w:sz w:val="28"/>
        </w:rPr>
        <w:t>
      Өлшем бірлігі ___________________________________________________________________</w:t>
      </w:r>
    </w:p>
    <w:p>
      <w:pPr>
        <w:spacing w:after="0"/>
        <w:ind w:left="0"/>
        <w:jc w:val="both"/>
      </w:pPr>
      <w:r>
        <w:rPr>
          <w:rFonts w:ascii="Times New Roman"/>
          <w:b w:val="false"/>
          <w:i w:val="false"/>
          <w:color w:val="000000"/>
          <w:sz w:val="28"/>
        </w:rPr>
        <w:t>
      Бюджеттік бағдарламалардың әкімшісі/</w:t>
      </w:r>
    </w:p>
    <w:p>
      <w:pPr>
        <w:spacing w:after="0"/>
        <w:ind w:left="0"/>
        <w:jc w:val="both"/>
      </w:pPr>
      <w:r>
        <w:rPr>
          <w:rFonts w:ascii="Times New Roman"/>
          <w:b w:val="false"/>
          <w:i w:val="false"/>
          <w:color w:val="000000"/>
          <w:sz w:val="28"/>
        </w:rPr>
        <w:t>
      бюджетті атқару жөніндегі уәкілетті орган/</w:t>
      </w:r>
    </w:p>
    <w:p>
      <w:pPr>
        <w:spacing w:after="0"/>
        <w:ind w:left="0"/>
        <w:jc w:val="both"/>
      </w:pPr>
      <w:r>
        <w:rPr>
          <w:rFonts w:ascii="Times New Roman"/>
          <w:b w:val="false"/>
          <w:i w:val="false"/>
          <w:color w:val="000000"/>
          <w:sz w:val="28"/>
        </w:rPr>
        <w:t>
      аудандық маңызы бар қала, ауыл, кент,</w:t>
      </w:r>
    </w:p>
    <w:p>
      <w:pPr>
        <w:spacing w:after="0"/>
        <w:ind w:left="0"/>
        <w:jc w:val="both"/>
      </w:pPr>
      <w:r>
        <w:rPr>
          <w:rFonts w:ascii="Times New Roman"/>
          <w:b w:val="false"/>
          <w:i w:val="false"/>
          <w:color w:val="000000"/>
          <w:sz w:val="28"/>
        </w:rPr>
        <w:t>
      ауылдық округ әкімі 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код сыныптамасының атауы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кодының сыныптамасы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жылғықаржылық жоспар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бойынша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ӘББ</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коды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бағдарламалар әкімшісі басшысының/ бюджетті атқару жөніндегі уәкілетті орган</w:t>
      </w:r>
    </w:p>
    <w:p>
      <w:pPr>
        <w:spacing w:after="0"/>
        <w:ind w:left="0"/>
        <w:jc w:val="both"/>
      </w:pPr>
      <w:r>
        <w:rPr>
          <w:rFonts w:ascii="Times New Roman"/>
          <w:b w:val="false"/>
          <w:i w:val="false"/>
          <w:color w:val="000000"/>
          <w:sz w:val="28"/>
        </w:rPr>
        <w:t>
      басшысының: _____________________________________________ 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Жеке қаржыландыру жоспарын жасау үшін жауапты бюджеттік бағдарламалар әкімшісінің</w:t>
      </w:r>
    </w:p>
    <w:p>
      <w:pPr>
        <w:spacing w:after="0"/>
        <w:ind w:left="0"/>
        <w:jc w:val="both"/>
      </w:pPr>
      <w:r>
        <w:rPr>
          <w:rFonts w:ascii="Times New Roman"/>
          <w:b w:val="false"/>
          <w:i w:val="false"/>
          <w:color w:val="000000"/>
          <w:sz w:val="28"/>
        </w:rPr>
        <w:t>
      құрылымдық бөлімшесі басшысының/жеке қаржыландыру жоспарын жасау үшін жауапты</w:t>
      </w:r>
    </w:p>
    <w:p>
      <w:pPr>
        <w:spacing w:after="0"/>
        <w:ind w:left="0"/>
        <w:jc w:val="both"/>
      </w:pPr>
      <w:r>
        <w:rPr>
          <w:rFonts w:ascii="Times New Roman"/>
          <w:b w:val="false"/>
          <w:i w:val="false"/>
          <w:color w:val="000000"/>
          <w:sz w:val="28"/>
        </w:rPr>
        <w:t>
      бюджетті атқару жөніндегі уәкілетті орган басшысы:</w:t>
      </w:r>
    </w:p>
    <w:p>
      <w:pPr>
        <w:spacing w:after="0"/>
        <w:ind w:left="0"/>
        <w:jc w:val="both"/>
      </w:pPr>
      <w:r>
        <w:rPr>
          <w:rFonts w:ascii="Times New Roman"/>
          <w:b w:val="false"/>
          <w:i w:val="false"/>
          <w:color w:val="000000"/>
          <w:sz w:val="28"/>
        </w:rPr>
        <w:t>
      __________________________________________________________ 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w:t>
            </w:r>
            <w:r>
              <w:br/>
            </w:r>
            <w:r>
              <w:rPr>
                <w:rFonts w:ascii="Times New Roman"/>
                <w:b w:val="false"/>
                <w:i w:val="false"/>
                <w:color w:val="000000"/>
                <w:sz w:val="20"/>
              </w:rPr>
              <w:t>кассалық қызмет көрсету</w:t>
            </w:r>
            <w:r>
              <w:br/>
            </w:r>
            <w:r>
              <w:rPr>
                <w:rFonts w:ascii="Times New Roman"/>
                <w:b w:val="false"/>
                <w:i w:val="false"/>
                <w:color w:val="000000"/>
                <w:sz w:val="20"/>
              </w:rPr>
              <w:t>ережесіне 6-1-қосымша</w:t>
            </w:r>
            <w:r>
              <w:br/>
            </w:r>
            <w:r>
              <w:rPr>
                <w:rFonts w:ascii="Times New Roman"/>
                <w:b w:val="false"/>
                <w:i w:val="false"/>
                <w:color w:val="000000"/>
                <w:sz w:val="20"/>
              </w:rPr>
              <w:t>3-04-нысаны</w:t>
            </w:r>
            <w:r>
              <w:br/>
            </w:r>
            <w:r>
              <w:rPr>
                <w:rFonts w:ascii="Times New Roman"/>
                <w:b w:val="false"/>
                <w:i w:val="false"/>
                <w:color w:val="000000"/>
                <w:sz w:val="20"/>
              </w:rPr>
              <w:t>Есеп жасалды</w:t>
            </w:r>
            <w:r>
              <w:br/>
            </w:r>
            <w:r>
              <w:rPr>
                <w:rFonts w:ascii="Times New Roman"/>
                <w:b w:val="false"/>
                <w:i w:val="false"/>
                <w:color w:val="000000"/>
                <w:sz w:val="20"/>
              </w:rPr>
              <w:t>Х-парақтан Х-парағы</w:t>
            </w:r>
          </w:p>
        </w:tc>
      </w:tr>
    </w:tbl>
    <w:p>
      <w:pPr>
        <w:spacing w:after="0"/>
        <w:ind w:left="0"/>
        <w:jc w:val="left"/>
      </w:pPr>
      <w:r>
        <w:rPr>
          <w:rFonts w:ascii="Times New Roman"/>
          <w:b/>
          <w:i w:val="false"/>
          <w:color w:val="000000"/>
        </w:rPr>
        <w:t xml:space="preserve"> Міндеттемелер/Төлемдер бойынша қаржыландырудың жеке жоспары </w:t>
      </w:r>
    </w:p>
    <w:p>
      <w:pPr>
        <w:spacing w:after="0"/>
        <w:ind w:left="0"/>
        <w:jc w:val="both"/>
      </w:pPr>
      <w:r>
        <w:rPr>
          <w:rFonts w:ascii="Times New Roman"/>
          <w:b w:val="false"/>
          <w:i w:val="false"/>
          <w:color w:val="ff0000"/>
          <w:sz w:val="28"/>
        </w:rPr>
        <w:t xml:space="preserve">
      Ескерту. Ереже 6-1-қосымшамен толықтырылды – ҚР Қаржы министрінің 30.11.2018 </w:t>
      </w:r>
      <w:r>
        <w:rPr>
          <w:rFonts w:ascii="Times New Roman"/>
          <w:b w:val="false"/>
          <w:i w:val="false"/>
          <w:color w:val="ff0000"/>
          <w:sz w:val="28"/>
        </w:rPr>
        <w:t>№ 1046</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Өлшем бірлігі:</w:t>
      </w:r>
    </w:p>
    <w:p>
      <w:pPr>
        <w:spacing w:after="0"/>
        <w:ind w:left="0"/>
        <w:jc w:val="both"/>
      </w:pPr>
      <w:r>
        <w:rPr>
          <w:rFonts w:ascii="Times New Roman"/>
          <w:b w:val="false"/>
          <w:i w:val="false"/>
          <w:color w:val="000000"/>
          <w:sz w:val="28"/>
        </w:rPr>
        <w:t>
      Мемлекеттік мекеме: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қаржылық жоспар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бойынша жоспар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 көрсету</w:t>
            </w:r>
            <w:r>
              <w:br/>
            </w:r>
            <w:r>
              <w:rPr>
                <w:rFonts w:ascii="Times New Roman"/>
                <w:b w:val="false"/>
                <w:i w:val="false"/>
                <w:color w:val="000000"/>
                <w:sz w:val="20"/>
              </w:rPr>
              <w:t>ережесіне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1034" w:id="1187"/>
    <w:p>
      <w:pPr>
        <w:spacing w:after="0"/>
        <w:ind w:left="0"/>
        <w:jc w:val="left"/>
      </w:pPr>
      <w:r>
        <w:rPr>
          <w:rFonts w:ascii="Times New Roman"/>
          <w:b/>
          <w:i w:val="false"/>
          <w:color w:val="000000"/>
        </w:rPr>
        <w:t xml:space="preserve"> Бюджеттік бағдарламаларды төлемдер бойынша қаржыландыру жоспарының жобасы</w:t>
      </w:r>
    </w:p>
    <w:bookmarkEnd w:id="1187"/>
    <w:p>
      <w:pPr>
        <w:spacing w:after="0"/>
        <w:ind w:left="0"/>
        <w:jc w:val="both"/>
      </w:pPr>
      <w:r>
        <w:rPr>
          <w:rFonts w:ascii="Times New Roman"/>
          <w:b w:val="false"/>
          <w:i w:val="false"/>
          <w:color w:val="ff0000"/>
          <w:sz w:val="28"/>
        </w:rPr>
        <w:t xml:space="preserve">
      Ескерту. 7-қосымша жаңа редакцияда – ҚР Қаржы министрінің 26.03.2021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Бюджеттің түрі _______________________</w:t>
      </w:r>
    </w:p>
    <w:p>
      <w:pPr>
        <w:spacing w:after="0"/>
        <w:ind w:left="0"/>
        <w:jc w:val="both"/>
      </w:pPr>
      <w:r>
        <w:rPr>
          <w:rFonts w:ascii="Times New Roman"/>
          <w:b w:val="false"/>
          <w:i w:val="false"/>
          <w:color w:val="000000"/>
          <w:sz w:val="28"/>
        </w:rPr>
        <w:t>
      Кезең ________________________________</w:t>
      </w:r>
    </w:p>
    <w:p>
      <w:pPr>
        <w:spacing w:after="0"/>
        <w:ind w:left="0"/>
        <w:jc w:val="both"/>
      </w:pPr>
      <w:r>
        <w:rPr>
          <w:rFonts w:ascii="Times New Roman"/>
          <w:b w:val="false"/>
          <w:i w:val="false"/>
          <w:color w:val="000000"/>
          <w:sz w:val="28"/>
        </w:rPr>
        <w:t>
      Өлшем бірлігі ________________________</w:t>
      </w:r>
    </w:p>
    <w:p>
      <w:pPr>
        <w:spacing w:after="0"/>
        <w:ind w:left="0"/>
        <w:jc w:val="both"/>
      </w:pPr>
      <w:r>
        <w:rPr>
          <w:rFonts w:ascii="Times New Roman"/>
          <w:b w:val="false"/>
          <w:i w:val="false"/>
          <w:color w:val="000000"/>
          <w:sz w:val="28"/>
        </w:rPr>
        <w:t>
      Бюджеттік бағдарламалардың әкімшісі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Әкімшілік Бағдарлама Кіші бағдарлама Ерекшелік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арналған қаржылық жоспар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бойынша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 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bl>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Орталық атқарушы органның аппарат басшысы (белгіленген</w:t>
      </w:r>
    </w:p>
    <w:p>
      <w:pPr>
        <w:spacing w:after="0"/>
        <w:ind w:left="0"/>
        <w:jc w:val="both"/>
      </w:pPr>
      <w:r>
        <w:rPr>
          <w:rFonts w:ascii="Times New Roman"/>
          <w:b w:val="false"/>
          <w:i w:val="false"/>
          <w:color w:val="000000"/>
          <w:sz w:val="28"/>
        </w:rPr>
        <w:t>
      тәртіппен орталық атқарушы органның аппарат басшысының</w:t>
      </w:r>
    </w:p>
    <w:p>
      <w:pPr>
        <w:spacing w:after="0"/>
        <w:ind w:left="0"/>
        <w:jc w:val="both"/>
      </w:pPr>
      <w:r>
        <w:rPr>
          <w:rFonts w:ascii="Times New Roman"/>
          <w:b w:val="false"/>
          <w:i w:val="false"/>
          <w:color w:val="000000"/>
          <w:sz w:val="28"/>
        </w:rPr>
        <w:t>
      өкілеттіктері жүктелген лауазымды тұлға)/ бюджеттік бағдарламалар</w:t>
      </w:r>
    </w:p>
    <w:p>
      <w:pPr>
        <w:spacing w:after="0"/>
        <w:ind w:left="0"/>
        <w:jc w:val="both"/>
      </w:pPr>
      <w:r>
        <w:rPr>
          <w:rFonts w:ascii="Times New Roman"/>
          <w:b w:val="false"/>
          <w:i w:val="false"/>
          <w:color w:val="000000"/>
          <w:sz w:val="28"/>
        </w:rPr>
        <w:t xml:space="preserve">
      әкімшісінің басшысы _______ ____________________________ </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қаржыландыру жоспарын жасауға</w:t>
      </w:r>
    </w:p>
    <w:p>
      <w:pPr>
        <w:spacing w:after="0"/>
        <w:ind w:left="0"/>
        <w:jc w:val="both"/>
      </w:pPr>
      <w:r>
        <w:rPr>
          <w:rFonts w:ascii="Times New Roman"/>
          <w:b w:val="false"/>
          <w:i w:val="false"/>
          <w:color w:val="000000"/>
          <w:sz w:val="28"/>
        </w:rPr>
        <w:t>
      жауапты бюджеттік бағдарламалар</w:t>
      </w:r>
    </w:p>
    <w:p>
      <w:pPr>
        <w:spacing w:after="0"/>
        <w:ind w:left="0"/>
        <w:jc w:val="both"/>
      </w:pPr>
      <w:r>
        <w:rPr>
          <w:rFonts w:ascii="Times New Roman"/>
          <w:b w:val="false"/>
          <w:i w:val="false"/>
          <w:color w:val="000000"/>
          <w:sz w:val="28"/>
        </w:rPr>
        <w:t>
      әкімшісінің құрылымдық</w:t>
      </w:r>
    </w:p>
    <w:p>
      <w:pPr>
        <w:spacing w:after="0"/>
        <w:ind w:left="0"/>
        <w:jc w:val="both"/>
      </w:pPr>
      <w:r>
        <w:rPr>
          <w:rFonts w:ascii="Times New Roman"/>
          <w:b w:val="false"/>
          <w:i w:val="false"/>
          <w:color w:val="000000"/>
          <w:sz w:val="28"/>
        </w:rPr>
        <w:t xml:space="preserve">
      бөлімшесінің басшысы _______ ____________________________ </w:t>
      </w:r>
    </w:p>
    <w:p>
      <w:pPr>
        <w:spacing w:after="0"/>
        <w:ind w:left="0"/>
        <w:jc w:val="both"/>
      </w:pPr>
      <w:r>
        <w:rPr>
          <w:rFonts w:ascii="Times New Roman"/>
          <w:b w:val="false"/>
          <w:i w:val="false"/>
          <w:color w:val="000000"/>
          <w:sz w:val="28"/>
        </w:rPr>
        <w:t>
      (қолы) (қолды таратып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орталық атқарушы органның</w:t>
            </w:r>
            <w:r>
              <w:br/>
            </w:r>
            <w:r>
              <w:rPr>
                <w:rFonts w:ascii="Times New Roman"/>
                <w:b w:val="false"/>
                <w:i w:val="false"/>
                <w:color w:val="000000"/>
                <w:sz w:val="20"/>
              </w:rPr>
              <w:t>аппарат басшысы (белгіленген</w:t>
            </w:r>
            <w:r>
              <w:br/>
            </w:r>
            <w:r>
              <w:rPr>
                <w:rFonts w:ascii="Times New Roman"/>
                <w:b w:val="false"/>
                <w:i w:val="false"/>
                <w:color w:val="000000"/>
                <w:sz w:val="20"/>
              </w:rPr>
              <w:t>тәртіппен орталық атқарушы</w:t>
            </w:r>
            <w:r>
              <w:br/>
            </w:r>
            <w:r>
              <w:rPr>
                <w:rFonts w:ascii="Times New Roman"/>
                <w:b w:val="false"/>
                <w:i w:val="false"/>
                <w:color w:val="000000"/>
                <w:sz w:val="20"/>
              </w:rPr>
              <w:t>органның аппарат басшысының</w:t>
            </w:r>
            <w:r>
              <w:br/>
            </w:r>
            <w:r>
              <w:rPr>
                <w:rFonts w:ascii="Times New Roman"/>
                <w:b w:val="false"/>
                <w:i w:val="false"/>
                <w:color w:val="000000"/>
                <w:sz w:val="20"/>
              </w:rPr>
              <w:t>өкілеттіктері жүктелген</w:t>
            </w:r>
            <w:r>
              <w:br/>
            </w:r>
            <w:r>
              <w:rPr>
                <w:rFonts w:ascii="Times New Roman"/>
                <w:b w:val="false"/>
                <w:i w:val="false"/>
                <w:color w:val="000000"/>
                <w:sz w:val="20"/>
              </w:rPr>
              <w:t>лауазымды адам)/бюджеттік</w:t>
            </w:r>
            <w:r>
              <w:br/>
            </w:r>
            <w:r>
              <w:rPr>
                <w:rFonts w:ascii="Times New Roman"/>
                <w:b w:val="false"/>
                <w:i w:val="false"/>
                <w:color w:val="000000"/>
                <w:sz w:val="20"/>
              </w:rPr>
              <w:t>бағдарламалар әкімшісінің</w:t>
            </w:r>
            <w:r>
              <w:br/>
            </w:r>
            <w:r>
              <w:rPr>
                <w:rFonts w:ascii="Times New Roman"/>
                <w:b w:val="false"/>
                <w:i w:val="false"/>
                <w:color w:val="000000"/>
                <w:sz w:val="20"/>
              </w:rPr>
              <w:t>басшысы</w:t>
            </w:r>
            <w:r>
              <w:br/>
            </w:r>
            <w:r>
              <w:rPr>
                <w:rFonts w:ascii="Times New Roman"/>
                <w:b w:val="false"/>
                <w:i w:val="false"/>
                <w:color w:val="000000"/>
                <w:sz w:val="20"/>
              </w:rPr>
              <w:t>____________________________</w:t>
            </w:r>
            <w:r>
              <w:br/>
            </w:r>
            <w:r>
              <w:rPr>
                <w:rFonts w:ascii="Times New Roman"/>
                <w:b w:val="false"/>
                <w:i w:val="false"/>
                <w:color w:val="000000"/>
                <w:sz w:val="20"/>
              </w:rPr>
              <w:t>(қолы) (ТАӘ)</w:t>
            </w:r>
            <w:r>
              <w:br/>
            </w:r>
            <w:r>
              <w:rPr>
                <w:rFonts w:ascii="Times New Roman"/>
                <w:b w:val="false"/>
                <w:i w:val="false"/>
                <w:color w:val="000000"/>
                <w:sz w:val="20"/>
              </w:rPr>
              <w:t>"___"_________________ жылы</w:t>
            </w:r>
          </w:p>
        </w:tc>
      </w:tr>
    </w:tbl>
    <w:p>
      <w:pPr>
        <w:spacing w:after="0"/>
        <w:ind w:left="0"/>
        <w:jc w:val="both"/>
      </w:pPr>
      <w:r>
        <w:rPr>
          <w:rFonts w:ascii="Times New Roman"/>
          <w:b w:val="false"/>
          <w:i w:val="false"/>
          <w:color w:val="000000"/>
          <w:sz w:val="28"/>
        </w:rPr>
        <w:t>
      Мөр орны</w:t>
      </w:r>
    </w:p>
    <w:bookmarkStart w:name="z1036" w:id="1188"/>
    <w:p>
      <w:pPr>
        <w:spacing w:after="0"/>
        <w:ind w:left="0"/>
        <w:jc w:val="left"/>
      </w:pPr>
      <w:r>
        <w:rPr>
          <w:rFonts w:ascii="Times New Roman"/>
          <w:b/>
          <w:i w:val="false"/>
          <w:color w:val="000000"/>
        </w:rPr>
        <w:t xml:space="preserve"> Төлемдер бойынша бюджеттік бағдарламаларды қаржыландыру жоспары</w:t>
      </w:r>
    </w:p>
    <w:bookmarkEnd w:id="1188"/>
    <w:p>
      <w:pPr>
        <w:spacing w:after="0"/>
        <w:ind w:left="0"/>
        <w:jc w:val="both"/>
      </w:pPr>
      <w:r>
        <w:rPr>
          <w:rFonts w:ascii="Times New Roman"/>
          <w:b w:val="false"/>
          <w:i w:val="false"/>
          <w:color w:val="ff0000"/>
          <w:sz w:val="28"/>
        </w:rPr>
        <w:t xml:space="preserve">
      Ескерту. 8-қосымша жаңа редакцияда – ҚР Қаржы министрінің 26.03.2021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Бюджеттің түрі ___________________________</w:t>
      </w:r>
    </w:p>
    <w:p>
      <w:pPr>
        <w:spacing w:after="0"/>
        <w:ind w:left="0"/>
        <w:jc w:val="both"/>
      </w:pPr>
      <w:r>
        <w:rPr>
          <w:rFonts w:ascii="Times New Roman"/>
          <w:b w:val="false"/>
          <w:i w:val="false"/>
          <w:color w:val="000000"/>
          <w:sz w:val="28"/>
        </w:rPr>
        <w:t>
      Кезең ____________________________________</w:t>
      </w:r>
    </w:p>
    <w:p>
      <w:pPr>
        <w:spacing w:after="0"/>
        <w:ind w:left="0"/>
        <w:jc w:val="both"/>
      </w:pPr>
      <w:r>
        <w:rPr>
          <w:rFonts w:ascii="Times New Roman"/>
          <w:b w:val="false"/>
          <w:i w:val="false"/>
          <w:color w:val="000000"/>
          <w:sz w:val="28"/>
        </w:rPr>
        <w:t>
      Өлшем бірлігі ____________________________</w:t>
      </w:r>
    </w:p>
    <w:p>
      <w:pPr>
        <w:spacing w:after="0"/>
        <w:ind w:left="0"/>
        <w:jc w:val="both"/>
      </w:pPr>
      <w:r>
        <w:rPr>
          <w:rFonts w:ascii="Times New Roman"/>
          <w:b w:val="false"/>
          <w:i w:val="false"/>
          <w:color w:val="000000"/>
          <w:sz w:val="28"/>
        </w:rPr>
        <w:t>
      Бюджеттік бағдарламалардың</w:t>
      </w:r>
    </w:p>
    <w:p>
      <w:pPr>
        <w:spacing w:after="0"/>
        <w:ind w:left="0"/>
        <w:jc w:val="both"/>
      </w:pPr>
      <w:r>
        <w:rPr>
          <w:rFonts w:ascii="Times New Roman"/>
          <w:b w:val="false"/>
          <w:i w:val="false"/>
          <w:color w:val="000000"/>
          <w:sz w:val="28"/>
        </w:rPr>
        <w:t>
      әкімшісі 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Әкімші Бағдарлама Кіші бағдарлама Ерекшелік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арналған қаржылық жоспар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бойынша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 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bl>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қаржыландыру жоспарын жасауға жауапты</w:t>
      </w:r>
    </w:p>
    <w:p>
      <w:pPr>
        <w:spacing w:after="0"/>
        <w:ind w:left="0"/>
        <w:jc w:val="both"/>
      </w:pPr>
      <w:r>
        <w:rPr>
          <w:rFonts w:ascii="Times New Roman"/>
          <w:b w:val="false"/>
          <w:i w:val="false"/>
          <w:color w:val="000000"/>
          <w:sz w:val="28"/>
        </w:rPr>
        <w:t>
      бюджеттік бағдарламалар әкімшісінің</w:t>
      </w:r>
    </w:p>
    <w:p>
      <w:pPr>
        <w:spacing w:after="0"/>
        <w:ind w:left="0"/>
        <w:jc w:val="both"/>
      </w:pPr>
      <w:r>
        <w:rPr>
          <w:rFonts w:ascii="Times New Roman"/>
          <w:b w:val="false"/>
          <w:i w:val="false"/>
          <w:color w:val="000000"/>
          <w:sz w:val="28"/>
        </w:rPr>
        <w:t xml:space="preserve">
      құрылымдық бөлімшесінің басшысы ________ __________________________ </w:t>
      </w:r>
    </w:p>
    <w:p>
      <w:pPr>
        <w:spacing w:after="0"/>
        <w:ind w:left="0"/>
        <w:jc w:val="both"/>
      </w:pPr>
      <w:r>
        <w:rPr>
          <w:rFonts w:ascii="Times New Roman"/>
          <w:b w:val="false"/>
          <w:i w:val="false"/>
          <w:color w:val="000000"/>
          <w:sz w:val="28"/>
        </w:rPr>
        <w:t>
      (қолы) (қолды таратып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 көрсету</w:t>
            </w:r>
            <w:r>
              <w:br/>
            </w:r>
            <w:r>
              <w:rPr>
                <w:rFonts w:ascii="Times New Roman"/>
                <w:b w:val="false"/>
                <w:i w:val="false"/>
                <w:color w:val="000000"/>
                <w:sz w:val="20"/>
              </w:rPr>
              <w:t>ережесіне</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1038" w:id="1189"/>
    <w:p>
      <w:pPr>
        <w:spacing w:after="0"/>
        <w:ind w:left="0"/>
        <w:jc w:val="left"/>
      </w:pPr>
      <w:r>
        <w:rPr>
          <w:rFonts w:ascii="Times New Roman"/>
          <w:b/>
          <w:i w:val="false"/>
          <w:color w:val="000000"/>
        </w:rPr>
        <w:t xml:space="preserve"> Бюджеттік бағдарламаларды міндеттемелер бойынша қаржыландыру жоспарының жобасы</w:t>
      </w:r>
    </w:p>
    <w:bookmarkEnd w:id="1189"/>
    <w:p>
      <w:pPr>
        <w:spacing w:after="0"/>
        <w:ind w:left="0"/>
        <w:jc w:val="both"/>
      </w:pPr>
      <w:r>
        <w:rPr>
          <w:rFonts w:ascii="Times New Roman"/>
          <w:b w:val="false"/>
          <w:i w:val="false"/>
          <w:color w:val="ff0000"/>
          <w:sz w:val="28"/>
        </w:rPr>
        <w:t xml:space="preserve">
      Ескерту. 9-қосымша жаңа редакцияда – ҚР Қаржы министрінің 26.03.2021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Бюджеттің түрі____________________</w:t>
      </w:r>
    </w:p>
    <w:p>
      <w:pPr>
        <w:spacing w:after="0"/>
        <w:ind w:left="0"/>
        <w:jc w:val="both"/>
      </w:pPr>
      <w:r>
        <w:rPr>
          <w:rFonts w:ascii="Times New Roman"/>
          <w:b w:val="false"/>
          <w:i w:val="false"/>
          <w:color w:val="000000"/>
          <w:sz w:val="28"/>
        </w:rPr>
        <w:t>
      Кезең_____________________________</w:t>
      </w:r>
    </w:p>
    <w:p>
      <w:pPr>
        <w:spacing w:after="0"/>
        <w:ind w:left="0"/>
        <w:jc w:val="both"/>
      </w:pPr>
      <w:r>
        <w:rPr>
          <w:rFonts w:ascii="Times New Roman"/>
          <w:b w:val="false"/>
          <w:i w:val="false"/>
          <w:color w:val="000000"/>
          <w:sz w:val="28"/>
        </w:rPr>
        <w:t>
      Өлшем бірлігі_____________________</w:t>
      </w:r>
    </w:p>
    <w:p>
      <w:pPr>
        <w:spacing w:after="0"/>
        <w:ind w:left="0"/>
        <w:jc w:val="both"/>
      </w:pPr>
      <w:r>
        <w:rPr>
          <w:rFonts w:ascii="Times New Roman"/>
          <w:b w:val="false"/>
          <w:i w:val="false"/>
          <w:color w:val="000000"/>
          <w:sz w:val="28"/>
        </w:rPr>
        <w:t>
      Бюджеттік бағдарламалардың әкімшісі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Әкімші Бағдарлама Кіші бағдарлама Ерекшелік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арналған қаржылық жоспар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бойынша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 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 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Орталық атқарушы органның аппарат басшысы (белгіленген</w:t>
      </w:r>
    </w:p>
    <w:p>
      <w:pPr>
        <w:spacing w:after="0"/>
        <w:ind w:left="0"/>
        <w:jc w:val="both"/>
      </w:pPr>
      <w:r>
        <w:rPr>
          <w:rFonts w:ascii="Times New Roman"/>
          <w:b w:val="false"/>
          <w:i w:val="false"/>
          <w:color w:val="000000"/>
          <w:sz w:val="28"/>
        </w:rPr>
        <w:t>
      тәртіппен орталық атқарушы органның аппарат басшысының</w:t>
      </w:r>
    </w:p>
    <w:p>
      <w:pPr>
        <w:spacing w:after="0"/>
        <w:ind w:left="0"/>
        <w:jc w:val="both"/>
      </w:pPr>
      <w:r>
        <w:rPr>
          <w:rFonts w:ascii="Times New Roman"/>
          <w:b w:val="false"/>
          <w:i w:val="false"/>
          <w:color w:val="000000"/>
          <w:sz w:val="28"/>
        </w:rPr>
        <w:t>
      өкілеттіктері жүктелген лауазымды тұлға)/ бюджеттік бағдарламалар</w:t>
      </w:r>
    </w:p>
    <w:p>
      <w:pPr>
        <w:spacing w:after="0"/>
        <w:ind w:left="0"/>
        <w:jc w:val="both"/>
      </w:pPr>
      <w:r>
        <w:rPr>
          <w:rFonts w:ascii="Times New Roman"/>
          <w:b w:val="false"/>
          <w:i w:val="false"/>
          <w:color w:val="000000"/>
          <w:sz w:val="28"/>
        </w:rPr>
        <w:t xml:space="preserve">
      әкімшісінің басшысы _______ ____________________________ </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қаржыландыру жоспарын жасауға</w:t>
      </w:r>
    </w:p>
    <w:p>
      <w:pPr>
        <w:spacing w:after="0"/>
        <w:ind w:left="0"/>
        <w:jc w:val="both"/>
      </w:pPr>
      <w:r>
        <w:rPr>
          <w:rFonts w:ascii="Times New Roman"/>
          <w:b w:val="false"/>
          <w:i w:val="false"/>
          <w:color w:val="000000"/>
          <w:sz w:val="28"/>
        </w:rPr>
        <w:t>
      жауапты бюджеттік бағдарламалар</w:t>
      </w:r>
    </w:p>
    <w:p>
      <w:pPr>
        <w:spacing w:after="0"/>
        <w:ind w:left="0"/>
        <w:jc w:val="both"/>
      </w:pPr>
      <w:r>
        <w:rPr>
          <w:rFonts w:ascii="Times New Roman"/>
          <w:b w:val="false"/>
          <w:i w:val="false"/>
          <w:color w:val="000000"/>
          <w:sz w:val="28"/>
        </w:rPr>
        <w:t>
      әкімшісінің құрылымдық</w:t>
      </w:r>
    </w:p>
    <w:p>
      <w:pPr>
        <w:spacing w:after="0"/>
        <w:ind w:left="0"/>
        <w:jc w:val="both"/>
      </w:pPr>
      <w:r>
        <w:rPr>
          <w:rFonts w:ascii="Times New Roman"/>
          <w:b w:val="false"/>
          <w:i w:val="false"/>
          <w:color w:val="000000"/>
          <w:sz w:val="28"/>
        </w:rPr>
        <w:t>
      бөлімшесінің басшысы _______ ____________________________</w:t>
      </w:r>
    </w:p>
    <w:p>
      <w:pPr>
        <w:spacing w:after="0"/>
        <w:ind w:left="0"/>
        <w:jc w:val="both"/>
      </w:pPr>
      <w:r>
        <w:rPr>
          <w:rFonts w:ascii="Times New Roman"/>
          <w:b w:val="false"/>
          <w:i w:val="false"/>
          <w:color w:val="000000"/>
          <w:sz w:val="28"/>
        </w:rPr>
        <w:t>
      (қолы) (қолды таратып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орталық атқарушы органның</w:t>
            </w:r>
            <w:r>
              <w:br/>
            </w:r>
            <w:r>
              <w:rPr>
                <w:rFonts w:ascii="Times New Roman"/>
                <w:b w:val="false"/>
                <w:i w:val="false"/>
                <w:color w:val="000000"/>
                <w:sz w:val="20"/>
              </w:rPr>
              <w:t>аппарат басшысы (белгіленген</w:t>
            </w:r>
            <w:r>
              <w:br/>
            </w:r>
            <w:r>
              <w:rPr>
                <w:rFonts w:ascii="Times New Roman"/>
                <w:b w:val="false"/>
                <w:i w:val="false"/>
                <w:color w:val="000000"/>
                <w:sz w:val="20"/>
              </w:rPr>
              <w:t>тәртіппен орталық атқарушы</w:t>
            </w:r>
            <w:r>
              <w:br/>
            </w:r>
            <w:r>
              <w:rPr>
                <w:rFonts w:ascii="Times New Roman"/>
                <w:b w:val="false"/>
                <w:i w:val="false"/>
                <w:color w:val="000000"/>
                <w:sz w:val="20"/>
              </w:rPr>
              <w:t>органның аппарат басшысының</w:t>
            </w:r>
            <w:r>
              <w:br/>
            </w:r>
            <w:r>
              <w:rPr>
                <w:rFonts w:ascii="Times New Roman"/>
                <w:b w:val="false"/>
                <w:i w:val="false"/>
                <w:color w:val="000000"/>
                <w:sz w:val="20"/>
              </w:rPr>
              <w:t>өкілеттіктері жүктелген</w:t>
            </w:r>
            <w:r>
              <w:br/>
            </w:r>
            <w:r>
              <w:rPr>
                <w:rFonts w:ascii="Times New Roman"/>
                <w:b w:val="false"/>
                <w:i w:val="false"/>
                <w:color w:val="000000"/>
                <w:sz w:val="20"/>
              </w:rPr>
              <w:t>лауазымды адам) бюджеттік</w:t>
            </w:r>
            <w:r>
              <w:br/>
            </w:r>
            <w:r>
              <w:rPr>
                <w:rFonts w:ascii="Times New Roman"/>
                <w:b w:val="false"/>
                <w:i w:val="false"/>
                <w:color w:val="000000"/>
                <w:sz w:val="20"/>
              </w:rPr>
              <w:t>бағдарламалар әкімшісінің</w:t>
            </w:r>
            <w:r>
              <w:br/>
            </w:r>
            <w:r>
              <w:rPr>
                <w:rFonts w:ascii="Times New Roman"/>
                <w:b w:val="false"/>
                <w:i w:val="false"/>
                <w:color w:val="000000"/>
                <w:sz w:val="20"/>
              </w:rPr>
              <w:t>басшысы</w:t>
            </w:r>
            <w:r>
              <w:br/>
            </w:r>
            <w:r>
              <w:rPr>
                <w:rFonts w:ascii="Times New Roman"/>
                <w:b w:val="false"/>
                <w:i w:val="false"/>
                <w:color w:val="000000"/>
                <w:sz w:val="20"/>
              </w:rPr>
              <w:t>___________________________</w:t>
            </w:r>
            <w:r>
              <w:br/>
            </w:r>
            <w:r>
              <w:rPr>
                <w:rFonts w:ascii="Times New Roman"/>
                <w:b w:val="false"/>
                <w:i w:val="false"/>
                <w:color w:val="000000"/>
                <w:sz w:val="20"/>
              </w:rPr>
              <w:t>(қолы) (ТАӘ)</w:t>
            </w:r>
            <w:r>
              <w:br/>
            </w:r>
            <w:r>
              <w:rPr>
                <w:rFonts w:ascii="Times New Roman"/>
                <w:b w:val="false"/>
                <w:i w:val="false"/>
                <w:color w:val="000000"/>
                <w:sz w:val="20"/>
              </w:rPr>
              <w:t>"___"_________________ жылы</w:t>
            </w:r>
          </w:p>
        </w:tc>
      </w:tr>
    </w:tbl>
    <w:p>
      <w:pPr>
        <w:spacing w:after="0"/>
        <w:ind w:left="0"/>
        <w:jc w:val="both"/>
      </w:pPr>
      <w:r>
        <w:rPr>
          <w:rFonts w:ascii="Times New Roman"/>
          <w:b w:val="false"/>
          <w:i w:val="false"/>
          <w:color w:val="000000"/>
          <w:sz w:val="28"/>
        </w:rPr>
        <w:t xml:space="preserve">
      Мөр орны      </w:t>
      </w:r>
    </w:p>
    <w:bookmarkStart w:name="z1040" w:id="1190"/>
    <w:p>
      <w:pPr>
        <w:spacing w:after="0"/>
        <w:ind w:left="0"/>
        <w:jc w:val="left"/>
      </w:pPr>
      <w:r>
        <w:rPr>
          <w:rFonts w:ascii="Times New Roman"/>
          <w:b/>
          <w:i w:val="false"/>
          <w:color w:val="000000"/>
        </w:rPr>
        <w:t xml:space="preserve"> Бюджеттік бағдарламаларды міндеттемелер бойынша қаржыландыру жоспары</w:t>
      </w:r>
    </w:p>
    <w:bookmarkEnd w:id="1190"/>
    <w:p>
      <w:pPr>
        <w:spacing w:after="0"/>
        <w:ind w:left="0"/>
        <w:jc w:val="both"/>
      </w:pPr>
      <w:r>
        <w:rPr>
          <w:rFonts w:ascii="Times New Roman"/>
          <w:b w:val="false"/>
          <w:i w:val="false"/>
          <w:color w:val="ff0000"/>
          <w:sz w:val="28"/>
        </w:rPr>
        <w:t xml:space="preserve">
      Ескерту. 10-қосымша жаңа редакцияда – ҚР Қаржы министрінің 26.03.2021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Бюджеттің түрі____________________</w:t>
      </w:r>
    </w:p>
    <w:p>
      <w:pPr>
        <w:spacing w:after="0"/>
        <w:ind w:left="0"/>
        <w:jc w:val="both"/>
      </w:pPr>
      <w:r>
        <w:rPr>
          <w:rFonts w:ascii="Times New Roman"/>
          <w:b w:val="false"/>
          <w:i w:val="false"/>
          <w:color w:val="000000"/>
          <w:sz w:val="28"/>
        </w:rPr>
        <w:t>
      Кезең_____________________________</w:t>
      </w:r>
    </w:p>
    <w:p>
      <w:pPr>
        <w:spacing w:after="0"/>
        <w:ind w:left="0"/>
        <w:jc w:val="both"/>
      </w:pPr>
      <w:r>
        <w:rPr>
          <w:rFonts w:ascii="Times New Roman"/>
          <w:b w:val="false"/>
          <w:i w:val="false"/>
          <w:color w:val="000000"/>
          <w:sz w:val="28"/>
        </w:rPr>
        <w:t>
      Өлшем бірлігі_____________________</w:t>
      </w:r>
    </w:p>
    <w:p>
      <w:pPr>
        <w:spacing w:after="0"/>
        <w:ind w:left="0"/>
        <w:jc w:val="both"/>
      </w:pPr>
      <w:r>
        <w:rPr>
          <w:rFonts w:ascii="Times New Roman"/>
          <w:b w:val="false"/>
          <w:i w:val="false"/>
          <w:color w:val="000000"/>
          <w:sz w:val="28"/>
        </w:rPr>
        <w:t>
      Бюджеттік бағдарламалардың әкімшісі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Әкімші Бағдарлама Кіші бағдарлама Ерекшелік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арналған қаржылық жоспар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бойынша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 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bl>
    <w:p>
      <w:pPr>
        <w:spacing w:after="0"/>
        <w:ind w:left="0"/>
        <w:jc w:val="both"/>
      </w:pPr>
      <w:r>
        <w:rPr>
          <w:rFonts w:ascii="Times New Roman"/>
          <w:b w:val="false"/>
          <w:i w:val="false"/>
          <w:color w:val="000000"/>
          <w:sz w:val="28"/>
        </w:rPr>
        <w:t>
      Қаржыландыру жоспарын жасауға</w:t>
      </w:r>
    </w:p>
    <w:p>
      <w:pPr>
        <w:spacing w:after="0"/>
        <w:ind w:left="0"/>
        <w:jc w:val="both"/>
      </w:pPr>
      <w:r>
        <w:rPr>
          <w:rFonts w:ascii="Times New Roman"/>
          <w:b w:val="false"/>
          <w:i w:val="false"/>
          <w:color w:val="000000"/>
          <w:sz w:val="28"/>
        </w:rPr>
        <w:t>
      жауапты бюджеттік бағдарламалар</w:t>
      </w:r>
    </w:p>
    <w:p>
      <w:pPr>
        <w:spacing w:after="0"/>
        <w:ind w:left="0"/>
        <w:jc w:val="both"/>
      </w:pPr>
      <w:r>
        <w:rPr>
          <w:rFonts w:ascii="Times New Roman"/>
          <w:b w:val="false"/>
          <w:i w:val="false"/>
          <w:color w:val="000000"/>
          <w:sz w:val="28"/>
        </w:rPr>
        <w:t>
      әкімшісінің құрылымдық</w:t>
      </w:r>
    </w:p>
    <w:p>
      <w:pPr>
        <w:spacing w:after="0"/>
        <w:ind w:left="0"/>
        <w:jc w:val="both"/>
      </w:pPr>
      <w:r>
        <w:rPr>
          <w:rFonts w:ascii="Times New Roman"/>
          <w:b w:val="false"/>
          <w:i w:val="false"/>
          <w:color w:val="000000"/>
          <w:sz w:val="28"/>
        </w:rPr>
        <w:t xml:space="preserve">
      бөлімшесінің басшысы ________ ___________________________ </w:t>
      </w:r>
    </w:p>
    <w:p>
      <w:pPr>
        <w:spacing w:after="0"/>
        <w:ind w:left="0"/>
        <w:jc w:val="both"/>
      </w:pPr>
      <w:r>
        <w:rPr>
          <w:rFonts w:ascii="Times New Roman"/>
          <w:b w:val="false"/>
          <w:i w:val="false"/>
          <w:color w:val="000000"/>
          <w:sz w:val="28"/>
        </w:rPr>
        <w:t>
      (қолы) (қолды таратып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w:t>
            </w:r>
            <w:r>
              <w:br/>
            </w:r>
            <w:r>
              <w:rPr>
                <w:rFonts w:ascii="Times New Roman"/>
                <w:b w:val="false"/>
                <w:i w:val="false"/>
                <w:color w:val="000000"/>
                <w:sz w:val="20"/>
              </w:rPr>
              <w:t>кассалық қызмет көрсету</w:t>
            </w:r>
            <w:r>
              <w:br/>
            </w:r>
            <w:r>
              <w:rPr>
                <w:rFonts w:ascii="Times New Roman"/>
                <w:b w:val="false"/>
                <w:i w:val="false"/>
                <w:color w:val="000000"/>
                <w:sz w:val="20"/>
              </w:rPr>
              <w:t>ережесіне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42" w:id="1191"/>
    <w:p>
      <w:pPr>
        <w:spacing w:after="0"/>
        <w:ind w:left="0"/>
        <w:jc w:val="left"/>
      </w:pPr>
      <w:r>
        <w:rPr>
          <w:rFonts w:ascii="Times New Roman"/>
          <w:b/>
          <w:i w:val="false"/>
          <w:color w:val="000000"/>
        </w:rPr>
        <w:t xml:space="preserve"> Бюджетке түсетін түсімдер (кірістер, кредиттерді өтеу, қаржылық активтерді сатудан, мемлекеттік қарыздар) жоспарының жобасы</w:t>
      </w:r>
    </w:p>
    <w:bookmarkEnd w:id="1191"/>
    <w:p>
      <w:pPr>
        <w:spacing w:after="0"/>
        <w:ind w:left="0"/>
        <w:jc w:val="both"/>
      </w:pPr>
      <w:r>
        <w:rPr>
          <w:rFonts w:ascii="Times New Roman"/>
          <w:b w:val="false"/>
          <w:i w:val="false"/>
          <w:color w:val="ff0000"/>
          <w:sz w:val="28"/>
        </w:rPr>
        <w:t xml:space="preserve">
      Ескерту. 11-қосымша жаңа редакцияда – ҚР Қаржы министрінің 30.11.2018 </w:t>
      </w:r>
      <w:r>
        <w:rPr>
          <w:rFonts w:ascii="Times New Roman"/>
          <w:b w:val="false"/>
          <w:i w:val="false"/>
          <w:color w:val="ff0000"/>
          <w:sz w:val="28"/>
        </w:rPr>
        <w:t>№ 1046</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Бюджет түрі _______________</w:t>
      </w:r>
    </w:p>
    <w:p>
      <w:pPr>
        <w:spacing w:after="0"/>
        <w:ind w:left="0"/>
        <w:jc w:val="both"/>
      </w:pPr>
      <w:r>
        <w:rPr>
          <w:rFonts w:ascii="Times New Roman"/>
          <w:b w:val="false"/>
          <w:i w:val="false"/>
          <w:color w:val="000000"/>
          <w:sz w:val="28"/>
        </w:rPr>
        <w:t>
      Кезең _____________________</w:t>
      </w:r>
    </w:p>
    <w:p>
      <w:pPr>
        <w:spacing w:after="0"/>
        <w:ind w:left="0"/>
        <w:jc w:val="both"/>
      </w:pPr>
      <w:r>
        <w:rPr>
          <w:rFonts w:ascii="Times New Roman"/>
          <w:b w:val="false"/>
          <w:i w:val="false"/>
          <w:color w:val="000000"/>
          <w:sz w:val="28"/>
        </w:rPr>
        <w:t>
      Күні ______________________</w:t>
      </w:r>
    </w:p>
    <w:p>
      <w:pPr>
        <w:spacing w:after="0"/>
        <w:ind w:left="0"/>
        <w:jc w:val="both"/>
      </w:pPr>
      <w:r>
        <w:rPr>
          <w:rFonts w:ascii="Times New Roman"/>
          <w:b w:val="false"/>
          <w:i w:val="false"/>
          <w:color w:val="000000"/>
          <w:sz w:val="28"/>
        </w:rPr>
        <w:t>
      Өлшем бірлігі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Сынып Кіші сынып Ерекшелік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арналған қаржылық жоспар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облыстар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бойынша жоспар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Түсімдердің орындалу мәселелеріне</w:t>
      </w:r>
    </w:p>
    <w:p>
      <w:pPr>
        <w:spacing w:after="0"/>
        <w:ind w:left="0"/>
        <w:jc w:val="both"/>
      </w:pPr>
      <w:r>
        <w:rPr>
          <w:rFonts w:ascii="Times New Roman"/>
          <w:b w:val="false"/>
          <w:i w:val="false"/>
          <w:color w:val="000000"/>
          <w:sz w:val="28"/>
        </w:rPr>
        <w:t>
      жетекшілік ететін, бюджетті</w:t>
      </w:r>
    </w:p>
    <w:p>
      <w:pPr>
        <w:spacing w:after="0"/>
        <w:ind w:left="0"/>
        <w:jc w:val="both"/>
      </w:pPr>
      <w:r>
        <w:rPr>
          <w:rFonts w:ascii="Times New Roman"/>
          <w:b w:val="false"/>
          <w:i w:val="false"/>
          <w:color w:val="000000"/>
          <w:sz w:val="28"/>
        </w:rPr>
        <w:t xml:space="preserve">
      атқару жөніндегі уәкілетті органның </w:t>
      </w:r>
    </w:p>
    <w:p>
      <w:pPr>
        <w:spacing w:after="0"/>
        <w:ind w:left="0"/>
        <w:jc w:val="both"/>
      </w:pPr>
      <w:r>
        <w:rPr>
          <w:rFonts w:ascii="Times New Roman"/>
          <w:b w:val="false"/>
          <w:i w:val="false"/>
          <w:color w:val="000000"/>
          <w:sz w:val="28"/>
        </w:rPr>
        <w:t>
      басшысы _________ _________________________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Түсімдер жоспарын жасауға жауапты</w:t>
      </w:r>
    </w:p>
    <w:p>
      <w:pPr>
        <w:spacing w:after="0"/>
        <w:ind w:left="0"/>
        <w:jc w:val="both"/>
      </w:pPr>
      <w:r>
        <w:rPr>
          <w:rFonts w:ascii="Times New Roman"/>
          <w:b w:val="false"/>
          <w:i w:val="false"/>
          <w:color w:val="000000"/>
          <w:sz w:val="28"/>
        </w:rPr>
        <w:t>
      бюджетті атқару жөніндегі уәкілетті</w:t>
      </w:r>
    </w:p>
    <w:p>
      <w:pPr>
        <w:spacing w:after="0"/>
        <w:ind w:left="0"/>
        <w:jc w:val="both"/>
      </w:pPr>
      <w:r>
        <w:rPr>
          <w:rFonts w:ascii="Times New Roman"/>
          <w:b w:val="false"/>
          <w:i w:val="false"/>
          <w:color w:val="000000"/>
          <w:sz w:val="28"/>
        </w:rPr>
        <w:t xml:space="preserve">
      органның құрылымдық бөлімшесінің </w:t>
      </w:r>
    </w:p>
    <w:p>
      <w:pPr>
        <w:spacing w:after="0"/>
        <w:ind w:left="0"/>
        <w:jc w:val="both"/>
      </w:pPr>
      <w:r>
        <w:rPr>
          <w:rFonts w:ascii="Times New Roman"/>
          <w:b w:val="false"/>
          <w:i w:val="false"/>
          <w:color w:val="000000"/>
          <w:sz w:val="28"/>
        </w:rPr>
        <w:t>
      басшысы ________ __________________________</w:t>
      </w:r>
    </w:p>
    <w:p>
      <w:pPr>
        <w:spacing w:after="0"/>
        <w:ind w:left="0"/>
        <w:jc w:val="left"/>
      </w:pPr>
      <w:r>
        <w:rPr>
          <w:rFonts w:ascii="Times New Roman"/>
          <w:b w:val="false"/>
          <w:i w:val="false"/>
          <w:color w:val="000000"/>
          <w:sz w:val="28"/>
        </w:rPr>
        <w:t>
      (қолы)            (қолды таратып жазу)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w:t>
            </w:r>
            <w:r>
              <w:br/>
            </w:r>
            <w:r>
              <w:rPr>
                <w:rFonts w:ascii="Times New Roman"/>
                <w:b w:val="false"/>
                <w:i w:val="false"/>
                <w:color w:val="000000"/>
                <w:sz w:val="20"/>
              </w:rPr>
              <w:t>кассалық қызмет көрсету</w:t>
            </w:r>
            <w:r>
              <w:br/>
            </w:r>
            <w:r>
              <w:rPr>
                <w:rFonts w:ascii="Times New Roman"/>
                <w:b w:val="false"/>
                <w:i w:val="false"/>
                <w:color w:val="000000"/>
                <w:sz w:val="20"/>
              </w:rPr>
              <w:t>ережесіне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Бюджетті атқару жөніндегі</w:t>
            </w:r>
            <w:r>
              <w:br/>
            </w:r>
            <w:r>
              <w:rPr>
                <w:rFonts w:ascii="Times New Roman"/>
                <w:b w:val="false"/>
                <w:i w:val="false"/>
                <w:color w:val="000000"/>
                <w:sz w:val="20"/>
              </w:rPr>
              <w:t>уәкілетті органның</w:t>
            </w:r>
            <w:r>
              <w:br/>
            </w:r>
            <w:r>
              <w:rPr>
                <w:rFonts w:ascii="Times New Roman"/>
                <w:b w:val="false"/>
                <w:i w:val="false"/>
                <w:color w:val="000000"/>
                <w:sz w:val="20"/>
              </w:rPr>
              <w:t>басшысы____________________</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жыл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 орны</w:t>
            </w:r>
          </w:p>
        </w:tc>
      </w:tr>
    </w:tbl>
    <w:bookmarkStart w:name="z1044" w:id="1192"/>
    <w:p>
      <w:pPr>
        <w:spacing w:after="0"/>
        <w:ind w:left="0"/>
        <w:jc w:val="left"/>
      </w:pPr>
      <w:r>
        <w:rPr>
          <w:rFonts w:ascii="Times New Roman"/>
          <w:b/>
          <w:i w:val="false"/>
          <w:color w:val="000000"/>
        </w:rPr>
        <w:t xml:space="preserve"> Бюджетке түсетін түсімдердің (кірістер, кредиттерді өтеу,</w:t>
      </w:r>
      <w:r>
        <w:br/>
      </w:r>
      <w:r>
        <w:rPr>
          <w:rFonts w:ascii="Times New Roman"/>
          <w:b/>
          <w:i w:val="false"/>
          <w:color w:val="000000"/>
        </w:rPr>
        <w:t>қаржылық активтерді сатудан, мемлекеттік қарыздар) жоспары</w:t>
      </w:r>
    </w:p>
    <w:bookmarkEnd w:id="1192"/>
    <w:p>
      <w:pPr>
        <w:spacing w:after="0"/>
        <w:ind w:left="0"/>
        <w:jc w:val="both"/>
      </w:pPr>
      <w:r>
        <w:rPr>
          <w:rFonts w:ascii="Times New Roman"/>
          <w:b w:val="false"/>
          <w:i w:val="false"/>
          <w:color w:val="ff0000"/>
          <w:sz w:val="28"/>
        </w:rPr>
        <w:t xml:space="preserve">
      Ескерту. 12-қосымша жаңа редакцияда – ҚР Қаржы министрінің 30.11.2018 </w:t>
      </w:r>
      <w:r>
        <w:rPr>
          <w:rFonts w:ascii="Times New Roman"/>
          <w:b w:val="false"/>
          <w:i w:val="false"/>
          <w:color w:val="ff0000"/>
          <w:sz w:val="28"/>
        </w:rPr>
        <w:t>№ 1046</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Бюджет түрі ____________________</w:t>
      </w:r>
    </w:p>
    <w:p>
      <w:pPr>
        <w:spacing w:after="0"/>
        <w:ind w:left="0"/>
        <w:jc w:val="both"/>
      </w:pPr>
      <w:r>
        <w:rPr>
          <w:rFonts w:ascii="Times New Roman"/>
          <w:b w:val="false"/>
          <w:i w:val="false"/>
          <w:color w:val="000000"/>
          <w:sz w:val="28"/>
        </w:rPr>
        <w:t>
      Кезең __________________________</w:t>
      </w:r>
    </w:p>
    <w:p>
      <w:pPr>
        <w:spacing w:after="0"/>
        <w:ind w:left="0"/>
        <w:jc w:val="both"/>
      </w:pPr>
      <w:r>
        <w:rPr>
          <w:rFonts w:ascii="Times New Roman"/>
          <w:b w:val="false"/>
          <w:i w:val="false"/>
          <w:color w:val="000000"/>
          <w:sz w:val="28"/>
        </w:rPr>
        <w:t>
      Күні ___________________________</w:t>
      </w:r>
    </w:p>
    <w:p>
      <w:pPr>
        <w:spacing w:after="0"/>
        <w:ind w:left="0"/>
        <w:jc w:val="both"/>
      </w:pPr>
      <w:r>
        <w:rPr>
          <w:rFonts w:ascii="Times New Roman"/>
          <w:b w:val="false"/>
          <w:i w:val="false"/>
          <w:color w:val="000000"/>
          <w:sz w:val="28"/>
        </w:rPr>
        <w:t>
      Өлшем бірлігі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Сынып Кіші сынып Ерекшелік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арналған қаржылық жоспар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облыстар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бойынша жоспар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 атқару жөніндегі</w:t>
      </w:r>
    </w:p>
    <w:p>
      <w:pPr>
        <w:spacing w:after="0"/>
        <w:ind w:left="0"/>
        <w:jc w:val="both"/>
      </w:pPr>
      <w:r>
        <w:rPr>
          <w:rFonts w:ascii="Times New Roman"/>
          <w:b w:val="false"/>
          <w:i w:val="false"/>
          <w:color w:val="000000"/>
          <w:sz w:val="28"/>
        </w:rPr>
        <w:t>
      уәкілетті органның құрылымдық</w:t>
      </w:r>
    </w:p>
    <w:p>
      <w:pPr>
        <w:spacing w:after="0"/>
        <w:ind w:left="0"/>
        <w:jc w:val="both"/>
      </w:pPr>
      <w:r>
        <w:rPr>
          <w:rFonts w:ascii="Times New Roman"/>
          <w:b w:val="false"/>
          <w:i w:val="false"/>
          <w:color w:val="000000"/>
          <w:sz w:val="28"/>
        </w:rPr>
        <w:t>
      бөлімшесінің басшысы ________ ___________________________</w:t>
      </w:r>
    </w:p>
    <w:p>
      <w:pPr>
        <w:spacing w:after="0"/>
        <w:ind w:left="0"/>
        <w:jc w:val="left"/>
      </w:pPr>
      <w:r>
        <w:rPr>
          <w:rFonts w:ascii="Times New Roman"/>
          <w:b w:val="false"/>
          <w:i w:val="false"/>
          <w:color w:val="000000"/>
          <w:sz w:val="28"/>
        </w:rPr>
        <w:t>
      (қолы)            (қолды таратып жазу)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 xml:space="preserve">13-қосымша                                                             </w:t>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 атқару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органның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(қолы, Т.А.Ә.)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"___"____________________ж.</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          </w:t>
            </w:r>
          </w:p>
        </w:tc>
      </w:tr>
    </w:tbl>
    <w:bookmarkStart w:name="z1046" w:id="1193"/>
    <w:p>
      <w:pPr>
        <w:spacing w:after="0"/>
        <w:ind w:left="0"/>
        <w:jc w:val="left"/>
      </w:pPr>
      <w:r>
        <w:rPr>
          <w:rFonts w:ascii="Times New Roman"/>
          <w:b/>
          <w:i w:val="false"/>
          <w:color w:val="000000"/>
        </w:rPr>
        <w:t xml:space="preserve"> Жоғары тұрған деңгейдегі бюджеттен төмен</w:t>
      </w:r>
      <w:r>
        <w:br/>
      </w:r>
      <w:r>
        <w:rPr>
          <w:rFonts w:ascii="Times New Roman"/>
          <w:b/>
          <w:i w:val="false"/>
          <w:color w:val="000000"/>
        </w:rPr>
        <w:t>тұрған деңгейдегі бюджетке берілген кредиттерді өтеу,</w:t>
      </w:r>
      <w:r>
        <w:br/>
      </w:r>
      <w:r>
        <w:rPr>
          <w:rFonts w:ascii="Times New Roman"/>
          <w:b/>
          <w:i w:val="false"/>
          <w:color w:val="000000"/>
        </w:rPr>
        <w:t>кредит бойынша сыйақылар (мүдделер) түсімдерінің жоспары</w:t>
      </w:r>
    </w:p>
    <w:bookmarkEnd w:id="1193"/>
    <w:p>
      <w:pPr>
        <w:spacing w:after="0"/>
        <w:ind w:left="0"/>
        <w:jc w:val="both"/>
      </w:pPr>
      <w:r>
        <w:rPr>
          <w:rFonts w:ascii="Times New Roman"/>
          <w:b w:val="false"/>
          <w:i w:val="false"/>
          <w:color w:val="000000"/>
          <w:sz w:val="28"/>
        </w:rPr>
        <w:t>
      Бюджет түрі ____________________</w:t>
      </w:r>
    </w:p>
    <w:p>
      <w:pPr>
        <w:spacing w:after="0"/>
        <w:ind w:left="0"/>
        <w:jc w:val="both"/>
      </w:pPr>
      <w:r>
        <w:rPr>
          <w:rFonts w:ascii="Times New Roman"/>
          <w:b w:val="false"/>
          <w:i w:val="false"/>
          <w:color w:val="000000"/>
          <w:sz w:val="28"/>
        </w:rPr>
        <w:t>
      Кезең __________________________</w:t>
      </w:r>
    </w:p>
    <w:p>
      <w:pPr>
        <w:spacing w:after="0"/>
        <w:ind w:left="0"/>
        <w:jc w:val="both"/>
      </w:pPr>
      <w:r>
        <w:rPr>
          <w:rFonts w:ascii="Times New Roman"/>
          <w:b w:val="false"/>
          <w:i w:val="false"/>
          <w:color w:val="000000"/>
          <w:sz w:val="28"/>
        </w:rPr>
        <w:t>
      Күні ___________________________</w:t>
      </w:r>
    </w:p>
    <w:p>
      <w:pPr>
        <w:spacing w:after="0"/>
        <w:ind w:left="0"/>
        <w:jc w:val="both"/>
      </w:pPr>
      <w:r>
        <w:rPr>
          <w:rFonts w:ascii="Times New Roman"/>
          <w:b w:val="false"/>
          <w:i w:val="false"/>
          <w:color w:val="000000"/>
          <w:sz w:val="28"/>
        </w:rPr>
        <w:t>
      Өлшем бірлігі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Сынып Кіші сынып Ерекшелік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арналған қаржылық жоспар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бойынша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облыстар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Түсетін түсімдерді жасауға</w:t>
      </w:r>
    </w:p>
    <w:p>
      <w:pPr>
        <w:spacing w:after="0"/>
        <w:ind w:left="0"/>
        <w:jc w:val="both"/>
      </w:pPr>
      <w:r>
        <w:rPr>
          <w:rFonts w:ascii="Times New Roman"/>
          <w:b w:val="false"/>
          <w:i w:val="false"/>
          <w:color w:val="000000"/>
          <w:sz w:val="28"/>
        </w:rPr>
        <w:t>
      жауапты бюджетті атқару жөніндегі</w:t>
      </w:r>
    </w:p>
    <w:p>
      <w:pPr>
        <w:spacing w:after="0"/>
        <w:ind w:left="0"/>
        <w:jc w:val="both"/>
      </w:pPr>
      <w:r>
        <w:rPr>
          <w:rFonts w:ascii="Times New Roman"/>
          <w:b w:val="false"/>
          <w:i w:val="false"/>
          <w:color w:val="000000"/>
          <w:sz w:val="28"/>
        </w:rPr>
        <w:t>
      уәкілетті органның құрылымдық</w:t>
      </w:r>
    </w:p>
    <w:p>
      <w:pPr>
        <w:spacing w:after="0"/>
        <w:ind w:left="0"/>
        <w:jc w:val="both"/>
      </w:pPr>
      <w:r>
        <w:rPr>
          <w:rFonts w:ascii="Times New Roman"/>
          <w:b w:val="false"/>
          <w:i w:val="false"/>
          <w:color w:val="000000"/>
          <w:sz w:val="28"/>
        </w:rPr>
        <w:t>
      бөлімшесінің басшысы ________ _______________________</w:t>
      </w:r>
    </w:p>
    <w:p>
      <w:pPr>
        <w:spacing w:after="0"/>
        <w:ind w:left="0"/>
        <w:jc w:val="both"/>
      </w:pPr>
      <w:r>
        <w:rPr>
          <w:rFonts w:ascii="Times New Roman"/>
          <w:b w:val="false"/>
          <w:i w:val="false"/>
          <w:color w:val="000000"/>
          <w:sz w:val="28"/>
        </w:rPr>
        <w:t>
                            (қолы)    (қолды таратып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14-қосымша</w:t>
            </w:r>
          </w:p>
        </w:tc>
      </w:tr>
    </w:tbl>
    <w:bookmarkStart w:name="z1666" w:id="1194"/>
    <w:p>
      <w:pPr>
        <w:spacing w:after="0"/>
        <w:ind w:left="0"/>
        <w:jc w:val="both"/>
      </w:pPr>
      <w:r>
        <w:rPr>
          <w:rFonts w:ascii="Times New Roman"/>
          <w:b w:val="false"/>
          <w:i w:val="false"/>
          <w:color w:val="000000"/>
          <w:sz w:val="28"/>
        </w:rPr>
        <w:t>
                                                                     Нысан</w:t>
      </w:r>
    </w:p>
    <w:bookmarkEnd w:id="1194"/>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Бюджетті атқару жөніндегі</w:t>
      </w:r>
    </w:p>
    <w:p>
      <w:pPr>
        <w:spacing w:after="0"/>
        <w:ind w:left="0"/>
        <w:jc w:val="both"/>
      </w:pPr>
      <w:r>
        <w:rPr>
          <w:rFonts w:ascii="Times New Roman"/>
          <w:b w:val="false"/>
          <w:i w:val="false"/>
          <w:color w:val="000000"/>
          <w:sz w:val="28"/>
        </w:rPr>
        <w:t>
      уәкілетті органның басшысы</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"___"________________ж.</w:t>
      </w:r>
    </w:p>
    <w:p>
      <w:pPr>
        <w:spacing w:after="0"/>
        <w:ind w:left="0"/>
        <w:jc w:val="both"/>
      </w:pPr>
      <w:r>
        <w:rPr>
          <w:rFonts w:ascii="Times New Roman"/>
          <w:b w:val="false"/>
          <w:i w:val="false"/>
          <w:color w:val="000000"/>
          <w:sz w:val="28"/>
        </w:rPr>
        <w:t xml:space="preserve">
      М.О.         </w:t>
      </w:r>
    </w:p>
    <w:bookmarkStart w:name="z1048" w:id="1195"/>
    <w:p>
      <w:pPr>
        <w:spacing w:after="0"/>
        <w:ind w:left="0"/>
        <w:jc w:val="left"/>
      </w:pPr>
      <w:r>
        <w:rPr>
          <w:rFonts w:ascii="Times New Roman"/>
          <w:b/>
          <w:i w:val="false"/>
          <w:color w:val="000000"/>
        </w:rPr>
        <w:t xml:space="preserve"> _____ жылға арналған бюджетке түсетін түсімдердің</w:t>
      </w:r>
      <w:r>
        <w:br/>
      </w:r>
      <w:r>
        <w:rPr>
          <w:rFonts w:ascii="Times New Roman"/>
          <w:b/>
          <w:i w:val="false"/>
          <w:color w:val="000000"/>
        </w:rPr>
        <w:t>жиынтық жоспары</w:t>
      </w:r>
    </w:p>
    <w:bookmarkEnd w:id="1195"/>
    <w:p>
      <w:pPr>
        <w:spacing w:after="0"/>
        <w:ind w:left="0"/>
        <w:jc w:val="both"/>
      </w:pPr>
      <w:r>
        <w:rPr>
          <w:rFonts w:ascii="Times New Roman"/>
          <w:b w:val="false"/>
          <w:i w:val="false"/>
          <w:color w:val="000000"/>
          <w:sz w:val="28"/>
        </w:rPr>
        <w:t>
      Бюджет түрі____________________</w:t>
      </w:r>
    </w:p>
    <w:p>
      <w:pPr>
        <w:spacing w:after="0"/>
        <w:ind w:left="0"/>
        <w:jc w:val="both"/>
      </w:pPr>
      <w:r>
        <w:rPr>
          <w:rFonts w:ascii="Times New Roman"/>
          <w:b w:val="false"/>
          <w:i w:val="false"/>
          <w:color w:val="000000"/>
          <w:sz w:val="28"/>
        </w:rPr>
        <w:t>
      Кезең__________________________</w:t>
      </w:r>
    </w:p>
    <w:p>
      <w:pPr>
        <w:spacing w:after="0"/>
        <w:ind w:left="0"/>
        <w:jc w:val="both"/>
      </w:pPr>
      <w:r>
        <w:rPr>
          <w:rFonts w:ascii="Times New Roman"/>
          <w:b w:val="false"/>
          <w:i w:val="false"/>
          <w:color w:val="000000"/>
          <w:sz w:val="28"/>
        </w:rPr>
        <w:t>
      Күні___________________________</w:t>
      </w:r>
    </w:p>
    <w:p>
      <w:pPr>
        <w:spacing w:after="0"/>
        <w:ind w:left="0"/>
        <w:jc w:val="both"/>
      </w:pPr>
      <w:r>
        <w:rPr>
          <w:rFonts w:ascii="Times New Roman"/>
          <w:b w:val="false"/>
          <w:i w:val="false"/>
          <w:color w:val="000000"/>
          <w:sz w:val="28"/>
        </w:rPr>
        <w:t>
      Өлшем бірлігі__________________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Сынып Кіші сынып Ерекшелік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арналған қаржылық жоспар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бойынша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w:t>
            </w:r>
          </w:p>
          <w:p>
            <w:pPr>
              <w:spacing w:after="20"/>
              <w:ind w:left="20"/>
              <w:jc w:val="both"/>
            </w:pPr>
            <w:r>
              <w:rPr>
                <w:rFonts w:ascii="Times New Roman"/>
                <w:b w:val="false"/>
                <w:i w:val="false"/>
                <w:color w:val="000000"/>
                <w:sz w:val="20"/>
              </w:rPr>
              <w:t>
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w:t>
            </w:r>
          </w:p>
          <w:p>
            <w:pPr>
              <w:spacing w:after="20"/>
              <w:ind w:left="20"/>
              <w:jc w:val="both"/>
            </w:pPr>
            <w:r>
              <w:rPr>
                <w:rFonts w:ascii="Times New Roman"/>
                <w:b w:val="false"/>
                <w:i w:val="false"/>
                <w:color w:val="000000"/>
                <w:sz w:val="20"/>
              </w:rPr>
              <w:t>
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I.Түсімдер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Бюджет кредиттерін өтеу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Мемлекеттің қаржы активтерін сатудан түсетін түсімдер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Қарыздардың түсімі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қаражаты қалдығының қозғалысы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Жиынтық жоспарды жасауға</w:t>
      </w:r>
    </w:p>
    <w:p>
      <w:pPr>
        <w:spacing w:after="0"/>
        <w:ind w:left="0"/>
        <w:jc w:val="both"/>
      </w:pPr>
      <w:r>
        <w:rPr>
          <w:rFonts w:ascii="Times New Roman"/>
          <w:b w:val="false"/>
          <w:i w:val="false"/>
          <w:color w:val="000000"/>
          <w:sz w:val="28"/>
        </w:rPr>
        <w:t>
      жауапты бюджетті атқару жөніндегі</w:t>
      </w:r>
    </w:p>
    <w:p>
      <w:pPr>
        <w:spacing w:after="0"/>
        <w:ind w:left="0"/>
        <w:jc w:val="both"/>
      </w:pPr>
      <w:r>
        <w:rPr>
          <w:rFonts w:ascii="Times New Roman"/>
          <w:b w:val="false"/>
          <w:i w:val="false"/>
          <w:color w:val="000000"/>
          <w:sz w:val="28"/>
        </w:rPr>
        <w:t>
      өкілетті органның құрылымдық</w:t>
      </w:r>
    </w:p>
    <w:p>
      <w:pPr>
        <w:spacing w:after="0"/>
        <w:ind w:left="0"/>
        <w:jc w:val="both"/>
      </w:pPr>
      <w:r>
        <w:rPr>
          <w:rFonts w:ascii="Times New Roman"/>
          <w:b w:val="false"/>
          <w:i w:val="false"/>
          <w:color w:val="000000"/>
          <w:sz w:val="28"/>
        </w:rPr>
        <w:t>
      бөлімшесінің басшысы _______ ______________________</w:t>
      </w:r>
    </w:p>
    <w:p>
      <w:pPr>
        <w:spacing w:after="0"/>
        <w:ind w:left="0"/>
        <w:jc w:val="both"/>
      </w:pPr>
      <w:r>
        <w:rPr>
          <w:rFonts w:ascii="Times New Roman"/>
          <w:b w:val="false"/>
          <w:i w:val="false"/>
          <w:color w:val="000000"/>
          <w:sz w:val="28"/>
        </w:rPr>
        <w:t>
                           (қолы)   (қолды таратып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15-қосымша</w:t>
            </w:r>
          </w:p>
        </w:tc>
      </w:tr>
    </w:tbl>
    <w:bookmarkStart w:name="z1667" w:id="1196"/>
    <w:p>
      <w:pPr>
        <w:spacing w:after="0"/>
        <w:ind w:left="0"/>
        <w:jc w:val="both"/>
      </w:pPr>
      <w:r>
        <w:rPr>
          <w:rFonts w:ascii="Times New Roman"/>
          <w:b w:val="false"/>
          <w:i w:val="false"/>
          <w:color w:val="000000"/>
          <w:sz w:val="28"/>
        </w:rPr>
        <w:t>
                                                                     Нысан</w:t>
      </w:r>
    </w:p>
    <w:bookmarkEnd w:id="1196"/>
    <w:bookmarkStart w:name="z1050" w:id="1197"/>
    <w:p>
      <w:pPr>
        <w:spacing w:after="0"/>
        <w:ind w:left="0"/>
        <w:jc w:val="left"/>
      </w:pPr>
      <w:r>
        <w:rPr>
          <w:rFonts w:ascii="Times New Roman"/>
          <w:b/>
          <w:i w:val="false"/>
          <w:color w:val="000000"/>
        </w:rPr>
        <w:t xml:space="preserve"> Бюджетке түсетін түсімдердің жиынтық</w:t>
      </w:r>
      <w:r>
        <w:br/>
      </w:r>
      <w:r>
        <w:rPr>
          <w:rFonts w:ascii="Times New Roman"/>
          <w:b/>
          <w:i w:val="false"/>
          <w:color w:val="000000"/>
        </w:rPr>
        <w:t>жоспары</w:t>
      </w:r>
    </w:p>
    <w:bookmarkEnd w:id="119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 </w:t>
      </w:r>
      <w:r>
        <w:rPr>
          <w:rFonts w:ascii="Times New Roman"/>
          <w:b w:val="false"/>
          <w:i w:val="false"/>
          <w:color w:val="000000"/>
          <w:sz w:val="28"/>
        </w:rPr>
        <w:t>ж. "___" __________</w:t>
      </w:r>
    </w:p>
    <w:p>
      <w:pPr>
        <w:spacing w:after="0"/>
        <w:ind w:left="0"/>
        <w:jc w:val="both"/>
      </w:pPr>
      <w:r>
        <w:rPr>
          <w:rFonts w:ascii="Times New Roman"/>
          <w:b w:val="false"/>
          <w:i w:val="false"/>
          <w:color w:val="000000"/>
          <w:sz w:val="28"/>
        </w:rPr>
        <w:t>
      Бюджеттің түрі ______________________________________________________</w:t>
      </w:r>
    </w:p>
    <w:p>
      <w:pPr>
        <w:spacing w:after="0"/>
        <w:ind w:left="0"/>
        <w:jc w:val="both"/>
      </w:pPr>
      <w:r>
        <w:rPr>
          <w:rFonts w:ascii="Times New Roman"/>
          <w:b w:val="false"/>
          <w:i w:val="false"/>
          <w:color w:val="000000"/>
          <w:sz w:val="28"/>
        </w:rPr>
        <w:t>
      Кезең _______________________________________________________________</w:t>
      </w:r>
    </w:p>
    <w:p>
      <w:pPr>
        <w:spacing w:after="0"/>
        <w:ind w:left="0"/>
        <w:jc w:val="both"/>
      </w:pPr>
      <w:r>
        <w:rPr>
          <w:rFonts w:ascii="Times New Roman"/>
          <w:b w:val="false"/>
          <w:i w:val="false"/>
          <w:color w:val="000000"/>
          <w:sz w:val="28"/>
        </w:rPr>
        <w:t>
      Күні ________________________________________________________________</w:t>
      </w:r>
    </w:p>
    <w:p>
      <w:pPr>
        <w:spacing w:after="0"/>
        <w:ind w:left="0"/>
        <w:jc w:val="both"/>
      </w:pPr>
      <w:r>
        <w:rPr>
          <w:rFonts w:ascii="Times New Roman"/>
          <w:b w:val="false"/>
          <w:i w:val="false"/>
          <w:color w:val="000000"/>
          <w:sz w:val="28"/>
        </w:rPr>
        <w:t>
      Өлшем бірлігі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арналған қаржылық жоспар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бойынша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сынып</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 барлығы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Бюджеттік атқару жөніндегі уәкілетті орган басшының Т.А.Ә.:</w:t>
      </w:r>
    </w:p>
    <w:p>
      <w:pPr>
        <w:spacing w:after="0"/>
        <w:ind w:left="0"/>
        <w:jc w:val="both"/>
      </w:pPr>
      <w:r>
        <w:rPr>
          <w:rFonts w:ascii="Times New Roman"/>
          <w:b w:val="false"/>
          <w:i w:val="false"/>
          <w:color w:val="000000"/>
          <w:sz w:val="28"/>
        </w:rPr>
        <w:t>
      Жиынтық жоспарларды жасау үшін жауапты бюджетті атқару жөніндегі</w:t>
      </w:r>
    </w:p>
    <w:p>
      <w:pPr>
        <w:spacing w:after="0"/>
        <w:ind w:left="0"/>
        <w:jc w:val="both"/>
      </w:pPr>
      <w:r>
        <w:rPr>
          <w:rFonts w:ascii="Times New Roman"/>
          <w:b w:val="false"/>
          <w:i w:val="false"/>
          <w:color w:val="000000"/>
          <w:sz w:val="28"/>
        </w:rPr>
        <w:t>
      уәкілетті органның құрылымдық бөлімше басшысының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16-қосымша</w:t>
            </w:r>
          </w:p>
        </w:tc>
      </w:tr>
    </w:tbl>
    <w:bookmarkStart w:name="z1668" w:id="1198"/>
    <w:p>
      <w:pPr>
        <w:spacing w:after="0"/>
        <w:ind w:left="0"/>
        <w:jc w:val="both"/>
      </w:pPr>
      <w:r>
        <w:rPr>
          <w:rFonts w:ascii="Times New Roman"/>
          <w:b w:val="false"/>
          <w:i w:val="false"/>
          <w:color w:val="000000"/>
          <w:sz w:val="28"/>
        </w:rPr>
        <w:t>
                                                                     Нысан</w:t>
      </w:r>
    </w:p>
    <w:bookmarkEnd w:id="1198"/>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Бюджетті атқару жөніндегі</w:t>
      </w:r>
    </w:p>
    <w:p>
      <w:pPr>
        <w:spacing w:after="0"/>
        <w:ind w:left="0"/>
        <w:jc w:val="both"/>
      </w:pPr>
      <w:r>
        <w:rPr>
          <w:rFonts w:ascii="Times New Roman"/>
          <w:b w:val="false"/>
          <w:i w:val="false"/>
          <w:color w:val="000000"/>
          <w:sz w:val="28"/>
        </w:rPr>
        <w:t xml:space="preserve">
      уәкілетті органның  </w:t>
      </w:r>
    </w:p>
    <w:p>
      <w:pPr>
        <w:spacing w:after="0"/>
        <w:ind w:left="0"/>
        <w:jc w:val="both"/>
      </w:pPr>
      <w:r>
        <w:rPr>
          <w:rFonts w:ascii="Times New Roman"/>
          <w:b w:val="false"/>
          <w:i w:val="false"/>
          <w:color w:val="000000"/>
          <w:sz w:val="28"/>
        </w:rPr>
        <w:t>
      басшысы______________________</w:t>
      </w:r>
    </w:p>
    <w:p>
      <w:pPr>
        <w:spacing w:after="0"/>
        <w:ind w:left="0"/>
        <w:jc w:val="both"/>
      </w:pP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"___"_______________ж.</w:t>
      </w:r>
    </w:p>
    <w:p>
      <w:pPr>
        <w:spacing w:after="0"/>
        <w:ind w:left="0"/>
        <w:jc w:val="both"/>
      </w:pPr>
      <w:r>
        <w:rPr>
          <w:rFonts w:ascii="Times New Roman"/>
          <w:b w:val="false"/>
          <w:i w:val="false"/>
          <w:color w:val="000000"/>
          <w:sz w:val="28"/>
        </w:rPr>
        <w:t xml:space="preserve">
      М.О.         </w:t>
      </w:r>
    </w:p>
    <w:bookmarkStart w:name="z1052" w:id="1199"/>
    <w:p>
      <w:pPr>
        <w:spacing w:after="0"/>
        <w:ind w:left="0"/>
        <w:jc w:val="left"/>
      </w:pPr>
      <w:r>
        <w:rPr>
          <w:rFonts w:ascii="Times New Roman"/>
          <w:b/>
          <w:i w:val="false"/>
          <w:color w:val="000000"/>
        </w:rPr>
        <w:t xml:space="preserve"> _____жылға арналған________________төлемдер бойынша</w:t>
      </w:r>
    </w:p>
    <w:bookmarkEnd w:id="1199"/>
    <w:p>
      <w:pPr>
        <w:spacing w:after="0"/>
        <w:ind w:left="0"/>
        <w:jc w:val="both"/>
      </w:pPr>
      <w:r>
        <w:rPr>
          <w:rFonts w:ascii="Times New Roman"/>
          <w:b w:val="false"/>
          <w:i w:val="false"/>
          <w:color w:val="000000"/>
          <w:sz w:val="28"/>
        </w:rPr>
        <w:t>
      (бюджет атауы)</w:t>
      </w:r>
    </w:p>
    <w:p>
      <w:pPr>
        <w:spacing w:after="0"/>
        <w:ind w:left="0"/>
        <w:jc w:val="left"/>
      </w:pPr>
      <w:r>
        <w:rPr>
          <w:rFonts w:ascii="Times New Roman"/>
          <w:b/>
          <w:i w:val="false"/>
          <w:color w:val="000000"/>
        </w:rPr>
        <w:t xml:space="preserve"> қаржыландырудың жиынтық жоспары</w:t>
      </w:r>
    </w:p>
    <w:p>
      <w:pPr>
        <w:spacing w:after="0"/>
        <w:ind w:left="0"/>
        <w:jc w:val="both"/>
      </w:pPr>
      <w:r>
        <w:rPr>
          <w:rFonts w:ascii="Times New Roman"/>
          <w:b w:val="false"/>
          <w:i w:val="false"/>
          <w:color w:val="000000"/>
          <w:sz w:val="28"/>
        </w:rPr>
        <w:t>
      Бюджет түрі _______________</w:t>
      </w:r>
    </w:p>
    <w:p>
      <w:pPr>
        <w:spacing w:after="0"/>
        <w:ind w:left="0"/>
        <w:jc w:val="both"/>
      </w:pPr>
      <w:r>
        <w:rPr>
          <w:rFonts w:ascii="Times New Roman"/>
          <w:b w:val="false"/>
          <w:i w:val="false"/>
          <w:color w:val="000000"/>
          <w:sz w:val="28"/>
        </w:rPr>
        <w:t>
      Кезең ____________________</w:t>
      </w:r>
    </w:p>
    <w:p>
      <w:pPr>
        <w:spacing w:after="0"/>
        <w:ind w:left="0"/>
        <w:jc w:val="both"/>
      </w:pPr>
      <w:r>
        <w:rPr>
          <w:rFonts w:ascii="Times New Roman"/>
          <w:b w:val="false"/>
          <w:i w:val="false"/>
          <w:color w:val="000000"/>
          <w:sz w:val="28"/>
        </w:rPr>
        <w:t>
      Күні ______________________</w:t>
      </w:r>
    </w:p>
    <w:p>
      <w:pPr>
        <w:spacing w:after="0"/>
        <w:ind w:left="0"/>
        <w:jc w:val="both"/>
      </w:pPr>
      <w:r>
        <w:rPr>
          <w:rFonts w:ascii="Times New Roman"/>
          <w:b w:val="false"/>
          <w:i w:val="false"/>
          <w:color w:val="000000"/>
          <w:sz w:val="28"/>
        </w:rPr>
        <w:t>
      Өлшем бірлігі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функционалдық кіші топ ӘкімшіБағдарлама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арналған жоспар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бойынша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Шығындар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Бюджеттік шығындар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активтерін сатып 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Қарыздарды өтеу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Жиынтық жоспарды жасауға</w:t>
      </w:r>
    </w:p>
    <w:p>
      <w:pPr>
        <w:spacing w:after="0"/>
        <w:ind w:left="0"/>
        <w:jc w:val="both"/>
      </w:pPr>
      <w:r>
        <w:rPr>
          <w:rFonts w:ascii="Times New Roman"/>
          <w:b w:val="false"/>
          <w:i w:val="false"/>
          <w:color w:val="000000"/>
          <w:sz w:val="28"/>
        </w:rPr>
        <w:t>
      жауапты бюджетті атқару</w:t>
      </w:r>
    </w:p>
    <w:p>
      <w:pPr>
        <w:spacing w:after="0"/>
        <w:ind w:left="0"/>
        <w:jc w:val="both"/>
      </w:pPr>
      <w:r>
        <w:rPr>
          <w:rFonts w:ascii="Times New Roman"/>
          <w:b w:val="false"/>
          <w:i w:val="false"/>
          <w:color w:val="000000"/>
          <w:sz w:val="28"/>
        </w:rPr>
        <w:t>
      жөніндегі уәкілетті органның</w:t>
      </w:r>
    </w:p>
    <w:p>
      <w:pPr>
        <w:spacing w:after="0"/>
        <w:ind w:left="0"/>
        <w:jc w:val="both"/>
      </w:pPr>
      <w:r>
        <w:rPr>
          <w:rFonts w:ascii="Times New Roman"/>
          <w:b w:val="false"/>
          <w:i w:val="false"/>
          <w:color w:val="000000"/>
          <w:sz w:val="28"/>
        </w:rPr>
        <w:t>
      құрылымдық бөлімшесінің</w:t>
      </w:r>
    </w:p>
    <w:p>
      <w:pPr>
        <w:spacing w:after="0"/>
        <w:ind w:left="0"/>
        <w:jc w:val="both"/>
      </w:pPr>
      <w:r>
        <w:rPr>
          <w:rFonts w:ascii="Times New Roman"/>
          <w:b w:val="false"/>
          <w:i w:val="false"/>
          <w:color w:val="000000"/>
          <w:sz w:val="28"/>
        </w:rPr>
        <w:t>
      басшысы _______ ______________________</w:t>
      </w:r>
    </w:p>
    <w:p>
      <w:pPr>
        <w:spacing w:after="0"/>
        <w:ind w:left="0"/>
        <w:jc w:val="both"/>
      </w:pPr>
      <w:r>
        <w:rPr>
          <w:rFonts w:ascii="Times New Roman"/>
          <w:b w:val="false"/>
          <w:i w:val="false"/>
          <w:color w:val="000000"/>
          <w:sz w:val="28"/>
        </w:rPr>
        <w:t>
      (қолы) (қолды таратып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17-қосымша</w:t>
            </w:r>
          </w:p>
        </w:tc>
      </w:tr>
    </w:tbl>
    <w:bookmarkStart w:name="z1669" w:id="1200"/>
    <w:p>
      <w:pPr>
        <w:spacing w:after="0"/>
        <w:ind w:left="0"/>
        <w:jc w:val="both"/>
      </w:pPr>
      <w:r>
        <w:rPr>
          <w:rFonts w:ascii="Times New Roman"/>
          <w:b w:val="false"/>
          <w:i w:val="false"/>
          <w:color w:val="000000"/>
          <w:sz w:val="28"/>
        </w:rPr>
        <w:t>
                                                                     Нысан</w:t>
      </w:r>
    </w:p>
    <w:bookmarkEnd w:id="1200"/>
    <w:bookmarkStart w:name="z1054" w:id="1201"/>
    <w:p>
      <w:pPr>
        <w:spacing w:after="0"/>
        <w:ind w:left="0"/>
        <w:jc w:val="left"/>
      </w:pPr>
      <w:r>
        <w:rPr>
          <w:rFonts w:ascii="Times New Roman"/>
          <w:b/>
          <w:i w:val="false"/>
          <w:color w:val="000000"/>
        </w:rPr>
        <w:t xml:space="preserve"> Төлемдер бойынша жиынтық қаржыландыру жоспары</w:t>
      </w:r>
    </w:p>
    <w:bookmarkEnd w:id="120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 </w:t>
      </w:r>
      <w:r>
        <w:rPr>
          <w:rFonts w:ascii="Times New Roman"/>
          <w:b w:val="false"/>
          <w:i w:val="false"/>
          <w:color w:val="000000"/>
          <w:sz w:val="28"/>
        </w:rPr>
        <w:t>ж. арналған __________________</w:t>
      </w:r>
    </w:p>
    <w:p>
      <w:pPr>
        <w:spacing w:after="0"/>
        <w:ind w:left="0"/>
        <w:jc w:val="both"/>
      </w:pPr>
      <w:r>
        <w:rPr>
          <w:rFonts w:ascii="Times New Roman"/>
          <w:b w:val="false"/>
          <w:i w:val="false"/>
          <w:color w:val="000000"/>
          <w:sz w:val="28"/>
        </w:rPr>
        <w:t>
      (бюджеттің атауы)</w:t>
      </w:r>
    </w:p>
    <w:p>
      <w:pPr>
        <w:spacing w:after="0"/>
        <w:ind w:left="0"/>
        <w:jc w:val="both"/>
      </w:pPr>
      <w:r>
        <w:rPr>
          <w:rFonts w:ascii="Times New Roman"/>
          <w:b w:val="false"/>
          <w:i w:val="false"/>
          <w:color w:val="000000"/>
          <w:sz w:val="28"/>
        </w:rPr>
        <w:t>
      Бюджеттің түрі ______________________________________________________</w:t>
      </w:r>
    </w:p>
    <w:p>
      <w:pPr>
        <w:spacing w:after="0"/>
        <w:ind w:left="0"/>
        <w:jc w:val="both"/>
      </w:pPr>
      <w:r>
        <w:rPr>
          <w:rFonts w:ascii="Times New Roman"/>
          <w:b w:val="false"/>
          <w:i w:val="false"/>
          <w:color w:val="000000"/>
          <w:sz w:val="28"/>
        </w:rPr>
        <w:t>
      Кезең _______________________________________________________________</w:t>
      </w:r>
    </w:p>
    <w:p>
      <w:pPr>
        <w:spacing w:after="0"/>
        <w:ind w:left="0"/>
        <w:jc w:val="both"/>
      </w:pPr>
      <w:r>
        <w:rPr>
          <w:rFonts w:ascii="Times New Roman"/>
          <w:b w:val="false"/>
          <w:i w:val="false"/>
          <w:color w:val="000000"/>
          <w:sz w:val="28"/>
        </w:rPr>
        <w:t>
      Күні ________________________________________________________________</w:t>
      </w:r>
    </w:p>
    <w:p>
      <w:pPr>
        <w:spacing w:after="0"/>
        <w:ind w:left="0"/>
        <w:jc w:val="both"/>
      </w:pPr>
      <w:r>
        <w:rPr>
          <w:rFonts w:ascii="Times New Roman"/>
          <w:b w:val="false"/>
          <w:i w:val="false"/>
          <w:color w:val="000000"/>
          <w:sz w:val="28"/>
        </w:rPr>
        <w:t>
      Өлшем бірлігі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кодының сыныптамасы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арналған қаржылық жоспар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бойынша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топ</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кіші топ</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барлығы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Бюджеттік атқару жөніндегі уәкілетті орган басшының Т.А.Ә.:</w:t>
      </w:r>
    </w:p>
    <w:p>
      <w:pPr>
        <w:spacing w:after="0"/>
        <w:ind w:left="0"/>
        <w:jc w:val="both"/>
      </w:pPr>
      <w:r>
        <w:rPr>
          <w:rFonts w:ascii="Times New Roman"/>
          <w:b w:val="false"/>
          <w:i w:val="false"/>
          <w:color w:val="000000"/>
          <w:sz w:val="28"/>
        </w:rPr>
        <w:t>
      Жиынтық жоспарларды жасау үшін жауапты бюджетті атқару жөніндегі</w:t>
      </w:r>
    </w:p>
    <w:p>
      <w:pPr>
        <w:spacing w:after="0"/>
        <w:ind w:left="0"/>
        <w:jc w:val="both"/>
      </w:pPr>
      <w:r>
        <w:rPr>
          <w:rFonts w:ascii="Times New Roman"/>
          <w:b w:val="false"/>
          <w:i w:val="false"/>
          <w:color w:val="000000"/>
          <w:sz w:val="28"/>
        </w:rPr>
        <w:t>
      уәкілетті органның құрылымдық бөлімше басшысының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18-қосымша</w:t>
            </w:r>
          </w:p>
        </w:tc>
      </w:tr>
    </w:tbl>
    <w:bookmarkStart w:name="z1670" w:id="1202"/>
    <w:p>
      <w:pPr>
        <w:spacing w:after="0"/>
        <w:ind w:left="0"/>
        <w:jc w:val="both"/>
      </w:pPr>
      <w:r>
        <w:rPr>
          <w:rFonts w:ascii="Times New Roman"/>
          <w:b w:val="false"/>
          <w:i w:val="false"/>
          <w:color w:val="000000"/>
          <w:sz w:val="28"/>
        </w:rPr>
        <w:t>
                                                                     Нысан</w:t>
      </w:r>
    </w:p>
    <w:bookmarkEnd w:id="1202"/>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Бюджетті атқару жөніндегі</w:t>
      </w:r>
    </w:p>
    <w:p>
      <w:pPr>
        <w:spacing w:after="0"/>
        <w:ind w:left="0"/>
        <w:jc w:val="both"/>
      </w:pPr>
      <w:r>
        <w:rPr>
          <w:rFonts w:ascii="Times New Roman"/>
          <w:b w:val="false"/>
          <w:i w:val="false"/>
          <w:color w:val="000000"/>
          <w:sz w:val="28"/>
        </w:rPr>
        <w:t xml:space="preserve">
      уәкілетті органның  </w:t>
      </w:r>
    </w:p>
    <w:p>
      <w:pPr>
        <w:spacing w:after="0"/>
        <w:ind w:left="0"/>
        <w:jc w:val="both"/>
      </w:pPr>
      <w:r>
        <w:rPr>
          <w:rFonts w:ascii="Times New Roman"/>
          <w:b w:val="false"/>
          <w:i w:val="false"/>
          <w:color w:val="000000"/>
          <w:sz w:val="28"/>
        </w:rPr>
        <w:t>
      басшысы ______________________</w:t>
      </w:r>
    </w:p>
    <w:p>
      <w:pPr>
        <w:spacing w:after="0"/>
        <w:ind w:left="0"/>
        <w:jc w:val="both"/>
      </w:pP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"___"_______________ж.</w:t>
      </w:r>
    </w:p>
    <w:p>
      <w:pPr>
        <w:spacing w:after="0"/>
        <w:ind w:left="0"/>
        <w:jc w:val="both"/>
      </w:pPr>
      <w:r>
        <w:rPr>
          <w:rFonts w:ascii="Times New Roman"/>
          <w:b w:val="false"/>
          <w:i w:val="false"/>
          <w:color w:val="000000"/>
          <w:sz w:val="28"/>
        </w:rPr>
        <w:t xml:space="preserve">
      М.О.         </w:t>
      </w:r>
    </w:p>
    <w:bookmarkStart w:name="z1056" w:id="1203"/>
    <w:p>
      <w:pPr>
        <w:spacing w:after="0"/>
        <w:ind w:left="0"/>
        <w:jc w:val="left"/>
      </w:pPr>
      <w:r>
        <w:rPr>
          <w:rFonts w:ascii="Times New Roman"/>
          <w:b/>
          <w:i w:val="false"/>
          <w:color w:val="000000"/>
        </w:rPr>
        <w:t xml:space="preserve"> ______ жылға арналған ___________________</w:t>
      </w:r>
    </w:p>
    <w:bookmarkEnd w:id="1203"/>
    <w:p>
      <w:pPr>
        <w:spacing w:after="0"/>
        <w:ind w:left="0"/>
        <w:jc w:val="both"/>
      </w:pPr>
      <w:r>
        <w:rPr>
          <w:rFonts w:ascii="Times New Roman"/>
          <w:b w:val="false"/>
          <w:i w:val="false"/>
          <w:color w:val="000000"/>
          <w:sz w:val="28"/>
        </w:rPr>
        <w:t>
      (бюджет атауы)</w:t>
      </w:r>
    </w:p>
    <w:p>
      <w:pPr>
        <w:spacing w:after="0"/>
        <w:ind w:left="0"/>
        <w:jc w:val="left"/>
      </w:pPr>
      <w:r>
        <w:rPr>
          <w:rFonts w:ascii="Times New Roman"/>
          <w:b/>
          <w:i w:val="false"/>
          <w:color w:val="000000"/>
        </w:rPr>
        <w:t xml:space="preserve"> міндеттемелер бойынша қаржыландырудың жиынтық жоспары</w:t>
      </w:r>
    </w:p>
    <w:p>
      <w:pPr>
        <w:spacing w:after="0"/>
        <w:ind w:left="0"/>
        <w:jc w:val="both"/>
      </w:pPr>
      <w:r>
        <w:rPr>
          <w:rFonts w:ascii="Times New Roman"/>
          <w:b w:val="false"/>
          <w:i w:val="false"/>
          <w:color w:val="000000"/>
          <w:sz w:val="28"/>
        </w:rPr>
        <w:t>
      Бюджет түрі _______________</w:t>
      </w:r>
    </w:p>
    <w:p>
      <w:pPr>
        <w:spacing w:after="0"/>
        <w:ind w:left="0"/>
        <w:jc w:val="both"/>
      </w:pPr>
      <w:r>
        <w:rPr>
          <w:rFonts w:ascii="Times New Roman"/>
          <w:b w:val="false"/>
          <w:i w:val="false"/>
          <w:color w:val="000000"/>
          <w:sz w:val="28"/>
        </w:rPr>
        <w:t>
      Кезең ____________________</w:t>
      </w:r>
    </w:p>
    <w:p>
      <w:pPr>
        <w:spacing w:after="0"/>
        <w:ind w:left="0"/>
        <w:jc w:val="both"/>
      </w:pPr>
      <w:r>
        <w:rPr>
          <w:rFonts w:ascii="Times New Roman"/>
          <w:b w:val="false"/>
          <w:i w:val="false"/>
          <w:color w:val="000000"/>
          <w:sz w:val="28"/>
        </w:rPr>
        <w:t>
      Күні ______________________</w:t>
      </w:r>
    </w:p>
    <w:p>
      <w:pPr>
        <w:spacing w:after="0"/>
        <w:ind w:left="0"/>
        <w:jc w:val="both"/>
      </w:pPr>
      <w:r>
        <w:rPr>
          <w:rFonts w:ascii="Times New Roman"/>
          <w:b w:val="false"/>
          <w:i w:val="false"/>
          <w:color w:val="000000"/>
          <w:sz w:val="28"/>
        </w:rPr>
        <w:t>
      Өлшем бірлігі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функционалдық кіші топ Әкімші Бағдарлама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арналған жоспар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бойынша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Шығындар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Бюджеттік шығындар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активтерін сатып 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Қарыздарды өтеу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Жиынтық жоспарды жасауға</w:t>
      </w:r>
    </w:p>
    <w:p>
      <w:pPr>
        <w:spacing w:after="0"/>
        <w:ind w:left="0"/>
        <w:jc w:val="both"/>
      </w:pPr>
      <w:r>
        <w:rPr>
          <w:rFonts w:ascii="Times New Roman"/>
          <w:b w:val="false"/>
          <w:i w:val="false"/>
          <w:color w:val="000000"/>
          <w:sz w:val="28"/>
        </w:rPr>
        <w:t>
      жауапты бюджетті атқару</w:t>
      </w:r>
    </w:p>
    <w:p>
      <w:pPr>
        <w:spacing w:after="0"/>
        <w:ind w:left="0"/>
        <w:jc w:val="both"/>
      </w:pPr>
      <w:r>
        <w:rPr>
          <w:rFonts w:ascii="Times New Roman"/>
          <w:b w:val="false"/>
          <w:i w:val="false"/>
          <w:color w:val="000000"/>
          <w:sz w:val="28"/>
        </w:rPr>
        <w:t>
      жөніндегі уәкілетті органның</w:t>
      </w:r>
    </w:p>
    <w:p>
      <w:pPr>
        <w:spacing w:after="0"/>
        <w:ind w:left="0"/>
        <w:jc w:val="both"/>
      </w:pPr>
      <w:r>
        <w:rPr>
          <w:rFonts w:ascii="Times New Roman"/>
          <w:b w:val="false"/>
          <w:i w:val="false"/>
          <w:color w:val="000000"/>
          <w:sz w:val="28"/>
        </w:rPr>
        <w:t>
      құрылымдық бөлімшесінің</w:t>
      </w:r>
    </w:p>
    <w:p>
      <w:pPr>
        <w:spacing w:after="0"/>
        <w:ind w:left="0"/>
        <w:jc w:val="both"/>
      </w:pPr>
      <w:r>
        <w:rPr>
          <w:rFonts w:ascii="Times New Roman"/>
          <w:b w:val="false"/>
          <w:i w:val="false"/>
          <w:color w:val="000000"/>
          <w:sz w:val="28"/>
        </w:rPr>
        <w:t>
      басшысы _______ ______________________</w:t>
      </w:r>
    </w:p>
    <w:p>
      <w:pPr>
        <w:spacing w:after="0"/>
        <w:ind w:left="0"/>
        <w:jc w:val="both"/>
      </w:pPr>
      <w:r>
        <w:rPr>
          <w:rFonts w:ascii="Times New Roman"/>
          <w:b w:val="false"/>
          <w:i w:val="false"/>
          <w:color w:val="000000"/>
          <w:sz w:val="28"/>
        </w:rPr>
        <w:t>
      (қолы) (қолды таратып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19-қосымша</w:t>
            </w:r>
          </w:p>
        </w:tc>
      </w:tr>
    </w:tbl>
    <w:bookmarkStart w:name="z1671" w:id="1204"/>
    <w:p>
      <w:pPr>
        <w:spacing w:after="0"/>
        <w:ind w:left="0"/>
        <w:jc w:val="both"/>
      </w:pPr>
      <w:r>
        <w:rPr>
          <w:rFonts w:ascii="Times New Roman"/>
          <w:b w:val="false"/>
          <w:i w:val="false"/>
          <w:color w:val="000000"/>
          <w:sz w:val="28"/>
        </w:rPr>
        <w:t>
                                                                     Нысан</w:t>
      </w:r>
    </w:p>
    <w:bookmarkEnd w:id="1204"/>
    <w:bookmarkStart w:name="z1058" w:id="1205"/>
    <w:p>
      <w:pPr>
        <w:spacing w:after="0"/>
        <w:ind w:left="0"/>
        <w:jc w:val="left"/>
      </w:pPr>
      <w:r>
        <w:rPr>
          <w:rFonts w:ascii="Times New Roman"/>
          <w:b/>
          <w:i w:val="false"/>
          <w:color w:val="000000"/>
        </w:rPr>
        <w:t xml:space="preserve"> Міндеттемелер бойынша жиынтық қаржыландыру жоспары</w:t>
      </w:r>
    </w:p>
    <w:bookmarkEnd w:id="120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 </w:t>
      </w:r>
      <w:r>
        <w:rPr>
          <w:rFonts w:ascii="Times New Roman"/>
          <w:b w:val="false"/>
          <w:i w:val="false"/>
          <w:color w:val="000000"/>
          <w:sz w:val="28"/>
        </w:rPr>
        <w:t>ж. арналған __________________</w:t>
      </w:r>
    </w:p>
    <w:p>
      <w:pPr>
        <w:spacing w:after="0"/>
        <w:ind w:left="0"/>
        <w:jc w:val="both"/>
      </w:pPr>
      <w:r>
        <w:rPr>
          <w:rFonts w:ascii="Times New Roman"/>
          <w:b w:val="false"/>
          <w:i w:val="false"/>
          <w:color w:val="000000"/>
          <w:sz w:val="28"/>
        </w:rPr>
        <w:t>
      (бюджеттің атауы)</w:t>
      </w:r>
    </w:p>
    <w:p>
      <w:pPr>
        <w:spacing w:after="0"/>
        <w:ind w:left="0"/>
        <w:jc w:val="both"/>
      </w:pPr>
      <w:r>
        <w:rPr>
          <w:rFonts w:ascii="Times New Roman"/>
          <w:b w:val="false"/>
          <w:i w:val="false"/>
          <w:color w:val="000000"/>
          <w:sz w:val="28"/>
        </w:rPr>
        <w:t>
      Бюджеттің түрі ______________________________________________________</w:t>
      </w:r>
    </w:p>
    <w:p>
      <w:pPr>
        <w:spacing w:after="0"/>
        <w:ind w:left="0"/>
        <w:jc w:val="both"/>
      </w:pPr>
      <w:r>
        <w:rPr>
          <w:rFonts w:ascii="Times New Roman"/>
          <w:b w:val="false"/>
          <w:i w:val="false"/>
          <w:color w:val="000000"/>
          <w:sz w:val="28"/>
        </w:rPr>
        <w:t>
      Кезең _______________________________________________________________</w:t>
      </w:r>
    </w:p>
    <w:p>
      <w:pPr>
        <w:spacing w:after="0"/>
        <w:ind w:left="0"/>
        <w:jc w:val="both"/>
      </w:pPr>
      <w:r>
        <w:rPr>
          <w:rFonts w:ascii="Times New Roman"/>
          <w:b w:val="false"/>
          <w:i w:val="false"/>
          <w:color w:val="000000"/>
          <w:sz w:val="28"/>
        </w:rPr>
        <w:t>
      Күні ________________________________________________________________</w:t>
      </w:r>
    </w:p>
    <w:p>
      <w:pPr>
        <w:spacing w:after="0"/>
        <w:ind w:left="0"/>
        <w:jc w:val="both"/>
      </w:pPr>
      <w:r>
        <w:rPr>
          <w:rFonts w:ascii="Times New Roman"/>
          <w:b w:val="false"/>
          <w:i w:val="false"/>
          <w:color w:val="000000"/>
          <w:sz w:val="28"/>
        </w:rPr>
        <w:t>
      Өлшем бірлігі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кодының сыныптамасы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арналған қаржылық жоспар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бойынша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топ</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кіші топ</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барлығы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Бюджеттік атқару жөніндегі уәкілетті орган басшының Т.А.Ә.:</w:t>
      </w:r>
    </w:p>
    <w:p>
      <w:pPr>
        <w:spacing w:after="0"/>
        <w:ind w:left="0"/>
        <w:jc w:val="both"/>
      </w:pPr>
      <w:r>
        <w:rPr>
          <w:rFonts w:ascii="Times New Roman"/>
          <w:b w:val="false"/>
          <w:i w:val="false"/>
          <w:color w:val="000000"/>
          <w:sz w:val="28"/>
        </w:rPr>
        <w:t>
      Жиынтық жоспарларды жасау үшін жауапты бюджетті атқару жөніндегі</w:t>
      </w:r>
    </w:p>
    <w:p>
      <w:pPr>
        <w:spacing w:after="0"/>
        <w:ind w:left="0"/>
        <w:jc w:val="both"/>
      </w:pPr>
      <w:r>
        <w:rPr>
          <w:rFonts w:ascii="Times New Roman"/>
          <w:b w:val="false"/>
          <w:i w:val="false"/>
          <w:color w:val="000000"/>
          <w:sz w:val="28"/>
        </w:rPr>
        <w:t>
      уәкілетті органның құрылымдық бөлімше басшысының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20-қосымша</w:t>
            </w:r>
          </w:p>
        </w:tc>
      </w:tr>
    </w:tbl>
    <w:bookmarkStart w:name="z1672" w:id="1206"/>
    <w:p>
      <w:pPr>
        <w:spacing w:after="0"/>
        <w:ind w:left="0"/>
        <w:jc w:val="both"/>
      </w:pPr>
      <w:r>
        <w:rPr>
          <w:rFonts w:ascii="Times New Roman"/>
          <w:b w:val="false"/>
          <w:i w:val="false"/>
          <w:color w:val="000000"/>
          <w:sz w:val="28"/>
        </w:rPr>
        <w:t>
                                                                     Нысан</w:t>
      </w:r>
    </w:p>
    <w:bookmarkEnd w:id="1206"/>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Бюджетті атқару жөніндегі</w:t>
      </w:r>
    </w:p>
    <w:p>
      <w:pPr>
        <w:spacing w:after="0"/>
        <w:ind w:left="0"/>
        <w:jc w:val="both"/>
      </w:pPr>
      <w:r>
        <w:rPr>
          <w:rFonts w:ascii="Times New Roman"/>
          <w:b w:val="false"/>
          <w:i w:val="false"/>
          <w:color w:val="000000"/>
          <w:sz w:val="28"/>
        </w:rPr>
        <w:t xml:space="preserve">
      уәкілетті органның </w:t>
      </w:r>
    </w:p>
    <w:p>
      <w:pPr>
        <w:spacing w:after="0"/>
        <w:ind w:left="0"/>
        <w:jc w:val="both"/>
      </w:pPr>
      <w:r>
        <w:rPr>
          <w:rFonts w:ascii="Times New Roman"/>
          <w:b w:val="false"/>
          <w:i w:val="false"/>
          <w:color w:val="000000"/>
          <w:sz w:val="28"/>
        </w:rPr>
        <w:t>
      басшысы______________________</w:t>
      </w:r>
    </w:p>
    <w:p>
      <w:pPr>
        <w:spacing w:after="0"/>
        <w:ind w:left="0"/>
        <w:jc w:val="both"/>
      </w:pP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"___"_______________ж.</w:t>
      </w:r>
    </w:p>
    <w:p>
      <w:pPr>
        <w:spacing w:after="0"/>
        <w:ind w:left="0"/>
        <w:jc w:val="both"/>
      </w:pPr>
      <w:r>
        <w:rPr>
          <w:rFonts w:ascii="Times New Roman"/>
          <w:b w:val="false"/>
          <w:i w:val="false"/>
          <w:color w:val="000000"/>
          <w:sz w:val="28"/>
        </w:rPr>
        <w:t xml:space="preserve">
      М.О.          </w:t>
      </w:r>
    </w:p>
    <w:bookmarkStart w:name="z1060" w:id="1207"/>
    <w:p>
      <w:pPr>
        <w:spacing w:after="0"/>
        <w:ind w:left="0"/>
        <w:jc w:val="left"/>
      </w:pPr>
      <w:r>
        <w:rPr>
          <w:rFonts w:ascii="Times New Roman"/>
          <w:b/>
          <w:i w:val="false"/>
          <w:color w:val="000000"/>
        </w:rPr>
        <w:t xml:space="preserve"> ______ жылға арналған ______________________</w:t>
      </w:r>
    </w:p>
    <w:bookmarkEnd w:id="1207"/>
    <w:p>
      <w:pPr>
        <w:spacing w:after="0"/>
        <w:ind w:left="0"/>
        <w:jc w:val="both"/>
      </w:pPr>
      <w:r>
        <w:rPr>
          <w:rFonts w:ascii="Times New Roman"/>
          <w:b w:val="false"/>
          <w:i w:val="false"/>
          <w:color w:val="000000"/>
          <w:sz w:val="28"/>
        </w:rPr>
        <w:t>
      (бюджет атауы)</w:t>
      </w:r>
    </w:p>
    <w:p>
      <w:pPr>
        <w:spacing w:after="0"/>
        <w:ind w:left="0"/>
        <w:jc w:val="left"/>
      </w:pPr>
      <w:r>
        <w:rPr>
          <w:rFonts w:ascii="Times New Roman"/>
          <w:b/>
          <w:i w:val="false"/>
          <w:color w:val="000000"/>
        </w:rPr>
        <w:t xml:space="preserve"> түсімдер мен қаржыландырудың жиынтық жоспары</w:t>
      </w:r>
    </w:p>
    <w:p>
      <w:pPr>
        <w:spacing w:after="0"/>
        <w:ind w:left="0"/>
        <w:jc w:val="both"/>
      </w:pPr>
      <w:r>
        <w:rPr>
          <w:rFonts w:ascii="Times New Roman"/>
          <w:b w:val="false"/>
          <w:i w:val="false"/>
          <w:color w:val="000000"/>
          <w:sz w:val="28"/>
        </w:rPr>
        <w:t>
      Бюджет түрі _______________</w:t>
      </w:r>
    </w:p>
    <w:p>
      <w:pPr>
        <w:spacing w:after="0"/>
        <w:ind w:left="0"/>
        <w:jc w:val="both"/>
      </w:pPr>
      <w:r>
        <w:rPr>
          <w:rFonts w:ascii="Times New Roman"/>
          <w:b w:val="false"/>
          <w:i w:val="false"/>
          <w:color w:val="000000"/>
          <w:sz w:val="28"/>
        </w:rPr>
        <w:t>
      Кезең _____________________</w:t>
      </w:r>
    </w:p>
    <w:p>
      <w:pPr>
        <w:spacing w:after="0"/>
        <w:ind w:left="0"/>
        <w:jc w:val="both"/>
      </w:pPr>
      <w:r>
        <w:rPr>
          <w:rFonts w:ascii="Times New Roman"/>
          <w:b w:val="false"/>
          <w:i w:val="false"/>
          <w:color w:val="000000"/>
          <w:sz w:val="28"/>
        </w:rPr>
        <w:t>
      Күні ______________________</w:t>
      </w:r>
    </w:p>
    <w:p>
      <w:pPr>
        <w:spacing w:after="0"/>
        <w:ind w:left="0"/>
        <w:jc w:val="both"/>
      </w:pPr>
      <w:r>
        <w:rPr>
          <w:rFonts w:ascii="Times New Roman"/>
          <w:b w:val="false"/>
          <w:i w:val="false"/>
          <w:color w:val="000000"/>
          <w:sz w:val="28"/>
        </w:rPr>
        <w:t>
      Өлшем бірлігі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сыныптаманың коды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арналған қаржылық жоспар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бойынша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атқарушылық қызмет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коммуналдық шаруашылық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кешен және жер қойнауын пайдалану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су, орман, балық шаруашылығы, ерекше қорғалатын табиғи аумақтар, қоршаған ортаны және жануарлар дүниесін қорғау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кала құрылысы және құрылыс қызметі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АКТИВТЕРМЕН ЖАСАЛАТЫН ОПЕРАЦИЯЛАР БОЙЫНША САЛЬДО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ТАПШЫЛЫҒЫ (ПРОФИЦИТ)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(ПРОФИЦИТІН ПАЙДАЛАНУ) ҚАРЖЫЛАНДЫРУ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Жиынтық жоспарды жасауға</w:t>
      </w:r>
    </w:p>
    <w:p>
      <w:pPr>
        <w:spacing w:after="0"/>
        <w:ind w:left="0"/>
        <w:jc w:val="both"/>
      </w:pPr>
      <w:r>
        <w:rPr>
          <w:rFonts w:ascii="Times New Roman"/>
          <w:b w:val="false"/>
          <w:i w:val="false"/>
          <w:color w:val="000000"/>
          <w:sz w:val="28"/>
        </w:rPr>
        <w:t>
      жауапты бюджетті атқару</w:t>
      </w:r>
    </w:p>
    <w:p>
      <w:pPr>
        <w:spacing w:after="0"/>
        <w:ind w:left="0"/>
        <w:jc w:val="both"/>
      </w:pPr>
      <w:r>
        <w:rPr>
          <w:rFonts w:ascii="Times New Roman"/>
          <w:b w:val="false"/>
          <w:i w:val="false"/>
          <w:color w:val="000000"/>
          <w:sz w:val="28"/>
        </w:rPr>
        <w:t>
      жөніндегі уәкілетті органның</w:t>
      </w:r>
    </w:p>
    <w:p>
      <w:pPr>
        <w:spacing w:after="0"/>
        <w:ind w:left="0"/>
        <w:jc w:val="both"/>
      </w:pPr>
      <w:r>
        <w:rPr>
          <w:rFonts w:ascii="Times New Roman"/>
          <w:b w:val="false"/>
          <w:i w:val="false"/>
          <w:color w:val="000000"/>
          <w:sz w:val="28"/>
        </w:rPr>
        <w:t>
      құрылымдық бөлімшесінің</w:t>
      </w:r>
    </w:p>
    <w:p>
      <w:pPr>
        <w:spacing w:after="0"/>
        <w:ind w:left="0"/>
        <w:jc w:val="both"/>
      </w:pPr>
      <w:r>
        <w:rPr>
          <w:rFonts w:ascii="Times New Roman"/>
          <w:b w:val="false"/>
          <w:i w:val="false"/>
          <w:color w:val="000000"/>
          <w:sz w:val="28"/>
        </w:rPr>
        <w:t>
      басшысы _________ ___________________________</w:t>
      </w:r>
    </w:p>
    <w:p>
      <w:pPr>
        <w:spacing w:after="0"/>
        <w:ind w:left="0"/>
        <w:jc w:val="both"/>
      </w:pPr>
      <w:r>
        <w:rPr>
          <w:rFonts w:ascii="Times New Roman"/>
          <w:b w:val="false"/>
          <w:i w:val="false"/>
          <w:color w:val="000000"/>
          <w:sz w:val="28"/>
        </w:rPr>
        <w:t>
                (қолы)       (қолды таратып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w:t>
            </w:r>
            <w:r>
              <w:br/>
            </w:r>
            <w:r>
              <w:rPr>
                <w:rFonts w:ascii="Times New Roman"/>
                <w:b w:val="false"/>
                <w:i w:val="false"/>
                <w:color w:val="000000"/>
                <w:sz w:val="20"/>
              </w:rPr>
              <w:t>кассалық қызмет көрсету</w:t>
            </w:r>
            <w:r>
              <w:br/>
            </w:r>
            <w:r>
              <w:rPr>
                <w:rFonts w:ascii="Times New Roman"/>
                <w:b w:val="false"/>
                <w:i w:val="false"/>
                <w:color w:val="000000"/>
                <w:sz w:val="20"/>
              </w:rPr>
              <w:t>ережесіне 20-1-қосымша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3-02-нысаны</w:t>
            </w:r>
            <w:r>
              <w:br/>
            </w:r>
            <w:r>
              <w:rPr>
                <w:rFonts w:ascii="Times New Roman"/>
                <w:b w:val="false"/>
                <w:i w:val="false"/>
                <w:color w:val="000000"/>
                <w:sz w:val="20"/>
              </w:rPr>
              <w:t xml:space="preserve">Есеп жасалды </w:t>
            </w:r>
            <w:r>
              <w:br/>
            </w:r>
            <w:r>
              <w:rPr>
                <w:rFonts w:ascii="Times New Roman"/>
                <w:b w:val="false"/>
                <w:i w:val="false"/>
                <w:color w:val="000000"/>
                <w:sz w:val="20"/>
              </w:rPr>
              <w:t>Х-парақтан Х-парағы</w:t>
            </w:r>
          </w:p>
        </w:tc>
      </w:tr>
    </w:tbl>
    <w:p>
      <w:pPr>
        <w:spacing w:after="0"/>
        <w:ind w:left="0"/>
        <w:jc w:val="left"/>
      </w:pPr>
      <w:r>
        <w:rPr>
          <w:rFonts w:ascii="Times New Roman"/>
          <w:b/>
          <w:i w:val="false"/>
          <w:color w:val="000000"/>
        </w:rPr>
        <w:t xml:space="preserve"> Міндеттемелер/Төлемдер бойынша қаржыландырудың жиынтық жоспары </w:t>
      </w:r>
    </w:p>
    <w:p>
      <w:pPr>
        <w:spacing w:after="0"/>
        <w:ind w:left="0"/>
        <w:jc w:val="both"/>
      </w:pPr>
      <w:r>
        <w:rPr>
          <w:rFonts w:ascii="Times New Roman"/>
          <w:b w:val="false"/>
          <w:i w:val="false"/>
          <w:color w:val="ff0000"/>
          <w:sz w:val="28"/>
        </w:rPr>
        <w:t xml:space="preserve">
      Ескерту. Ереже 20-1-қосымшамен толықтырылды – ҚР Қаржы министрінің 30.11.2018 </w:t>
      </w:r>
      <w:r>
        <w:rPr>
          <w:rFonts w:ascii="Times New Roman"/>
          <w:b w:val="false"/>
          <w:i w:val="false"/>
          <w:color w:val="ff0000"/>
          <w:sz w:val="28"/>
        </w:rPr>
        <w:t>№ 1046</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Бюджеттің түрі:</w:t>
      </w:r>
    </w:p>
    <w:p>
      <w:pPr>
        <w:spacing w:after="0"/>
        <w:ind w:left="0"/>
        <w:jc w:val="both"/>
      </w:pPr>
      <w:r>
        <w:rPr>
          <w:rFonts w:ascii="Times New Roman"/>
          <w:b w:val="false"/>
          <w:i w:val="false"/>
          <w:color w:val="000000"/>
          <w:sz w:val="28"/>
        </w:rPr>
        <w:t>
      Өңір:</w:t>
      </w:r>
    </w:p>
    <w:p>
      <w:pPr>
        <w:spacing w:after="0"/>
        <w:ind w:left="0"/>
        <w:jc w:val="both"/>
      </w:pPr>
      <w:r>
        <w:rPr>
          <w:rFonts w:ascii="Times New Roman"/>
          <w:b w:val="false"/>
          <w:i w:val="false"/>
          <w:color w:val="000000"/>
          <w:sz w:val="28"/>
        </w:rPr>
        <w:t>
      Әкімші:</w:t>
      </w:r>
    </w:p>
    <w:p>
      <w:pPr>
        <w:spacing w:after="0"/>
        <w:ind w:left="0"/>
        <w:jc w:val="both"/>
      </w:pPr>
      <w:r>
        <w:rPr>
          <w:rFonts w:ascii="Times New Roman"/>
          <w:b w:val="false"/>
          <w:i w:val="false"/>
          <w:color w:val="000000"/>
          <w:sz w:val="28"/>
        </w:rPr>
        <w:t>
      Қаржыландырудың көзі:</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жоспар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бойынша жоспар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w:t>
            </w:r>
            <w:r>
              <w:br/>
            </w:r>
            <w:r>
              <w:rPr>
                <w:rFonts w:ascii="Times New Roman"/>
                <w:b w:val="false"/>
                <w:i w:val="false"/>
                <w:color w:val="000000"/>
                <w:sz w:val="20"/>
              </w:rPr>
              <w:t>кассалық қызмет көрсету ережесіне</w:t>
            </w:r>
            <w:r>
              <w:br/>
            </w:r>
            <w:r>
              <w:rPr>
                <w:rFonts w:ascii="Times New Roman"/>
                <w:b w:val="false"/>
                <w:i w:val="false"/>
                <w:color w:val="000000"/>
                <w:sz w:val="20"/>
              </w:rPr>
              <w:t>21-қосымша</w:t>
            </w:r>
          </w:p>
        </w:tc>
      </w:tr>
    </w:tbl>
    <w:bookmarkStart w:name="z1673" w:id="1208"/>
    <w:p>
      <w:pPr>
        <w:spacing w:after="0"/>
        <w:ind w:left="0"/>
        <w:jc w:val="both"/>
      </w:pPr>
      <w:r>
        <w:rPr>
          <w:rFonts w:ascii="Times New Roman"/>
          <w:b w:val="false"/>
          <w:i w:val="false"/>
          <w:color w:val="000000"/>
          <w:sz w:val="28"/>
        </w:rPr>
        <w:t>
      Нысан</w:t>
      </w:r>
    </w:p>
    <w:bookmarkEnd w:id="1208"/>
    <w:p>
      <w:pPr>
        <w:spacing w:after="0"/>
        <w:ind w:left="0"/>
        <w:jc w:val="left"/>
      </w:pPr>
      <w:r>
        <w:rPr>
          <w:rFonts w:ascii="Times New Roman"/>
          <w:b/>
          <w:i w:val="false"/>
          <w:color w:val="000000"/>
        </w:rPr>
        <w:t xml:space="preserve"> _______________________________________________________________</w:t>
      </w:r>
      <w:r>
        <w:br/>
      </w:r>
      <w:r>
        <w:rPr>
          <w:rFonts w:ascii="Times New Roman"/>
          <w:b/>
          <w:i w:val="false"/>
          <w:color w:val="000000"/>
        </w:rPr>
        <w:t>(жоспарлардың, жоспарларға өзгерістер енгізу туралы анықтамалардың) тізілімі</w:t>
      </w:r>
    </w:p>
    <w:p>
      <w:pPr>
        <w:spacing w:after="0"/>
        <w:ind w:left="0"/>
        <w:jc w:val="both"/>
      </w:pPr>
      <w:r>
        <w:rPr>
          <w:rFonts w:ascii="Times New Roman"/>
          <w:b w:val="false"/>
          <w:i w:val="false"/>
          <w:color w:val="ff0000"/>
          <w:sz w:val="28"/>
        </w:rPr>
        <w:t xml:space="preserve">
      Ескерту. 21-қосымша жаңа редакцияда - ҚР Қаржы министрінің 09.10.2015 </w:t>
      </w:r>
      <w:r>
        <w:rPr>
          <w:rFonts w:ascii="Times New Roman"/>
          <w:b w:val="false"/>
          <w:i w:val="false"/>
          <w:color w:val="ff0000"/>
          <w:sz w:val="28"/>
        </w:rPr>
        <w:t>№ 509</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Ұсынған күні _____________________________________</w:t>
      </w:r>
    </w:p>
    <w:p>
      <w:pPr>
        <w:spacing w:after="0"/>
        <w:ind w:left="0"/>
        <w:jc w:val="both"/>
      </w:pPr>
      <w:r>
        <w:rPr>
          <w:rFonts w:ascii="Times New Roman"/>
          <w:b w:val="false"/>
          <w:i w:val="false"/>
          <w:color w:val="000000"/>
          <w:sz w:val="28"/>
        </w:rPr>
        <w:t>
      Бюджетті атқару жөніндегі жергілікті</w:t>
      </w:r>
    </w:p>
    <w:p>
      <w:pPr>
        <w:spacing w:after="0"/>
        <w:ind w:left="0"/>
        <w:jc w:val="both"/>
      </w:pPr>
      <w:r>
        <w:rPr>
          <w:rFonts w:ascii="Times New Roman"/>
          <w:b w:val="false"/>
          <w:i w:val="false"/>
          <w:color w:val="000000"/>
          <w:sz w:val="28"/>
        </w:rPr>
        <w:t>
      уәкілетті органның атауы/ММ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Жоспарлардың (жоспарларға өзгерістер енгізу туралы анықтамалардың)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бюджетті атқару жөніндегі уәкілетті органның</w:t>
      </w:r>
    </w:p>
    <w:p>
      <w:pPr>
        <w:spacing w:after="0"/>
        <w:ind w:left="0"/>
        <w:jc w:val="both"/>
      </w:pPr>
      <w:r>
        <w:rPr>
          <w:rFonts w:ascii="Times New Roman"/>
          <w:b w:val="false"/>
          <w:i w:val="false"/>
          <w:color w:val="000000"/>
          <w:sz w:val="28"/>
        </w:rPr>
        <w:t>
      /бюджеттік бағдарламалардың әкімшісінің басшысы ___________ 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Жауапты орындаушы ___________ 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 - аталған жолақ аумақтық қазынашылық бөлімшесінің</w:t>
      </w:r>
    </w:p>
    <w:p>
      <w:pPr>
        <w:spacing w:after="0"/>
        <w:ind w:left="0"/>
        <w:jc w:val="both"/>
      </w:pPr>
      <w:r>
        <w:rPr>
          <w:rFonts w:ascii="Times New Roman"/>
          <w:b w:val="false"/>
          <w:i w:val="false"/>
          <w:color w:val="000000"/>
          <w:sz w:val="28"/>
        </w:rPr>
        <w:t>
            жауапты орындаушысымен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22-қосымша</w:t>
            </w:r>
          </w:p>
        </w:tc>
      </w:tr>
    </w:tbl>
    <w:bookmarkStart w:name="z1674" w:id="1209"/>
    <w:p>
      <w:pPr>
        <w:spacing w:after="0"/>
        <w:ind w:left="0"/>
        <w:jc w:val="both"/>
      </w:pPr>
      <w:r>
        <w:rPr>
          <w:rFonts w:ascii="Times New Roman"/>
          <w:b w:val="false"/>
          <w:i w:val="false"/>
          <w:color w:val="000000"/>
          <w:sz w:val="28"/>
        </w:rPr>
        <w:t>
                                                                     Нысан</w:t>
      </w:r>
    </w:p>
    <w:bookmarkEnd w:id="1209"/>
    <w:bookmarkStart w:name="z1064" w:id="1210"/>
    <w:p>
      <w:pPr>
        <w:spacing w:after="0"/>
        <w:ind w:left="0"/>
        <w:jc w:val="both"/>
      </w:pPr>
      <w:r>
        <w:rPr>
          <w:rFonts w:ascii="Times New Roman"/>
          <w:b w:val="false"/>
          <w:i w:val="false"/>
          <w:color w:val="000000"/>
          <w:sz w:val="28"/>
        </w:rPr>
        <w:t>
      _____________________________________________________________________</w:t>
      </w:r>
    </w:p>
    <w:bookmarkEnd w:id="1210"/>
    <w:p>
      <w:pPr>
        <w:spacing w:after="0"/>
        <w:ind w:left="0"/>
        <w:jc w:val="both"/>
      </w:pPr>
      <w:r>
        <w:rPr>
          <w:rFonts w:ascii="Times New Roman"/>
          <w:b w:val="false"/>
          <w:i w:val="false"/>
          <w:color w:val="000000"/>
          <w:sz w:val="28"/>
        </w:rPr>
        <w:t>
      (жоспардың, жоспарға өзгерiстер енгiзу туралы анықтамалардың)</w:t>
      </w:r>
    </w:p>
    <w:p>
      <w:pPr>
        <w:spacing w:after="0"/>
        <w:ind w:left="0"/>
        <w:jc w:val="left"/>
      </w:pPr>
      <w:r>
        <w:rPr>
          <w:rFonts w:ascii="Times New Roman"/>
          <w:b/>
          <w:i w:val="false"/>
          <w:color w:val="000000"/>
        </w:rPr>
        <w:t xml:space="preserve"> Тiзiлiмi</w:t>
      </w:r>
    </w:p>
    <w:p>
      <w:pPr>
        <w:spacing w:after="0"/>
        <w:ind w:left="0"/>
        <w:jc w:val="both"/>
      </w:pPr>
      <w:r>
        <w:rPr>
          <w:rFonts w:ascii="Times New Roman"/>
          <w:b w:val="false"/>
          <w:i w:val="false"/>
          <w:color w:val="000000"/>
          <w:sz w:val="28"/>
        </w:rPr>
        <w:t>
      Тізілімнің күні _________________________</w:t>
      </w:r>
    </w:p>
    <w:p>
      <w:pPr>
        <w:spacing w:after="0"/>
        <w:ind w:left="0"/>
        <w:jc w:val="both"/>
      </w:pPr>
      <w:r>
        <w:rPr>
          <w:rFonts w:ascii="Times New Roman"/>
          <w:b w:val="false"/>
          <w:i w:val="false"/>
          <w:color w:val="000000"/>
          <w:sz w:val="28"/>
        </w:rPr>
        <w:t>
      Бюджеттi атқару жөнiндегi жергiлiктi</w:t>
      </w:r>
    </w:p>
    <w:p>
      <w:pPr>
        <w:spacing w:after="0"/>
        <w:ind w:left="0"/>
        <w:jc w:val="both"/>
      </w:pPr>
      <w:r>
        <w:rPr>
          <w:rFonts w:ascii="Times New Roman"/>
          <w:b w:val="false"/>
          <w:i w:val="false"/>
          <w:color w:val="000000"/>
          <w:sz w:val="28"/>
        </w:rPr>
        <w:t>
      уәкiлеттi органның/бюджеттiк бағдарламалар</w:t>
      </w:r>
    </w:p>
    <w:p>
      <w:pPr>
        <w:spacing w:after="0"/>
        <w:ind w:left="0"/>
        <w:jc w:val="both"/>
      </w:pPr>
      <w:r>
        <w:rPr>
          <w:rFonts w:ascii="Times New Roman"/>
          <w:b w:val="false"/>
          <w:i w:val="false"/>
          <w:color w:val="000000"/>
          <w:sz w:val="28"/>
        </w:rPr>
        <w:t>
      әкiмшiсiнiң/ММ атауы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мекеменiң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Жоспарлардың (жоспарға өзгерiстер енгiзу туралы анықтамалардың)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Файлдың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 атқару жөнiндегi жергiлiктi</w:t>
      </w:r>
    </w:p>
    <w:p>
      <w:pPr>
        <w:spacing w:after="0"/>
        <w:ind w:left="0"/>
        <w:jc w:val="both"/>
      </w:pPr>
      <w:r>
        <w:rPr>
          <w:rFonts w:ascii="Times New Roman"/>
          <w:b w:val="false"/>
          <w:i w:val="false"/>
          <w:color w:val="000000"/>
          <w:sz w:val="28"/>
        </w:rPr>
        <w:t>
      уәкiлеттi органның/бюджеттiк бағдарламалар</w:t>
      </w:r>
    </w:p>
    <w:p>
      <w:pPr>
        <w:spacing w:after="0"/>
        <w:ind w:left="0"/>
        <w:jc w:val="both"/>
      </w:pPr>
      <w:r>
        <w:rPr>
          <w:rFonts w:ascii="Times New Roman"/>
          <w:b w:val="false"/>
          <w:i w:val="false"/>
          <w:color w:val="000000"/>
          <w:sz w:val="28"/>
        </w:rPr>
        <w:t>
      әкiмшiсiнiң/ММ басшысы _______________ _____________</w:t>
      </w:r>
    </w:p>
    <w:p>
      <w:pPr>
        <w:spacing w:after="0"/>
        <w:ind w:left="0"/>
        <w:jc w:val="both"/>
      </w:pPr>
      <w:r>
        <w:rPr>
          <w:rFonts w:ascii="Times New Roman"/>
          <w:b w:val="false"/>
          <w:i w:val="false"/>
          <w:color w:val="000000"/>
          <w:sz w:val="28"/>
        </w:rPr>
        <w:t>
                                 (аты-жөнi)      (қолы)</w:t>
      </w:r>
    </w:p>
    <w:p>
      <w:pPr>
        <w:spacing w:after="0"/>
        <w:ind w:left="0"/>
        <w:jc w:val="both"/>
      </w:pPr>
      <w:r>
        <w:rPr>
          <w:rFonts w:ascii="Times New Roman"/>
          <w:b w:val="false"/>
          <w:i w:val="false"/>
          <w:color w:val="000000"/>
          <w:sz w:val="28"/>
        </w:rPr>
        <w:t>
      Жауапты орындаушы _______________ _____________</w:t>
      </w:r>
    </w:p>
    <w:p>
      <w:pPr>
        <w:spacing w:after="0"/>
        <w:ind w:left="0"/>
        <w:jc w:val="both"/>
      </w:pPr>
      <w:r>
        <w:rPr>
          <w:rFonts w:ascii="Times New Roman"/>
          <w:b w:val="false"/>
          <w:i w:val="false"/>
          <w:color w:val="000000"/>
          <w:sz w:val="28"/>
        </w:rPr>
        <w:t>
                          (аты-жөнi)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23-қосымша</w:t>
            </w:r>
          </w:p>
        </w:tc>
      </w:tr>
    </w:tbl>
    <w:bookmarkStart w:name="z1675" w:id="1211"/>
    <w:p>
      <w:pPr>
        <w:spacing w:after="0"/>
        <w:ind w:left="0"/>
        <w:jc w:val="both"/>
      </w:pPr>
      <w:r>
        <w:rPr>
          <w:rFonts w:ascii="Times New Roman"/>
          <w:b w:val="false"/>
          <w:i w:val="false"/>
          <w:color w:val="000000"/>
          <w:sz w:val="28"/>
        </w:rPr>
        <w:t>
                                                                     Нысан</w:t>
      </w:r>
    </w:p>
    <w:bookmarkEnd w:id="1211"/>
    <w:bookmarkStart w:name="z1066" w:id="1212"/>
    <w:p>
      <w:pPr>
        <w:spacing w:after="0"/>
        <w:ind w:left="0"/>
        <w:jc w:val="left"/>
      </w:pPr>
      <w:r>
        <w:rPr>
          <w:rFonts w:ascii="Times New Roman"/>
          <w:b/>
          <w:i w:val="false"/>
          <w:color w:val="000000"/>
        </w:rPr>
        <w:t xml:space="preserve"> Есепті беру қаржы жылына бекітілген жоспар</w:t>
      </w:r>
    </w:p>
    <w:bookmarkEnd w:id="12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 </w:t>
      </w:r>
      <w:r>
        <w:rPr>
          <w:rFonts w:ascii="Times New Roman"/>
          <w:b w:val="false"/>
          <w:i w:val="false"/>
          <w:color w:val="000000"/>
          <w:sz w:val="28"/>
        </w:rPr>
        <w:t>ж. "___" __________</w:t>
      </w:r>
    </w:p>
    <w:p>
      <w:pPr>
        <w:spacing w:after="0"/>
        <w:ind w:left="0"/>
        <w:jc w:val="both"/>
      </w:pPr>
      <w:r>
        <w:rPr>
          <w:rFonts w:ascii="Times New Roman"/>
          <w:b w:val="false"/>
          <w:i w:val="false"/>
          <w:color w:val="000000"/>
          <w:sz w:val="28"/>
        </w:rPr>
        <w:t>
      Бюджет түрi: ________________________________________________________</w:t>
      </w:r>
    </w:p>
    <w:p>
      <w:pPr>
        <w:spacing w:after="0"/>
        <w:ind w:left="0"/>
        <w:jc w:val="both"/>
      </w:pPr>
      <w:r>
        <w:rPr>
          <w:rFonts w:ascii="Times New Roman"/>
          <w:b w:val="false"/>
          <w:i w:val="false"/>
          <w:color w:val="000000"/>
          <w:sz w:val="28"/>
        </w:rPr>
        <w:t>
      Кезец: ______________________________________________________________</w:t>
      </w:r>
    </w:p>
    <w:p>
      <w:pPr>
        <w:spacing w:after="0"/>
        <w:ind w:left="0"/>
        <w:jc w:val="both"/>
      </w:pPr>
      <w:r>
        <w:rPr>
          <w:rFonts w:ascii="Times New Roman"/>
          <w:b w:val="false"/>
          <w:i w:val="false"/>
          <w:color w:val="000000"/>
          <w:sz w:val="28"/>
        </w:rPr>
        <w:t>
      Күні: _______________________________________________________________</w:t>
      </w:r>
    </w:p>
    <w:p>
      <w:pPr>
        <w:spacing w:after="0"/>
        <w:ind w:left="0"/>
        <w:jc w:val="both"/>
      </w:pPr>
      <w:r>
        <w:rPr>
          <w:rFonts w:ascii="Times New Roman"/>
          <w:b w:val="false"/>
          <w:i w:val="false"/>
          <w:color w:val="000000"/>
          <w:sz w:val="28"/>
        </w:rPr>
        <w:t>
      Өлшем бiрлiгi: мың теңге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кодының сыныптамасы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арналған қаржылық жоспар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бойынша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топ</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кіші топ</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барлығы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Бюджеттік атқару жөніндегі уәкілетті орган басшының Т.А.Ә.:</w:t>
      </w:r>
    </w:p>
    <w:p>
      <w:pPr>
        <w:spacing w:after="0"/>
        <w:ind w:left="0"/>
        <w:jc w:val="both"/>
      </w:pPr>
      <w:r>
        <w:rPr>
          <w:rFonts w:ascii="Times New Roman"/>
          <w:b w:val="false"/>
          <w:i w:val="false"/>
          <w:color w:val="000000"/>
          <w:sz w:val="28"/>
        </w:rPr>
        <w:t>
      Жиынтық жоспарларды жасау үшін жауапты бюджетті атқару жөніндегі</w:t>
      </w:r>
    </w:p>
    <w:p>
      <w:pPr>
        <w:spacing w:after="0"/>
        <w:ind w:left="0"/>
        <w:jc w:val="both"/>
      </w:pPr>
      <w:r>
        <w:rPr>
          <w:rFonts w:ascii="Times New Roman"/>
          <w:b w:val="false"/>
          <w:i w:val="false"/>
          <w:color w:val="000000"/>
          <w:sz w:val="28"/>
        </w:rPr>
        <w:t>
      уәкілетті органның құрылымдық бөлімше басшысының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арналған қаржылық жоспар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бойынша жоспар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сынып</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барлығы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Бюджеттік атқару жөніндегі уәкілетті орган басшының Т.А.Ә.:</w:t>
      </w:r>
    </w:p>
    <w:p>
      <w:pPr>
        <w:spacing w:after="0"/>
        <w:ind w:left="0"/>
        <w:jc w:val="both"/>
      </w:pPr>
      <w:r>
        <w:rPr>
          <w:rFonts w:ascii="Times New Roman"/>
          <w:b w:val="false"/>
          <w:i w:val="false"/>
          <w:color w:val="000000"/>
          <w:sz w:val="28"/>
        </w:rPr>
        <w:t>
      Жиынтық жоспарларды жасау үшін жауапты бюджетті атқару жөніндегі</w:t>
      </w:r>
    </w:p>
    <w:p>
      <w:pPr>
        <w:spacing w:after="0"/>
        <w:ind w:left="0"/>
        <w:jc w:val="both"/>
      </w:pPr>
      <w:r>
        <w:rPr>
          <w:rFonts w:ascii="Times New Roman"/>
          <w:b w:val="false"/>
          <w:i w:val="false"/>
          <w:color w:val="000000"/>
          <w:sz w:val="28"/>
        </w:rPr>
        <w:t>
      уәкілетті органның құрылымдық бөлімше басшысының Т.А.Ә.:</w:t>
      </w:r>
    </w:p>
    <w:p>
      <w:pPr>
        <w:spacing w:after="0"/>
        <w:ind w:left="0"/>
        <w:jc w:val="both"/>
      </w:pPr>
      <w:bookmarkStart w:name="z1067" w:id="1213"/>
      <w:r>
        <w:rPr>
          <w:rFonts w:ascii="Times New Roman"/>
          <w:b w:val="false"/>
          <w:i w:val="false"/>
          <w:color w:val="000000"/>
          <w:sz w:val="28"/>
        </w:rPr>
        <w:t>
      Бюджеттің атқарылуы және</w:t>
      </w:r>
    </w:p>
    <w:bookmarkEnd w:id="1213"/>
    <w:p>
      <w:pPr>
        <w:spacing w:after="0"/>
        <w:ind w:left="0"/>
        <w:jc w:val="both"/>
      </w:pPr>
      <w:r>
        <w:rPr>
          <w:rFonts w:ascii="Times New Roman"/>
          <w:b w:val="false"/>
          <w:i w:val="false"/>
          <w:color w:val="000000"/>
          <w:sz w:val="28"/>
        </w:rPr>
        <w:t>оған кассалық қызмет</w:t>
      </w:r>
    </w:p>
    <w:p>
      <w:pPr>
        <w:spacing w:after="0"/>
        <w:ind w:left="0"/>
        <w:jc w:val="both"/>
      </w:pPr>
      <w:r>
        <w:rPr>
          <w:rFonts w:ascii="Times New Roman"/>
          <w:b w:val="false"/>
          <w:i w:val="false"/>
          <w:color w:val="000000"/>
          <w:sz w:val="28"/>
        </w:rPr>
        <w:t>көрсету ережесіне</w:t>
      </w:r>
    </w:p>
    <w:p>
      <w:pPr>
        <w:spacing w:after="0"/>
        <w:ind w:left="0"/>
        <w:jc w:val="both"/>
      </w:pPr>
      <w:r>
        <w:rPr>
          <w:rFonts w:ascii="Times New Roman"/>
          <w:b w:val="false"/>
          <w:i w:val="false"/>
          <w:color w:val="000000"/>
          <w:sz w:val="28"/>
        </w:rPr>
        <w:t>24 – қосымша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20__жылғы "____"________</w:t>
            </w:r>
          </w:p>
        </w:tc>
      </w:tr>
    </w:tbl>
    <w:p>
      <w:pPr>
        <w:spacing w:after="0"/>
        <w:ind w:left="0"/>
        <w:jc w:val="both"/>
      </w:pPr>
      <w:r>
        <w:rPr>
          <w:rFonts w:ascii="Times New Roman"/>
          <w:b w:val="false"/>
          <w:i w:val="false"/>
          <w:color w:val="000000"/>
          <w:sz w:val="28"/>
        </w:rPr>
        <w:t>
      бюджетті атқару жөніндегі уәкілетті орган/</w:t>
      </w:r>
    </w:p>
    <w:p>
      <w:pPr>
        <w:spacing w:after="0"/>
        <w:ind w:left="0"/>
        <w:jc w:val="both"/>
      </w:pPr>
      <w:r>
        <w:rPr>
          <w:rFonts w:ascii="Times New Roman"/>
          <w:b w:val="false"/>
          <w:i w:val="false"/>
          <w:color w:val="000000"/>
          <w:sz w:val="28"/>
        </w:rPr>
        <w:t>
      аудандық маңызы бар қала, ауыл, кент, ауылдық округтің әкімінің аппараты</w:t>
      </w:r>
    </w:p>
    <w:p>
      <w:pPr>
        <w:spacing w:after="0"/>
        <w:ind w:left="0"/>
        <w:jc w:val="left"/>
      </w:pPr>
      <w:r>
        <w:rPr>
          <w:rFonts w:ascii="Times New Roman"/>
          <w:b/>
          <w:i w:val="false"/>
          <w:color w:val="000000"/>
        </w:rPr>
        <w:t xml:space="preserve"> Республикалық (жергілікті) бюджетке (ББС коды бойынша) кірістердің түсімдері жоспарларын өзгертуге №_____өтінім</w:t>
      </w:r>
    </w:p>
    <w:p>
      <w:pPr>
        <w:spacing w:after="0"/>
        <w:ind w:left="0"/>
        <w:jc w:val="both"/>
      </w:pPr>
      <w:r>
        <w:rPr>
          <w:rFonts w:ascii="Times New Roman"/>
          <w:b w:val="false"/>
          <w:i w:val="false"/>
          <w:color w:val="ff0000"/>
          <w:sz w:val="28"/>
        </w:rPr>
        <w:t xml:space="preserve">
      Ескерту. 24-қосымша жаңа редакцияда – ҚР Қаржы министрінің 04.10.2018 </w:t>
      </w:r>
      <w:r>
        <w:rPr>
          <w:rFonts w:ascii="Times New Roman"/>
          <w:b w:val="false"/>
          <w:i w:val="false"/>
          <w:color w:val="ff0000"/>
          <w:sz w:val="28"/>
        </w:rPr>
        <w:t>№ 885</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Республикалық (жергілікті) бюджеттің кірістер түсімінің жоспарына________________</w:t>
      </w:r>
    </w:p>
    <w:p>
      <w:pPr>
        <w:spacing w:after="0"/>
        <w:ind w:left="0"/>
        <w:jc w:val="both"/>
      </w:pPr>
      <w:r>
        <w:rPr>
          <w:rFonts w:ascii="Times New Roman"/>
          <w:b w:val="false"/>
          <w:i w:val="false"/>
          <w:color w:val="000000"/>
          <w:sz w:val="28"/>
        </w:rPr>
        <w:t>
      Мынандай өзгерістер енгізуді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қалаларының, астананың, аудандардың (облыстық маңызы бар қалалардың)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 сомасы (+, -),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айлар бойынша (ағымдағы айда – жыл басындағы кезеңге өзгеріс өсу қорытындысымен, келесі айларда – өзгеріс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кедендік және бюджетке</w:t>
      </w:r>
    </w:p>
    <w:p>
      <w:pPr>
        <w:spacing w:after="0"/>
        <w:ind w:left="0"/>
        <w:jc w:val="both"/>
      </w:pPr>
      <w:r>
        <w:rPr>
          <w:rFonts w:ascii="Times New Roman"/>
          <w:b w:val="false"/>
          <w:i w:val="false"/>
          <w:color w:val="000000"/>
          <w:sz w:val="28"/>
        </w:rPr>
        <w:t>
      төленетін басқа да міндетті</w:t>
      </w:r>
    </w:p>
    <w:p>
      <w:pPr>
        <w:spacing w:after="0"/>
        <w:ind w:left="0"/>
        <w:jc w:val="both"/>
      </w:pPr>
      <w:r>
        <w:rPr>
          <w:rFonts w:ascii="Times New Roman"/>
          <w:b w:val="false"/>
          <w:i w:val="false"/>
          <w:color w:val="000000"/>
          <w:sz w:val="28"/>
        </w:rPr>
        <w:t>
      төлемдерді атқаруды бақылау</w:t>
      </w:r>
    </w:p>
    <w:p>
      <w:pPr>
        <w:spacing w:after="0"/>
        <w:ind w:left="0"/>
        <w:jc w:val="both"/>
      </w:pPr>
      <w:r>
        <w:rPr>
          <w:rFonts w:ascii="Times New Roman"/>
          <w:b w:val="false"/>
          <w:i w:val="false"/>
          <w:color w:val="000000"/>
          <w:sz w:val="28"/>
        </w:rPr>
        <w:t>
      жөніндегі мемлекеттік органның</w:t>
      </w:r>
    </w:p>
    <w:p>
      <w:pPr>
        <w:spacing w:after="0"/>
        <w:ind w:left="0"/>
        <w:jc w:val="both"/>
      </w:pPr>
      <w:r>
        <w:rPr>
          <w:rFonts w:ascii="Times New Roman"/>
          <w:b w:val="false"/>
          <w:i w:val="false"/>
          <w:color w:val="000000"/>
          <w:sz w:val="28"/>
        </w:rPr>
        <w:t>
      басшысы____________________________________                  ____________</w:t>
      </w:r>
    </w:p>
    <w:p>
      <w:pPr>
        <w:spacing w:after="0"/>
        <w:ind w:left="0"/>
        <w:jc w:val="both"/>
      </w:pPr>
      <w:r>
        <w:rPr>
          <w:rFonts w:ascii="Times New Roman"/>
          <w:b w:val="false"/>
          <w:i w:val="false"/>
          <w:color w:val="000000"/>
          <w:sz w:val="28"/>
        </w:rPr>
        <w:t>
      (тегі, аты, әкесінің аты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25-қосымша</w:t>
            </w:r>
          </w:p>
        </w:tc>
      </w:tr>
    </w:tbl>
    <w:bookmarkStart w:name="z1677" w:id="1214"/>
    <w:p>
      <w:pPr>
        <w:spacing w:after="0"/>
        <w:ind w:left="0"/>
        <w:jc w:val="both"/>
      </w:pPr>
      <w:r>
        <w:rPr>
          <w:rFonts w:ascii="Times New Roman"/>
          <w:b w:val="false"/>
          <w:i w:val="false"/>
          <w:color w:val="000000"/>
          <w:sz w:val="28"/>
        </w:rPr>
        <w:t>
                                                                     Нысан</w:t>
      </w:r>
    </w:p>
    <w:bookmarkEnd w:id="1214"/>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Бюджетті атқару жөніндегі</w:t>
      </w:r>
    </w:p>
    <w:p>
      <w:pPr>
        <w:spacing w:after="0"/>
        <w:ind w:left="0"/>
        <w:jc w:val="both"/>
      </w:pPr>
      <w:r>
        <w:rPr>
          <w:rFonts w:ascii="Times New Roman"/>
          <w:b w:val="false"/>
          <w:i w:val="false"/>
          <w:color w:val="000000"/>
          <w:sz w:val="28"/>
        </w:rPr>
        <w:t xml:space="preserve">
      уәкілетті органның  </w:t>
      </w:r>
    </w:p>
    <w:p>
      <w:pPr>
        <w:spacing w:after="0"/>
        <w:ind w:left="0"/>
        <w:jc w:val="both"/>
      </w:pPr>
      <w:r>
        <w:rPr>
          <w:rFonts w:ascii="Times New Roman"/>
          <w:b w:val="false"/>
          <w:i w:val="false"/>
          <w:color w:val="000000"/>
          <w:sz w:val="28"/>
        </w:rPr>
        <w:t>
      басшысы______________________</w:t>
      </w:r>
    </w:p>
    <w:p>
      <w:pPr>
        <w:spacing w:after="0"/>
        <w:ind w:left="0"/>
        <w:jc w:val="both"/>
      </w:pP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"___"______________ж.</w:t>
      </w:r>
    </w:p>
    <w:p>
      <w:pPr>
        <w:spacing w:after="0"/>
        <w:ind w:left="0"/>
        <w:jc w:val="both"/>
      </w:pPr>
      <w:r>
        <w:rPr>
          <w:rFonts w:ascii="Times New Roman"/>
          <w:b w:val="false"/>
          <w:i w:val="false"/>
          <w:color w:val="000000"/>
          <w:sz w:val="28"/>
        </w:rPr>
        <w:t xml:space="preserve">
      М.О.        </w:t>
      </w:r>
    </w:p>
    <w:bookmarkStart w:name="z1070" w:id="1215"/>
    <w:p>
      <w:pPr>
        <w:spacing w:after="0"/>
        <w:ind w:left="0"/>
        <w:jc w:val="left"/>
      </w:pPr>
      <w:r>
        <w:rPr>
          <w:rFonts w:ascii="Times New Roman"/>
          <w:b/>
          <w:i w:val="false"/>
          <w:color w:val="000000"/>
        </w:rPr>
        <w:t xml:space="preserve"> ______бюджеті түсімдерінің жиынтық жоспарына өзгерістер</w:t>
      </w:r>
      <w:r>
        <w:br/>
      </w:r>
      <w:r>
        <w:rPr>
          <w:rFonts w:ascii="Times New Roman"/>
          <w:b/>
          <w:i w:val="false"/>
          <w:color w:val="000000"/>
        </w:rPr>
        <w:t>енгізу туралы №____анықтама</w:t>
      </w:r>
    </w:p>
    <w:bookmarkEnd w:id="1215"/>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сыныптаманың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Өзгеру сомасы (+,-), барлығ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тағайындаулар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айлар бойынша (ағымдағы айда - жыл басындағы кезеңге өзгеріс өсу қорытындысымен, келесі айларда өзгеріс ай сайын)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тағайындау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Жиынтық жоспарды жасауға Түсімдер жоспарын жасауға</w:t>
      </w:r>
    </w:p>
    <w:p>
      <w:pPr>
        <w:spacing w:after="0"/>
        <w:ind w:left="0"/>
        <w:jc w:val="both"/>
      </w:pPr>
      <w:r>
        <w:rPr>
          <w:rFonts w:ascii="Times New Roman"/>
          <w:b w:val="false"/>
          <w:i w:val="false"/>
          <w:color w:val="000000"/>
          <w:sz w:val="28"/>
        </w:rPr>
        <w:t>
      жауапты бюджетті атқару жауапты бюджетті атқару</w:t>
      </w:r>
    </w:p>
    <w:p>
      <w:pPr>
        <w:spacing w:after="0"/>
        <w:ind w:left="0"/>
        <w:jc w:val="both"/>
      </w:pPr>
      <w:r>
        <w:rPr>
          <w:rFonts w:ascii="Times New Roman"/>
          <w:b w:val="false"/>
          <w:i w:val="false"/>
          <w:color w:val="000000"/>
          <w:sz w:val="28"/>
        </w:rPr>
        <w:t>
      жөніндегі уәкілетті органның жөніндегі уәкілетті органның</w:t>
      </w:r>
    </w:p>
    <w:p>
      <w:pPr>
        <w:spacing w:after="0"/>
        <w:ind w:left="0"/>
        <w:jc w:val="both"/>
      </w:pPr>
      <w:r>
        <w:rPr>
          <w:rFonts w:ascii="Times New Roman"/>
          <w:b w:val="false"/>
          <w:i w:val="false"/>
          <w:color w:val="000000"/>
          <w:sz w:val="28"/>
        </w:rPr>
        <w:t>
      құрылымдық бөлімшесінің құрылымдық бөлімшесінің</w:t>
      </w:r>
    </w:p>
    <w:p>
      <w:pPr>
        <w:spacing w:after="0"/>
        <w:ind w:left="0"/>
        <w:jc w:val="both"/>
      </w:pPr>
      <w:r>
        <w:rPr>
          <w:rFonts w:ascii="Times New Roman"/>
          <w:b w:val="false"/>
          <w:i w:val="false"/>
          <w:color w:val="000000"/>
          <w:sz w:val="28"/>
        </w:rPr>
        <w:t>
      басшысы ____________ басшысы____________</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*Анықтама - 2 данада</w:t>
      </w:r>
    </w:p>
    <w:p>
      <w:pPr>
        <w:spacing w:after="0"/>
        <w:ind w:left="0"/>
        <w:jc w:val="both"/>
      </w:pPr>
      <w:r>
        <w:rPr>
          <w:rFonts w:ascii="Times New Roman"/>
          <w:b w:val="false"/>
          <w:i w:val="false"/>
          <w:color w:val="000000"/>
          <w:sz w:val="28"/>
        </w:rPr>
        <w:t>
      ** Жоғары тұрған бюджеттен берілген сыйақылар (мүдделер) бойынша, кредиттер жөніндегі және кредитті өтеу жөніндегі түсімдердің жиынтық жоспарына өзгерістер енгізу туралы анықтаманы төмен тұрған бюджетті атқару жөніндегі уәкілетті органға жоғары тұрған бюджетті атқару жөніндегі уәкілетті орган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w:t>
            </w:r>
            <w:r>
              <w:br/>
            </w:r>
            <w:r>
              <w:rPr>
                <w:rFonts w:ascii="Times New Roman"/>
                <w:b w:val="false"/>
                <w:i w:val="false"/>
                <w:color w:val="000000"/>
                <w:sz w:val="20"/>
              </w:rPr>
              <w:t>кассалық қызмет көрсету</w:t>
            </w:r>
            <w:r>
              <w:br/>
            </w:r>
            <w:r>
              <w:rPr>
                <w:rFonts w:ascii="Times New Roman"/>
                <w:b w:val="false"/>
                <w:i w:val="false"/>
                <w:color w:val="000000"/>
                <w:sz w:val="20"/>
              </w:rPr>
              <w:t>ережесіне 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72" w:id="1216"/>
    <w:p>
      <w:pPr>
        <w:spacing w:after="0"/>
        <w:ind w:left="0"/>
        <w:jc w:val="left"/>
      </w:pPr>
      <w:r>
        <w:rPr>
          <w:rFonts w:ascii="Times New Roman"/>
          <w:b/>
          <w:i w:val="false"/>
          <w:color w:val="000000"/>
        </w:rPr>
        <w:t xml:space="preserve"> __ жыл "___" ________________________ негізінде  Бюджетке түсетін түсімдердің жиынтық жоспарына өзгерістер  енгізу туралы "___" _____________  № __________ АНЫҚТАМА</w:t>
      </w:r>
    </w:p>
    <w:bookmarkEnd w:id="1216"/>
    <w:p>
      <w:pPr>
        <w:spacing w:after="0"/>
        <w:ind w:left="0"/>
        <w:jc w:val="both"/>
      </w:pPr>
      <w:r>
        <w:rPr>
          <w:rFonts w:ascii="Times New Roman"/>
          <w:b w:val="false"/>
          <w:i w:val="false"/>
          <w:color w:val="ff0000"/>
          <w:sz w:val="28"/>
        </w:rPr>
        <w:t xml:space="preserve">
      Ескерту. 26-қосымша жаңа редакцияда – ҚР Қаржы министрінің 30.11.2018 </w:t>
      </w:r>
      <w:r>
        <w:rPr>
          <w:rFonts w:ascii="Times New Roman"/>
          <w:b w:val="false"/>
          <w:i w:val="false"/>
          <w:color w:val="ff0000"/>
          <w:sz w:val="28"/>
        </w:rPr>
        <w:t>№ 1046</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кодының сыныптамасы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 сомасы (+, -),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айлар бойынша (ағымдағы айда - жыл басындағы кезеңге өзгеріс өсу қорытындысымен, келесі айларда - өзгеріс ай сайын)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атқару жөніндегі уәкілетті органның/аудандық маңызы бар қала, ауыл, кент, ауылдық округ әкімінің аппараты басшының тегі, аты, әкесінің аты (бар болса):</w:t>
      </w:r>
    </w:p>
    <w:p>
      <w:pPr>
        <w:spacing w:after="0"/>
        <w:ind w:left="0"/>
        <w:jc w:val="both"/>
      </w:pPr>
      <w:r>
        <w:rPr>
          <w:rFonts w:ascii="Times New Roman"/>
          <w:b w:val="false"/>
          <w:i w:val="false"/>
          <w:color w:val="000000"/>
          <w:sz w:val="28"/>
        </w:rPr>
        <w:t>
      Жиынтық жоспарларды жасау үшін жауапты бюджетті атқару жөніндегі уәкілетті органның құрылымдық бөлімше/аудандық маңызы бар қала, ауыл, кент, ауылдық округ әкімінің аппараты басшысының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 _____ж. №____ 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бағдарламалардың әкімшісі</w:t>
            </w:r>
          </w:p>
        </w:tc>
      </w:tr>
    </w:tbl>
    <w:bookmarkStart w:name="z1074" w:id="1217"/>
    <w:p>
      <w:pPr>
        <w:spacing w:after="0"/>
        <w:ind w:left="0"/>
        <w:jc w:val="left"/>
      </w:pPr>
      <w:r>
        <w:rPr>
          <w:rFonts w:ascii="Times New Roman"/>
          <w:b/>
          <w:i w:val="false"/>
          <w:color w:val="000000"/>
        </w:rPr>
        <w:t xml:space="preserve"> _____жылға арналған міндеттемелер жөніндегі мемлекеттік</w:t>
      </w:r>
      <w:r>
        <w:br/>
      </w:r>
      <w:r>
        <w:rPr>
          <w:rFonts w:ascii="Times New Roman"/>
          <w:b/>
          <w:i w:val="false"/>
          <w:color w:val="000000"/>
        </w:rPr>
        <w:t>мекемелерді қаржыландырудың жеке жоспарын өзгертуге</w:t>
      </w:r>
      <w:r>
        <w:br/>
      </w:r>
      <w:r>
        <w:rPr>
          <w:rFonts w:ascii="Times New Roman"/>
          <w:b/>
          <w:i w:val="false"/>
          <w:color w:val="000000"/>
        </w:rPr>
        <w:t>арналған өтінім</w:t>
      </w:r>
    </w:p>
    <w:bookmarkEnd w:id="1217"/>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(мемлекеттік мекеме атауы)</w:t>
      </w:r>
    </w:p>
    <w:p>
      <w:pPr>
        <w:spacing w:after="0"/>
        <w:ind w:left="0"/>
        <w:jc w:val="both"/>
      </w:pPr>
      <w:r>
        <w:rPr>
          <w:rFonts w:ascii="Times New Roman"/>
          <w:b w:val="false"/>
          <w:i w:val="false"/>
          <w:color w:val="000000"/>
          <w:sz w:val="28"/>
        </w:rPr>
        <w:t>
      ______________ бағдарламалар, кіші бағдарламалар және ерекшеліктер</w:t>
      </w:r>
    </w:p>
    <w:p>
      <w:pPr>
        <w:spacing w:after="0"/>
        <w:ind w:left="0"/>
        <w:jc w:val="both"/>
      </w:pPr>
      <w:r>
        <w:rPr>
          <w:rFonts w:ascii="Times New Roman"/>
          <w:b w:val="false"/>
          <w:i w:val="false"/>
          <w:color w:val="000000"/>
          <w:sz w:val="28"/>
        </w:rPr>
        <w:t>
      бойынша өзгеріс енгізуді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Әкімші Мемлекеттік мекеме Бағдарлама Кіші бағдарлама Ерекшелік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Өзгеру сомасы (+,-), барлығы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айлар бойынша (ағымдағы айда - жыл басындағы кезеңге өзгеріс өсу қорытындысымен, келесі айларда өзгеріс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тағайындау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Негіздеме: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мекеменің басшысы* ________ ____________________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Қаржыландырудың жеке жоспарын жасауға</w:t>
      </w:r>
    </w:p>
    <w:p>
      <w:pPr>
        <w:spacing w:after="0"/>
        <w:ind w:left="0"/>
        <w:jc w:val="both"/>
      </w:pPr>
      <w:r>
        <w:rPr>
          <w:rFonts w:ascii="Times New Roman"/>
          <w:b w:val="false"/>
          <w:i w:val="false"/>
          <w:color w:val="000000"/>
          <w:sz w:val="28"/>
        </w:rPr>
        <w:t>
      жауапты мемлекеттік мекеменің</w:t>
      </w:r>
    </w:p>
    <w:p>
      <w:pPr>
        <w:spacing w:after="0"/>
        <w:ind w:left="0"/>
        <w:jc w:val="both"/>
      </w:pPr>
      <w:r>
        <w:rPr>
          <w:rFonts w:ascii="Times New Roman"/>
          <w:b w:val="false"/>
          <w:i w:val="false"/>
          <w:color w:val="000000"/>
          <w:sz w:val="28"/>
        </w:rPr>
        <w:t>
      құрылымдық бөлімшесінің басшысы ________ ____________________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*Мемлекеттік мекеме бір уақытта бюджеттік бағдарламалардың әкімшісі болып табылған жағдайда осы жол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28-қосымша</w:t>
            </w:r>
          </w:p>
        </w:tc>
      </w:tr>
    </w:tbl>
    <w:bookmarkStart w:name="z1680" w:id="1218"/>
    <w:p>
      <w:pPr>
        <w:spacing w:after="0"/>
        <w:ind w:left="0"/>
        <w:jc w:val="both"/>
      </w:pPr>
      <w:r>
        <w:rPr>
          <w:rFonts w:ascii="Times New Roman"/>
          <w:b w:val="false"/>
          <w:i w:val="false"/>
          <w:color w:val="000000"/>
          <w:sz w:val="28"/>
        </w:rPr>
        <w:t>
                                                                     Нысан</w:t>
      </w:r>
    </w:p>
    <w:bookmarkEnd w:id="1218"/>
    <w:p>
      <w:pPr>
        <w:spacing w:after="0"/>
        <w:ind w:left="0"/>
        <w:jc w:val="both"/>
      </w:pPr>
      <w:r>
        <w:rPr>
          <w:rFonts w:ascii="Times New Roman"/>
          <w:b w:val="false"/>
          <w:i w:val="false"/>
          <w:color w:val="000000"/>
          <w:sz w:val="28"/>
        </w:rPr>
        <w:t>
      "___"___________ _____ж. №______ ______________</w:t>
      </w:r>
    </w:p>
    <w:p>
      <w:pPr>
        <w:spacing w:after="0"/>
        <w:ind w:left="0"/>
        <w:jc w:val="both"/>
      </w:pPr>
      <w:r>
        <w:rPr>
          <w:rFonts w:ascii="Times New Roman"/>
          <w:b w:val="false"/>
          <w:i w:val="false"/>
          <w:color w:val="000000"/>
          <w:sz w:val="28"/>
        </w:rPr>
        <w:t>
      бюджеттік бағдарламалардың әкімшісі</w:t>
      </w:r>
    </w:p>
    <w:bookmarkStart w:name="z1076" w:id="1219"/>
    <w:p>
      <w:pPr>
        <w:spacing w:after="0"/>
        <w:ind w:left="0"/>
        <w:jc w:val="left"/>
      </w:pPr>
      <w:r>
        <w:rPr>
          <w:rFonts w:ascii="Times New Roman"/>
          <w:b/>
          <w:i w:val="false"/>
          <w:color w:val="000000"/>
        </w:rPr>
        <w:t xml:space="preserve"> _________жылға арналған</w:t>
      </w:r>
      <w:r>
        <w:br/>
      </w:r>
      <w:r>
        <w:rPr>
          <w:rFonts w:ascii="Times New Roman"/>
          <w:b/>
          <w:i w:val="false"/>
          <w:color w:val="000000"/>
        </w:rPr>
        <w:t>төлемдер бойынша мемлекеттік мекемені қаржыландырудың</w:t>
      </w:r>
      <w:r>
        <w:br/>
      </w:r>
      <w:r>
        <w:rPr>
          <w:rFonts w:ascii="Times New Roman"/>
          <w:b/>
          <w:i w:val="false"/>
          <w:color w:val="000000"/>
        </w:rPr>
        <w:t>жеке жоспарының өзгеруіне өтінім</w:t>
      </w:r>
    </w:p>
    <w:bookmarkEnd w:id="1219"/>
    <w:p>
      <w:pPr>
        <w:spacing w:after="0"/>
        <w:ind w:left="0"/>
        <w:jc w:val="both"/>
      </w:pPr>
      <w:r>
        <w:rPr>
          <w:rFonts w:ascii="Times New Roman"/>
          <w:b w:val="false"/>
          <w:i w:val="false"/>
          <w:color w:val="000000"/>
          <w:sz w:val="28"/>
        </w:rPr>
        <w:t xml:space="preserve">
      _________________________________өзгеріс енгізуді сұрайды </w:t>
      </w:r>
    </w:p>
    <w:p>
      <w:pPr>
        <w:spacing w:after="0"/>
        <w:ind w:left="0"/>
        <w:jc w:val="both"/>
      </w:pPr>
      <w:r>
        <w:rPr>
          <w:rFonts w:ascii="Times New Roman"/>
          <w:b w:val="false"/>
          <w:i w:val="false"/>
          <w:color w:val="000000"/>
          <w:sz w:val="28"/>
        </w:rPr>
        <w:t>
      (мемлекеттік мекеменің атауы) ____________мына бағдарламалар, кіші бағдарламалар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Әкімші Мемлекеттік мекеме Бағдарлама Кіші бағдарлама Ерекшелік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Шығыстардың атауы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Өзгеру сомасы (+,-), барлығы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айлар бойынша (ағымдағы айда-жыл басындағы кезеңге өзгеріс өсу қорытындысымен, келесі айларда өзгеріс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тағайындаулар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мекеменің басшысы* ________ ____________________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Қаржыландырудың жеке жоспарын жасауға</w:t>
      </w:r>
    </w:p>
    <w:p>
      <w:pPr>
        <w:spacing w:after="0"/>
        <w:ind w:left="0"/>
        <w:jc w:val="both"/>
      </w:pPr>
      <w:r>
        <w:rPr>
          <w:rFonts w:ascii="Times New Roman"/>
          <w:b w:val="false"/>
          <w:i w:val="false"/>
          <w:color w:val="000000"/>
          <w:sz w:val="28"/>
        </w:rPr>
        <w:t>
      жауапты мемлекеттік мекеменің</w:t>
      </w:r>
    </w:p>
    <w:p>
      <w:pPr>
        <w:spacing w:after="0"/>
        <w:ind w:left="0"/>
        <w:jc w:val="both"/>
      </w:pPr>
      <w:r>
        <w:rPr>
          <w:rFonts w:ascii="Times New Roman"/>
          <w:b w:val="false"/>
          <w:i w:val="false"/>
          <w:color w:val="000000"/>
          <w:sz w:val="28"/>
        </w:rPr>
        <w:t>
      құрылымдық бөлімшесінің басшысы ________ ____________________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*Мемлекеттік мекеме бір уақытта бюджеттік бағдарламалардың әкімшісі</w:t>
      </w:r>
    </w:p>
    <w:p>
      <w:pPr>
        <w:spacing w:after="0"/>
        <w:ind w:left="0"/>
        <w:jc w:val="both"/>
      </w:pPr>
      <w:r>
        <w:rPr>
          <w:rFonts w:ascii="Times New Roman"/>
          <w:b w:val="false"/>
          <w:i w:val="false"/>
          <w:color w:val="000000"/>
          <w:sz w:val="28"/>
        </w:rPr>
        <w:t>
      болып табылған жағдайда осы жол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 көрсету</w:t>
            </w:r>
            <w:r>
              <w:br/>
            </w:r>
            <w:r>
              <w:rPr>
                <w:rFonts w:ascii="Times New Roman"/>
                <w:b w:val="false"/>
                <w:i w:val="false"/>
                <w:color w:val="000000"/>
                <w:sz w:val="20"/>
              </w:rPr>
              <w:t>ережесіне</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20___ жылғы "__"___________</w:t>
      </w:r>
    </w:p>
    <w:p>
      <w:pPr>
        <w:spacing w:after="0"/>
        <w:ind w:left="0"/>
        <w:jc w:val="both"/>
      </w:pPr>
      <w:r>
        <w:rPr>
          <w:rFonts w:ascii="Times New Roman"/>
          <w:b w:val="false"/>
          <w:i w:val="false"/>
          <w:color w:val="000000"/>
          <w:sz w:val="28"/>
        </w:rPr>
        <w:t>
      №_______ __________________</w:t>
      </w:r>
    </w:p>
    <w:p>
      <w:pPr>
        <w:spacing w:after="0"/>
        <w:ind w:left="0"/>
        <w:jc w:val="both"/>
      </w:pPr>
      <w:r>
        <w:rPr>
          <w:rFonts w:ascii="Times New Roman"/>
          <w:b w:val="false"/>
          <w:i w:val="false"/>
          <w:color w:val="000000"/>
          <w:sz w:val="28"/>
        </w:rPr>
        <w:t>
      бюджетті атқару жөніндегі уәкілетті орган/</w:t>
      </w:r>
    </w:p>
    <w:p>
      <w:pPr>
        <w:spacing w:after="0"/>
        <w:ind w:left="0"/>
        <w:jc w:val="both"/>
      </w:pPr>
      <w:r>
        <w:rPr>
          <w:rFonts w:ascii="Times New Roman"/>
          <w:b w:val="false"/>
          <w:i w:val="false"/>
          <w:color w:val="000000"/>
          <w:sz w:val="28"/>
        </w:rPr>
        <w:t>
      аудандық маңызы бар қала, ауыл, кент, ауылдық округтің әкімінің аппараты</w:t>
      </w:r>
    </w:p>
    <w:bookmarkStart w:name="z1078" w:id="1220"/>
    <w:p>
      <w:pPr>
        <w:spacing w:after="0"/>
        <w:ind w:left="0"/>
        <w:jc w:val="left"/>
      </w:pPr>
      <w:r>
        <w:rPr>
          <w:rFonts w:ascii="Times New Roman"/>
          <w:b/>
          <w:i w:val="false"/>
          <w:color w:val="000000"/>
        </w:rPr>
        <w:t xml:space="preserve"> Бюджеттік бағдарламалар әкімшісінің ________ жылға арналған міндеттемелері бойынша қаржыландыру жоспарларын өзгертуге өтінім</w:t>
      </w:r>
    </w:p>
    <w:bookmarkEnd w:id="1220"/>
    <w:p>
      <w:pPr>
        <w:spacing w:after="0"/>
        <w:ind w:left="0"/>
        <w:jc w:val="both"/>
      </w:pPr>
      <w:r>
        <w:rPr>
          <w:rFonts w:ascii="Times New Roman"/>
          <w:b w:val="false"/>
          <w:i w:val="false"/>
          <w:color w:val="ff0000"/>
          <w:sz w:val="28"/>
        </w:rPr>
        <w:t xml:space="preserve">
      Ескерту. 29-қосымша жаңа редакцияда – ҚР Қаржы министрінің 26.03.2021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(бюджеттік бағдарламалардың әкімшісі - атауы)</w:t>
      </w:r>
    </w:p>
    <w:p>
      <w:pPr>
        <w:spacing w:after="0"/>
        <w:ind w:left="0"/>
        <w:jc w:val="both"/>
      </w:pPr>
      <w:r>
        <w:rPr>
          <w:rFonts w:ascii="Times New Roman"/>
          <w:b w:val="false"/>
          <w:i w:val="false"/>
          <w:color w:val="000000"/>
          <w:sz w:val="28"/>
        </w:rPr>
        <w:t>
      __________ мына бағдарламалар, кіші бағдарламалар өзгерістер енгізуді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Әкімші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 сомасы (+,-), барлығы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тағайындаулар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айлар бойынша (ағымдағы айда-жыл басындағы кезеңге өзгеріс өсу қорытындысымен, келесі айларда өзгеріс ай сайын)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тағайындаулар</w:t>
            </w:r>
          </w:p>
        </w:tc>
      </w:tr>
    </w:tbl>
    <w:p>
      <w:pPr>
        <w:spacing w:after="0"/>
        <w:ind w:left="0"/>
        <w:jc w:val="both"/>
      </w:pPr>
      <w:r>
        <w:rPr>
          <w:rFonts w:ascii="Times New Roman"/>
          <w:b w:val="false"/>
          <w:i w:val="false"/>
          <w:color w:val="000000"/>
          <w:sz w:val="28"/>
        </w:rPr>
        <w:t xml:space="preserve">
      Негіздеме:_________________________________________________________ </w:t>
      </w:r>
    </w:p>
    <w:p>
      <w:pPr>
        <w:spacing w:after="0"/>
        <w:ind w:left="0"/>
        <w:jc w:val="both"/>
      </w:pPr>
      <w:r>
        <w:rPr>
          <w:rFonts w:ascii="Times New Roman"/>
          <w:b w:val="false"/>
          <w:i w:val="false"/>
          <w:color w:val="000000"/>
          <w:sz w:val="28"/>
        </w:rPr>
        <w:t>
      Орталық атқарушы органның</w:t>
      </w:r>
    </w:p>
    <w:p>
      <w:pPr>
        <w:spacing w:after="0"/>
        <w:ind w:left="0"/>
        <w:jc w:val="both"/>
      </w:pPr>
      <w:r>
        <w:rPr>
          <w:rFonts w:ascii="Times New Roman"/>
          <w:b w:val="false"/>
          <w:i w:val="false"/>
          <w:color w:val="000000"/>
          <w:sz w:val="28"/>
        </w:rPr>
        <w:t>
      аппарат басшысы (белгіленген</w:t>
      </w:r>
    </w:p>
    <w:p>
      <w:pPr>
        <w:spacing w:after="0"/>
        <w:ind w:left="0"/>
        <w:jc w:val="both"/>
      </w:pPr>
      <w:r>
        <w:rPr>
          <w:rFonts w:ascii="Times New Roman"/>
          <w:b w:val="false"/>
          <w:i w:val="false"/>
          <w:color w:val="000000"/>
          <w:sz w:val="28"/>
        </w:rPr>
        <w:t>
      тәртіппен орталық атқарушы</w:t>
      </w:r>
    </w:p>
    <w:p>
      <w:pPr>
        <w:spacing w:after="0"/>
        <w:ind w:left="0"/>
        <w:jc w:val="both"/>
      </w:pPr>
      <w:r>
        <w:rPr>
          <w:rFonts w:ascii="Times New Roman"/>
          <w:b w:val="false"/>
          <w:i w:val="false"/>
          <w:color w:val="000000"/>
          <w:sz w:val="28"/>
        </w:rPr>
        <w:t>
      органның аппарат басшысының</w:t>
      </w:r>
    </w:p>
    <w:p>
      <w:pPr>
        <w:spacing w:after="0"/>
        <w:ind w:left="0"/>
        <w:jc w:val="both"/>
      </w:pPr>
      <w:r>
        <w:rPr>
          <w:rFonts w:ascii="Times New Roman"/>
          <w:b w:val="false"/>
          <w:i w:val="false"/>
          <w:color w:val="000000"/>
          <w:sz w:val="28"/>
        </w:rPr>
        <w:t>
      өкілеттіктері жүктелген лауазымды тұлға),</w:t>
      </w:r>
    </w:p>
    <w:p>
      <w:pPr>
        <w:spacing w:after="0"/>
        <w:ind w:left="0"/>
        <w:jc w:val="both"/>
      </w:pPr>
      <w:r>
        <w:rPr>
          <w:rFonts w:ascii="Times New Roman"/>
          <w:b w:val="false"/>
          <w:i w:val="false"/>
          <w:color w:val="000000"/>
          <w:sz w:val="28"/>
        </w:rPr>
        <w:t>
      ал мұндай</w:t>
      </w:r>
    </w:p>
    <w:p>
      <w:pPr>
        <w:spacing w:after="0"/>
        <w:ind w:left="0"/>
        <w:jc w:val="both"/>
      </w:pPr>
      <w:r>
        <w:rPr>
          <w:rFonts w:ascii="Times New Roman"/>
          <w:b w:val="false"/>
          <w:i w:val="false"/>
          <w:color w:val="000000"/>
          <w:sz w:val="28"/>
        </w:rPr>
        <w:t>
      болмаған жағдайда - бюджеттік бағдарламалар</w:t>
      </w:r>
    </w:p>
    <w:p>
      <w:pPr>
        <w:spacing w:after="0"/>
        <w:ind w:left="0"/>
        <w:jc w:val="both"/>
      </w:pPr>
      <w:r>
        <w:rPr>
          <w:rFonts w:ascii="Times New Roman"/>
          <w:b w:val="false"/>
          <w:i w:val="false"/>
          <w:color w:val="000000"/>
          <w:sz w:val="28"/>
        </w:rPr>
        <w:t xml:space="preserve">
      әкімшісінің басшысы___________________________________________ </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Қаржыландырудың жоспарын</w:t>
      </w:r>
    </w:p>
    <w:p>
      <w:pPr>
        <w:spacing w:after="0"/>
        <w:ind w:left="0"/>
        <w:jc w:val="both"/>
      </w:pPr>
      <w:r>
        <w:rPr>
          <w:rFonts w:ascii="Times New Roman"/>
          <w:b w:val="false"/>
          <w:i w:val="false"/>
          <w:color w:val="000000"/>
          <w:sz w:val="28"/>
        </w:rPr>
        <w:t>
      жасауға жауапты</w:t>
      </w:r>
    </w:p>
    <w:p>
      <w:pPr>
        <w:spacing w:after="0"/>
        <w:ind w:left="0"/>
        <w:jc w:val="both"/>
      </w:pPr>
      <w:r>
        <w:rPr>
          <w:rFonts w:ascii="Times New Roman"/>
          <w:b w:val="false"/>
          <w:i w:val="false"/>
          <w:color w:val="000000"/>
          <w:sz w:val="28"/>
        </w:rPr>
        <w:t>
      бюджеттік бағдарламалар</w:t>
      </w:r>
    </w:p>
    <w:p>
      <w:pPr>
        <w:spacing w:after="0"/>
        <w:ind w:left="0"/>
        <w:jc w:val="both"/>
      </w:pPr>
      <w:r>
        <w:rPr>
          <w:rFonts w:ascii="Times New Roman"/>
          <w:b w:val="false"/>
          <w:i w:val="false"/>
          <w:color w:val="000000"/>
          <w:sz w:val="28"/>
        </w:rPr>
        <w:t>
      әкімшісінің құрылымдық</w:t>
      </w:r>
    </w:p>
    <w:p>
      <w:pPr>
        <w:spacing w:after="0"/>
        <w:ind w:left="0"/>
        <w:jc w:val="both"/>
      </w:pPr>
      <w:r>
        <w:rPr>
          <w:rFonts w:ascii="Times New Roman"/>
          <w:b w:val="false"/>
          <w:i w:val="false"/>
          <w:color w:val="000000"/>
          <w:sz w:val="28"/>
        </w:rPr>
        <w:t xml:space="preserve">
      бөлімшесінің басшысы __________________________________ </w:t>
      </w:r>
    </w:p>
    <w:p>
      <w:pPr>
        <w:spacing w:after="0"/>
        <w:ind w:left="0"/>
        <w:jc w:val="both"/>
      </w:pPr>
      <w:r>
        <w:rPr>
          <w:rFonts w:ascii="Times New Roman"/>
          <w:b w:val="false"/>
          <w:i w:val="false"/>
          <w:color w:val="000000"/>
          <w:sz w:val="28"/>
        </w:rPr>
        <w:t>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 көрсету</w:t>
            </w:r>
            <w:r>
              <w:br/>
            </w:r>
            <w:r>
              <w:rPr>
                <w:rFonts w:ascii="Times New Roman"/>
                <w:b w:val="false"/>
                <w:i w:val="false"/>
                <w:color w:val="000000"/>
                <w:sz w:val="20"/>
              </w:rPr>
              <w:t>ережесіне</w:t>
            </w:r>
            <w:r>
              <w:br/>
            </w:r>
            <w:r>
              <w:rPr>
                <w:rFonts w:ascii="Times New Roman"/>
                <w:b w:val="false"/>
                <w:i w:val="false"/>
                <w:color w:val="000000"/>
                <w:sz w:val="20"/>
              </w:rPr>
              <w:t>30-қосымша</w:t>
            </w:r>
          </w:p>
        </w:tc>
      </w:tr>
    </w:tbl>
    <w:p>
      <w:pPr>
        <w:spacing w:after="0"/>
        <w:ind w:left="0"/>
        <w:jc w:val="both"/>
      </w:pPr>
      <w:r>
        <w:rPr>
          <w:rFonts w:ascii="Times New Roman"/>
          <w:b w:val="false"/>
          <w:i w:val="false"/>
          <w:color w:val="000000"/>
          <w:sz w:val="28"/>
        </w:rPr>
        <w:t>
      20___ жылғы "__"___________</w:t>
      </w:r>
    </w:p>
    <w:p>
      <w:pPr>
        <w:spacing w:after="0"/>
        <w:ind w:left="0"/>
        <w:jc w:val="both"/>
      </w:pPr>
      <w:r>
        <w:rPr>
          <w:rFonts w:ascii="Times New Roman"/>
          <w:b w:val="false"/>
          <w:i w:val="false"/>
          <w:color w:val="000000"/>
          <w:sz w:val="28"/>
        </w:rPr>
        <w:t>
      №_______ __________________</w:t>
      </w:r>
    </w:p>
    <w:p>
      <w:pPr>
        <w:spacing w:after="0"/>
        <w:ind w:left="0"/>
        <w:jc w:val="left"/>
      </w:pPr>
      <w:r>
        <w:rPr>
          <w:rFonts w:ascii="Times New Roman"/>
          <w:b/>
          <w:i w:val="false"/>
          <w:color w:val="000000"/>
        </w:rPr>
        <w:t xml:space="preserve"> бюджетті атқару жөніндегі уәкілетті орган/ аудандық маңызы бар қала, ауыл, кент, ауылдық округтің әкімінің аппараты</w:t>
      </w:r>
    </w:p>
    <w:bookmarkStart w:name="z1682" w:id="1221"/>
    <w:p>
      <w:pPr>
        <w:spacing w:after="0"/>
        <w:ind w:left="0"/>
        <w:jc w:val="left"/>
      </w:pPr>
      <w:r>
        <w:rPr>
          <w:rFonts w:ascii="Times New Roman"/>
          <w:b/>
          <w:i w:val="false"/>
          <w:color w:val="000000"/>
        </w:rPr>
        <w:t xml:space="preserve"> Бюджеттік бағдарламалар әкімшісінің төлемдер бойынша __________ жылға арналған қаржыландыру жоспарын өзгертуге өтінім                                            </w:t>
      </w:r>
    </w:p>
    <w:bookmarkEnd w:id="1221"/>
    <w:p>
      <w:pPr>
        <w:spacing w:after="0"/>
        <w:ind w:left="0"/>
        <w:jc w:val="both"/>
      </w:pPr>
      <w:r>
        <w:rPr>
          <w:rFonts w:ascii="Times New Roman"/>
          <w:b w:val="false"/>
          <w:i w:val="false"/>
          <w:color w:val="ff0000"/>
          <w:sz w:val="28"/>
        </w:rPr>
        <w:t xml:space="preserve">
      Ескерту. 30-қосымша жаңа редакцияда – ҚР Қаржы министрінің 26.03.2021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__________________________________________________________________ (бюджеттік бағдарламалар әкімшісінің атауы) __________________ мына бағдарламалар, кіші бағдарламалар бойынша өзгеріс енгізуді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Әкімші Бағдарлама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 сомасы (+,-),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айлар бойынша (ағымдағы айда - жыл басындағы кезеңге өзгеріс өсу қорытындысымен, келесі айларда өзгеріс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 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 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тағайындаулар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Орталық атқарушы органның</w:t>
      </w:r>
    </w:p>
    <w:p>
      <w:pPr>
        <w:spacing w:after="0"/>
        <w:ind w:left="0"/>
        <w:jc w:val="both"/>
      </w:pPr>
      <w:r>
        <w:rPr>
          <w:rFonts w:ascii="Times New Roman"/>
          <w:b w:val="false"/>
          <w:i w:val="false"/>
          <w:color w:val="000000"/>
          <w:sz w:val="28"/>
        </w:rPr>
        <w:t>
      аппарат басшысы</w:t>
      </w:r>
    </w:p>
    <w:p>
      <w:pPr>
        <w:spacing w:after="0"/>
        <w:ind w:left="0"/>
        <w:jc w:val="both"/>
      </w:pPr>
      <w:r>
        <w:rPr>
          <w:rFonts w:ascii="Times New Roman"/>
          <w:b w:val="false"/>
          <w:i w:val="false"/>
          <w:color w:val="000000"/>
          <w:sz w:val="28"/>
        </w:rPr>
        <w:t>
      (белгіленген</w:t>
      </w:r>
    </w:p>
    <w:p>
      <w:pPr>
        <w:spacing w:after="0"/>
        <w:ind w:left="0"/>
        <w:jc w:val="both"/>
      </w:pPr>
      <w:r>
        <w:rPr>
          <w:rFonts w:ascii="Times New Roman"/>
          <w:b w:val="false"/>
          <w:i w:val="false"/>
          <w:color w:val="000000"/>
          <w:sz w:val="28"/>
        </w:rPr>
        <w:t>
      тәртіппен орталық атқарушы</w:t>
      </w:r>
    </w:p>
    <w:p>
      <w:pPr>
        <w:spacing w:after="0"/>
        <w:ind w:left="0"/>
        <w:jc w:val="both"/>
      </w:pPr>
      <w:r>
        <w:rPr>
          <w:rFonts w:ascii="Times New Roman"/>
          <w:b w:val="false"/>
          <w:i w:val="false"/>
          <w:color w:val="000000"/>
          <w:sz w:val="28"/>
        </w:rPr>
        <w:t>
      органның</w:t>
      </w:r>
    </w:p>
    <w:p>
      <w:pPr>
        <w:spacing w:after="0"/>
        <w:ind w:left="0"/>
        <w:jc w:val="both"/>
      </w:pPr>
      <w:r>
        <w:rPr>
          <w:rFonts w:ascii="Times New Roman"/>
          <w:b w:val="false"/>
          <w:i w:val="false"/>
          <w:color w:val="000000"/>
          <w:sz w:val="28"/>
        </w:rPr>
        <w:t>
      аппарат басшысының</w:t>
      </w:r>
    </w:p>
    <w:p>
      <w:pPr>
        <w:spacing w:after="0"/>
        <w:ind w:left="0"/>
        <w:jc w:val="both"/>
      </w:pPr>
      <w:r>
        <w:rPr>
          <w:rFonts w:ascii="Times New Roman"/>
          <w:b w:val="false"/>
          <w:i w:val="false"/>
          <w:color w:val="000000"/>
          <w:sz w:val="28"/>
        </w:rPr>
        <w:t>
      өкілеттіктері жүктелген</w:t>
      </w:r>
    </w:p>
    <w:p>
      <w:pPr>
        <w:spacing w:after="0"/>
        <w:ind w:left="0"/>
        <w:jc w:val="both"/>
      </w:pPr>
      <w:r>
        <w:rPr>
          <w:rFonts w:ascii="Times New Roman"/>
          <w:b w:val="false"/>
          <w:i w:val="false"/>
          <w:color w:val="000000"/>
          <w:sz w:val="28"/>
        </w:rPr>
        <w:t>
      лауазымды тұлға),</w:t>
      </w:r>
    </w:p>
    <w:p>
      <w:pPr>
        <w:spacing w:after="0"/>
        <w:ind w:left="0"/>
        <w:jc w:val="both"/>
      </w:pPr>
      <w:r>
        <w:rPr>
          <w:rFonts w:ascii="Times New Roman"/>
          <w:b w:val="false"/>
          <w:i w:val="false"/>
          <w:color w:val="000000"/>
          <w:sz w:val="28"/>
        </w:rPr>
        <w:t>
      ал мұндай болмаған жағдайда –</w:t>
      </w:r>
    </w:p>
    <w:p>
      <w:pPr>
        <w:spacing w:after="0"/>
        <w:ind w:left="0"/>
        <w:jc w:val="both"/>
      </w:pPr>
      <w:r>
        <w:rPr>
          <w:rFonts w:ascii="Times New Roman"/>
          <w:b w:val="false"/>
          <w:i w:val="false"/>
          <w:color w:val="000000"/>
          <w:sz w:val="28"/>
        </w:rPr>
        <w:t>
      бюджеттік бағдарламалар</w:t>
      </w:r>
    </w:p>
    <w:p>
      <w:pPr>
        <w:spacing w:after="0"/>
        <w:ind w:left="0"/>
        <w:jc w:val="both"/>
      </w:pPr>
      <w:r>
        <w:rPr>
          <w:rFonts w:ascii="Times New Roman"/>
          <w:b w:val="false"/>
          <w:i w:val="false"/>
          <w:color w:val="000000"/>
          <w:sz w:val="28"/>
        </w:rPr>
        <w:t xml:space="preserve">
      әкімшісінің басшысы ___________________________ ______________ </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Қаржыландырудың жоспарын</w:t>
      </w:r>
    </w:p>
    <w:p>
      <w:pPr>
        <w:spacing w:after="0"/>
        <w:ind w:left="0"/>
        <w:jc w:val="both"/>
      </w:pPr>
      <w:r>
        <w:rPr>
          <w:rFonts w:ascii="Times New Roman"/>
          <w:b w:val="false"/>
          <w:i w:val="false"/>
          <w:color w:val="000000"/>
          <w:sz w:val="28"/>
        </w:rPr>
        <w:t>
      жасауға жауапты</w:t>
      </w:r>
    </w:p>
    <w:p>
      <w:pPr>
        <w:spacing w:after="0"/>
        <w:ind w:left="0"/>
        <w:jc w:val="both"/>
      </w:pPr>
      <w:r>
        <w:rPr>
          <w:rFonts w:ascii="Times New Roman"/>
          <w:b w:val="false"/>
          <w:i w:val="false"/>
          <w:color w:val="000000"/>
          <w:sz w:val="28"/>
        </w:rPr>
        <w:t>
      бюджеттік бағдарламалар әкімшісінің</w:t>
      </w:r>
    </w:p>
    <w:p>
      <w:pPr>
        <w:spacing w:after="0"/>
        <w:ind w:left="0"/>
        <w:jc w:val="both"/>
      </w:pPr>
      <w:r>
        <w:rPr>
          <w:rFonts w:ascii="Times New Roman"/>
          <w:b w:val="false"/>
          <w:i w:val="false"/>
          <w:color w:val="000000"/>
          <w:sz w:val="28"/>
        </w:rPr>
        <w:t>
      құрылымдық бөлімшесінің</w:t>
      </w:r>
    </w:p>
    <w:p>
      <w:pPr>
        <w:spacing w:after="0"/>
        <w:ind w:left="0"/>
        <w:jc w:val="both"/>
      </w:pPr>
      <w:r>
        <w:rPr>
          <w:rFonts w:ascii="Times New Roman"/>
          <w:b w:val="false"/>
          <w:i w:val="false"/>
          <w:color w:val="000000"/>
          <w:sz w:val="28"/>
        </w:rPr>
        <w:t>
      басшысы _____________________ ________</w:t>
      </w:r>
    </w:p>
    <w:p>
      <w:pPr>
        <w:spacing w:after="0"/>
        <w:ind w:left="0"/>
        <w:jc w:val="both"/>
      </w:pPr>
      <w:r>
        <w:rPr>
          <w:rFonts w:ascii="Times New Roman"/>
          <w:b w:val="false"/>
          <w:i w:val="false"/>
          <w:color w:val="000000"/>
          <w:sz w:val="28"/>
        </w:rPr>
        <w:t>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 xml:space="preserve">31-қосымша                                                             </w:t>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 ______ж. №________________________</w:t>
      </w:r>
    </w:p>
    <w:p>
      <w:pPr>
        <w:spacing w:after="0"/>
        <w:ind w:left="0"/>
        <w:jc w:val="both"/>
      </w:pPr>
      <w:r>
        <w:rPr>
          <w:rFonts w:ascii="Times New Roman"/>
          <w:b w:val="false"/>
          <w:i w:val="false"/>
          <w:color w:val="000000"/>
          <w:sz w:val="28"/>
        </w:rPr>
        <w:t>
      Жоғары тұрған бюджеттік бағдарламаның әкімшісі</w:t>
      </w:r>
    </w:p>
    <w:bookmarkStart w:name="z1082" w:id="1222"/>
    <w:p>
      <w:pPr>
        <w:spacing w:after="0"/>
        <w:ind w:left="0"/>
        <w:jc w:val="left"/>
      </w:pPr>
      <w:r>
        <w:rPr>
          <w:rFonts w:ascii="Times New Roman"/>
          <w:b/>
          <w:i w:val="false"/>
          <w:color w:val="000000"/>
        </w:rPr>
        <w:t xml:space="preserve"> ______жылға арналған төмен тұрған деңгейдегі бюджеттен</w:t>
      </w:r>
      <w:r>
        <w:br/>
      </w:r>
      <w:r>
        <w:rPr>
          <w:rFonts w:ascii="Times New Roman"/>
          <w:b/>
          <w:i w:val="false"/>
          <w:color w:val="000000"/>
        </w:rPr>
        <w:t>қаржыландырылатын бюджеттік бағдарламалар әкімшісінің</w:t>
      </w:r>
      <w:r>
        <w:br/>
      </w:r>
      <w:r>
        <w:rPr>
          <w:rFonts w:ascii="Times New Roman"/>
          <w:b/>
          <w:i w:val="false"/>
          <w:color w:val="000000"/>
        </w:rPr>
        <w:t>міндеттемелер бойынша қаржыландыру жоспарларын өзгертуге</w:t>
      </w:r>
      <w:r>
        <w:br/>
      </w:r>
      <w:r>
        <w:rPr>
          <w:rFonts w:ascii="Times New Roman"/>
          <w:b/>
          <w:i w:val="false"/>
          <w:color w:val="000000"/>
        </w:rPr>
        <w:t>арналған өтінім</w:t>
      </w:r>
    </w:p>
    <w:bookmarkEnd w:id="1222"/>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(төмен тұрған бюджетті атқару жөніндегі уәкілетті орган - атауы) </w:t>
      </w:r>
    </w:p>
    <w:p>
      <w:pPr>
        <w:spacing w:after="0"/>
        <w:ind w:left="0"/>
        <w:jc w:val="both"/>
      </w:pPr>
      <w:r>
        <w:rPr>
          <w:rFonts w:ascii="Times New Roman"/>
          <w:b w:val="false"/>
          <w:i w:val="false"/>
          <w:color w:val="000000"/>
          <w:sz w:val="28"/>
        </w:rPr>
        <w:t>
      __________мына бағдарламалар, кіші бағдарламалар және ерекшеліктер бойынша өзгеріс енгізуді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Әкімші Бағдарлама Кіші бағдарлама </w:t>
            </w:r>
          </w:p>
          <w:p>
            <w:pPr>
              <w:spacing w:after="20"/>
              <w:ind w:left="20"/>
              <w:jc w:val="both"/>
            </w:pPr>
            <w:r>
              <w:rPr>
                <w:rFonts w:ascii="Times New Roman"/>
                <w:b w:val="false"/>
                <w:i w:val="false"/>
                <w:color w:val="000000"/>
                <w:sz w:val="20"/>
              </w:rPr>
              <w:t>
Ерекшелік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 сомасы (+,-),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айлар бойынша (ағымдағы айда - жыл басындағы кезеңге өзгеріс өсу қорытындысымен, келесі айларда өзгеріс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тағайындаулар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Негіздеме: ____________________________________________</w:t>
      </w:r>
    </w:p>
    <w:p>
      <w:pPr>
        <w:spacing w:after="0"/>
        <w:ind w:left="0"/>
        <w:jc w:val="both"/>
      </w:pPr>
      <w:r>
        <w:rPr>
          <w:rFonts w:ascii="Times New Roman"/>
          <w:b w:val="false"/>
          <w:i w:val="false"/>
          <w:color w:val="000000"/>
          <w:sz w:val="28"/>
        </w:rPr>
        <w:t xml:space="preserve">
      Төмен тұрған бюджетті атқару </w:t>
      </w:r>
    </w:p>
    <w:p>
      <w:pPr>
        <w:spacing w:after="0"/>
        <w:ind w:left="0"/>
        <w:jc w:val="both"/>
      </w:pPr>
      <w:r>
        <w:rPr>
          <w:rFonts w:ascii="Times New Roman"/>
          <w:b w:val="false"/>
          <w:i w:val="false"/>
          <w:color w:val="000000"/>
          <w:sz w:val="28"/>
        </w:rPr>
        <w:t xml:space="preserve">
      жөніндегі уәкілетті органның </w:t>
      </w:r>
    </w:p>
    <w:p>
      <w:pPr>
        <w:spacing w:after="0"/>
        <w:ind w:left="0"/>
        <w:jc w:val="both"/>
      </w:pPr>
      <w:r>
        <w:rPr>
          <w:rFonts w:ascii="Times New Roman"/>
          <w:b w:val="false"/>
          <w:i w:val="false"/>
          <w:color w:val="000000"/>
          <w:sz w:val="28"/>
        </w:rPr>
        <w:t>
      басшысы ________ ______________________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
      Қаржыландырудың жиынтық жоспарын </w:t>
      </w:r>
    </w:p>
    <w:p>
      <w:pPr>
        <w:spacing w:after="0"/>
        <w:ind w:left="0"/>
        <w:jc w:val="both"/>
      </w:pPr>
      <w:r>
        <w:rPr>
          <w:rFonts w:ascii="Times New Roman"/>
          <w:b w:val="false"/>
          <w:i w:val="false"/>
          <w:color w:val="000000"/>
          <w:sz w:val="28"/>
        </w:rPr>
        <w:t xml:space="preserve">
      жасауға жауапты төмен тұрған </w:t>
      </w:r>
    </w:p>
    <w:p>
      <w:pPr>
        <w:spacing w:after="0"/>
        <w:ind w:left="0"/>
        <w:jc w:val="both"/>
      </w:pPr>
      <w:r>
        <w:rPr>
          <w:rFonts w:ascii="Times New Roman"/>
          <w:b w:val="false"/>
          <w:i w:val="false"/>
          <w:color w:val="000000"/>
          <w:sz w:val="28"/>
        </w:rPr>
        <w:t xml:space="preserve">
      бюджетті атқару жөніндегі уәкілетті органның </w:t>
      </w:r>
    </w:p>
    <w:p>
      <w:pPr>
        <w:spacing w:after="0"/>
        <w:ind w:left="0"/>
        <w:jc w:val="both"/>
      </w:pPr>
      <w:r>
        <w:rPr>
          <w:rFonts w:ascii="Times New Roman"/>
          <w:b w:val="false"/>
          <w:i w:val="false"/>
          <w:color w:val="000000"/>
          <w:sz w:val="28"/>
        </w:rPr>
        <w:t>
      құрылымдық бөлімшесінің басшысы ________ ______________________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Бюджеттің атқарылуы және оған</w:t>
      </w:r>
    </w:p>
    <w:p>
      <w:pPr>
        <w:spacing w:after="0"/>
        <w:ind w:left="0"/>
        <w:jc w:val="both"/>
      </w:pPr>
      <w:r>
        <w:rPr>
          <w:rFonts w:ascii="Times New Roman"/>
          <w:b w:val="false"/>
          <w:i w:val="false"/>
          <w:color w:val="000000"/>
          <w:sz w:val="28"/>
        </w:rPr>
        <w:t>
      кассалық қызмет көрсету ережесіне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32-қосымша</w:t>
            </w:r>
          </w:p>
        </w:tc>
      </w:tr>
    </w:tbl>
    <w:bookmarkStart w:name="z1684" w:id="1223"/>
    <w:p>
      <w:pPr>
        <w:spacing w:after="0"/>
        <w:ind w:left="0"/>
        <w:jc w:val="both"/>
      </w:pPr>
      <w:r>
        <w:rPr>
          <w:rFonts w:ascii="Times New Roman"/>
          <w:b w:val="false"/>
          <w:i w:val="false"/>
          <w:color w:val="000000"/>
          <w:sz w:val="28"/>
        </w:rPr>
        <w:t>
                                                                     Нысан</w:t>
      </w:r>
    </w:p>
    <w:bookmarkEnd w:id="1223"/>
    <w:p>
      <w:pPr>
        <w:spacing w:after="0"/>
        <w:ind w:left="0"/>
        <w:jc w:val="both"/>
      </w:pPr>
      <w:r>
        <w:rPr>
          <w:rFonts w:ascii="Times New Roman"/>
          <w:b w:val="false"/>
          <w:i w:val="false"/>
          <w:color w:val="000000"/>
          <w:sz w:val="28"/>
        </w:rPr>
        <w:t>
      "___"____________ ______ж №__________________</w:t>
      </w:r>
    </w:p>
    <w:p>
      <w:pPr>
        <w:spacing w:after="0"/>
        <w:ind w:left="0"/>
        <w:jc w:val="both"/>
      </w:pPr>
      <w:r>
        <w:rPr>
          <w:rFonts w:ascii="Times New Roman"/>
          <w:b w:val="false"/>
          <w:i w:val="false"/>
          <w:color w:val="000000"/>
          <w:sz w:val="28"/>
        </w:rPr>
        <w:t>
      Жоғары тұрған бюджеттік бағдарламаның әкімшісі</w:t>
      </w:r>
    </w:p>
    <w:bookmarkStart w:name="z1084" w:id="1224"/>
    <w:p>
      <w:pPr>
        <w:spacing w:after="0"/>
        <w:ind w:left="0"/>
        <w:jc w:val="left"/>
      </w:pPr>
      <w:r>
        <w:rPr>
          <w:rFonts w:ascii="Times New Roman"/>
          <w:b/>
          <w:i w:val="false"/>
          <w:color w:val="000000"/>
        </w:rPr>
        <w:t xml:space="preserve"> ______жылға арналған төмен тұрған деңгейдегі бюджеттен</w:t>
      </w:r>
      <w:r>
        <w:br/>
      </w:r>
      <w:r>
        <w:rPr>
          <w:rFonts w:ascii="Times New Roman"/>
          <w:b/>
          <w:i w:val="false"/>
          <w:color w:val="000000"/>
        </w:rPr>
        <w:t>қаржыландырылатын бюджеттік бағдарламалар әкімшісінің</w:t>
      </w:r>
      <w:r>
        <w:br/>
      </w:r>
      <w:r>
        <w:rPr>
          <w:rFonts w:ascii="Times New Roman"/>
          <w:b/>
          <w:i w:val="false"/>
          <w:color w:val="000000"/>
        </w:rPr>
        <w:t>төлемдері бойынша қаржыландыру жоспарларын өзгертуге</w:t>
      </w:r>
      <w:r>
        <w:br/>
      </w:r>
      <w:r>
        <w:rPr>
          <w:rFonts w:ascii="Times New Roman"/>
          <w:b/>
          <w:i w:val="false"/>
          <w:color w:val="000000"/>
        </w:rPr>
        <w:t>арналған өтінім</w:t>
      </w:r>
    </w:p>
    <w:bookmarkEnd w:id="1224"/>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(төмен тұрған бюджетті атқару жөніндегі уәкілетті орган - атауы)</w:t>
      </w:r>
    </w:p>
    <w:p>
      <w:pPr>
        <w:spacing w:after="0"/>
        <w:ind w:left="0"/>
        <w:jc w:val="both"/>
      </w:pPr>
      <w:r>
        <w:rPr>
          <w:rFonts w:ascii="Times New Roman"/>
          <w:b w:val="false"/>
          <w:i w:val="false"/>
          <w:color w:val="000000"/>
          <w:sz w:val="28"/>
        </w:rPr>
        <w:t>
      __________мына бағдарламалар, кіші бағдарламалар бойынша өзгеріс енгізуді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ӘкімшіБағдарлама Кіші бағдарлама Ерекшелік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Шығыстардың атауы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Өзгеру сомасы (+,-), барлығы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айлар бойынша (ағымдағы айда - жыл басындағы кезеңге өзгеріс өсу қорытындысымен, келесі айларда өзгеріс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тағайындаулар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Негіздеме:____________________________________________</w:t>
      </w:r>
    </w:p>
    <w:p>
      <w:pPr>
        <w:spacing w:after="0"/>
        <w:ind w:left="0"/>
        <w:jc w:val="both"/>
      </w:pPr>
      <w:r>
        <w:rPr>
          <w:rFonts w:ascii="Times New Roman"/>
          <w:b w:val="false"/>
          <w:i w:val="false"/>
          <w:color w:val="000000"/>
          <w:sz w:val="28"/>
        </w:rPr>
        <w:t>
      Төмен тұрған бюджетті атқару</w:t>
      </w:r>
    </w:p>
    <w:p>
      <w:pPr>
        <w:spacing w:after="0"/>
        <w:ind w:left="0"/>
        <w:jc w:val="both"/>
      </w:pPr>
      <w:r>
        <w:rPr>
          <w:rFonts w:ascii="Times New Roman"/>
          <w:b w:val="false"/>
          <w:i w:val="false"/>
          <w:color w:val="000000"/>
          <w:sz w:val="28"/>
        </w:rPr>
        <w:t>
      жөніндегі уәкілетті органның</w:t>
      </w:r>
    </w:p>
    <w:p>
      <w:pPr>
        <w:spacing w:after="0"/>
        <w:ind w:left="0"/>
        <w:jc w:val="both"/>
      </w:pPr>
      <w:r>
        <w:rPr>
          <w:rFonts w:ascii="Times New Roman"/>
          <w:b w:val="false"/>
          <w:i w:val="false"/>
          <w:color w:val="000000"/>
          <w:sz w:val="28"/>
        </w:rPr>
        <w:t>
      басшысы ________ ______________________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Қаржыландырудың жиынтық жоспарын</w:t>
      </w:r>
    </w:p>
    <w:p>
      <w:pPr>
        <w:spacing w:after="0"/>
        <w:ind w:left="0"/>
        <w:jc w:val="both"/>
      </w:pPr>
      <w:r>
        <w:rPr>
          <w:rFonts w:ascii="Times New Roman"/>
          <w:b w:val="false"/>
          <w:i w:val="false"/>
          <w:color w:val="000000"/>
          <w:sz w:val="28"/>
        </w:rPr>
        <w:t>
      жасауға жауапты төмен тұрған</w:t>
      </w:r>
    </w:p>
    <w:p>
      <w:pPr>
        <w:spacing w:after="0"/>
        <w:ind w:left="0"/>
        <w:jc w:val="both"/>
      </w:pPr>
      <w:r>
        <w:rPr>
          <w:rFonts w:ascii="Times New Roman"/>
          <w:b w:val="false"/>
          <w:i w:val="false"/>
          <w:color w:val="000000"/>
          <w:sz w:val="28"/>
        </w:rPr>
        <w:t>
      бюджетті атқару жөніндегі уәкілетті органның</w:t>
      </w:r>
    </w:p>
    <w:p>
      <w:pPr>
        <w:spacing w:after="0"/>
        <w:ind w:left="0"/>
        <w:jc w:val="both"/>
      </w:pPr>
      <w:r>
        <w:rPr>
          <w:rFonts w:ascii="Times New Roman"/>
          <w:b w:val="false"/>
          <w:i w:val="false"/>
          <w:color w:val="000000"/>
          <w:sz w:val="28"/>
        </w:rPr>
        <w:t>
      құрылымдық бөлімшесінің басшысы ________ ______________________</w:t>
      </w:r>
    </w:p>
    <w:p>
      <w:pPr>
        <w:spacing w:after="0"/>
        <w:ind w:left="0"/>
        <w:jc w:val="both"/>
      </w:pPr>
      <w:r>
        <w:rPr>
          <w:rFonts w:ascii="Times New Roman"/>
          <w:b w:val="false"/>
          <w:i w:val="false"/>
          <w:color w:val="000000"/>
          <w:sz w:val="28"/>
        </w:rPr>
        <w:t>
      (қолы) (қолды таратып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 көрсету</w:t>
            </w:r>
            <w:r>
              <w:br/>
            </w:r>
            <w:r>
              <w:rPr>
                <w:rFonts w:ascii="Times New Roman"/>
                <w:b w:val="false"/>
                <w:i w:val="false"/>
                <w:color w:val="000000"/>
                <w:sz w:val="20"/>
              </w:rPr>
              <w:t>ережесіне</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орталық атқарушы органның</w:t>
            </w:r>
            <w:r>
              <w:br/>
            </w:r>
            <w:r>
              <w:rPr>
                <w:rFonts w:ascii="Times New Roman"/>
                <w:b w:val="false"/>
                <w:i w:val="false"/>
                <w:color w:val="000000"/>
                <w:sz w:val="20"/>
              </w:rPr>
              <w:t>аппарат басшысы (белгіленген</w:t>
            </w:r>
            <w:r>
              <w:br/>
            </w:r>
            <w:r>
              <w:rPr>
                <w:rFonts w:ascii="Times New Roman"/>
                <w:b w:val="false"/>
                <w:i w:val="false"/>
                <w:color w:val="000000"/>
                <w:sz w:val="20"/>
              </w:rPr>
              <w:t>тәртіппен орталық атқарушы</w:t>
            </w:r>
            <w:r>
              <w:br/>
            </w:r>
            <w:r>
              <w:rPr>
                <w:rFonts w:ascii="Times New Roman"/>
                <w:b w:val="false"/>
                <w:i w:val="false"/>
                <w:color w:val="000000"/>
                <w:sz w:val="20"/>
              </w:rPr>
              <w:t>органның аппарат басшысының</w:t>
            </w:r>
            <w:r>
              <w:br/>
            </w:r>
            <w:r>
              <w:rPr>
                <w:rFonts w:ascii="Times New Roman"/>
                <w:b w:val="false"/>
                <w:i w:val="false"/>
                <w:color w:val="000000"/>
                <w:sz w:val="20"/>
              </w:rPr>
              <w:t>өкілеттіктері жүктелген</w:t>
            </w:r>
            <w:r>
              <w:br/>
            </w:r>
            <w:r>
              <w:rPr>
                <w:rFonts w:ascii="Times New Roman"/>
                <w:b w:val="false"/>
                <w:i w:val="false"/>
                <w:color w:val="000000"/>
                <w:sz w:val="20"/>
              </w:rPr>
              <w:t>лауазымды адам)/бюджеттік</w:t>
            </w:r>
            <w:r>
              <w:br/>
            </w:r>
            <w:r>
              <w:rPr>
                <w:rFonts w:ascii="Times New Roman"/>
                <w:b w:val="false"/>
                <w:i w:val="false"/>
                <w:color w:val="000000"/>
                <w:sz w:val="20"/>
              </w:rPr>
              <w:t>бағдарламалар әкімшісінің</w:t>
            </w:r>
            <w:r>
              <w:br/>
            </w:r>
            <w:r>
              <w:rPr>
                <w:rFonts w:ascii="Times New Roman"/>
                <w:b w:val="false"/>
                <w:i w:val="false"/>
                <w:color w:val="000000"/>
                <w:sz w:val="20"/>
              </w:rPr>
              <w:t>басшысы</w:t>
            </w:r>
            <w:r>
              <w:br/>
            </w:r>
            <w:r>
              <w:rPr>
                <w:rFonts w:ascii="Times New Roman"/>
                <w:b w:val="false"/>
                <w:i w:val="false"/>
                <w:color w:val="000000"/>
                <w:sz w:val="20"/>
              </w:rPr>
              <w:t>____________________________</w:t>
            </w:r>
            <w:r>
              <w:br/>
            </w:r>
            <w:r>
              <w:rPr>
                <w:rFonts w:ascii="Times New Roman"/>
                <w:b w:val="false"/>
                <w:i w:val="false"/>
                <w:color w:val="000000"/>
                <w:sz w:val="20"/>
              </w:rPr>
              <w:t>(қолы) (ТАӘ)</w:t>
            </w:r>
            <w:r>
              <w:br/>
            </w:r>
            <w:r>
              <w:rPr>
                <w:rFonts w:ascii="Times New Roman"/>
                <w:b w:val="false"/>
                <w:i w:val="false"/>
                <w:color w:val="000000"/>
                <w:sz w:val="20"/>
              </w:rPr>
              <w:t>"___"_________________ жылы</w:t>
            </w:r>
          </w:p>
        </w:tc>
      </w:tr>
    </w:tbl>
    <w:p>
      <w:pPr>
        <w:spacing w:after="0"/>
        <w:ind w:left="0"/>
        <w:jc w:val="both"/>
      </w:pPr>
      <w:r>
        <w:rPr>
          <w:rFonts w:ascii="Times New Roman"/>
          <w:b w:val="false"/>
          <w:i w:val="false"/>
          <w:color w:val="000000"/>
          <w:sz w:val="28"/>
        </w:rPr>
        <w:t xml:space="preserve">
      Мөр орны </w:t>
      </w:r>
    </w:p>
    <w:bookmarkStart w:name="z1086" w:id="1225"/>
    <w:p>
      <w:pPr>
        <w:spacing w:after="0"/>
        <w:ind w:left="0"/>
        <w:jc w:val="left"/>
      </w:pPr>
      <w:r>
        <w:rPr>
          <w:rFonts w:ascii="Times New Roman"/>
          <w:b/>
          <w:i w:val="false"/>
          <w:color w:val="000000"/>
        </w:rPr>
        <w:t xml:space="preserve"> __________________бюджеттің міндеттемелері бойынша ____________________________ жеке қаржыландыру жоспарына (мемлекеттік мекеменің атауы) өзгерістер енгізу туралы №_______анықтама</w:t>
      </w:r>
    </w:p>
    <w:bookmarkEnd w:id="1225"/>
    <w:p>
      <w:pPr>
        <w:spacing w:after="0"/>
        <w:ind w:left="0"/>
        <w:jc w:val="both"/>
      </w:pPr>
      <w:r>
        <w:rPr>
          <w:rFonts w:ascii="Times New Roman"/>
          <w:b w:val="false"/>
          <w:i w:val="false"/>
          <w:color w:val="ff0000"/>
          <w:sz w:val="28"/>
        </w:rPr>
        <w:t xml:space="preserve">
      Ескерту. 33-қосымша жаңа редакцияда – ҚР Қаржы министрінің 26.03.2021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___жылы "__"_______негізінде</w:t>
      </w:r>
    </w:p>
    <w:p>
      <w:pPr>
        <w:spacing w:after="0"/>
        <w:ind w:left="0"/>
        <w:jc w:val="both"/>
      </w:pPr>
      <w:r>
        <w:rPr>
          <w:rFonts w:ascii="Times New Roman"/>
          <w:b w:val="false"/>
          <w:i w:val="false"/>
          <w:color w:val="000000"/>
          <w:sz w:val="28"/>
        </w:rPr>
        <w:t>
      _________________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кодтарының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классификацияның кодтары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 сомасы (+, -),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тағайындаулар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айлар бойынша (ағымдағы айда - жыл басындағы кезеңге өзгеріс өсу қорытындысымен, келесі айларда өзгеріс ай сайын)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тағайындаулар</w:t>
            </w:r>
          </w:p>
        </w:tc>
      </w:tr>
    </w:tbl>
    <w:p>
      <w:pPr>
        <w:spacing w:after="0"/>
        <w:ind w:left="0"/>
        <w:jc w:val="both"/>
      </w:pPr>
      <w:r>
        <w:rPr>
          <w:rFonts w:ascii="Times New Roman"/>
          <w:b w:val="false"/>
          <w:i w:val="false"/>
          <w:color w:val="000000"/>
          <w:sz w:val="28"/>
        </w:rPr>
        <w:t>
      Қаржыландырудың жеке</w:t>
      </w:r>
    </w:p>
    <w:p>
      <w:pPr>
        <w:spacing w:after="0"/>
        <w:ind w:left="0"/>
        <w:jc w:val="both"/>
      </w:pPr>
      <w:r>
        <w:rPr>
          <w:rFonts w:ascii="Times New Roman"/>
          <w:b w:val="false"/>
          <w:i w:val="false"/>
          <w:color w:val="000000"/>
          <w:sz w:val="28"/>
        </w:rPr>
        <w:t>
      жоспарын жасауға жауапты</w:t>
      </w:r>
    </w:p>
    <w:p>
      <w:pPr>
        <w:spacing w:after="0"/>
        <w:ind w:left="0"/>
        <w:jc w:val="both"/>
      </w:pPr>
      <w:r>
        <w:rPr>
          <w:rFonts w:ascii="Times New Roman"/>
          <w:b w:val="false"/>
          <w:i w:val="false"/>
          <w:color w:val="000000"/>
          <w:sz w:val="28"/>
        </w:rPr>
        <w:t>
      бюджеттік бағдарламалардың</w:t>
      </w:r>
    </w:p>
    <w:p>
      <w:pPr>
        <w:spacing w:after="0"/>
        <w:ind w:left="0"/>
        <w:jc w:val="both"/>
      </w:pPr>
      <w:r>
        <w:rPr>
          <w:rFonts w:ascii="Times New Roman"/>
          <w:b w:val="false"/>
          <w:i w:val="false"/>
          <w:color w:val="000000"/>
          <w:sz w:val="28"/>
        </w:rPr>
        <w:t>
      әкімшісінің құрылымдық</w:t>
      </w:r>
    </w:p>
    <w:p>
      <w:pPr>
        <w:spacing w:after="0"/>
        <w:ind w:left="0"/>
        <w:jc w:val="both"/>
      </w:pPr>
      <w:r>
        <w:rPr>
          <w:rFonts w:ascii="Times New Roman"/>
          <w:b w:val="false"/>
          <w:i w:val="false"/>
          <w:color w:val="000000"/>
          <w:sz w:val="28"/>
        </w:rPr>
        <w:t xml:space="preserve">
      бөлімшесінің басшысы ________ ____________________ </w:t>
      </w:r>
    </w:p>
    <w:p>
      <w:pPr>
        <w:spacing w:after="0"/>
        <w:ind w:left="0"/>
        <w:jc w:val="both"/>
      </w:pPr>
      <w:r>
        <w:rPr>
          <w:rFonts w:ascii="Times New Roman"/>
          <w:b w:val="false"/>
          <w:i w:val="false"/>
          <w:color w:val="000000"/>
          <w:sz w:val="28"/>
        </w:rPr>
        <w:t>
      (қолы) (қолды таратып жазу)</w:t>
      </w:r>
    </w:p>
    <w:p>
      <w:pPr>
        <w:spacing w:after="0"/>
        <w:ind w:left="0"/>
        <w:jc w:val="both"/>
      </w:pPr>
      <w:bookmarkStart w:name="z1087" w:id="1226"/>
      <w:r>
        <w:rPr>
          <w:rFonts w:ascii="Times New Roman"/>
          <w:b w:val="false"/>
          <w:i w:val="false"/>
          <w:color w:val="000000"/>
          <w:sz w:val="28"/>
        </w:rPr>
        <w:t>
      Бюджеттің атқарылуы және</w:t>
      </w:r>
    </w:p>
    <w:bookmarkEnd w:id="1226"/>
    <w:p>
      <w:pPr>
        <w:spacing w:after="0"/>
        <w:ind w:left="0"/>
        <w:jc w:val="both"/>
      </w:pPr>
      <w:r>
        <w:rPr>
          <w:rFonts w:ascii="Times New Roman"/>
          <w:b w:val="false"/>
          <w:i w:val="false"/>
          <w:color w:val="000000"/>
          <w:sz w:val="28"/>
        </w:rPr>
        <w:t>оған кассалық қызмет</w:t>
      </w:r>
    </w:p>
    <w:p>
      <w:pPr>
        <w:spacing w:after="0"/>
        <w:ind w:left="0"/>
        <w:jc w:val="both"/>
      </w:pPr>
      <w:r>
        <w:rPr>
          <w:rFonts w:ascii="Times New Roman"/>
          <w:b w:val="false"/>
          <w:i w:val="false"/>
          <w:color w:val="000000"/>
          <w:sz w:val="28"/>
        </w:rPr>
        <w:t>көрсету ережесіне</w:t>
      </w:r>
    </w:p>
    <w:p>
      <w:pPr>
        <w:spacing w:after="0"/>
        <w:ind w:left="0"/>
        <w:jc w:val="both"/>
      </w:pPr>
      <w:r>
        <w:rPr>
          <w:rFonts w:ascii="Times New Roman"/>
          <w:b w:val="false"/>
          <w:i w:val="false"/>
          <w:color w:val="000000"/>
          <w:sz w:val="28"/>
        </w:rPr>
        <w:t xml:space="preserve">34-қосымша                                                             </w:t>
      </w:r>
      <w:r>
        <w:rPr>
          <w:rFonts w:ascii="Times New Roman"/>
          <w:b w:val="false"/>
          <w:i w:val="false"/>
          <w:color w:val="000000"/>
          <w:sz w:val="28"/>
        </w:rPr>
        <w:t>Нысан</w:t>
      </w:r>
    </w:p>
    <w:bookmarkStart w:name="z1088" w:id="1227"/>
    <w:p>
      <w:pPr>
        <w:spacing w:after="0"/>
        <w:ind w:left="0"/>
        <w:jc w:val="left"/>
      </w:pPr>
      <w:r>
        <w:rPr>
          <w:rFonts w:ascii="Times New Roman"/>
          <w:b/>
          <w:i w:val="false"/>
          <w:color w:val="000000"/>
        </w:rPr>
        <w:t xml:space="preserve"> __ ж. "___" ____________</w:t>
      </w:r>
      <w:r>
        <w:br/>
      </w:r>
      <w:r>
        <w:rPr>
          <w:rFonts w:ascii="Times New Roman"/>
          <w:b/>
          <w:i w:val="false"/>
          <w:color w:val="000000"/>
        </w:rPr>
        <w:t>____________ негізінде</w:t>
      </w:r>
      <w:r>
        <w:br/>
      </w:r>
      <w:r>
        <w:rPr>
          <w:rFonts w:ascii="Times New Roman"/>
          <w:b/>
          <w:i w:val="false"/>
          <w:color w:val="000000"/>
        </w:rPr>
        <w:t>Міндеттемелер бойынша жеке қаржыландыру жоспарына өзгерістер</w:t>
      </w:r>
      <w:r>
        <w:br/>
      </w:r>
      <w:r>
        <w:rPr>
          <w:rFonts w:ascii="Times New Roman"/>
          <w:b/>
          <w:i w:val="false"/>
          <w:color w:val="000000"/>
        </w:rPr>
        <w:t>енгізу туралы</w:t>
      </w:r>
      <w:r>
        <w:br/>
      </w:r>
      <w:r>
        <w:rPr>
          <w:rFonts w:ascii="Times New Roman"/>
          <w:b/>
          <w:i w:val="false"/>
          <w:color w:val="000000"/>
        </w:rPr>
        <w:t>"___" _____________</w:t>
      </w:r>
      <w:r>
        <w:br/>
      </w:r>
      <w:r>
        <w:rPr>
          <w:rFonts w:ascii="Times New Roman"/>
          <w:b/>
          <w:i w:val="false"/>
          <w:color w:val="000000"/>
        </w:rPr>
        <w:t>№ __________ АНЫҚТАМА</w:t>
      </w:r>
    </w:p>
    <w:bookmarkEnd w:id="1227"/>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сыныптамасы кодтарының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кодының сыныптамасы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 сомасы (+, -),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айлар бойынша (ағымдағы айда – жыл басындағы кезеңге өзгеріс өсу қорытындысымен, келесі айларда – өзгеріс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ӘББ</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коды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Бюджеттік атқару жөніндегі уәкілетті орган басшының Т.А.Ә.:</w:t>
      </w:r>
    </w:p>
    <w:p>
      <w:pPr>
        <w:spacing w:after="0"/>
        <w:ind w:left="0"/>
        <w:jc w:val="both"/>
      </w:pPr>
      <w:r>
        <w:rPr>
          <w:rFonts w:ascii="Times New Roman"/>
          <w:b w:val="false"/>
          <w:i w:val="false"/>
          <w:color w:val="000000"/>
          <w:sz w:val="28"/>
        </w:rPr>
        <w:t>
      Жеке қаржыландыру жоспарларды жасау үшін жауапты бюджетті атқару</w:t>
      </w:r>
    </w:p>
    <w:p>
      <w:pPr>
        <w:spacing w:after="0"/>
        <w:ind w:left="0"/>
        <w:jc w:val="both"/>
      </w:pPr>
      <w:r>
        <w:rPr>
          <w:rFonts w:ascii="Times New Roman"/>
          <w:b w:val="false"/>
          <w:i w:val="false"/>
          <w:color w:val="000000"/>
          <w:sz w:val="28"/>
        </w:rPr>
        <w:t>
      жөніндегі уәкілетті органның құрылымдық бөлімше басшысының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орталық атқарушы органның</w:t>
            </w:r>
            <w:r>
              <w:br/>
            </w:r>
            <w:r>
              <w:rPr>
                <w:rFonts w:ascii="Times New Roman"/>
                <w:b w:val="false"/>
                <w:i w:val="false"/>
                <w:color w:val="000000"/>
                <w:sz w:val="20"/>
              </w:rPr>
              <w:t>аппарат басшысы (белгіленген</w:t>
            </w:r>
            <w:r>
              <w:br/>
            </w:r>
            <w:r>
              <w:rPr>
                <w:rFonts w:ascii="Times New Roman"/>
                <w:b w:val="false"/>
                <w:i w:val="false"/>
                <w:color w:val="000000"/>
                <w:sz w:val="20"/>
              </w:rPr>
              <w:t>тәртіппен орталық атқарушы</w:t>
            </w:r>
            <w:r>
              <w:br/>
            </w:r>
            <w:r>
              <w:rPr>
                <w:rFonts w:ascii="Times New Roman"/>
                <w:b w:val="false"/>
                <w:i w:val="false"/>
                <w:color w:val="000000"/>
                <w:sz w:val="20"/>
              </w:rPr>
              <w:t>органның аппарат басшысының</w:t>
            </w:r>
            <w:r>
              <w:br/>
            </w:r>
            <w:r>
              <w:rPr>
                <w:rFonts w:ascii="Times New Roman"/>
                <w:b w:val="false"/>
                <w:i w:val="false"/>
                <w:color w:val="000000"/>
                <w:sz w:val="20"/>
              </w:rPr>
              <w:t>өкілеттіктері жүктелген</w:t>
            </w:r>
            <w:r>
              <w:br/>
            </w:r>
            <w:r>
              <w:rPr>
                <w:rFonts w:ascii="Times New Roman"/>
                <w:b w:val="false"/>
                <w:i w:val="false"/>
                <w:color w:val="000000"/>
                <w:sz w:val="20"/>
              </w:rPr>
              <w:t>лауазымды адам)/бюджеттік</w:t>
            </w:r>
            <w:r>
              <w:br/>
            </w:r>
            <w:r>
              <w:rPr>
                <w:rFonts w:ascii="Times New Roman"/>
                <w:b w:val="false"/>
                <w:i w:val="false"/>
                <w:color w:val="000000"/>
                <w:sz w:val="20"/>
              </w:rPr>
              <w:t>бағдарламалар әкімшісінің</w:t>
            </w:r>
            <w:r>
              <w:br/>
            </w:r>
            <w:r>
              <w:rPr>
                <w:rFonts w:ascii="Times New Roman"/>
                <w:b w:val="false"/>
                <w:i w:val="false"/>
                <w:color w:val="000000"/>
                <w:sz w:val="20"/>
              </w:rPr>
              <w:t>басшысы</w:t>
            </w:r>
            <w:r>
              <w:br/>
            </w:r>
            <w:r>
              <w:rPr>
                <w:rFonts w:ascii="Times New Roman"/>
                <w:b w:val="false"/>
                <w:i w:val="false"/>
                <w:color w:val="000000"/>
                <w:sz w:val="20"/>
              </w:rPr>
              <w:t>__________________________</w:t>
            </w:r>
            <w:r>
              <w:br/>
            </w:r>
            <w:r>
              <w:rPr>
                <w:rFonts w:ascii="Times New Roman"/>
                <w:b w:val="false"/>
                <w:i w:val="false"/>
                <w:color w:val="000000"/>
                <w:sz w:val="20"/>
              </w:rPr>
              <w:t>(қолы) (ТАӘ)</w:t>
            </w:r>
            <w:r>
              <w:br/>
            </w:r>
            <w:r>
              <w:rPr>
                <w:rFonts w:ascii="Times New Roman"/>
                <w:b w:val="false"/>
                <w:i w:val="false"/>
                <w:color w:val="000000"/>
                <w:sz w:val="20"/>
              </w:rPr>
              <w:t>"___"________________ жылы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 орны</w:t>
            </w:r>
          </w:p>
        </w:tc>
      </w:tr>
    </w:tbl>
    <w:p>
      <w:pPr>
        <w:spacing w:after="0"/>
        <w:ind w:left="0"/>
        <w:jc w:val="left"/>
      </w:pPr>
      <w:r>
        <w:rPr>
          <w:rFonts w:ascii="Times New Roman"/>
          <w:b/>
          <w:i w:val="false"/>
          <w:color w:val="000000"/>
        </w:rPr>
        <w:t xml:space="preserve"> _________________бюджеттің төлемдері бойынша ____________________________жеке қаржыландыру жоспарына (мемлекеттік мекеменің атауы) өзгерістер енгізу туралы №_______анықтама</w:t>
      </w:r>
    </w:p>
    <w:p>
      <w:pPr>
        <w:spacing w:after="0"/>
        <w:ind w:left="0"/>
        <w:jc w:val="both"/>
      </w:pPr>
      <w:r>
        <w:rPr>
          <w:rFonts w:ascii="Times New Roman"/>
          <w:b w:val="false"/>
          <w:i w:val="false"/>
          <w:color w:val="ff0000"/>
          <w:sz w:val="28"/>
        </w:rPr>
        <w:t xml:space="preserve">
      Ескерту. 35-қосымша жаңа редакцияда – ҚР Қаржы министрінің 26.03.2021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_жылы "__"_______негізінде</w:t>
      </w:r>
    </w:p>
    <w:p>
      <w:pPr>
        <w:spacing w:after="0"/>
        <w:ind w:left="0"/>
        <w:jc w:val="both"/>
      </w:pPr>
      <w:r>
        <w:rPr>
          <w:rFonts w:ascii="Times New Roman"/>
          <w:b w:val="false"/>
          <w:i w:val="false"/>
          <w:color w:val="000000"/>
          <w:sz w:val="28"/>
        </w:rPr>
        <w:t>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кодтарының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классификацияның кодтары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 сомасы (+, -),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тағайындаулар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айлар бойынша (ағымдағы айда - жыл басындағы кезеңге өзгеріс өсу қорытындысымен, келесі айларда өзгеріс ай сайын)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тағайындаулар</w:t>
            </w:r>
          </w:p>
        </w:tc>
      </w:tr>
    </w:tbl>
    <w:p>
      <w:pPr>
        <w:spacing w:after="0"/>
        <w:ind w:left="0"/>
        <w:jc w:val="both"/>
      </w:pPr>
      <w:r>
        <w:rPr>
          <w:rFonts w:ascii="Times New Roman"/>
          <w:b w:val="false"/>
          <w:i w:val="false"/>
          <w:color w:val="000000"/>
          <w:sz w:val="28"/>
        </w:rPr>
        <w:t>
      Қаржыландырудың жеке</w:t>
      </w:r>
    </w:p>
    <w:p>
      <w:pPr>
        <w:spacing w:after="0"/>
        <w:ind w:left="0"/>
        <w:jc w:val="both"/>
      </w:pPr>
      <w:r>
        <w:rPr>
          <w:rFonts w:ascii="Times New Roman"/>
          <w:b w:val="false"/>
          <w:i w:val="false"/>
          <w:color w:val="000000"/>
          <w:sz w:val="28"/>
        </w:rPr>
        <w:t>
      жоспарын жасауға жауапты</w:t>
      </w:r>
    </w:p>
    <w:p>
      <w:pPr>
        <w:spacing w:after="0"/>
        <w:ind w:left="0"/>
        <w:jc w:val="both"/>
      </w:pPr>
      <w:r>
        <w:rPr>
          <w:rFonts w:ascii="Times New Roman"/>
          <w:b w:val="false"/>
          <w:i w:val="false"/>
          <w:color w:val="000000"/>
          <w:sz w:val="28"/>
        </w:rPr>
        <w:t>
      бюджеттік бағдарламалардың</w:t>
      </w:r>
    </w:p>
    <w:p>
      <w:pPr>
        <w:spacing w:after="0"/>
        <w:ind w:left="0"/>
        <w:jc w:val="both"/>
      </w:pPr>
      <w:r>
        <w:rPr>
          <w:rFonts w:ascii="Times New Roman"/>
          <w:b w:val="false"/>
          <w:i w:val="false"/>
          <w:color w:val="000000"/>
          <w:sz w:val="28"/>
        </w:rPr>
        <w:t>
      әкімшісінің құрылымдық</w:t>
      </w:r>
    </w:p>
    <w:p>
      <w:pPr>
        <w:spacing w:after="0"/>
        <w:ind w:left="0"/>
        <w:jc w:val="both"/>
      </w:pPr>
      <w:r>
        <w:rPr>
          <w:rFonts w:ascii="Times New Roman"/>
          <w:b w:val="false"/>
          <w:i w:val="false"/>
          <w:color w:val="000000"/>
          <w:sz w:val="28"/>
        </w:rPr>
        <w:t xml:space="preserve">
      бөлімшесінің басшысы ________ ____________________ </w:t>
      </w:r>
    </w:p>
    <w:p>
      <w:pPr>
        <w:spacing w:after="0"/>
        <w:ind w:left="0"/>
        <w:jc w:val="both"/>
      </w:pPr>
      <w:r>
        <w:rPr>
          <w:rFonts w:ascii="Times New Roman"/>
          <w:b w:val="false"/>
          <w:i w:val="false"/>
          <w:color w:val="000000"/>
          <w:sz w:val="28"/>
        </w:rPr>
        <w:t>
      (қолы) (қолды таратып жазу)</w:t>
      </w:r>
    </w:p>
    <w:p>
      <w:pPr>
        <w:spacing w:after="0"/>
        <w:ind w:left="0"/>
        <w:jc w:val="both"/>
      </w:pPr>
      <w:bookmarkStart w:name="z1091" w:id="1228"/>
      <w:r>
        <w:rPr>
          <w:rFonts w:ascii="Times New Roman"/>
          <w:b w:val="false"/>
          <w:i w:val="false"/>
          <w:color w:val="000000"/>
          <w:sz w:val="28"/>
        </w:rPr>
        <w:t>
      Бюджеттің атқарылуы және</w:t>
      </w:r>
    </w:p>
    <w:bookmarkEnd w:id="1228"/>
    <w:p>
      <w:pPr>
        <w:spacing w:after="0"/>
        <w:ind w:left="0"/>
        <w:jc w:val="both"/>
      </w:pPr>
      <w:r>
        <w:rPr>
          <w:rFonts w:ascii="Times New Roman"/>
          <w:b w:val="false"/>
          <w:i w:val="false"/>
          <w:color w:val="000000"/>
          <w:sz w:val="28"/>
        </w:rPr>
        <w:t>оған кассалық қызмет</w:t>
      </w:r>
    </w:p>
    <w:p>
      <w:pPr>
        <w:spacing w:after="0"/>
        <w:ind w:left="0"/>
        <w:jc w:val="both"/>
      </w:pPr>
      <w:r>
        <w:rPr>
          <w:rFonts w:ascii="Times New Roman"/>
          <w:b w:val="false"/>
          <w:i w:val="false"/>
          <w:color w:val="000000"/>
          <w:sz w:val="28"/>
        </w:rPr>
        <w:t>көрсету ережесіне</w:t>
      </w:r>
    </w:p>
    <w:p>
      <w:pPr>
        <w:spacing w:after="0"/>
        <w:ind w:left="0"/>
        <w:jc w:val="both"/>
      </w:pPr>
      <w:r>
        <w:rPr>
          <w:rFonts w:ascii="Times New Roman"/>
          <w:b w:val="false"/>
          <w:i w:val="false"/>
          <w:color w:val="000000"/>
          <w:sz w:val="28"/>
        </w:rPr>
        <w:t>36-қосымша                                                             Нысан</w:t>
      </w:r>
    </w:p>
    <w:bookmarkStart w:name="z1092" w:id="1229"/>
    <w:p>
      <w:pPr>
        <w:spacing w:after="0"/>
        <w:ind w:left="0"/>
        <w:jc w:val="left"/>
      </w:pPr>
      <w:r>
        <w:rPr>
          <w:rFonts w:ascii="Times New Roman"/>
          <w:b/>
          <w:i w:val="false"/>
          <w:color w:val="000000"/>
        </w:rPr>
        <w:t xml:space="preserve"> __ ж. "___" ________________________ негізінде</w:t>
      </w:r>
      <w:r>
        <w:br/>
      </w:r>
      <w:r>
        <w:rPr>
          <w:rFonts w:ascii="Times New Roman"/>
          <w:b/>
          <w:i w:val="false"/>
          <w:color w:val="000000"/>
        </w:rPr>
        <w:t>Төлемдер бойынша жеке қаржыландыру жоспарына өзгерістер енгізу</w:t>
      </w:r>
      <w:r>
        <w:br/>
      </w:r>
      <w:r>
        <w:rPr>
          <w:rFonts w:ascii="Times New Roman"/>
          <w:b/>
          <w:i w:val="false"/>
          <w:color w:val="000000"/>
        </w:rPr>
        <w:t>туралы</w:t>
      </w:r>
      <w:r>
        <w:br/>
      </w:r>
      <w:r>
        <w:rPr>
          <w:rFonts w:ascii="Times New Roman"/>
          <w:b/>
          <w:i w:val="false"/>
          <w:color w:val="000000"/>
        </w:rPr>
        <w:t>"___" _____________</w:t>
      </w:r>
      <w:r>
        <w:br/>
      </w:r>
      <w:r>
        <w:rPr>
          <w:rFonts w:ascii="Times New Roman"/>
          <w:b/>
          <w:i w:val="false"/>
          <w:color w:val="000000"/>
        </w:rPr>
        <w:t>№ __________ АНЫҚТАМА</w:t>
      </w:r>
    </w:p>
    <w:bookmarkEnd w:id="1229"/>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сыныптамасы кодтарының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кодының сыныптамасы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 сомасы (+, -),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айлар бойынша (ағымдағы айда – жыл басындағы кезеңге өзгеріс өсу қорытындысымен, келесі айларда – өзгеріс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w:t>
            </w:r>
          </w:p>
          <w:p>
            <w:pPr>
              <w:spacing w:after="20"/>
              <w:ind w:left="20"/>
              <w:jc w:val="both"/>
            </w:pPr>
            <w:r>
              <w:rPr>
                <w:rFonts w:ascii="Times New Roman"/>
                <w:b w:val="false"/>
                <w:i w:val="false"/>
                <w:color w:val="000000"/>
                <w:sz w:val="20"/>
              </w:rPr>
              <w:t>
ір</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ӘББ</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коды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Бюджеттік атқару жөніндегі уәкілетті орган басшының Т.А.Ә.:</w:t>
      </w:r>
    </w:p>
    <w:p>
      <w:pPr>
        <w:spacing w:after="0"/>
        <w:ind w:left="0"/>
        <w:jc w:val="both"/>
      </w:pPr>
      <w:r>
        <w:rPr>
          <w:rFonts w:ascii="Times New Roman"/>
          <w:b w:val="false"/>
          <w:i w:val="false"/>
          <w:color w:val="000000"/>
          <w:sz w:val="28"/>
        </w:rPr>
        <w:t>
      Жеке қаржыландыру жоспарларды жасау үшін жауапты бюджетті атқару</w:t>
      </w:r>
    </w:p>
    <w:p>
      <w:pPr>
        <w:spacing w:after="0"/>
        <w:ind w:left="0"/>
        <w:jc w:val="both"/>
      </w:pPr>
      <w:r>
        <w:rPr>
          <w:rFonts w:ascii="Times New Roman"/>
          <w:b w:val="false"/>
          <w:i w:val="false"/>
          <w:color w:val="000000"/>
          <w:sz w:val="28"/>
        </w:rPr>
        <w:t>
      жөніндегі уәкілетті органның құрылымдық бөлімше басшысының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w:t>
            </w:r>
            <w:r>
              <w:br/>
            </w:r>
            <w:r>
              <w:rPr>
                <w:rFonts w:ascii="Times New Roman"/>
                <w:b w:val="false"/>
                <w:i w:val="false"/>
                <w:color w:val="000000"/>
                <w:sz w:val="20"/>
              </w:rPr>
              <w:t>кассалық қызмет көрсету</w:t>
            </w:r>
            <w:r>
              <w:br/>
            </w:r>
            <w:r>
              <w:rPr>
                <w:rFonts w:ascii="Times New Roman"/>
                <w:b w:val="false"/>
                <w:i w:val="false"/>
                <w:color w:val="000000"/>
                <w:sz w:val="20"/>
              </w:rPr>
              <w:t>ережесіне 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Бюджетті атқару жөніндегі</w:t>
            </w:r>
            <w:r>
              <w:br/>
            </w:r>
            <w:r>
              <w:rPr>
                <w:rFonts w:ascii="Times New Roman"/>
                <w:b w:val="false"/>
                <w:i w:val="false"/>
                <w:color w:val="000000"/>
                <w:sz w:val="20"/>
              </w:rPr>
              <w:t>уәкілетті органның/аудандық</w:t>
            </w:r>
            <w:r>
              <w:br/>
            </w:r>
            <w:r>
              <w:rPr>
                <w:rFonts w:ascii="Times New Roman"/>
                <w:b w:val="false"/>
                <w:i w:val="false"/>
                <w:color w:val="000000"/>
                <w:sz w:val="20"/>
              </w:rPr>
              <w:t>маңызы бар қала, ауыл, кент,</w:t>
            </w:r>
            <w:r>
              <w:br/>
            </w:r>
            <w:r>
              <w:rPr>
                <w:rFonts w:ascii="Times New Roman"/>
                <w:b w:val="false"/>
                <w:i w:val="false"/>
                <w:color w:val="000000"/>
                <w:sz w:val="20"/>
              </w:rPr>
              <w:t>ауылдық округ әкімінің</w:t>
            </w:r>
            <w:r>
              <w:br/>
            </w:r>
            <w:r>
              <w:rPr>
                <w:rFonts w:ascii="Times New Roman"/>
                <w:b w:val="false"/>
                <w:i w:val="false"/>
                <w:color w:val="000000"/>
                <w:sz w:val="20"/>
              </w:rPr>
              <w:t>аппараты басшысы</w:t>
            </w:r>
            <w:r>
              <w:br/>
            </w:r>
            <w:r>
              <w:rPr>
                <w:rFonts w:ascii="Times New Roman"/>
                <w:b w:val="false"/>
                <w:i w:val="false"/>
                <w:color w:val="000000"/>
                <w:sz w:val="20"/>
              </w:rPr>
              <w:t>____________________________</w:t>
            </w:r>
            <w:r>
              <w:br/>
            </w:r>
            <w:r>
              <w:rPr>
                <w:rFonts w:ascii="Times New Roman"/>
                <w:b w:val="false"/>
                <w:i w:val="false"/>
                <w:color w:val="000000"/>
                <w:sz w:val="20"/>
              </w:rPr>
              <w:t>(қолы, тегі, аты, әкесінің аты</w:t>
            </w:r>
            <w:r>
              <w:br/>
            </w:r>
            <w:r>
              <w:rPr>
                <w:rFonts w:ascii="Times New Roman"/>
                <w:b w:val="false"/>
                <w:i w:val="false"/>
                <w:color w:val="000000"/>
                <w:sz w:val="20"/>
              </w:rPr>
              <w:t>(бар болса)</w:t>
            </w:r>
            <w:r>
              <w:br/>
            </w:r>
            <w:r>
              <w:rPr>
                <w:rFonts w:ascii="Times New Roman"/>
                <w:b w:val="false"/>
                <w:i w:val="false"/>
                <w:color w:val="000000"/>
                <w:sz w:val="20"/>
              </w:rPr>
              <w:t>__ жыл "__"________</w:t>
            </w:r>
            <w:r>
              <w:br/>
            </w:r>
            <w:r>
              <w:rPr>
                <w:rFonts w:ascii="Times New Roman"/>
                <w:b w:val="false"/>
                <w:i w:val="false"/>
                <w:color w:val="000000"/>
                <w:sz w:val="20"/>
              </w:rPr>
              <w:t xml:space="preserve">Мөр орны           </w:t>
            </w:r>
          </w:p>
        </w:tc>
      </w:tr>
    </w:tbl>
    <w:bookmarkStart w:name="z1094" w:id="1230"/>
    <w:p>
      <w:pPr>
        <w:spacing w:after="0"/>
        <w:ind w:left="0"/>
        <w:jc w:val="left"/>
      </w:pPr>
      <w:r>
        <w:rPr>
          <w:rFonts w:ascii="Times New Roman"/>
          <w:b/>
          <w:i w:val="false"/>
          <w:color w:val="000000"/>
        </w:rPr>
        <w:t xml:space="preserve"> _____ бюджетінің төлемдер бойынша қаржыландырудың жиынтық жоспарына өзгерістер енгізу туралы № анықтама</w:t>
      </w:r>
    </w:p>
    <w:bookmarkEnd w:id="1230"/>
    <w:p>
      <w:pPr>
        <w:spacing w:after="0"/>
        <w:ind w:left="0"/>
        <w:jc w:val="both"/>
      </w:pPr>
      <w:r>
        <w:rPr>
          <w:rFonts w:ascii="Times New Roman"/>
          <w:b w:val="false"/>
          <w:i w:val="false"/>
          <w:color w:val="ff0000"/>
          <w:sz w:val="28"/>
        </w:rPr>
        <w:t xml:space="preserve">
      Ескерту. 37-қосымша жаңа редакцияда – ҚР Қаржы министрінің 30.11.2018 </w:t>
      </w:r>
      <w:r>
        <w:rPr>
          <w:rFonts w:ascii="Times New Roman"/>
          <w:b w:val="false"/>
          <w:i w:val="false"/>
          <w:color w:val="ff0000"/>
          <w:sz w:val="28"/>
        </w:rPr>
        <w:t>№ 1046</w:t>
      </w:r>
      <w:r>
        <w:rPr>
          <w:rFonts w:ascii="Times New Roman"/>
          <w:b w:val="false"/>
          <w:i w:val="false"/>
          <w:color w:val="ff0000"/>
          <w:sz w:val="28"/>
        </w:rPr>
        <w:t xml:space="preserve"> бұйрығымен.</w:t>
      </w:r>
    </w:p>
    <w:p>
      <w:pPr>
        <w:spacing w:after="0"/>
        <w:ind w:left="0"/>
        <w:jc w:val="left"/>
      </w:pPr>
      <w:r>
        <w:rPr>
          <w:rFonts w:ascii="Times New Roman"/>
          <w:b/>
          <w:i w:val="false"/>
          <w:color w:val="000000"/>
        </w:rPr>
        <w:t xml:space="preserve"> __ жыл "__" ___________ ____________ негізінде***  __________________________________________________ (анықтаманы қалыптастыру күні)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кодтарының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 сомасы (+,-), барлығы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тағайындаулар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айлар бойынша (ағымдағы айда - жыл басындағы кезеңге өзгеріс өсу қорытындысымен, келесі айларда өзгеріс ай сайын)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тағайындаулар</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жоспарды атқарылуына жауапты бюджетті атқару жөніндегі уәкілетті органның /аудандық маңызы бар қала, ауыл, кент, ауылдық округ әкімі аппараты басшының орынбасары (жергілікті бюджеттер үшін)</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жоспарды жасауға жауапты бюджетті атқару жөніндегі уәкілетті органның құрылымдық бөлімшесінің / аудандық маңызы бар қала, ауыл, кент, ауылдық округ әкімі аппараты басшысы</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жоспарды атқарылуына жауапты бюджетті атқару жөніндегі уәкілетті органның басшысы (республикалық бюджет үшін)</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(қолы)</w:t>
            </w:r>
          </w:p>
        </w:tc>
      </w:tr>
    </w:tbl>
    <w:p>
      <w:pPr>
        <w:spacing w:after="0"/>
        <w:ind w:left="0"/>
        <w:jc w:val="both"/>
      </w:pPr>
      <w:r>
        <w:rPr>
          <w:rFonts w:ascii="Times New Roman"/>
          <w:b w:val="false"/>
          <w:i w:val="false"/>
          <w:color w:val="000000"/>
          <w:sz w:val="28"/>
        </w:rPr>
        <w:t>
      * Анықтама республикалық бюджет бойынша - 2-дана және жергілікті бюджет бойынша - 3-дана, оның біреуі бюджеттік бағдарламалардың әкімшісіне.</w:t>
      </w:r>
    </w:p>
    <w:p>
      <w:pPr>
        <w:spacing w:after="0"/>
        <w:ind w:left="0"/>
        <w:jc w:val="both"/>
      </w:pPr>
      <w:r>
        <w:rPr>
          <w:rFonts w:ascii="Times New Roman"/>
          <w:b w:val="false"/>
          <w:i w:val="false"/>
          <w:color w:val="000000"/>
          <w:sz w:val="28"/>
        </w:rPr>
        <w:t>
      ** Төмен тұрған бюджетке берілетін міндеттемелер бойынша, арнайы трансферттер және кредиттер бойынша қаржыландырудың жиынтық жоспарына өзгерістер енгізу туралы нықтаманы төмен тұрған бюджетті атқару жөніндегі уәкілетті органға жоғары тұрған бюджеттің бюджеттік бағдарламаларының әкімшісі береді.</w:t>
      </w:r>
    </w:p>
    <w:p>
      <w:pPr>
        <w:spacing w:after="0"/>
        <w:ind w:left="0"/>
        <w:jc w:val="both"/>
      </w:pPr>
      <w:r>
        <w:rPr>
          <w:rFonts w:ascii="Times New Roman"/>
          <w:b w:val="false"/>
          <w:i w:val="false"/>
          <w:color w:val="000000"/>
          <w:sz w:val="28"/>
        </w:rPr>
        <w:t>
      *** бюджеттік бағдарламалар әкімшісінің өтінімдері.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w:t>
            </w:r>
            <w:r>
              <w:br/>
            </w:r>
            <w:r>
              <w:rPr>
                <w:rFonts w:ascii="Times New Roman"/>
                <w:b w:val="false"/>
                <w:i w:val="false"/>
                <w:color w:val="000000"/>
                <w:sz w:val="20"/>
              </w:rPr>
              <w:t>кассалық қызмет көрсету</w:t>
            </w:r>
            <w:r>
              <w:br/>
            </w:r>
            <w:r>
              <w:rPr>
                <w:rFonts w:ascii="Times New Roman"/>
                <w:b w:val="false"/>
                <w:i w:val="false"/>
                <w:color w:val="000000"/>
                <w:sz w:val="20"/>
              </w:rPr>
              <w:t>ережесіне 38-қосымша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96" w:id="1231"/>
    <w:p>
      <w:pPr>
        <w:spacing w:after="0"/>
        <w:ind w:left="0"/>
        <w:jc w:val="left"/>
      </w:pPr>
      <w:r>
        <w:rPr>
          <w:rFonts w:ascii="Times New Roman"/>
          <w:b/>
          <w:i w:val="false"/>
          <w:color w:val="000000"/>
        </w:rPr>
        <w:t xml:space="preserve"> __ жыл "___"____________ ____________ негізінде төлемдер бойынша жиынтық қаржыландыру  жоспарына өзгерістер енгізу туралы "___" _____________ № __________  АНЫҚТАМА</w:t>
      </w:r>
    </w:p>
    <w:bookmarkEnd w:id="1231"/>
    <w:p>
      <w:pPr>
        <w:spacing w:after="0"/>
        <w:ind w:left="0"/>
        <w:jc w:val="both"/>
      </w:pPr>
      <w:r>
        <w:rPr>
          <w:rFonts w:ascii="Times New Roman"/>
          <w:b w:val="false"/>
          <w:i w:val="false"/>
          <w:color w:val="ff0000"/>
          <w:sz w:val="28"/>
        </w:rPr>
        <w:t xml:space="preserve">
      Ескерту. 38-қосымша жаңа редакцияда – ҚР Қаржы министрінің 30.11.2018 </w:t>
      </w:r>
      <w:r>
        <w:rPr>
          <w:rFonts w:ascii="Times New Roman"/>
          <w:b w:val="false"/>
          <w:i w:val="false"/>
          <w:color w:val="ff0000"/>
          <w:sz w:val="28"/>
        </w:rPr>
        <w:t>№ 1046</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сыныптамасы кодтарының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кодының сыныптамасы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 сомасы (+, -),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айлар бойынша (ағымдағы айда - жыл басындағы кезеңге өзгеріс өсу қорытындысымен, келесі айларда - өзгеріс ай сайын)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атқару жөніндегі уәкілетті органның/аудандық маңызы бар қала, ауыл, кент, ауылдық округ әкімінің аппараты басшының тегі, аты, әкесінің аты (бар болса):</w:t>
      </w:r>
    </w:p>
    <w:p>
      <w:pPr>
        <w:spacing w:after="0"/>
        <w:ind w:left="0"/>
        <w:jc w:val="both"/>
      </w:pPr>
      <w:r>
        <w:rPr>
          <w:rFonts w:ascii="Times New Roman"/>
          <w:b w:val="false"/>
          <w:i w:val="false"/>
          <w:color w:val="000000"/>
          <w:sz w:val="28"/>
        </w:rPr>
        <w:t>
      Жиынтық жоспарларды жасау үшін жауапты бюджетті атқару жөніндегі уәкілетті органның құрылымдық бөлімше/аудандық маңызы бар қала, ауыл, кент, ауылдық округ әкімінің аппараты басшысының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w:t>
            </w:r>
            <w:r>
              <w:br/>
            </w:r>
            <w:r>
              <w:rPr>
                <w:rFonts w:ascii="Times New Roman"/>
                <w:b w:val="false"/>
                <w:i w:val="false"/>
                <w:color w:val="000000"/>
                <w:sz w:val="20"/>
              </w:rPr>
              <w:t>кассалық қызмет көрсету</w:t>
            </w:r>
            <w:r>
              <w:br/>
            </w:r>
            <w:r>
              <w:rPr>
                <w:rFonts w:ascii="Times New Roman"/>
                <w:b w:val="false"/>
                <w:i w:val="false"/>
                <w:color w:val="000000"/>
                <w:sz w:val="20"/>
              </w:rPr>
              <w:t>ережесіне 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Бюджетті атқару жөніндегі</w:t>
            </w:r>
            <w:r>
              <w:br/>
            </w:r>
            <w:r>
              <w:rPr>
                <w:rFonts w:ascii="Times New Roman"/>
                <w:b w:val="false"/>
                <w:i w:val="false"/>
                <w:color w:val="000000"/>
                <w:sz w:val="20"/>
              </w:rPr>
              <w:t>уәкілетті органның/аудандық</w:t>
            </w:r>
            <w:r>
              <w:br/>
            </w:r>
            <w:r>
              <w:rPr>
                <w:rFonts w:ascii="Times New Roman"/>
                <w:b w:val="false"/>
                <w:i w:val="false"/>
                <w:color w:val="000000"/>
                <w:sz w:val="20"/>
              </w:rPr>
              <w:t>маңызы бар қала, ауыл, кент,</w:t>
            </w:r>
            <w:r>
              <w:br/>
            </w:r>
            <w:r>
              <w:rPr>
                <w:rFonts w:ascii="Times New Roman"/>
                <w:b w:val="false"/>
                <w:i w:val="false"/>
                <w:color w:val="000000"/>
                <w:sz w:val="20"/>
              </w:rPr>
              <w:t>ауылдық округ әкімінің</w:t>
            </w:r>
            <w:r>
              <w:br/>
            </w:r>
            <w:r>
              <w:rPr>
                <w:rFonts w:ascii="Times New Roman"/>
                <w:b w:val="false"/>
                <w:i w:val="false"/>
                <w:color w:val="000000"/>
                <w:sz w:val="20"/>
              </w:rPr>
              <w:t>аппараты басшысы</w:t>
            </w:r>
            <w:r>
              <w:br/>
            </w:r>
            <w:r>
              <w:rPr>
                <w:rFonts w:ascii="Times New Roman"/>
                <w:b w:val="false"/>
                <w:i w:val="false"/>
                <w:color w:val="000000"/>
                <w:sz w:val="20"/>
              </w:rPr>
              <w:t>____________________________</w:t>
            </w:r>
            <w:r>
              <w:br/>
            </w:r>
            <w:r>
              <w:rPr>
                <w:rFonts w:ascii="Times New Roman"/>
                <w:b w:val="false"/>
                <w:i w:val="false"/>
                <w:color w:val="000000"/>
                <w:sz w:val="20"/>
              </w:rPr>
              <w:t>(қолы, тегі, аты, әкесінің аты</w:t>
            </w:r>
            <w:r>
              <w:br/>
            </w:r>
            <w:r>
              <w:rPr>
                <w:rFonts w:ascii="Times New Roman"/>
                <w:b w:val="false"/>
                <w:i w:val="false"/>
                <w:color w:val="000000"/>
                <w:sz w:val="20"/>
              </w:rPr>
              <w:t>(бар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 жыл "__"________</w:t>
            </w:r>
            <w:r>
              <w:br/>
            </w:r>
            <w:r>
              <w:rPr>
                <w:rFonts w:ascii="Times New Roman"/>
                <w:b w:val="false"/>
                <w:i w:val="false"/>
                <w:color w:val="000000"/>
                <w:sz w:val="20"/>
              </w:rPr>
              <w:t xml:space="preserve">Мөр орны    </w:t>
            </w:r>
          </w:p>
        </w:tc>
      </w:tr>
    </w:tbl>
    <w:bookmarkStart w:name="z1098" w:id="1232"/>
    <w:p>
      <w:pPr>
        <w:spacing w:after="0"/>
        <w:ind w:left="0"/>
        <w:jc w:val="left"/>
      </w:pPr>
      <w:r>
        <w:rPr>
          <w:rFonts w:ascii="Times New Roman"/>
          <w:b/>
          <w:i w:val="false"/>
          <w:color w:val="000000"/>
        </w:rPr>
        <w:t xml:space="preserve"> ______ бюджетінің міндеттемелер бойынша қаржыландырудың жиынтық жоспарына өзгерістер енгізу туралы  № ______ анықтама </w:t>
      </w:r>
    </w:p>
    <w:bookmarkEnd w:id="1232"/>
    <w:p>
      <w:pPr>
        <w:spacing w:after="0"/>
        <w:ind w:left="0"/>
        <w:jc w:val="both"/>
      </w:pPr>
      <w:r>
        <w:rPr>
          <w:rFonts w:ascii="Times New Roman"/>
          <w:b w:val="false"/>
          <w:i w:val="false"/>
          <w:color w:val="ff0000"/>
          <w:sz w:val="28"/>
        </w:rPr>
        <w:t xml:space="preserve">
      Ескерту. 39-қосымша жаңа редакцияда – ҚР Қаржы министрінің 30.11.2018 </w:t>
      </w:r>
      <w:r>
        <w:rPr>
          <w:rFonts w:ascii="Times New Roman"/>
          <w:b w:val="false"/>
          <w:i w:val="false"/>
          <w:color w:val="ff0000"/>
          <w:sz w:val="28"/>
        </w:rPr>
        <w:t>№ 1046</w:t>
      </w:r>
      <w:r>
        <w:rPr>
          <w:rFonts w:ascii="Times New Roman"/>
          <w:b w:val="false"/>
          <w:i w:val="false"/>
          <w:color w:val="ff0000"/>
          <w:sz w:val="28"/>
        </w:rPr>
        <w:t xml:space="preserve"> бұйрығымен.</w:t>
      </w:r>
    </w:p>
    <w:p>
      <w:pPr>
        <w:spacing w:after="0"/>
        <w:ind w:left="0"/>
        <w:jc w:val="left"/>
      </w:pPr>
      <w:r>
        <w:rPr>
          <w:rFonts w:ascii="Times New Roman"/>
          <w:b/>
          <w:i w:val="false"/>
          <w:color w:val="000000"/>
        </w:rPr>
        <w:t xml:space="preserve"> _ жыл "__" ___________ ____________ негізінде***  __________________________________________________  (анықтаманы қалыптастыру күні)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кодтарының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 сомасы (+, -), барлығы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тағайындаулар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айлар бойынша (ағымдағы айда - жыл басындағы кезеңге өзгеріс өсу қорытындысымен, келесі айларда өзгеріс ай сайын)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тағайындаулар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жоспарды атқарылуына жауапты бюджетті атқару жөніндегі уәкілетті органның /аудандық маңызы бар қала, ауыл, кент, ауылдық округ әкімінің аппараты басшының орынбасары (жергілікті бюджеттер үшін)</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жоспарды жасауға жауапты бюджетті атқару жөніндегі уәкілетті органның құрылымдық бөлімшесінің/аудандық маңызы бар қала, ауыл, кент, ауылдық округ әкімінің аппараты басшысы</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жоспарды атқарылуына жауапты бюджетті атқару жөніндегі уәкілетті органның басшысы (республикалық бюджет үшін)</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(қолы)</w:t>
            </w:r>
          </w:p>
        </w:tc>
      </w:tr>
    </w:tbl>
    <w:p>
      <w:pPr>
        <w:spacing w:after="0"/>
        <w:ind w:left="0"/>
        <w:jc w:val="both"/>
      </w:pPr>
      <w:r>
        <w:rPr>
          <w:rFonts w:ascii="Times New Roman"/>
          <w:b w:val="false"/>
          <w:i w:val="false"/>
          <w:color w:val="000000"/>
          <w:sz w:val="28"/>
        </w:rPr>
        <w:t>
      * Анықтама республикалық бюджет бойынша - 2-дана және жергілікті бюджет бойынша - 3-дана, оның біреуі бюджеттік бағдарламалардың әкімшісіне.</w:t>
      </w:r>
    </w:p>
    <w:p>
      <w:pPr>
        <w:spacing w:after="0"/>
        <w:ind w:left="0"/>
        <w:jc w:val="both"/>
      </w:pPr>
      <w:r>
        <w:rPr>
          <w:rFonts w:ascii="Times New Roman"/>
          <w:b w:val="false"/>
          <w:i w:val="false"/>
          <w:color w:val="000000"/>
          <w:sz w:val="28"/>
        </w:rPr>
        <w:t>
      ** Төмен тұрған бюджетке берілетін міндеттемелер бойынша, арнайы трансферттер және кредиттер бойынша қаржыландырудың жиынтық жоспарына өзгерістер енгізу туралы анықтаманы төмен тұрған бюджетті атқару жөніндегі уәкілетті органға жоғары тұрған бюджеттің бюджеттік бағдарламаларының әкімшісі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w:t>
            </w:r>
            <w:r>
              <w:br/>
            </w:r>
            <w:r>
              <w:rPr>
                <w:rFonts w:ascii="Times New Roman"/>
                <w:b w:val="false"/>
                <w:i w:val="false"/>
                <w:color w:val="000000"/>
                <w:sz w:val="20"/>
              </w:rPr>
              <w:t>кассалық қызмет көрсету</w:t>
            </w:r>
            <w:r>
              <w:br/>
            </w:r>
            <w:r>
              <w:rPr>
                <w:rFonts w:ascii="Times New Roman"/>
                <w:b w:val="false"/>
                <w:i w:val="false"/>
                <w:color w:val="000000"/>
                <w:sz w:val="20"/>
              </w:rPr>
              <w:t>ережесіне 40-қосымша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00" w:id="1233"/>
    <w:p>
      <w:pPr>
        <w:spacing w:after="0"/>
        <w:ind w:left="0"/>
        <w:jc w:val="left"/>
      </w:pPr>
      <w:r>
        <w:rPr>
          <w:rFonts w:ascii="Times New Roman"/>
          <w:b/>
          <w:i w:val="false"/>
          <w:color w:val="000000"/>
        </w:rPr>
        <w:t xml:space="preserve"> __ жыл "___" ____________  ____________ негізінде  Міндеттемелер бойынша жиынтық қаржыландыру жоспарына өзгерістер енгізу  туралы "___" _____________  № __________ АНЫҚТАМА</w:t>
      </w:r>
    </w:p>
    <w:bookmarkEnd w:id="1233"/>
    <w:p>
      <w:pPr>
        <w:spacing w:after="0"/>
        <w:ind w:left="0"/>
        <w:jc w:val="both"/>
      </w:pPr>
      <w:r>
        <w:rPr>
          <w:rFonts w:ascii="Times New Roman"/>
          <w:b w:val="false"/>
          <w:i w:val="false"/>
          <w:color w:val="ff0000"/>
          <w:sz w:val="28"/>
        </w:rPr>
        <w:t xml:space="preserve">
      Ескерту. 40-қосымша жаңа редакцияда – ҚР Қаржы министрінің 30.11.2018 </w:t>
      </w:r>
      <w:r>
        <w:rPr>
          <w:rFonts w:ascii="Times New Roman"/>
          <w:b w:val="false"/>
          <w:i w:val="false"/>
          <w:color w:val="ff0000"/>
          <w:sz w:val="28"/>
        </w:rPr>
        <w:t>№ 1046</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сыныптамасы кодтарының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кодының сыныптамасы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 сомасы (+, -),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айлар бойынша (ағымдағы айда - жыл басындағы кезеңге өзгеріс өсу қорытындысымен, келесі айларда - өзгеріс ай сайын)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атқару жөніндегі уәкілетті органның/аудандық маңызы бар қала, ауыл, кент, ауылдық округ әкімінің аппараты басшының тегі, аты, әкесінің аты (бар болса):</w:t>
      </w:r>
    </w:p>
    <w:p>
      <w:pPr>
        <w:spacing w:after="0"/>
        <w:ind w:left="0"/>
        <w:jc w:val="both"/>
      </w:pPr>
      <w:r>
        <w:rPr>
          <w:rFonts w:ascii="Times New Roman"/>
          <w:b w:val="false"/>
          <w:i w:val="false"/>
          <w:color w:val="000000"/>
          <w:sz w:val="28"/>
        </w:rPr>
        <w:t>
      Жиынтық жоспарларды жасау үшін жауапты бюджетті атқару жөніндегі уәкілетті органның құрылымдық бөлімше/аудандық маңызы бар қала, ауыл, кент, ауылдық округ әкімінің аппараты басшысының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41-қосымша</w:t>
            </w:r>
            <w:r>
              <w:br/>
            </w:r>
            <w:r>
              <w:rPr>
                <w:rFonts w:ascii="Times New Roman"/>
                <w:b w:val="false"/>
                <w:i w:val="false"/>
                <w:color w:val="000000"/>
                <w:sz w:val="20"/>
              </w:rPr>
              <w:t>4-20-нысан</w:t>
            </w:r>
          </w:p>
        </w:tc>
      </w:tr>
    </w:tbl>
    <w:bookmarkStart w:name="z1102" w:id="1234"/>
    <w:p>
      <w:pPr>
        <w:spacing w:after="0"/>
        <w:ind w:left="0"/>
        <w:jc w:val="both"/>
      </w:pPr>
      <w:r>
        <w:rPr>
          <w:rFonts w:ascii="Times New Roman"/>
          <w:b w:val="false"/>
          <w:i w:val="false"/>
          <w:color w:val="000000"/>
          <w:sz w:val="28"/>
        </w:rPr>
        <w:t xml:space="preserve">
      Бюджеттік сыныптама бойынша </w:t>
      </w:r>
    </w:p>
    <w:bookmarkEnd w:id="1234"/>
    <w:p>
      <w:pPr>
        <w:spacing w:after="0"/>
        <w:ind w:left="0"/>
        <w:jc w:val="both"/>
      </w:pPr>
      <w:r>
        <w:rPr>
          <w:rFonts w:ascii="Times New Roman"/>
          <w:b w:val="false"/>
          <w:i w:val="false"/>
          <w:color w:val="000000"/>
          <w:sz w:val="28"/>
        </w:rPr>
        <w:t xml:space="preserve">
      __ж. ________ бойынша </w:t>
      </w:r>
    </w:p>
    <w:p>
      <w:pPr>
        <w:spacing w:after="0"/>
        <w:ind w:left="0"/>
        <w:jc w:val="left"/>
      </w:pPr>
      <w:r>
        <w:rPr>
          <w:rFonts w:ascii="Times New Roman"/>
          <w:b/>
          <w:i w:val="false"/>
          <w:color w:val="000000"/>
        </w:rPr>
        <w:t xml:space="preserve"> шығыстар бойынша жиынтық есеп</w:t>
      </w:r>
    </w:p>
    <w:p>
      <w:pPr>
        <w:spacing w:after="0"/>
        <w:ind w:left="0"/>
        <w:jc w:val="both"/>
      </w:pPr>
      <w:r>
        <w:rPr>
          <w:rFonts w:ascii="Times New Roman"/>
          <w:b w:val="false"/>
          <w:i w:val="false"/>
          <w:color w:val="000000"/>
          <w:sz w:val="28"/>
        </w:rPr>
        <w:t>
      Бюджет түрі:________________________________________________</w:t>
      </w:r>
    </w:p>
    <w:p>
      <w:pPr>
        <w:spacing w:after="0"/>
        <w:ind w:left="0"/>
        <w:jc w:val="both"/>
      </w:pPr>
      <w:r>
        <w:rPr>
          <w:rFonts w:ascii="Times New Roman"/>
          <w:b w:val="false"/>
          <w:i w:val="false"/>
          <w:color w:val="000000"/>
          <w:sz w:val="28"/>
        </w:rPr>
        <w:t>
      Орналасқан жері:____________________________________________</w:t>
      </w:r>
    </w:p>
    <w:p>
      <w:pPr>
        <w:spacing w:after="0"/>
        <w:ind w:left="0"/>
        <w:jc w:val="both"/>
      </w:pPr>
      <w:r>
        <w:rPr>
          <w:rFonts w:ascii="Times New Roman"/>
          <w:b w:val="false"/>
          <w:i w:val="false"/>
          <w:color w:val="000000"/>
          <w:sz w:val="28"/>
        </w:rPr>
        <w:t>
      Қаржыландыру көзі:__________________________________________</w:t>
      </w:r>
    </w:p>
    <w:p>
      <w:pPr>
        <w:spacing w:after="0"/>
        <w:ind w:left="0"/>
        <w:jc w:val="both"/>
      </w:pPr>
      <w:r>
        <w:rPr>
          <w:rFonts w:ascii="Times New Roman"/>
          <w:b w:val="false"/>
          <w:i w:val="false"/>
          <w:color w:val="000000"/>
          <w:sz w:val="28"/>
        </w:rPr>
        <w:t>
      Бюджеттік бағдарламалардың әкімшісі:________________________</w:t>
      </w:r>
    </w:p>
    <w:p>
      <w:pPr>
        <w:spacing w:after="0"/>
        <w:ind w:left="0"/>
        <w:jc w:val="both"/>
      </w:pPr>
      <w:r>
        <w:rPr>
          <w:rFonts w:ascii="Times New Roman"/>
          <w:b w:val="false"/>
          <w:i w:val="false"/>
          <w:color w:val="000000"/>
          <w:sz w:val="28"/>
        </w:rPr>
        <w:t>
      Өлшем бірлігі:______________________________________________</w:t>
      </w:r>
    </w:p>
    <w:p>
      <w:pPr>
        <w:spacing w:after="0"/>
        <w:ind w:left="0"/>
        <w:jc w:val="both"/>
      </w:pPr>
      <w:r>
        <w:rPr>
          <w:rFonts w:ascii="Times New Roman"/>
          <w:b w:val="false"/>
          <w:i w:val="false"/>
          <w:color w:val="000000"/>
          <w:sz w:val="28"/>
        </w:rPr>
        <w:t>
      Мемлекеттік мекеменің атауы:________________________________</w:t>
      </w:r>
    </w:p>
    <w:p>
      <w:pPr>
        <w:spacing w:after="0"/>
        <w:ind w:left="0"/>
        <w:jc w:val="both"/>
      </w:pPr>
      <w:r>
        <w:rPr>
          <w:rFonts w:ascii="Times New Roman"/>
          <w:b w:val="false"/>
          <w:i w:val="false"/>
          <w:color w:val="000000"/>
          <w:sz w:val="28"/>
        </w:rPr>
        <w:t xml:space="preserve">
      1.б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 бағдарламаКіші бағдарлама Ерекшелік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жылға арналған міндеттемелер мен </w:t>
            </w:r>
          </w:p>
          <w:p>
            <w:pPr>
              <w:spacing w:after="20"/>
              <w:ind w:left="20"/>
              <w:jc w:val="both"/>
            </w:pPr>
            <w:r>
              <w:rPr>
                <w:rFonts w:ascii="Times New Roman"/>
                <w:b w:val="false"/>
                <w:i w:val="false"/>
                <w:color w:val="000000"/>
                <w:sz w:val="20"/>
              </w:rPr>
              <w:t>
төлемдер бойынша қаржыландырудың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қаржыландырудың жоспары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қабылданған міндеттемелердің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
                                                                      2.б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 Бағдарлама Кіші бағдарлама Ерекшелік</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міндеттемелер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міндеттемелер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Өтелмеген міндеттемелер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қалған қаражат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айға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 xml:space="preserve">
      Аумақтық қазынашылық </w:t>
      </w:r>
    </w:p>
    <w:p>
      <w:pPr>
        <w:spacing w:after="0"/>
        <w:ind w:left="0"/>
        <w:jc w:val="both"/>
      </w:pPr>
      <w:r>
        <w:rPr>
          <w:rFonts w:ascii="Times New Roman"/>
          <w:b w:val="false"/>
          <w:i w:val="false"/>
          <w:color w:val="000000"/>
          <w:sz w:val="28"/>
        </w:rPr>
        <w:t>
      бөлімшесінің басшысы _______ __________ ММ Басшысы _______ _________</w:t>
      </w:r>
    </w:p>
    <w:p>
      <w:pPr>
        <w:spacing w:after="0"/>
        <w:ind w:left="0"/>
        <w:jc w:val="both"/>
      </w:pPr>
      <w:r>
        <w:rPr>
          <w:rFonts w:ascii="Times New Roman"/>
          <w:b w:val="false"/>
          <w:i w:val="false"/>
          <w:color w:val="000000"/>
          <w:sz w:val="28"/>
        </w:rPr>
        <w:t>
                             (қолы) (Т.А.Ә.)              (қолы) (Т.А.Ә.)</w:t>
      </w:r>
    </w:p>
    <w:p>
      <w:pPr>
        <w:spacing w:after="0"/>
        <w:ind w:left="0"/>
        <w:jc w:val="both"/>
      </w:pPr>
      <w:r>
        <w:rPr>
          <w:rFonts w:ascii="Times New Roman"/>
          <w:b w:val="false"/>
          <w:i w:val="false"/>
          <w:color w:val="000000"/>
          <w:sz w:val="28"/>
        </w:rPr>
        <w:t xml:space="preserve">
      М.О. М.О. </w:t>
      </w:r>
    </w:p>
    <w:p>
      <w:pPr>
        <w:spacing w:after="0"/>
        <w:ind w:left="0"/>
        <w:jc w:val="both"/>
      </w:pPr>
      <w:r>
        <w:rPr>
          <w:rFonts w:ascii="Times New Roman"/>
          <w:b w:val="false"/>
          <w:i w:val="false"/>
          <w:color w:val="000000"/>
          <w:sz w:val="28"/>
        </w:rPr>
        <w:t>
      Жауапты орындаушы ______ ________ ММ Бас бухгалтері_______ _________</w:t>
      </w:r>
    </w:p>
    <w:p>
      <w:pPr>
        <w:spacing w:after="0"/>
        <w:ind w:left="0"/>
        <w:jc w:val="both"/>
      </w:pPr>
      <w:r>
        <w:rPr>
          <w:rFonts w:ascii="Times New Roman"/>
          <w:b w:val="false"/>
          <w:i w:val="false"/>
          <w:color w:val="000000"/>
          <w:sz w:val="28"/>
        </w:rPr>
        <w:t>
                         (қолы) (Т.А.Ә.)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w:t>
            </w:r>
            <w:r>
              <w:br/>
            </w:r>
            <w:r>
              <w:rPr>
                <w:rFonts w:ascii="Times New Roman"/>
                <w:b w:val="false"/>
                <w:i w:val="false"/>
                <w:color w:val="000000"/>
                <w:sz w:val="20"/>
              </w:rPr>
              <w:t>кассалық қызмет көрсету</w:t>
            </w:r>
            <w:r>
              <w:br/>
            </w:r>
            <w:r>
              <w:rPr>
                <w:rFonts w:ascii="Times New Roman"/>
                <w:b w:val="false"/>
                <w:i w:val="false"/>
                <w:color w:val="000000"/>
                <w:sz w:val="20"/>
              </w:rPr>
              <w:t>ережесіне 42-қосымша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04" w:id="1235"/>
    <w:p>
      <w:pPr>
        <w:spacing w:after="0"/>
        <w:ind w:left="0"/>
        <w:jc w:val="left"/>
      </w:pPr>
      <w:r>
        <w:rPr>
          <w:rFonts w:ascii="Times New Roman"/>
          <w:b/>
          <w:i w:val="false"/>
          <w:color w:val="000000"/>
        </w:rPr>
        <w:t xml:space="preserve"> Есепті берудің қаржы жылына нақтыланған жоспары  ___ жыл __________ "___"  негізінде __________________</w:t>
      </w:r>
    </w:p>
    <w:bookmarkEnd w:id="1235"/>
    <w:p>
      <w:pPr>
        <w:spacing w:after="0"/>
        <w:ind w:left="0"/>
        <w:jc w:val="both"/>
      </w:pPr>
      <w:r>
        <w:rPr>
          <w:rFonts w:ascii="Times New Roman"/>
          <w:b w:val="false"/>
          <w:i w:val="false"/>
          <w:color w:val="ff0000"/>
          <w:sz w:val="28"/>
        </w:rPr>
        <w:t xml:space="preserve">
      Ескерту. 42-қосымша жаңа редакцияда – ҚР Қаржы министрінің 30.11.2018 </w:t>
      </w:r>
      <w:r>
        <w:rPr>
          <w:rFonts w:ascii="Times New Roman"/>
          <w:b w:val="false"/>
          <w:i w:val="false"/>
          <w:color w:val="ff0000"/>
          <w:sz w:val="28"/>
        </w:rPr>
        <w:t>№ 1046</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сыныптамасы кодтарының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кодының сыныптамасы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 сомасы (+, -),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айлар бойынша (ағымдағы айда - жыл басындағы кезеңге өзгеріс өсу қорытындысымен, келесі айларда - өзгеріс ай сайын)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атқару жөніндегі уәкілетті органның/аудандық маңызы бар қала, ауыл, кент, ауылдық округ әкімінің аппараты басшының тегі, аты, әкесінің аты (бар болса):</w:t>
      </w:r>
    </w:p>
    <w:p>
      <w:pPr>
        <w:spacing w:after="0"/>
        <w:ind w:left="0"/>
        <w:jc w:val="both"/>
      </w:pPr>
      <w:r>
        <w:rPr>
          <w:rFonts w:ascii="Times New Roman"/>
          <w:b w:val="false"/>
          <w:i w:val="false"/>
          <w:color w:val="000000"/>
          <w:sz w:val="28"/>
        </w:rPr>
        <w:t>
      Жиынтық жоспарларды жасау үшін жауапты бюджетті атқару жөніндегі уәкілетті органның құрылымдық бөлімше/аудандық маңызы бар қала, ауыл, кент, ауылдық округ әкімінің аппараты басшысының тегі, аты, әкесінің аты (бар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кодының сыныптамасы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 сомасы (+, -),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айлар бойынша (ағымдағы айда - жыл басындағы кезеңге өзгеріс өсу қорытындысымен, келесі айларда - өзгеріс ай сайын)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Бюджеттік атқару жөніндегі уәкілетті органның/аудандық маңызы бар қала, ауыл, кент, ауылдық округ әкімінің аппараты басшының тегі, аты, әкесінің аты (бар болса):</w:t>
      </w:r>
    </w:p>
    <w:p>
      <w:pPr>
        <w:spacing w:after="0"/>
        <w:ind w:left="0"/>
        <w:jc w:val="both"/>
      </w:pPr>
      <w:r>
        <w:rPr>
          <w:rFonts w:ascii="Times New Roman"/>
          <w:b w:val="false"/>
          <w:i w:val="false"/>
          <w:color w:val="000000"/>
          <w:sz w:val="28"/>
        </w:rPr>
        <w:t>
      Жиынтық жоспарларды жасау үшін жауапты бюджетті атқару жөніндегі уәкілетті органның құрылымдық бөлімше/аудандық маңызы бар қала, ауыл, кент, ауылдық округ әкімінің аппараты басшысының тегі, аты, әкесінің аты (бар болса):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43-қосымша</w:t>
            </w:r>
          </w:p>
        </w:tc>
      </w:tr>
    </w:tbl>
    <w:bookmarkStart w:name="z1694" w:id="1236"/>
    <w:p>
      <w:pPr>
        <w:spacing w:after="0"/>
        <w:ind w:left="0"/>
        <w:jc w:val="left"/>
      </w:pPr>
      <w:r>
        <w:rPr>
          <w:rFonts w:ascii="Times New Roman"/>
          <w:b/>
          <w:i w:val="false"/>
          <w:color w:val="000000"/>
        </w:rPr>
        <w:t xml:space="preserve"> Нысан</w:t>
      </w:r>
    </w:p>
    <w:bookmarkEnd w:id="1236"/>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(бюджетті атқару жөніндегі орталық уәкілетті орган/бюджетті атқару</w:t>
      </w:r>
    </w:p>
    <w:p>
      <w:pPr>
        <w:spacing w:after="0"/>
        <w:ind w:left="0"/>
        <w:jc w:val="both"/>
      </w:pPr>
      <w:r>
        <w:rPr>
          <w:rFonts w:ascii="Times New Roman"/>
          <w:b w:val="false"/>
          <w:i w:val="false"/>
          <w:color w:val="000000"/>
          <w:sz w:val="28"/>
        </w:rPr>
        <w:t>
      жөніндегі орталық уәкілетті органның аумақтық қазынашылық бөлімшесі)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(бюджеттік бағдарламалардың әкімшісі/бюджетті атқару жөніндегі</w:t>
      </w:r>
    </w:p>
    <w:p>
      <w:pPr>
        <w:spacing w:after="0"/>
        <w:ind w:left="0"/>
        <w:jc w:val="both"/>
      </w:pPr>
      <w:r>
        <w:rPr>
          <w:rFonts w:ascii="Times New Roman"/>
          <w:b w:val="false"/>
          <w:i w:val="false"/>
          <w:color w:val="000000"/>
          <w:sz w:val="28"/>
        </w:rPr>
        <w:t>
      орталық уәкілетті органның аумақтық қазынашылық бөлімшесі)</w:t>
      </w:r>
    </w:p>
    <w:p>
      <w:pPr>
        <w:spacing w:after="0"/>
        <w:ind w:left="0"/>
        <w:jc w:val="left"/>
      </w:pPr>
      <w:r>
        <w:rPr>
          <w:rFonts w:ascii="Times New Roman"/>
          <w:b/>
          <w:i w:val="false"/>
          <w:color w:val="000000"/>
        </w:rPr>
        <w:t xml:space="preserve"> ______жылғы "__"__________</w:t>
      </w:r>
      <w:r>
        <w:br/>
      </w:r>
      <w:r>
        <w:rPr>
          <w:rFonts w:ascii="Times New Roman"/>
          <w:b/>
          <w:i w:val="false"/>
          <w:color w:val="000000"/>
        </w:rPr>
        <w:t>мемлекеттік мекемелерге</w:t>
      </w:r>
      <w:r>
        <w:br/>
      </w:r>
      <w:r>
        <w:rPr>
          <w:rFonts w:ascii="Times New Roman"/>
          <w:b/>
          <w:i w:val="false"/>
          <w:color w:val="000000"/>
        </w:rPr>
        <w:t>код беруге арналған өтінім</w:t>
      </w:r>
    </w:p>
    <w:p>
      <w:pPr>
        <w:spacing w:after="0"/>
        <w:ind w:left="0"/>
        <w:jc w:val="both"/>
      </w:pPr>
      <w:r>
        <w:rPr>
          <w:rFonts w:ascii="Times New Roman"/>
          <w:b w:val="false"/>
          <w:i w:val="false"/>
          <w:color w:val="ff0000"/>
          <w:sz w:val="28"/>
        </w:rPr>
        <w:t xml:space="preserve">
      Ескерту. 43-қосымша жаңа редакцияда - ҚР Қаржы министрінің 12.07.2017 </w:t>
      </w:r>
      <w:r>
        <w:rPr>
          <w:rFonts w:ascii="Times New Roman"/>
          <w:b w:val="false"/>
          <w:i w:val="false"/>
          <w:color w:val="ff0000"/>
          <w:sz w:val="28"/>
        </w:rPr>
        <w:t>№ 431</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тиістілік коды (Қазақстан Рес-пуб-лика-сының Бір-ыңғай бюд-жеттік сыныптама-сына сәйкес)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түрі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орган-дары-ның коды (салық түсім-дерін есепке ала-тын өңір)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 басшысының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бас бухгал-терінің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 БСН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тірке-лімге енген мемле-кеттік меке-менің заңды мекен-жайы, теле-фоны, факсі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(мемлекеттік меке-ме құры-луына негіз болған нормативтік-құқықтық акт)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мирасқор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rPr>
          <w:rFonts w:ascii="Times New Roman"/>
          <w:b w:val="false"/>
          <w:i w:val="false"/>
          <w:color w:val="000000"/>
          <w:sz w:val="28"/>
        </w:rPr>
        <w:t>      Бюджеттік бағдарламалар әкімшісінің</w:t>
      </w:r>
      <w:r>
        <w:br/>
      </w:r>
      <w:r>
        <w:rPr>
          <w:rFonts w:ascii="Times New Roman"/>
          <w:b w:val="false"/>
          <w:i w:val="false"/>
          <w:color w:val="000000"/>
          <w:sz w:val="28"/>
        </w:rPr>
        <w:t>(бюджетті атқару жөніндегі орталық уәкілетті</w:t>
      </w:r>
      <w:r>
        <w:br/>
      </w:r>
      <w:r>
        <w:rPr>
          <w:rFonts w:ascii="Times New Roman"/>
          <w:b w:val="false"/>
          <w:i w:val="false"/>
          <w:color w:val="000000"/>
          <w:sz w:val="28"/>
        </w:rPr>
        <w:t>органның аумақтық қазынашылық бөлімшесінің)</w:t>
      </w:r>
      <w:r>
        <w:br/>
      </w:r>
      <w:r>
        <w:rPr>
          <w:rFonts w:ascii="Times New Roman"/>
          <w:b w:val="false"/>
          <w:i w:val="false"/>
          <w:color w:val="000000"/>
          <w:sz w:val="28"/>
        </w:rPr>
        <w:t>басшысы _______ ____________________</w:t>
      </w:r>
      <w:r>
        <w:br/>
      </w:r>
      <w:r>
        <w:rPr>
          <w:rFonts w:ascii="Times New Roman"/>
          <w:b w:val="false"/>
          <w:i w:val="false"/>
          <w:color w:val="000000"/>
          <w:sz w:val="28"/>
        </w:rPr>
        <w:t>М.О (қолы) (қолды таратып жазу)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44-қосымша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w:t>
      </w:r>
      <w:r>
        <w:br/>
      </w:r>
      <w:r>
        <w:rPr>
          <w:rFonts w:ascii="Times New Roman"/>
          <w:b/>
          <w:i w:val="false"/>
          <w:color w:val="000000"/>
        </w:rPr>
        <w:t xml:space="preserve"> (бюджетті атқару жөніндегі орталық және жергілікті уәкілетті орган)</w:t>
      </w:r>
      <w:r>
        <w:br/>
      </w:r>
      <w:r>
        <w:rPr>
          <w:rFonts w:ascii="Times New Roman"/>
          <w:b/>
          <w:i w:val="false"/>
          <w:color w:val="000000"/>
        </w:rPr>
        <w:t>______жылғы "__"____________</w:t>
      </w:r>
      <w:r>
        <w:br/>
      </w:r>
      <w:r>
        <w:rPr>
          <w:rFonts w:ascii="Times New Roman"/>
          <w:b/>
          <w:i w:val="false"/>
          <w:color w:val="000000"/>
        </w:rPr>
        <w:t>№___рұқсат</w:t>
      </w:r>
    </w:p>
    <w:p>
      <w:pPr>
        <w:spacing w:after="0"/>
        <w:ind w:left="0"/>
        <w:jc w:val="both"/>
      </w:pPr>
      <w:r>
        <w:rPr>
          <w:rFonts w:ascii="Times New Roman"/>
          <w:b w:val="false"/>
          <w:i w:val="false"/>
          <w:color w:val="ff0000"/>
          <w:sz w:val="28"/>
        </w:rPr>
        <w:t xml:space="preserve">
      Ескерту. Алып тасталды – ҚР Қаржы министрінің 23.02.2018 </w:t>
      </w:r>
      <w:r>
        <w:rPr>
          <w:rFonts w:ascii="Times New Roman"/>
          <w:b w:val="false"/>
          <w:i w:val="false"/>
          <w:color w:val="ff0000"/>
          <w:sz w:val="28"/>
        </w:rPr>
        <w:t>№ 269</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45-қосымша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Бюджеттің атқару жөніндегі орталық уәкілетті орган ______________________________________________________________  (Қазақстан Республикасының екінші деңгейдегі банкі, банктік  операциялардың жекелеген түрлерін жүзеге асыратын ұйымы)</w:t>
      </w:r>
    </w:p>
    <w:p>
      <w:pPr>
        <w:spacing w:after="0"/>
        <w:ind w:left="0"/>
        <w:jc w:val="both"/>
      </w:pPr>
      <w:r>
        <w:rPr>
          <w:rFonts w:ascii="Times New Roman"/>
          <w:b w:val="false"/>
          <w:i w:val="false"/>
          <w:color w:val="ff0000"/>
          <w:sz w:val="28"/>
        </w:rPr>
        <w:t xml:space="preserve">
      Ескерту. 45-қосымша жаңа редакцияда – ҚР Қаржы министрінің 23.02.2018 </w:t>
      </w:r>
      <w:r>
        <w:rPr>
          <w:rFonts w:ascii="Times New Roman"/>
          <w:b w:val="false"/>
          <w:i w:val="false"/>
          <w:color w:val="ff0000"/>
          <w:sz w:val="28"/>
        </w:rPr>
        <w:t>№ 269</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_______ жылғы "___" _____________ </w:t>
      </w:r>
    </w:p>
    <w:p>
      <w:pPr>
        <w:spacing w:after="0"/>
        <w:ind w:left="0"/>
        <w:jc w:val="both"/>
      </w:pPr>
      <w:r>
        <w:rPr>
          <w:rFonts w:ascii="Times New Roman"/>
          <w:b w:val="false"/>
          <w:i w:val="false"/>
          <w:color w:val="000000"/>
          <w:sz w:val="28"/>
        </w:rPr>
        <w:t xml:space="preserve">
      № _______ рұқсат </w:t>
      </w:r>
    </w:p>
    <w:p>
      <w:pPr>
        <w:spacing w:after="0"/>
        <w:ind w:left="0"/>
        <w:jc w:val="both"/>
      </w:pPr>
      <w:r>
        <w:rPr>
          <w:rFonts w:ascii="Times New Roman"/>
          <w:b w:val="false"/>
          <w:i w:val="false"/>
          <w:color w:val="000000"/>
          <w:sz w:val="28"/>
        </w:rPr>
        <w:t xml:space="preserve">
      _____________________________________________ бюджеттен қаржыландырылатын </w:t>
      </w:r>
    </w:p>
    <w:p>
      <w:pPr>
        <w:spacing w:after="0"/>
        <w:ind w:left="0"/>
        <w:jc w:val="both"/>
      </w:pPr>
      <w:r>
        <w:rPr>
          <w:rFonts w:ascii="Times New Roman"/>
          <w:b w:val="false"/>
          <w:i w:val="false"/>
          <w:color w:val="000000"/>
          <w:sz w:val="28"/>
        </w:rPr>
        <w:t>
      (бюджет түрі)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және коды)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 шығыстарды бағыттау мақсатында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 негізде</w:t>
      </w:r>
    </w:p>
    <w:p>
      <w:pPr>
        <w:spacing w:after="0"/>
        <w:ind w:left="0"/>
        <w:jc w:val="both"/>
      </w:pPr>
      <w:r>
        <w:rPr>
          <w:rFonts w:ascii="Times New Roman"/>
          <w:b w:val="false"/>
          <w:i w:val="false"/>
          <w:color w:val="000000"/>
          <w:sz w:val="28"/>
        </w:rPr>
        <w:t>
      (бюджеттік бағдарламалар әкімшісінің өтініші, қарыз немесе байланысты</w:t>
      </w:r>
    </w:p>
    <w:p>
      <w:pPr>
        <w:spacing w:after="0"/>
        <w:ind w:left="0"/>
        <w:jc w:val="both"/>
      </w:pPr>
      <w:r>
        <w:rPr>
          <w:rFonts w:ascii="Times New Roman"/>
          <w:b w:val="false"/>
          <w:i w:val="false"/>
          <w:color w:val="000000"/>
          <w:sz w:val="28"/>
        </w:rPr>
        <w:t>
      грант туралы шарттың атауы, нөмірі және күні)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(валюта түрі)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(шоттың)</w:t>
      </w:r>
    </w:p>
    <w:p>
      <w:pPr>
        <w:spacing w:after="0"/>
        <w:ind w:left="0"/>
        <w:jc w:val="both"/>
      </w:pPr>
      <w:r>
        <w:rPr>
          <w:rFonts w:ascii="Times New Roman"/>
          <w:b w:val="false"/>
          <w:i w:val="false"/>
          <w:color w:val="000000"/>
          <w:sz w:val="28"/>
        </w:rPr>
        <w:t>
      _______________________________________________ ашуға рұқсат етіледі.</w:t>
      </w:r>
    </w:p>
    <w:p>
      <w:pPr>
        <w:spacing w:after="0"/>
        <w:ind w:left="0"/>
        <w:jc w:val="both"/>
      </w:pPr>
      <w:r>
        <w:rPr>
          <w:rFonts w:ascii="Times New Roman"/>
          <w:b w:val="false"/>
          <w:i w:val="false"/>
          <w:color w:val="000000"/>
          <w:sz w:val="28"/>
        </w:rPr>
        <w:t>
      Рұқсат ___________ жылғы "____" _________________ дейін әрекет етеді.</w:t>
      </w:r>
    </w:p>
    <w:p>
      <w:pPr>
        <w:spacing w:after="0"/>
        <w:ind w:left="0"/>
        <w:jc w:val="both"/>
      </w:pPr>
      <w:r>
        <w:rPr>
          <w:rFonts w:ascii="Times New Roman"/>
          <w:b w:val="false"/>
          <w:i w:val="false"/>
          <w:color w:val="000000"/>
          <w:sz w:val="28"/>
        </w:rPr>
        <w:t>
      Бюджетті атқару жөніндегі орталық</w:t>
      </w:r>
    </w:p>
    <w:p>
      <w:pPr>
        <w:spacing w:after="0"/>
        <w:ind w:left="0"/>
        <w:jc w:val="both"/>
      </w:pPr>
      <w:r>
        <w:rPr>
          <w:rFonts w:ascii="Times New Roman"/>
          <w:b w:val="false"/>
          <w:i w:val="false"/>
          <w:color w:val="000000"/>
          <w:sz w:val="28"/>
        </w:rPr>
        <w:t>
       уәкілетті органның басшысы _______ ______________________</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Рұқсат беруге жауапты бюджетті</w:t>
      </w:r>
    </w:p>
    <w:p>
      <w:pPr>
        <w:spacing w:after="0"/>
        <w:ind w:left="0"/>
        <w:jc w:val="both"/>
      </w:pPr>
      <w:r>
        <w:rPr>
          <w:rFonts w:ascii="Times New Roman"/>
          <w:b w:val="false"/>
          <w:i w:val="false"/>
          <w:color w:val="000000"/>
          <w:sz w:val="28"/>
        </w:rPr>
        <w:t>
      атқару жөніндегі  орталық уәкілетті</w:t>
      </w:r>
    </w:p>
    <w:p>
      <w:pPr>
        <w:spacing w:after="0"/>
        <w:ind w:left="0"/>
        <w:jc w:val="both"/>
      </w:pPr>
      <w:r>
        <w:rPr>
          <w:rFonts w:ascii="Times New Roman"/>
          <w:b w:val="false"/>
          <w:i w:val="false"/>
          <w:color w:val="000000"/>
          <w:sz w:val="28"/>
        </w:rPr>
        <w:t>
      органның құрылымдық бөлімшесінің</w:t>
      </w:r>
    </w:p>
    <w:p>
      <w:pPr>
        <w:spacing w:after="0"/>
        <w:ind w:left="0"/>
        <w:jc w:val="both"/>
      </w:pPr>
      <w:r>
        <w:rPr>
          <w:rFonts w:ascii="Times New Roman"/>
          <w:b w:val="false"/>
          <w:i w:val="false"/>
          <w:color w:val="000000"/>
          <w:sz w:val="28"/>
        </w:rPr>
        <w:t>
      басшысы ______ __________________________</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Екінші деңгейдегі банктің</w:t>
      </w:r>
    </w:p>
    <w:p>
      <w:pPr>
        <w:spacing w:after="0"/>
        <w:ind w:left="0"/>
        <w:jc w:val="both"/>
      </w:pPr>
      <w:r>
        <w:rPr>
          <w:rFonts w:ascii="Times New Roman"/>
          <w:b w:val="false"/>
          <w:i w:val="false"/>
          <w:color w:val="000000"/>
          <w:sz w:val="28"/>
        </w:rPr>
        <w:t>
      (банктік операциялардың жекелеген</w:t>
      </w:r>
    </w:p>
    <w:p>
      <w:pPr>
        <w:spacing w:after="0"/>
        <w:ind w:left="0"/>
        <w:jc w:val="both"/>
      </w:pPr>
      <w:r>
        <w:rPr>
          <w:rFonts w:ascii="Times New Roman"/>
          <w:b w:val="false"/>
          <w:i w:val="false"/>
          <w:color w:val="000000"/>
          <w:sz w:val="28"/>
        </w:rPr>
        <w:t>
      түрлерін жүзеге асыратын ұйымның)</w:t>
      </w:r>
    </w:p>
    <w:p>
      <w:pPr>
        <w:spacing w:after="0"/>
        <w:ind w:left="0"/>
        <w:jc w:val="both"/>
      </w:pPr>
      <w:r>
        <w:rPr>
          <w:rFonts w:ascii="Times New Roman"/>
          <w:b w:val="false"/>
          <w:i w:val="false"/>
          <w:color w:val="000000"/>
          <w:sz w:val="28"/>
        </w:rPr>
        <w:t>
      белгілері</w:t>
      </w:r>
    </w:p>
    <w:p>
      <w:pPr>
        <w:spacing w:after="0"/>
        <w:ind w:left="0"/>
        <w:jc w:val="both"/>
      </w:pPr>
      <w:r>
        <w:rPr>
          <w:rFonts w:ascii="Times New Roman"/>
          <w:b w:val="false"/>
          <w:i w:val="false"/>
          <w:color w:val="000000"/>
          <w:sz w:val="28"/>
        </w:rPr>
        <w:t>
      Шот № __________________</w:t>
      </w:r>
    </w:p>
    <w:p>
      <w:pPr>
        <w:spacing w:after="0"/>
        <w:ind w:left="0"/>
        <w:jc w:val="both"/>
      </w:pPr>
      <w:r>
        <w:rPr>
          <w:rFonts w:ascii="Times New Roman"/>
          <w:b w:val="false"/>
          <w:i w:val="false"/>
          <w:color w:val="000000"/>
          <w:sz w:val="28"/>
        </w:rPr>
        <w:t>
      Екінші деңгейдегі банктің</w:t>
      </w:r>
    </w:p>
    <w:p>
      <w:pPr>
        <w:spacing w:after="0"/>
        <w:ind w:left="0"/>
        <w:jc w:val="both"/>
      </w:pPr>
      <w:r>
        <w:rPr>
          <w:rFonts w:ascii="Times New Roman"/>
          <w:b w:val="false"/>
          <w:i w:val="false"/>
          <w:color w:val="000000"/>
          <w:sz w:val="28"/>
        </w:rPr>
        <w:t>
      (банктік операциялардың жекелеген</w:t>
      </w:r>
    </w:p>
    <w:p>
      <w:pPr>
        <w:spacing w:after="0"/>
        <w:ind w:left="0"/>
        <w:jc w:val="both"/>
      </w:pPr>
      <w:r>
        <w:rPr>
          <w:rFonts w:ascii="Times New Roman"/>
          <w:b w:val="false"/>
          <w:i w:val="false"/>
          <w:color w:val="000000"/>
          <w:sz w:val="28"/>
        </w:rPr>
        <w:t>
      түрлерін жүзеге асыратын ұйымның)</w:t>
      </w:r>
    </w:p>
    <w:p>
      <w:pPr>
        <w:spacing w:after="0"/>
        <w:ind w:left="0"/>
        <w:jc w:val="both"/>
      </w:pPr>
      <w:r>
        <w:rPr>
          <w:rFonts w:ascii="Times New Roman"/>
          <w:b w:val="false"/>
          <w:i w:val="false"/>
          <w:color w:val="000000"/>
          <w:sz w:val="28"/>
        </w:rPr>
        <w:t>
      жауапты орындаушысы</w:t>
      </w:r>
    </w:p>
    <w:p>
      <w:pPr>
        <w:spacing w:after="0"/>
        <w:ind w:left="0"/>
        <w:jc w:val="both"/>
      </w:pPr>
      <w:r>
        <w:rPr>
          <w:rFonts w:ascii="Times New Roman"/>
          <w:b w:val="false"/>
          <w:i w:val="false"/>
          <w:color w:val="000000"/>
          <w:sz w:val="28"/>
        </w:rPr>
        <w:t>
      ______ _______________________</w:t>
      </w:r>
    </w:p>
    <w:p>
      <w:pPr>
        <w:spacing w:after="0"/>
        <w:ind w:left="0"/>
        <w:jc w:val="both"/>
      </w:pPr>
      <w:r>
        <w:rPr>
          <w:rFonts w:ascii="Times New Roman"/>
          <w:b w:val="false"/>
          <w:i w:val="false"/>
          <w:color w:val="000000"/>
          <w:sz w:val="28"/>
        </w:rPr>
        <w:t>
       (қолы) (қолының толық жазылуы)</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Рұқсат ____ жылғы " __" _________ алынды.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46-қосымша</w:t>
            </w:r>
          </w:p>
        </w:tc>
      </w:tr>
    </w:tbl>
    <w:bookmarkStart w:name="z1697" w:id="1237"/>
    <w:p>
      <w:pPr>
        <w:spacing w:after="0"/>
        <w:ind w:left="0"/>
        <w:jc w:val="both"/>
      </w:pPr>
      <w:r>
        <w:rPr>
          <w:rFonts w:ascii="Times New Roman"/>
          <w:b w:val="false"/>
          <w:i w:val="false"/>
          <w:color w:val="000000"/>
          <w:sz w:val="28"/>
        </w:rPr>
        <w:t>
      Нысан</w:t>
      </w:r>
    </w:p>
    <w:bookmarkEnd w:id="1237"/>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Бюджетті атқару жөніндегі орталық уәкілетті орган</w:t>
      </w:r>
    </w:p>
    <w:p>
      <w:pPr>
        <w:spacing w:after="0"/>
        <w:ind w:left="0"/>
        <w:jc w:val="left"/>
      </w:pPr>
      <w:r>
        <w:rPr>
          <w:rFonts w:ascii="Times New Roman"/>
          <w:b/>
          <w:i w:val="false"/>
          <w:color w:val="000000"/>
        </w:rPr>
        <w:t xml:space="preserve"> Шот ашуға арналған өтінім</w:t>
      </w:r>
    </w:p>
    <w:p>
      <w:pPr>
        <w:spacing w:after="0"/>
        <w:ind w:left="0"/>
        <w:jc w:val="both"/>
      </w:pPr>
      <w:r>
        <w:rPr>
          <w:rFonts w:ascii="Times New Roman"/>
          <w:b w:val="false"/>
          <w:i w:val="false"/>
          <w:color w:val="ff0000"/>
          <w:sz w:val="28"/>
        </w:rPr>
        <w:t xml:space="preserve">
      Ескерту. 46-қосымша жаңа редакцияда – ҚР Қаржы министрінің 23.02.2018 </w:t>
      </w:r>
      <w:r>
        <w:rPr>
          <w:rFonts w:ascii="Times New Roman"/>
          <w:b w:val="false"/>
          <w:i w:val="false"/>
          <w:color w:val="ff0000"/>
          <w:sz w:val="28"/>
        </w:rPr>
        <w:t>№ 269</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түрi</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орналасқан жерінің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ашу үшін негіздеме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бағыттарының мақсаттары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Шетел валютасындағы шот: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Сыртқы қарыздың немесе байланысты гранттың арнайы шоты: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Сыртқы қарыздың немесе байланысты гранттың арнайы шотына шот: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мекеменің басшысы</w:t>
      </w:r>
    </w:p>
    <w:p>
      <w:pPr>
        <w:spacing w:after="0"/>
        <w:ind w:left="0"/>
        <w:jc w:val="both"/>
      </w:pPr>
      <w:r>
        <w:rPr>
          <w:rFonts w:ascii="Times New Roman"/>
          <w:b w:val="false"/>
          <w:i w:val="false"/>
          <w:color w:val="000000"/>
          <w:sz w:val="28"/>
        </w:rPr>
        <w:t xml:space="preserve">
      ______ ________ _______________________ </w:t>
      </w:r>
    </w:p>
    <w:p>
      <w:pPr>
        <w:spacing w:after="0"/>
        <w:ind w:left="0"/>
        <w:jc w:val="both"/>
      </w:pPr>
      <w:r>
        <w:rPr>
          <w:rFonts w:ascii="Times New Roman"/>
          <w:b w:val="false"/>
          <w:i w:val="false"/>
          <w:color w:val="000000"/>
          <w:sz w:val="28"/>
        </w:rPr>
        <w:t>
      М.О. (қолы) (қолының толық жазылуы)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Бюджеттің атқарылуы және оған </w:t>
            </w:r>
            <w:r>
              <w:br/>
            </w:r>
            <w:r>
              <w:rPr>
                <w:rFonts w:ascii="Times New Roman"/>
                <w:b w:val="false"/>
                <w:i w:val="false"/>
                <w:color w:val="000000"/>
                <w:sz w:val="20"/>
              </w:rPr>
              <w:t xml:space="preserve">кассалық қызмет көрсету </w:t>
            </w:r>
            <w:r>
              <w:br/>
            </w:r>
            <w:r>
              <w:rPr>
                <w:rFonts w:ascii="Times New Roman"/>
                <w:b w:val="false"/>
                <w:i w:val="false"/>
                <w:color w:val="000000"/>
                <w:sz w:val="20"/>
              </w:rPr>
              <w:t>ережесіне 47-қосымша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Бюджетті атқару жөніндегі орталық уәкілетті орган (бюджетті атқару</w:t>
      </w:r>
    </w:p>
    <w:p>
      <w:pPr>
        <w:spacing w:after="0"/>
        <w:ind w:left="0"/>
        <w:jc w:val="both"/>
      </w:pPr>
      <w:r>
        <w:rPr>
          <w:rFonts w:ascii="Times New Roman"/>
          <w:b w:val="false"/>
          <w:i w:val="false"/>
          <w:color w:val="000000"/>
          <w:sz w:val="28"/>
        </w:rPr>
        <w:t>
      жөніндегі орталық уәкілетті органның аумақтық қазынашылық бөлімшесі)</w:t>
      </w:r>
    </w:p>
    <w:p>
      <w:pPr>
        <w:spacing w:after="0"/>
        <w:ind w:left="0"/>
        <w:jc w:val="left"/>
      </w:pPr>
      <w:r>
        <w:rPr>
          <w:rFonts w:ascii="Times New Roman"/>
          <w:b/>
          <w:i w:val="false"/>
          <w:color w:val="000000"/>
        </w:rPr>
        <w:t xml:space="preserve"> Қолма-қол ақшасын бақылау шотын ашуға арналған өтінім</w:t>
      </w:r>
    </w:p>
    <w:p>
      <w:pPr>
        <w:spacing w:after="0"/>
        <w:ind w:left="0"/>
        <w:jc w:val="both"/>
      </w:pPr>
      <w:r>
        <w:rPr>
          <w:rFonts w:ascii="Times New Roman"/>
          <w:b w:val="false"/>
          <w:i w:val="false"/>
          <w:color w:val="ff0000"/>
          <w:sz w:val="28"/>
        </w:rPr>
        <w:t xml:space="preserve">
      Ескерту. 47-қосымша жаңа редакцияда – ҚР Қаржы министрінің 23.02.2018 </w:t>
      </w:r>
      <w:r>
        <w:rPr>
          <w:rFonts w:ascii="Times New Roman"/>
          <w:b w:val="false"/>
          <w:i w:val="false"/>
          <w:color w:val="ff0000"/>
          <w:sz w:val="28"/>
        </w:rPr>
        <w:t>№ 269</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түрi</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орналасқан жерінің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ҚБШ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ақшаның бақылау шотын ашу үшiн негiздеме (тармақшасының, тармағының, бабының нөмірлері көрсетiлген заңнамалық актiнiң немесе халықаралық келісім-шарттың атауы мен күнi)</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мекеменің</w:t>
      </w:r>
    </w:p>
    <w:p>
      <w:pPr>
        <w:spacing w:after="0"/>
        <w:ind w:left="0"/>
        <w:jc w:val="both"/>
      </w:pPr>
      <w:r>
        <w:rPr>
          <w:rFonts w:ascii="Times New Roman"/>
          <w:b w:val="false"/>
          <w:i w:val="false"/>
          <w:color w:val="000000"/>
          <w:sz w:val="28"/>
        </w:rPr>
        <w:t>
      (Бюджеттi атқару жөнiндегi</w:t>
      </w:r>
    </w:p>
    <w:p>
      <w:pPr>
        <w:spacing w:after="0"/>
        <w:ind w:left="0"/>
        <w:jc w:val="both"/>
      </w:pPr>
      <w:r>
        <w:rPr>
          <w:rFonts w:ascii="Times New Roman"/>
          <w:b w:val="false"/>
          <w:i w:val="false"/>
          <w:color w:val="000000"/>
          <w:sz w:val="28"/>
        </w:rPr>
        <w:t>
      орталық уәкiлеттi органның</w:t>
      </w:r>
    </w:p>
    <w:p>
      <w:pPr>
        <w:spacing w:after="0"/>
        <w:ind w:left="0"/>
        <w:jc w:val="both"/>
      </w:pPr>
      <w:r>
        <w:rPr>
          <w:rFonts w:ascii="Times New Roman"/>
          <w:b w:val="false"/>
          <w:i w:val="false"/>
          <w:color w:val="000000"/>
          <w:sz w:val="28"/>
        </w:rPr>
        <w:t>
      аумақтық қазынашылық бөлiмшесiнiң)</w:t>
      </w:r>
    </w:p>
    <w:p>
      <w:pPr>
        <w:spacing w:after="0"/>
        <w:ind w:left="0"/>
        <w:jc w:val="both"/>
      </w:pPr>
      <w:r>
        <w:rPr>
          <w:rFonts w:ascii="Times New Roman"/>
          <w:b w:val="false"/>
          <w:i w:val="false"/>
          <w:color w:val="000000"/>
          <w:sz w:val="28"/>
        </w:rPr>
        <w:t>
      басшысы ________ __________________</w:t>
      </w:r>
    </w:p>
    <w:p>
      <w:pPr>
        <w:spacing w:after="0"/>
        <w:ind w:left="0"/>
        <w:jc w:val="both"/>
      </w:pPr>
      <w:r>
        <w:rPr>
          <w:rFonts w:ascii="Times New Roman"/>
          <w:b w:val="false"/>
          <w:i w:val="false"/>
          <w:color w:val="000000"/>
          <w:sz w:val="28"/>
        </w:rPr>
        <w:t>
      М.О. (қолы) (қолды таратып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48-қосымша</w:t>
            </w:r>
          </w:p>
        </w:tc>
      </w:tr>
    </w:tbl>
    <w:bookmarkStart w:name="z1699" w:id="1238"/>
    <w:p>
      <w:pPr>
        <w:spacing w:after="0"/>
        <w:ind w:left="0"/>
        <w:jc w:val="both"/>
      </w:pPr>
      <w:r>
        <w:rPr>
          <w:rFonts w:ascii="Times New Roman"/>
          <w:b w:val="false"/>
          <w:i w:val="false"/>
          <w:color w:val="000000"/>
          <w:sz w:val="28"/>
        </w:rPr>
        <w:t>
      Нысан</w:t>
      </w:r>
    </w:p>
    <w:bookmarkEnd w:id="1238"/>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Бюджетті атқару жөніндегі орталық уәкілетті орган (бюджетті атқару</w:t>
      </w:r>
    </w:p>
    <w:p>
      <w:pPr>
        <w:spacing w:after="0"/>
        <w:ind w:left="0"/>
        <w:jc w:val="both"/>
      </w:pPr>
      <w:r>
        <w:rPr>
          <w:rFonts w:ascii="Times New Roman"/>
          <w:b w:val="false"/>
          <w:i w:val="false"/>
          <w:color w:val="000000"/>
          <w:sz w:val="28"/>
        </w:rPr>
        <w:t>
      жөніндегі орталық органның аумақтық қазынашылық бөлімшесі)</w:t>
      </w:r>
    </w:p>
    <w:bookmarkStart w:name="z1116" w:id="1239"/>
    <w:p>
      <w:pPr>
        <w:spacing w:after="0"/>
        <w:ind w:left="0"/>
        <w:jc w:val="left"/>
      </w:pPr>
      <w:r>
        <w:rPr>
          <w:rFonts w:ascii="Times New Roman"/>
          <w:b/>
          <w:i w:val="false"/>
          <w:color w:val="000000"/>
        </w:rPr>
        <w:t xml:space="preserve"> "__"___________ _______жылғы</w:t>
      </w:r>
      <w:r>
        <w:br/>
      </w:r>
      <w:r>
        <w:rPr>
          <w:rFonts w:ascii="Times New Roman"/>
          <w:b/>
          <w:i w:val="false"/>
          <w:color w:val="000000"/>
        </w:rPr>
        <w:t>мемлекеттік мекеменің атауын өзгертуге арналған</w:t>
      </w:r>
      <w:r>
        <w:br/>
      </w:r>
      <w:r>
        <w:rPr>
          <w:rFonts w:ascii="Times New Roman"/>
          <w:b/>
          <w:i w:val="false"/>
          <w:color w:val="000000"/>
        </w:rPr>
        <w:t>өтінім</w:t>
      </w:r>
    </w:p>
    <w:bookmarkEnd w:id="1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бұрынғы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жаңа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енгізуге негіздеме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Республикалық бюджеттік бағдарламалар әкімшісінің </w:t>
      </w:r>
    </w:p>
    <w:p>
      <w:pPr>
        <w:spacing w:after="0"/>
        <w:ind w:left="0"/>
        <w:jc w:val="both"/>
      </w:pPr>
      <w:r>
        <w:rPr>
          <w:rFonts w:ascii="Times New Roman"/>
          <w:b w:val="false"/>
          <w:i w:val="false"/>
          <w:color w:val="000000"/>
          <w:sz w:val="28"/>
        </w:rPr>
        <w:t xml:space="preserve">
      (бюджетті атқару жөніндегі жергілікті уәкілетті органның, </w:t>
      </w:r>
    </w:p>
    <w:p>
      <w:pPr>
        <w:spacing w:after="0"/>
        <w:ind w:left="0"/>
        <w:jc w:val="both"/>
      </w:pPr>
      <w:r>
        <w:rPr>
          <w:rFonts w:ascii="Times New Roman"/>
          <w:b w:val="false"/>
          <w:i w:val="false"/>
          <w:color w:val="000000"/>
          <w:sz w:val="28"/>
        </w:rPr>
        <w:t xml:space="preserve">
      бюджетті атқару жөніндегі орталық уәкілетті органның </w:t>
      </w:r>
    </w:p>
    <w:p>
      <w:pPr>
        <w:spacing w:after="0"/>
        <w:ind w:left="0"/>
        <w:jc w:val="both"/>
      </w:pPr>
      <w:r>
        <w:rPr>
          <w:rFonts w:ascii="Times New Roman"/>
          <w:b w:val="false"/>
          <w:i w:val="false"/>
          <w:color w:val="000000"/>
          <w:sz w:val="28"/>
        </w:rPr>
        <w:t>
      аумақтық қазынашылық бөлімшесінің)</w:t>
      </w:r>
    </w:p>
    <w:p>
      <w:pPr>
        <w:spacing w:after="0"/>
        <w:ind w:left="0"/>
        <w:jc w:val="both"/>
      </w:pPr>
      <w:r>
        <w:rPr>
          <w:rFonts w:ascii="Times New Roman"/>
          <w:b w:val="false"/>
          <w:i w:val="false"/>
          <w:color w:val="000000"/>
          <w:sz w:val="28"/>
        </w:rPr>
        <w:t xml:space="preserve">
      басшысы </w:t>
      </w:r>
      <w:r>
        <w:rPr>
          <w:rFonts w:ascii="Times New Roman"/>
          <w:b/>
          <w:i w:val="false"/>
          <w:color w:val="000000"/>
          <w:sz w:val="28"/>
        </w:rPr>
        <w:t>_______ __________________</w:t>
      </w:r>
    </w:p>
    <w:p>
      <w:pPr>
        <w:spacing w:after="0"/>
        <w:ind w:left="0"/>
        <w:jc w:val="both"/>
      </w:pPr>
      <w:r>
        <w:rPr>
          <w:rFonts w:ascii="Times New Roman"/>
          <w:b w:val="false"/>
          <w:i w:val="false"/>
          <w:color w:val="000000"/>
          <w:sz w:val="28"/>
        </w:rPr>
        <w:t>
      М.О.     (қолы) (қолды таратып жазу)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49-қосымша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5-19-нысан</w:t>
            </w:r>
          </w:p>
        </w:tc>
      </w:tr>
    </w:tbl>
    <w:p>
      <w:pPr>
        <w:spacing w:after="0"/>
        <w:ind w:left="0"/>
        <w:jc w:val="both"/>
      </w:pPr>
      <w:r>
        <w:rPr>
          <w:rFonts w:ascii="Times New Roman"/>
          <w:b w:val="false"/>
          <w:i w:val="false"/>
          <w:color w:val="000000"/>
          <w:sz w:val="28"/>
        </w:rPr>
        <w:t>
      Есеп жүргізілді: күні - уақыты</w:t>
      </w:r>
    </w:p>
    <w:p>
      <w:pPr>
        <w:spacing w:after="0"/>
        <w:ind w:left="0"/>
        <w:jc w:val="both"/>
      </w:pPr>
      <w:r>
        <w:rPr>
          <w:rFonts w:ascii="Times New Roman"/>
          <w:b w:val="false"/>
          <w:i w:val="false"/>
          <w:color w:val="000000"/>
          <w:sz w:val="28"/>
        </w:rPr>
        <w:t>
      Х-тен №-ге дейінгі парақ</w:t>
      </w:r>
    </w:p>
    <w:p>
      <w:pPr>
        <w:spacing w:after="0"/>
        <w:ind w:left="0"/>
        <w:jc w:val="left"/>
      </w:pPr>
      <w:r>
        <w:rPr>
          <w:rFonts w:ascii="Times New Roman"/>
          <w:b/>
          <w:i w:val="false"/>
          <w:color w:val="000000"/>
        </w:rPr>
        <w:t xml:space="preserve"> Қолма-қол ақшасын бақылау шоттарының тізбесі</w:t>
      </w:r>
    </w:p>
    <w:p>
      <w:pPr>
        <w:spacing w:after="0"/>
        <w:ind w:left="0"/>
        <w:jc w:val="both"/>
      </w:pPr>
      <w:r>
        <w:rPr>
          <w:rFonts w:ascii="Times New Roman"/>
          <w:b w:val="false"/>
          <w:i w:val="false"/>
          <w:color w:val="000000"/>
          <w:sz w:val="28"/>
        </w:rPr>
        <w:t>
      Өңір: ____________________________________________________</w:t>
      </w:r>
    </w:p>
    <w:p>
      <w:pPr>
        <w:spacing w:after="0"/>
        <w:ind w:left="0"/>
        <w:jc w:val="both"/>
      </w:pPr>
      <w:r>
        <w:rPr>
          <w:rFonts w:ascii="Times New Roman"/>
          <w:b w:val="false"/>
          <w:i w:val="false"/>
          <w:color w:val="000000"/>
          <w:sz w:val="28"/>
        </w:rPr>
        <w:t>
      Қаржыландыру көзі: ________________________________________</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49-қосымша жаңа редакцияда – ҚР Қаржы министрінің 23.02.2018 </w:t>
      </w:r>
      <w:r>
        <w:rPr>
          <w:rFonts w:ascii="Times New Roman"/>
          <w:b w:val="false"/>
          <w:i w:val="false"/>
          <w:color w:val="000000"/>
          <w:sz w:val="28"/>
        </w:rPr>
        <w:t>№ 269</w:t>
      </w:r>
      <w:r>
        <w:rPr>
          <w:rFonts w:ascii="Times New Roman"/>
          <w:b w:val="false"/>
          <w:i w:val="false"/>
          <w:color w:val="ff0000"/>
          <w:sz w:val="28"/>
        </w:rPr>
        <w:t xml:space="preserve"> бұйрығымен.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квазимемлекеттік сектор субъектісінің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Жабылу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Жауапты орындаушы 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50-қосымша</w:t>
            </w:r>
          </w:p>
        </w:tc>
      </w:tr>
    </w:tbl>
    <w:bookmarkStart w:name="z1701" w:id="1240"/>
    <w:p>
      <w:pPr>
        <w:spacing w:after="0"/>
        <w:ind w:left="0"/>
        <w:jc w:val="both"/>
      </w:pPr>
      <w:r>
        <w:rPr>
          <w:rFonts w:ascii="Times New Roman"/>
          <w:b w:val="false"/>
          <w:i w:val="false"/>
          <w:color w:val="000000"/>
          <w:sz w:val="28"/>
        </w:rPr>
        <w:t>
      8-08-нысан</w:t>
      </w:r>
    </w:p>
    <w:bookmarkEnd w:id="1240"/>
    <w:p>
      <w:pPr>
        <w:spacing w:after="0"/>
        <w:ind w:left="0"/>
        <w:jc w:val="both"/>
      </w:pPr>
      <w:r>
        <w:rPr>
          <w:rFonts w:ascii="Times New Roman"/>
          <w:b w:val="false"/>
          <w:i w:val="false"/>
          <w:color w:val="000000"/>
          <w:sz w:val="28"/>
        </w:rPr>
        <w:t>
      Есеп жүргізілді: ХХ.ХХ.ХХХХ ХХ:ХХ:ХХ</w:t>
      </w:r>
    </w:p>
    <w:p>
      <w:pPr>
        <w:spacing w:after="0"/>
        <w:ind w:left="0"/>
        <w:jc w:val="both"/>
      </w:pPr>
      <w:r>
        <w:rPr>
          <w:rFonts w:ascii="Times New Roman"/>
          <w:b w:val="false"/>
          <w:i w:val="false"/>
          <w:color w:val="000000"/>
          <w:sz w:val="28"/>
        </w:rPr>
        <w:t>
      Х-тен №-ге дейінгі парақ</w:t>
      </w:r>
    </w:p>
    <w:p>
      <w:pPr>
        <w:spacing w:after="0"/>
        <w:ind w:left="0"/>
        <w:jc w:val="left"/>
      </w:pPr>
      <w:r>
        <w:rPr>
          <w:rFonts w:ascii="Times New Roman"/>
          <w:b/>
          <w:i w:val="false"/>
          <w:color w:val="000000"/>
        </w:rPr>
        <w:t xml:space="preserve"> Шетелдік валюта шоттарының тізбесі</w:t>
      </w:r>
    </w:p>
    <w:p>
      <w:pPr>
        <w:spacing w:after="0"/>
        <w:ind w:left="0"/>
        <w:jc w:val="both"/>
      </w:pPr>
      <w:r>
        <w:rPr>
          <w:rFonts w:ascii="Times New Roman"/>
          <w:b w:val="false"/>
          <w:i w:val="false"/>
          <w:color w:val="ff0000"/>
          <w:sz w:val="28"/>
        </w:rPr>
        <w:t xml:space="preserve">
      Ескерту. 50-қосымша жаңа редакцияда – ҚР Қаржы министрінің 23.02.2018 </w:t>
      </w:r>
      <w:r>
        <w:rPr>
          <w:rFonts w:ascii="Times New Roman"/>
          <w:b w:val="false"/>
          <w:i w:val="false"/>
          <w:color w:val="ff0000"/>
          <w:sz w:val="28"/>
        </w:rPr>
        <w:t>№ 269</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Өңір: ____________________________________</w:t>
      </w:r>
    </w:p>
    <w:p>
      <w:pPr>
        <w:spacing w:after="0"/>
        <w:ind w:left="0"/>
        <w:jc w:val="both"/>
      </w:pPr>
      <w:r>
        <w:rPr>
          <w:rFonts w:ascii="Times New Roman"/>
          <w:b w:val="false"/>
          <w:i w:val="false"/>
          <w:color w:val="000000"/>
          <w:sz w:val="28"/>
        </w:rPr>
        <w:t>
      Мемлекеттік мекеме коды __________________</w:t>
      </w:r>
    </w:p>
    <w:p>
      <w:pPr>
        <w:spacing w:after="0"/>
        <w:ind w:left="0"/>
        <w:jc w:val="both"/>
      </w:pPr>
      <w:r>
        <w:rPr>
          <w:rFonts w:ascii="Times New Roman"/>
          <w:b w:val="false"/>
          <w:i w:val="false"/>
          <w:color w:val="000000"/>
          <w:sz w:val="28"/>
        </w:rPr>
        <w:t>
      Валюта түрі: _____________________________</w:t>
      </w:r>
    </w:p>
    <w:p>
      <w:pPr>
        <w:spacing w:after="0"/>
        <w:ind w:left="0"/>
        <w:jc w:val="both"/>
      </w:pPr>
      <w:r>
        <w:rPr>
          <w:rFonts w:ascii="Times New Roman"/>
          <w:b w:val="false"/>
          <w:i w:val="false"/>
          <w:color w:val="000000"/>
          <w:sz w:val="28"/>
        </w:rPr>
        <w:t>
      Қаржыландыру көзі: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түрі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 коды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 коды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 ашу үшін негіздеме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операция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Жабылған күні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Жауапты орындаушы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51-қосымша</w:t>
            </w:r>
          </w:p>
        </w:tc>
      </w:tr>
    </w:tbl>
    <w:bookmarkStart w:name="z1702" w:id="1241"/>
    <w:p>
      <w:pPr>
        <w:spacing w:after="0"/>
        <w:ind w:left="0"/>
        <w:jc w:val="both"/>
      </w:pPr>
      <w:r>
        <w:rPr>
          <w:rFonts w:ascii="Times New Roman"/>
          <w:b w:val="false"/>
          <w:i w:val="false"/>
          <w:color w:val="000000"/>
          <w:sz w:val="28"/>
        </w:rPr>
        <w:t>
      Нысан</w:t>
      </w:r>
    </w:p>
    <w:bookmarkEnd w:id="1241"/>
    <w:bookmarkStart w:name="z1122" w:id="1242"/>
    <w:p>
      <w:pPr>
        <w:spacing w:after="0"/>
        <w:ind w:left="0"/>
        <w:jc w:val="left"/>
      </w:pPr>
      <w:r>
        <w:rPr>
          <w:rFonts w:ascii="Times New Roman"/>
          <w:b/>
          <w:i w:val="false"/>
          <w:color w:val="000000"/>
        </w:rPr>
        <w:t xml:space="preserve"> Қолдардың және мөр бедерiнiң үлгiлерi</w:t>
      </w:r>
    </w:p>
    <w:bookmarkEnd w:id="1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мекеме/квазимемлекеттiк сектор субъектiсi (ұйымдық-құқықтық нысаны мен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мекеменiң/квазимемлекеттiк сектор субъектiсiнiң орналасқан жерi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мекеменiң/квазимемлекеттiк сектор субъектiсiнiң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ақшаны бақылау шотының (шоттың) жеке сәйкестендiру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ақшаны бақылау шотының немесе шоттың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 атқару жөнiндегi орталық уәкiлеттi органның аумақтық қазынашылық бөлiмшесiнiң орналасқан жерi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қазынашылық бөлiмшесiнiң қолдардың және мөр бедерiнiң үлгiлерiн қабылдағаны туралы белгiсі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ж. "___"</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______ _____________________________</w:t>
            </w:r>
          </w:p>
          <w:p>
            <w:pPr>
              <w:spacing w:after="20"/>
              <w:ind w:left="20"/>
              <w:jc w:val="both"/>
            </w:pPr>
            <w:r>
              <w:rPr>
                <w:rFonts w:ascii="Times New Roman"/>
                <w:b w:val="false"/>
                <w:i w:val="false"/>
                <w:color w:val="000000"/>
                <w:sz w:val="20"/>
              </w:rPr>
              <w:t>
(қолы) (Т.А.Ә.)</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құжатта көрсетiлген үлгiлер клиенттiң келiсiмiн талап ететiн</w:t>
      </w:r>
    </w:p>
    <w:p>
      <w:pPr>
        <w:spacing w:after="0"/>
        <w:ind w:left="0"/>
        <w:jc w:val="both"/>
      </w:pPr>
      <w:r>
        <w:rPr>
          <w:rFonts w:ascii="Times New Roman"/>
          <w:b w:val="false"/>
          <w:i w:val="false"/>
          <w:color w:val="000000"/>
          <w:sz w:val="28"/>
        </w:rPr>
        <w:t>
      қолма-қол ақшаны бақылау шоты және/немесе шот бойынша операцияларды</w:t>
      </w:r>
    </w:p>
    <w:p>
      <w:pPr>
        <w:spacing w:after="0"/>
        <w:ind w:left="0"/>
        <w:jc w:val="both"/>
      </w:pPr>
      <w:r>
        <w:rPr>
          <w:rFonts w:ascii="Times New Roman"/>
          <w:b w:val="false"/>
          <w:i w:val="false"/>
          <w:color w:val="000000"/>
          <w:sz w:val="28"/>
        </w:rPr>
        <w:t>
      жүзеге асырған кезде мiндеттi деп есептелсiн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(операциялардың (шарттарға, азаматтық-құқықтық мәмілелерді тiркеуге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арналған өтiнiмдерге, хабарламаларға, төлеуге берiлетiн және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 бюджеттiк заңнамасында көзделген басқа да</w:t>
      </w:r>
    </w:p>
    <w:p>
      <w:pPr>
        <w:spacing w:after="0"/>
        <w:ind w:left="0"/>
        <w:jc w:val="both"/>
      </w:pPr>
      <w:r>
        <w:rPr>
          <w:rFonts w:ascii="Times New Roman"/>
          <w:b w:val="false"/>
          <w:i w:val="false"/>
          <w:color w:val="000000"/>
          <w:sz w:val="28"/>
        </w:rPr>
        <w:t>
      шоттарға қол қоюға арналған) түрлерi көрсетiлсiн)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 аты, әкесiнiң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Қолдардың үлгiлерi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мерзiмi (қолды уақытша ауыстыру кезiнде)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мекеменiң/квазимемлекеттiк сектор субъектiсiнiң мөр бедерiнiң үлгiсi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Бiрiншi қолы: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қолы: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 әкiмшiсiнiң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 әкiмшiсi басшысының немесе мемлекеттiк мекеменiң уәкiлеттi тұлғалары қолдарының үлгiлерiн растайтын оларға уәкiлеттi тұлғаның тегi және аты-жөнi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мекеменiң қолдарының және елтаңбалы мөр бедерiнiң үлгiлерiн куәландыру күнi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бағдарламалар әкiмшiсiнiң қолдарының және елтаңбалы мөр бедерiнiң үлгiлерiн куәландыратын тұлғаның қолы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бедерi)</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Артқы бетi</w:t>
      </w:r>
    </w:p>
    <w:p>
      <w:pPr>
        <w:spacing w:after="0"/>
        <w:ind w:left="0"/>
        <w:jc w:val="both"/>
      </w:pPr>
      <w:r>
        <w:rPr>
          <w:rFonts w:ascii="Times New Roman"/>
          <w:b w:val="false"/>
          <w:i w:val="false"/>
          <w:color w:val="000000"/>
          <w:sz w:val="28"/>
        </w:rPr>
        <w:t>
      Заңды тұлға өкiлiнiң қолының түпнұсқалығын растау туралы куәландыру</w:t>
      </w:r>
    </w:p>
    <w:p>
      <w:pPr>
        <w:spacing w:after="0"/>
        <w:ind w:left="0"/>
        <w:jc w:val="both"/>
      </w:pPr>
      <w:r>
        <w:rPr>
          <w:rFonts w:ascii="Times New Roman"/>
          <w:b w:val="false"/>
          <w:i w:val="false"/>
          <w:color w:val="000000"/>
          <w:sz w:val="28"/>
        </w:rPr>
        <w:t>
      жазбасы</w:t>
      </w:r>
    </w:p>
    <w:p>
      <w:pPr>
        <w:spacing w:after="0"/>
        <w:ind w:left="0"/>
        <w:jc w:val="both"/>
      </w:pPr>
      <w:r>
        <w:rPr>
          <w:rFonts w:ascii="Times New Roman"/>
          <w:b w:val="false"/>
          <w:i w:val="false"/>
          <w:color w:val="000000"/>
          <w:sz w:val="28"/>
        </w:rPr>
        <w:t>
      Мен, нотариус __________________________ ____ жылғы "___" ___________</w:t>
      </w:r>
    </w:p>
    <w:p>
      <w:pPr>
        <w:spacing w:after="0"/>
        <w:ind w:left="0"/>
        <w:jc w:val="both"/>
      </w:pPr>
      <w:r>
        <w:rPr>
          <w:rFonts w:ascii="Times New Roman"/>
          <w:b w:val="false"/>
          <w:i w:val="false"/>
          <w:color w:val="000000"/>
          <w:sz w:val="28"/>
        </w:rPr>
        <w:t>
      (тегi, аты, әкесiнiң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(мемлекеттiк нотариалдық кеңсенiң атауы немесе жеке нотариустың</w:t>
      </w:r>
    </w:p>
    <w:p>
      <w:pPr>
        <w:spacing w:after="0"/>
        <w:ind w:left="0"/>
        <w:jc w:val="both"/>
      </w:pPr>
      <w:r>
        <w:rPr>
          <w:rFonts w:ascii="Times New Roman"/>
          <w:b w:val="false"/>
          <w:i w:val="false"/>
          <w:color w:val="000000"/>
          <w:sz w:val="28"/>
        </w:rPr>
        <w:t>
      лицензиясы берiлген нөмiрi және күнi)</w:t>
      </w:r>
    </w:p>
    <w:p>
      <w:pPr>
        <w:spacing w:after="0"/>
        <w:ind w:left="0"/>
        <w:jc w:val="both"/>
      </w:pPr>
      <w:r>
        <w:rPr>
          <w:rFonts w:ascii="Times New Roman"/>
          <w:b w:val="false"/>
          <w:i w:val="false"/>
          <w:color w:val="000000"/>
          <w:sz w:val="28"/>
        </w:rPr>
        <w:t>
      ________________ менiң қатысуыммен жасалған _________________________</w:t>
      </w:r>
    </w:p>
    <w:p>
      <w:pPr>
        <w:spacing w:after="0"/>
        <w:ind w:left="0"/>
        <w:jc w:val="both"/>
      </w:pPr>
      <w:r>
        <w:rPr>
          <w:rFonts w:ascii="Times New Roman"/>
          <w:b w:val="false"/>
          <w:i w:val="false"/>
          <w:color w:val="000000"/>
          <w:sz w:val="28"/>
        </w:rPr>
        <w:t>
      (өкілдің Т.А.Ә. лауазымы, заңды тұлғаның атауы</w:t>
      </w:r>
    </w:p>
    <w:p>
      <w:pPr>
        <w:spacing w:after="0"/>
        <w:ind w:left="0"/>
        <w:jc w:val="both"/>
      </w:pPr>
      <w:r>
        <w:rPr>
          <w:rFonts w:ascii="Times New Roman"/>
          <w:b w:val="false"/>
          <w:i w:val="false"/>
          <w:color w:val="000000"/>
          <w:sz w:val="28"/>
        </w:rPr>
        <w:t>
      ________________________________ қолының түпнұсқалығын куәландырамын.</w:t>
      </w:r>
    </w:p>
    <w:p>
      <w:pPr>
        <w:spacing w:after="0"/>
        <w:ind w:left="0"/>
        <w:jc w:val="both"/>
      </w:pPr>
      <w:r>
        <w:rPr>
          <w:rFonts w:ascii="Times New Roman"/>
          <w:b w:val="false"/>
          <w:i w:val="false"/>
          <w:color w:val="000000"/>
          <w:sz w:val="28"/>
        </w:rPr>
        <w:t>
      Өкiлдiң жеке басы белгiлендi, оның өкiлеттiгi және іс-әрекетке</w:t>
      </w:r>
    </w:p>
    <w:p>
      <w:pPr>
        <w:spacing w:after="0"/>
        <w:ind w:left="0"/>
        <w:jc w:val="both"/>
      </w:pPr>
      <w:r>
        <w:rPr>
          <w:rFonts w:ascii="Times New Roman"/>
          <w:b w:val="false"/>
          <w:i w:val="false"/>
          <w:color w:val="000000"/>
          <w:sz w:val="28"/>
        </w:rPr>
        <w:t>
      қабілеттілігі тексерiлдi.</w:t>
      </w:r>
    </w:p>
    <w:p>
      <w:pPr>
        <w:spacing w:after="0"/>
        <w:ind w:left="0"/>
        <w:jc w:val="both"/>
      </w:pPr>
      <w:r>
        <w:rPr>
          <w:rFonts w:ascii="Times New Roman"/>
          <w:b w:val="false"/>
          <w:i w:val="false"/>
          <w:color w:val="000000"/>
          <w:sz w:val="28"/>
        </w:rPr>
        <w:t>
      Тiзiлiмде № ____________________________ тiркелдi</w:t>
      </w:r>
    </w:p>
    <w:p>
      <w:pPr>
        <w:spacing w:after="0"/>
        <w:ind w:left="0"/>
        <w:jc w:val="both"/>
      </w:pPr>
      <w:r>
        <w:rPr>
          <w:rFonts w:ascii="Times New Roman"/>
          <w:b w:val="false"/>
          <w:i w:val="false"/>
          <w:color w:val="000000"/>
          <w:sz w:val="28"/>
        </w:rPr>
        <w:t>
      _________________________ мемлекеттiк баж алынды.</w:t>
      </w:r>
    </w:p>
    <w:p>
      <w:pPr>
        <w:spacing w:after="0"/>
        <w:ind w:left="0"/>
        <w:jc w:val="both"/>
      </w:pPr>
      <w:r>
        <w:rPr>
          <w:rFonts w:ascii="Times New Roman"/>
          <w:b w:val="false"/>
          <w:i w:val="false"/>
          <w:color w:val="000000"/>
          <w:sz w:val="28"/>
        </w:rPr>
        <w:t>
      Нотариус _________________ М.О.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w:t>
            </w:r>
            <w:r>
              <w:br/>
            </w:r>
            <w:r>
              <w:rPr>
                <w:rFonts w:ascii="Times New Roman"/>
                <w:b w:val="false"/>
                <w:i w:val="false"/>
                <w:color w:val="000000"/>
                <w:sz w:val="20"/>
              </w:rPr>
              <w:t>кассалық қызмет көрсету</w:t>
            </w:r>
            <w:r>
              <w:br/>
            </w:r>
            <w:r>
              <w:rPr>
                <w:rFonts w:ascii="Times New Roman"/>
                <w:b w:val="false"/>
                <w:i w:val="false"/>
                <w:color w:val="000000"/>
                <w:sz w:val="20"/>
              </w:rPr>
              <w:t>ережесіне 52-қосымша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5-34-нысан</w:t>
            </w:r>
            <w:r>
              <w:br/>
            </w:r>
            <w:r>
              <w:rPr>
                <w:rFonts w:ascii="Times New Roman"/>
                <w:b w:val="false"/>
                <w:i w:val="false"/>
                <w:color w:val="000000"/>
                <w:sz w:val="20"/>
              </w:rPr>
              <w:t xml:space="preserve">Есеп жүргiзiлдi: </w:t>
            </w:r>
            <w:r>
              <w:br/>
            </w:r>
            <w:r>
              <w:rPr>
                <w:rFonts w:ascii="Times New Roman"/>
                <w:b w:val="false"/>
                <w:i w:val="false"/>
                <w:color w:val="000000"/>
                <w:sz w:val="20"/>
              </w:rPr>
              <w:t xml:space="preserve">Күнi-Уақыты </w:t>
            </w:r>
            <w:r>
              <w:br/>
            </w:r>
            <w:r>
              <w:rPr>
                <w:rFonts w:ascii="Times New Roman"/>
                <w:b w:val="false"/>
                <w:i w:val="false"/>
                <w:color w:val="000000"/>
                <w:sz w:val="20"/>
              </w:rPr>
              <w:t>1-ден №-ге дейiнгi парақ</w:t>
            </w:r>
          </w:p>
        </w:tc>
      </w:tr>
    </w:tbl>
    <w:bookmarkStart w:name="z1124" w:id="1243"/>
    <w:p>
      <w:pPr>
        <w:spacing w:after="0"/>
        <w:ind w:left="0"/>
        <w:jc w:val="left"/>
      </w:pPr>
      <w:r>
        <w:rPr>
          <w:rFonts w:ascii="Times New Roman"/>
          <w:b/>
          <w:i w:val="false"/>
          <w:color w:val="000000"/>
        </w:rPr>
        <w:t xml:space="preserve"> Тиiстi бюджеттердiң ҚБШ жай-күйі туралы есеп</w:t>
      </w:r>
    </w:p>
    <w:bookmarkEnd w:id="1243"/>
    <w:p>
      <w:pPr>
        <w:spacing w:after="0"/>
        <w:ind w:left="0"/>
        <w:jc w:val="both"/>
      </w:pPr>
      <w:r>
        <w:rPr>
          <w:rFonts w:ascii="Times New Roman"/>
          <w:b w:val="false"/>
          <w:i w:val="false"/>
          <w:color w:val="ff0000"/>
          <w:sz w:val="28"/>
        </w:rPr>
        <w:t xml:space="preserve">
      Ескерту. 52-қосымша жаңа редакцияда – ҚР Қаржы министрінің 30.11.2018 </w:t>
      </w:r>
      <w:r>
        <w:rPr>
          <w:rFonts w:ascii="Times New Roman"/>
          <w:b w:val="false"/>
          <w:i w:val="false"/>
          <w:color w:val="ff0000"/>
          <w:sz w:val="28"/>
        </w:rPr>
        <w:t>№ 1046</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Өңiр: ___________________________</w:t>
      </w:r>
    </w:p>
    <w:p>
      <w:pPr>
        <w:spacing w:after="0"/>
        <w:ind w:left="0"/>
        <w:jc w:val="both"/>
      </w:pPr>
      <w:r>
        <w:rPr>
          <w:rFonts w:ascii="Times New Roman"/>
          <w:b w:val="false"/>
          <w:i w:val="false"/>
          <w:color w:val="000000"/>
          <w:sz w:val="28"/>
        </w:rPr>
        <w:t>
      Бюджет түрi: ____________________</w:t>
      </w:r>
    </w:p>
    <w:p>
      <w:pPr>
        <w:spacing w:after="0"/>
        <w:ind w:left="0"/>
        <w:jc w:val="both"/>
      </w:pPr>
      <w:r>
        <w:rPr>
          <w:rFonts w:ascii="Times New Roman"/>
          <w:b w:val="false"/>
          <w:i w:val="false"/>
          <w:color w:val="000000"/>
          <w:sz w:val="28"/>
        </w:rPr>
        <w:t>
      Қаржыландыру көзi: ______________</w:t>
      </w:r>
    </w:p>
    <w:p>
      <w:pPr>
        <w:spacing w:after="0"/>
        <w:ind w:left="0"/>
        <w:jc w:val="both"/>
      </w:pPr>
      <w:r>
        <w:rPr>
          <w:rFonts w:ascii="Times New Roman"/>
          <w:b w:val="false"/>
          <w:i w:val="false"/>
          <w:color w:val="000000"/>
          <w:sz w:val="28"/>
        </w:rPr>
        <w:t>
      Ерекшелігі ______________________</w:t>
      </w:r>
    </w:p>
    <w:p>
      <w:pPr>
        <w:spacing w:after="0"/>
        <w:ind w:left="0"/>
        <w:jc w:val="both"/>
      </w:pPr>
      <w:r>
        <w:rPr>
          <w:rFonts w:ascii="Times New Roman"/>
          <w:b w:val="false"/>
          <w:i w:val="false"/>
          <w:color w:val="000000"/>
          <w:sz w:val="28"/>
        </w:rPr>
        <w:t>
      Кезең __________________________</w:t>
      </w:r>
    </w:p>
    <w:p>
      <w:pPr>
        <w:spacing w:after="0"/>
        <w:ind w:left="0"/>
        <w:jc w:val="both"/>
      </w:pPr>
      <w:r>
        <w:rPr>
          <w:rFonts w:ascii="Times New Roman"/>
          <w:b w:val="false"/>
          <w:i w:val="false"/>
          <w:color w:val="000000"/>
          <w:sz w:val="28"/>
        </w:rPr>
        <w:t>
      Өлшем бiрлiгi: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Iшкi банктiк шот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 қалдық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Кезеңдегi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қалдық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қазынашылық бөлiмшесiнiң басшысы</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(қолы) тегі, аты, әкесінің аты (бар болса)</w:t>
            </w:r>
          </w:p>
          <w:p>
            <w:pPr>
              <w:spacing w:after="20"/>
              <w:ind w:left="20"/>
              <w:jc w:val="both"/>
            </w:pPr>
            <w:r>
              <w:rPr>
                <w:rFonts w:ascii="Times New Roman"/>
                <w:b w:val="false"/>
                <w:i w:val="false"/>
                <w:color w:val="000000"/>
                <w:sz w:val="20"/>
              </w:rPr>
              <w:t>
Мөр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 атқару жөнiндегi жергілікті уәкілетті органның басшысы</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(қолы) тегі, аты, әкесінің аты (бар болса)</w:t>
            </w:r>
          </w:p>
          <w:p>
            <w:pPr>
              <w:spacing w:after="20"/>
              <w:ind w:left="20"/>
              <w:jc w:val="both"/>
            </w:pPr>
            <w:r>
              <w:rPr>
                <w:rFonts w:ascii="Times New Roman"/>
                <w:b w:val="false"/>
                <w:i w:val="false"/>
                <w:color w:val="000000"/>
                <w:sz w:val="20"/>
              </w:rPr>
              <w:t>
Мөр орны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қазынашылық бөлiмшесiнiң жауапты орындаушысы _______________________</w:t>
            </w:r>
          </w:p>
          <w:p>
            <w:pPr>
              <w:spacing w:after="20"/>
              <w:ind w:left="20"/>
              <w:jc w:val="both"/>
            </w:pPr>
            <w:r>
              <w:rPr>
                <w:rFonts w:ascii="Times New Roman"/>
                <w:b w:val="false"/>
                <w:i w:val="false"/>
                <w:color w:val="000000"/>
                <w:sz w:val="20"/>
              </w:rPr>
              <w:t>
(қолы) тегі, аты, әкесінің аты (бар болса)</w:t>
            </w:r>
          </w:p>
          <w:p>
            <w:pPr>
              <w:spacing w:after="20"/>
              <w:ind w:left="20"/>
              <w:jc w:val="both"/>
            </w:pPr>
            <w:r>
              <w:rPr>
                <w:rFonts w:ascii="Times New Roman"/>
                <w:b w:val="false"/>
                <w:i w:val="false"/>
                <w:color w:val="000000"/>
                <w:sz w:val="20"/>
              </w:rPr>
              <w:t>
Мөр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 атқару жөнiндегi жергілікті уәкілетті органның жауапты орындаушысы</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(қолы) тегі, аты, әкесінің аты (бар болса)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w:t>
            </w:r>
            <w:r>
              <w:br/>
            </w:r>
            <w:r>
              <w:rPr>
                <w:rFonts w:ascii="Times New Roman"/>
                <w:b w:val="false"/>
                <w:i w:val="false"/>
                <w:color w:val="000000"/>
                <w:sz w:val="20"/>
              </w:rPr>
              <w:t>кассалық қызмет көрсету</w:t>
            </w:r>
            <w:r>
              <w:br/>
            </w:r>
            <w:r>
              <w:rPr>
                <w:rFonts w:ascii="Times New Roman"/>
                <w:b w:val="false"/>
                <w:i w:val="false"/>
                <w:color w:val="000000"/>
                <w:sz w:val="20"/>
              </w:rPr>
              <w:t>ережесіне 53-қосымша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5-52-нысан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ХХ.ХХ.ХХХХ</w:t>
            </w:r>
          </w:p>
        </w:tc>
      </w:tr>
    </w:tbl>
    <w:bookmarkStart w:name="z1126" w:id="1244"/>
    <w:p>
      <w:pPr>
        <w:spacing w:after="0"/>
        <w:ind w:left="0"/>
        <w:jc w:val="left"/>
      </w:pPr>
      <w:r>
        <w:rPr>
          <w:rFonts w:ascii="Times New Roman"/>
          <w:b/>
          <w:i w:val="false"/>
          <w:color w:val="000000"/>
        </w:rPr>
        <w:t xml:space="preserve"> Шығыстар бойынша жиынтық есеп</w:t>
      </w:r>
    </w:p>
    <w:bookmarkEnd w:id="1244"/>
    <w:p>
      <w:pPr>
        <w:spacing w:after="0"/>
        <w:ind w:left="0"/>
        <w:jc w:val="both"/>
      </w:pPr>
      <w:r>
        <w:rPr>
          <w:rFonts w:ascii="Times New Roman"/>
          <w:b w:val="false"/>
          <w:i w:val="false"/>
          <w:color w:val="ff0000"/>
          <w:sz w:val="28"/>
        </w:rPr>
        <w:t xml:space="preserve">
      Ескерту. 53-қосымша жаңа редакцияда – ҚР Қаржы министрінің 30.11.2018 </w:t>
      </w:r>
      <w:r>
        <w:rPr>
          <w:rFonts w:ascii="Times New Roman"/>
          <w:b w:val="false"/>
          <w:i w:val="false"/>
          <w:color w:val="ff0000"/>
          <w:sz w:val="28"/>
        </w:rPr>
        <w:t>№ 1046</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Бюджет түрі_______________________ </w:t>
      </w:r>
    </w:p>
    <w:p>
      <w:pPr>
        <w:spacing w:after="0"/>
        <w:ind w:left="0"/>
        <w:jc w:val="both"/>
      </w:pPr>
      <w:r>
        <w:rPr>
          <w:rFonts w:ascii="Times New Roman"/>
          <w:b w:val="false"/>
          <w:i w:val="false"/>
          <w:color w:val="000000"/>
          <w:sz w:val="28"/>
        </w:rPr>
        <w:t>
      Аумақ_____________</w:t>
      </w:r>
    </w:p>
    <w:p>
      <w:pPr>
        <w:spacing w:after="0"/>
        <w:ind w:left="0"/>
        <w:jc w:val="both"/>
      </w:pPr>
      <w:r>
        <w:rPr>
          <w:rFonts w:ascii="Times New Roman"/>
          <w:b w:val="false"/>
          <w:i w:val="false"/>
          <w:color w:val="000000"/>
          <w:sz w:val="28"/>
        </w:rPr>
        <w:t>
      Ерекшелік ________</w:t>
      </w:r>
    </w:p>
    <w:p>
      <w:pPr>
        <w:spacing w:after="0"/>
        <w:ind w:left="0"/>
        <w:jc w:val="both"/>
      </w:pPr>
      <w:r>
        <w:rPr>
          <w:rFonts w:ascii="Times New Roman"/>
          <w:b w:val="false"/>
          <w:i w:val="false"/>
          <w:color w:val="000000"/>
          <w:sz w:val="28"/>
        </w:rPr>
        <w:t>
      Қаржыландыру көзі ________</w:t>
      </w:r>
    </w:p>
    <w:p>
      <w:pPr>
        <w:spacing w:after="0"/>
        <w:ind w:left="0"/>
        <w:jc w:val="both"/>
      </w:pPr>
      <w:r>
        <w:rPr>
          <w:rFonts w:ascii="Times New Roman"/>
          <w:b w:val="false"/>
          <w:i w:val="false"/>
          <w:color w:val="000000"/>
          <w:sz w:val="28"/>
        </w:rPr>
        <w:t>
      Күні________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Әкімші/Бағдарлама/Кіші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бойындағы шығыстар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 бойынша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 бойынша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 бойынша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Жауапты орындаушы ________ 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w:t>
            </w:r>
            <w:r>
              <w:br/>
            </w:r>
            <w:r>
              <w:rPr>
                <w:rFonts w:ascii="Times New Roman"/>
                <w:b w:val="false"/>
                <w:i w:val="false"/>
                <w:color w:val="000000"/>
                <w:sz w:val="20"/>
              </w:rPr>
              <w:t>кассалық қызмет көрсету</w:t>
            </w:r>
            <w:r>
              <w:br/>
            </w:r>
            <w:r>
              <w:rPr>
                <w:rFonts w:ascii="Times New Roman"/>
                <w:b w:val="false"/>
                <w:i w:val="false"/>
                <w:color w:val="000000"/>
                <w:sz w:val="20"/>
              </w:rPr>
              <w:t>ережесіне 54-қосымша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 жүргізілді :</w:t>
            </w:r>
            <w:r>
              <w:br/>
            </w:r>
            <w:r>
              <w:rPr>
                <w:rFonts w:ascii="Times New Roman"/>
                <w:b w:val="false"/>
                <w:i w:val="false"/>
                <w:color w:val="000000"/>
                <w:sz w:val="20"/>
              </w:rPr>
              <w:t xml:space="preserve">Күні-Уақыты </w:t>
            </w:r>
            <w:r>
              <w:br/>
            </w:r>
            <w:r>
              <w:rPr>
                <w:rFonts w:ascii="Times New Roman"/>
                <w:b w:val="false"/>
                <w:i w:val="false"/>
                <w:color w:val="000000"/>
                <w:sz w:val="20"/>
              </w:rPr>
              <w:t>№Х - беті</w:t>
            </w:r>
          </w:p>
        </w:tc>
      </w:tr>
    </w:tbl>
    <w:p>
      <w:pPr>
        <w:spacing w:after="0"/>
        <w:ind w:left="0"/>
        <w:jc w:val="left"/>
      </w:pPr>
      <w:r>
        <w:rPr>
          <w:rFonts w:ascii="Times New Roman"/>
          <w:b/>
          <w:i w:val="false"/>
          <w:color w:val="000000"/>
        </w:rPr>
        <w:t xml:space="preserve"> _______________ қолма-қол ақшаны бақылау шотынан көшірме</w:t>
      </w:r>
    </w:p>
    <w:p>
      <w:pPr>
        <w:spacing w:after="0"/>
        <w:ind w:left="0"/>
        <w:jc w:val="both"/>
      </w:pPr>
      <w:r>
        <w:rPr>
          <w:rFonts w:ascii="Times New Roman"/>
          <w:b w:val="false"/>
          <w:i w:val="false"/>
          <w:color w:val="ff0000"/>
          <w:sz w:val="28"/>
        </w:rPr>
        <w:t xml:space="preserve">
      Ескерту. 54-қосымша жаңа редакцияда – ҚР Қаржы министрінің 30.11.2018 </w:t>
      </w:r>
      <w:r>
        <w:rPr>
          <w:rFonts w:ascii="Times New Roman"/>
          <w:b w:val="false"/>
          <w:i w:val="false"/>
          <w:color w:val="ff0000"/>
          <w:sz w:val="28"/>
        </w:rPr>
        <w:t>№ 1046</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Өңір:</w:t>
      </w:r>
    </w:p>
    <w:p>
      <w:pPr>
        <w:spacing w:after="0"/>
        <w:ind w:left="0"/>
        <w:jc w:val="both"/>
      </w:pPr>
      <w:r>
        <w:rPr>
          <w:rFonts w:ascii="Times New Roman"/>
          <w:b w:val="false"/>
          <w:i w:val="false"/>
          <w:color w:val="000000"/>
          <w:sz w:val="28"/>
        </w:rPr>
        <w:t>
      Бюджет түрі:</w:t>
      </w:r>
    </w:p>
    <w:p>
      <w:pPr>
        <w:spacing w:after="0"/>
        <w:ind w:left="0"/>
        <w:jc w:val="both"/>
      </w:pPr>
      <w:r>
        <w:rPr>
          <w:rFonts w:ascii="Times New Roman"/>
          <w:b w:val="false"/>
          <w:i w:val="false"/>
          <w:color w:val="000000"/>
          <w:sz w:val="28"/>
        </w:rPr>
        <w:t>
      Қаржыландыру көзі:</w:t>
      </w:r>
    </w:p>
    <w:p>
      <w:pPr>
        <w:spacing w:after="0"/>
        <w:ind w:left="0"/>
        <w:jc w:val="both"/>
      </w:pPr>
      <w:r>
        <w:rPr>
          <w:rFonts w:ascii="Times New Roman"/>
          <w:b w:val="false"/>
          <w:i w:val="false"/>
          <w:color w:val="000000"/>
          <w:sz w:val="28"/>
        </w:rPr>
        <w:t>
      Банктің коды (БСК):</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Банктік шот номірі (ЖСК):</w:t>
      </w:r>
    </w:p>
    <w:p>
      <w:pPr>
        <w:spacing w:after="0"/>
        <w:ind w:left="0"/>
        <w:jc w:val="both"/>
      </w:pPr>
      <w:r>
        <w:rPr>
          <w:rFonts w:ascii="Times New Roman"/>
          <w:b w:val="false"/>
          <w:i w:val="false"/>
          <w:color w:val="000000"/>
          <w:sz w:val="28"/>
        </w:rPr>
        <w:t>
      Банктік шоттың атауы:</w:t>
      </w:r>
    </w:p>
    <w:p>
      <w:pPr>
        <w:spacing w:after="0"/>
        <w:ind w:left="0"/>
        <w:jc w:val="both"/>
      </w:pPr>
      <w:r>
        <w:rPr>
          <w:rFonts w:ascii="Times New Roman"/>
          <w:b w:val="false"/>
          <w:i w:val="false"/>
          <w:color w:val="000000"/>
          <w:sz w:val="28"/>
        </w:rPr>
        <w:t>
      Мемлекеттік мекеменің/квазимемлекеттік сектор субъектісінің атауы</w:t>
      </w:r>
    </w:p>
    <w:p>
      <w:pPr>
        <w:spacing w:after="0"/>
        <w:ind w:left="0"/>
        <w:jc w:val="both"/>
      </w:pPr>
      <w:r>
        <w:rPr>
          <w:rFonts w:ascii="Times New Roman"/>
          <w:b w:val="false"/>
          <w:i w:val="false"/>
          <w:color w:val="000000"/>
          <w:sz w:val="28"/>
        </w:rPr>
        <w:t>
      Қолма -қол ақшаның бақылау шоты:</w:t>
      </w:r>
    </w:p>
    <w:p>
      <w:pPr>
        <w:spacing w:after="0"/>
        <w:ind w:left="0"/>
        <w:jc w:val="both"/>
      </w:pPr>
      <w:r>
        <w:rPr>
          <w:rFonts w:ascii="Times New Roman"/>
          <w:b w:val="false"/>
          <w:i w:val="false"/>
          <w:color w:val="000000"/>
          <w:sz w:val="28"/>
        </w:rPr>
        <w:t>
      Өлшем бірлігі: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қалдық</w:t>
            </w:r>
          </w:p>
          <w:p>
            <w:pPr>
              <w:spacing w:after="20"/>
              <w:ind w:left="20"/>
              <w:jc w:val="both"/>
            </w:pPr>
            <w:r>
              <w:rPr>
                <w:rFonts w:ascii="Times New Roman"/>
                <w:b w:val="false"/>
                <w:i w:val="false"/>
                <w:color w:val="000000"/>
                <w:sz w:val="20"/>
              </w:rPr>
              <w:t>
Кіріс қалдығы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bl>
    <w:p>
      <w:pPr>
        <w:spacing w:after="0"/>
        <w:ind w:left="0"/>
        <w:jc w:val="both"/>
      </w:pPr>
      <w:r>
        <w:rPr>
          <w:rFonts w:ascii="Times New Roman"/>
          <w:b w:val="false"/>
          <w:i w:val="false"/>
          <w:color w:val="000000"/>
          <w:sz w:val="28"/>
        </w:rPr>
        <w:t>
      Операциялар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Транзакция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КҮНГІ АЙНАЛЫМ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both"/>
      </w:pPr>
      <w:r>
        <w:rPr>
          <w:rFonts w:ascii="Times New Roman"/>
          <w:b w:val="false"/>
          <w:i w:val="false"/>
          <w:color w:val="000000"/>
          <w:sz w:val="28"/>
        </w:rPr>
        <w:t>
      Шыққан қалдық</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қазынашылық бөлiмшесiнiң басшысы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(қолы) тегі, аты, әкесінің аты (бар болса)</w:t>
            </w:r>
          </w:p>
          <w:p>
            <w:pPr>
              <w:spacing w:after="20"/>
              <w:ind w:left="20"/>
              <w:jc w:val="both"/>
            </w:pPr>
            <w:r>
              <w:rPr>
                <w:rFonts w:ascii="Times New Roman"/>
                <w:b w:val="false"/>
                <w:i w:val="false"/>
                <w:color w:val="000000"/>
                <w:sz w:val="20"/>
              </w:rPr>
              <w:t>
Мөр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Квазимемлекеттік сектор субъектісінің/ мемлекеттік мекеменің/басшысы </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(қолы) тегі, аты, әкесінің аты (бар болса)</w:t>
            </w:r>
          </w:p>
          <w:p>
            <w:pPr>
              <w:spacing w:after="20"/>
              <w:ind w:left="20"/>
              <w:jc w:val="both"/>
            </w:pPr>
            <w:r>
              <w:rPr>
                <w:rFonts w:ascii="Times New Roman"/>
                <w:b w:val="false"/>
                <w:i w:val="false"/>
                <w:color w:val="000000"/>
                <w:sz w:val="20"/>
              </w:rPr>
              <w:t>
Мөр орны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мекеменің/квазимемлекеттік сектор субъектісінің жауапты орындаушысы ___________________________</w:t>
            </w:r>
          </w:p>
          <w:p>
            <w:pPr>
              <w:spacing w:after="20"/>
              <w:ind w:left="20"/>
              <w:jc w:val="both"/>
            </w:pPr>
            <w:r>
              <w:rPr>
                <w:rFonts w:ascii="Times New Roman"/>
                <w:b w:val="false"/>
                <w:i w:val="false"/>
                <w:color w:val="000000"/>
                <w:sz w:val="20"/>
              </w:rPr>
              <w:t>
(қолы) тегі, аты, әкесінің аты (бар болса)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субъектісінің/ мемлекеттік мекеменің бас бухгалтері __________________________</w:t>
            </w:r>
          </w:p>
          <w:p>
            <w:pPr>
              <w:spacing w:after="20"/>
              <w:ind w:left="20"/>
              <w:jc w:val="both"/>
            </w:pPr>
            <w:r>
              <w:rPr>
                <w:rFonts w:ascii="Times New Roman"/>
                <w:b w:val="false"/>
                <w:i w:val="false"/>
                <w:color w:val="000000"/>
                <w:sz w:val="20"/>
              </w:rPr>
              <w:t>
(қолы) тегі, аты, әкесінің аты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55-қосымша</w:t>
            </w:r>
          </w:p>
        </w:tc>
      </w:tr>
    </w:tbl>
    <w:bookmarkStart w:name="z1706" w:id="1245"/>
    <w:p>
      <w:pPr>
        <w:spacing w:after="0"/>
        <w:ind w:left="0"/>
        <w:jc w:val="both"/>
      </w:pPr>
      <w:r>
        <w:rPr>
          <w:rFonts w:ascii="Times New Roman"/>
          <w:b w:val="false"/>
          <w:i w:val="false"/>
          <w:color w:val="000000"/>
          <w:sz w:val="28"/>
        </w:rPr>
        <w:t>
      5-33 нысан</w:t>
      </w:r>
    </w:p>
    <w:bookmarkEnd w:id="1245"/>
    <w:p>
      <w:pPr>
        <w:spacing w:after="0"/>
        <w:ind w:left="0"/>
        <w:jc w:val="both"/>
      </w:pPr>
      <w:r>
        <w:rPr>
          <w:rFonts w:ascii="Times New Roman"/>
          <w:b w:val="false"/>
          <w:i w:val="false"/>
          <w:color w:val="000000"/>
          <w:sz w:val="28"/>
        </w:rPr>
        <w:t>
      Есеп жүргізілді:</w:t>
      </w:r>
    </w:p>
    <w:p>
      <w:pPr>
        <w:spacing w:after="0"/>
        <w:ind w:left="0"/>
        <w:jc w:val="both"/>
      </w:pPr>
      <w:r>
        <w:rPr>
          <w:rFonts w:ascii="Times New Roman"/>
          <w:b w:val="false"/>
          <w:i w:val="false"/>
          <w:color w:val="000000"/>
          <w:sz w:val="28"/>
        </w:rPr>
        <w:t xml:space="preserve">
      Күні - Уақыты </w:t>
      </w:r>
    </w:p>
    <w:p>
      <w:pPr>
        <w:spacing w:after="0"/>
        <w:ind w:left="0"/>
        <w:jc w:val="both"/>
      </w:pPr>
      <w:r>
        <w:rPr>
          <w:rFonts w:ascii="Times New Roman"/>
          <w:b w:val="false"/>
          <w:i w:val="false"/>
          <w:color w:val="000000"/>
          <w:sz w:val="28"/>
        </w:rPr>
        <w:t>
      1-ден №-ге дейінгі парақ</w:t>
      </w:r>
    </w:p>
    <w:bookmarkStart w:name="z1130" w:id="1246"/>
    <w:p>
      <w:pPr>
        <w:spacing w:after="0"/>
        <w:ind w:left="0"/>
        <w:jc w:val="left"/>
      </w:pPr>
      <w:r>
        <w:rPr>
          <w:rFonts w:ascii="Times New Roman"/>
          <w:b/>
          <w:i w:val="false"/>
          <w:color w:val="000000"/>
        </w:rPr>
        <w:t xml:space="preserve"> Ақылы қызметтердің ҚБШ-сындағы қалдықтар туралы есеп</w:t>
      </w:r>
    </w:p>
    <w:bookmarkEnd w:id="1246"/>
    <w:p>
      <w:pPr>
        <w:spacing w:after="0"/>
        <w:ind w:left="0"/>
        <w:jc w:val="both"/>
      </w:pPr>
      <w:r>
        <w:rPr>
          <w:rFonts w:ascii="Times New Roman"/>
          <w:b w:val="false"/>
          <w:i w:val="false"/>
          <w:color w:val="000000"/>
          <w:sz w:val="28"/>
        </w:rPr>
        <w:t>
      Өңір: ______________________________</w:t>
      </w:r>
    </w:p>
    <w:p>
      <w:pPr>
        <w:spacing w:after="0"/>
        <w:ind w:left="0"/>
        <w:jc w:val="both"/>
      </w:pPr>
      <w:r>
        <w:rPr>
          <w:rFonts w:ascii="Times New Roman"/>
          <w:b w:val="false"/>
          <w:i w:val="false"/>
          <w:color w:val="000000"/>
          <w:sz w:val="28"/>
        </w:rPr>
        <w:t>
      Бюджет түрі: _______________________</w:t>
      </w:r>
    </w:p>
    <w:p>
      <w:pPr>
        <w:spacing w:after="0"/>
        <w:ind w:left="0"/>
        <w:jc w:val="both"/>
      </w:pPr>
      <w:r>
        <w:rPr>
          <w:rFonts w:ascii="Times New Roman"/>
          <w:b w:val="false"/>
          <w:i w:val="false"/>
          <w:color w:val="000000"/>
          <w:sz w:val="28"/>
        </w:rPr>
        <w:t>
      Мем.мекеме коды: ___________________</w:t>
      </w:r>
    </w:p>
    <w:p>
      <w:pPr>
        <w:spacing w:after="0"/>
        <w:ind w:left="0"/>
        <w:jc w:val="both"/>
      </w:pPr>
      <w:r>
        <w:rPr>
          <w:rFonts w:ascii="Times New Roman"/>
          <w:b w:val="false"/>
          <w:i w:val="false"/>
          <w:color w:val="000000"/>
          <w:sz w:val="28"/>
        </w:rPr>
        <w:t>
      Мем.мекеме атауы: __________________</w:t>
      </w:r>
    </w:p>
    <w:p>
      <w:pPr>
        <w:spacing w:after="0"/>
        <w:ind w:left="0"/>
        <w:jc w:val="both"/>
      </w:pPr>
      <w:r>
        <w:rPr>
          <w:rFonts w:ascii="Times New Roman"/>
          <w:b w:val="false"/>
          <w:i w:val="false"/>
          <w:color w:val="000000"/>
          <w:sz w:val="28"/>
        </w:rPr>
        <w:t>
      Кезең ______________________________</w:t>
      </w:r>
    </w:p>
    <w:p>
      <w:pPr>
        <w:spacing w:after="0"/>
        <w:ind w:left="0"/>
        <w:jc w:val="both"/>
      </w:pPr>
      <w:r>
        <w:rPr>
          <w:rFonts w:ascii="Times New Roman"/>
          <w:b w:val="false"/>
          <w:i w:val="false"/>
          <w:color w:val="000000"/>
          <w:sz w:val="28"/>
        </w:rPr>
        <w:t>
      Өлшем бірлігі:_____________________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типі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берілетін шоттың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 шоты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алушының/жіберушінің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қалдық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қалдық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Шыққан қалдық:</w:t>
      </w:r>
    </w:p>
    <w:p>
      <w:pPr>
        <w:spacing w:after="0"/>
        <w:ind w:left="0"/>
        <w:jc w:val="both"/>
      </w:pPr>
      <w:r>
        <w:rPr>
          <w:rFonts w:ascii="Times New Roman"/>
          <w:b w:val="false"/>
          <w:i w:val="false"/>
          <w:color w:val="000000"/>
          <w:sz w:val="28"/>
        </w:rPr>
        <w:t>
      Жауапты орындаушы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w:t>
            </w:r>
            <w:r>
              <w:br/>
            </w:r>
            <w:r>
              <w:rPr>
                <w:rFonts w:ascii="Times New Roman"/>
                <w:b w:val="false"/>
                <w:i w:val="false"/>
                <w:color w:val="000000"/>
                <w:sz w:val="20"/>
              </w:rPr>
              <w:t>М.О.</w:t>
            </w:r>
            <w:r>
              <w:br/>
            </w: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56-қосымша</w:t>
            </w:r>
            <w:r>
              <w:br/>
            </w:r>
            <w:r>
              <w:rPr>
                <w:rFonts w:ascii="Times New Roman"/>
                <w:b w:val="false"/>
                <w:i w:val="false"/>
                <w:color w:val="000000"/>
                <w:sz w:val="20"/>
              </w:rPr>
              <w:t>8-17-нысан</w:t>
            </w:r>
            <w:r>
              <w:br/>
            </w:r>
            <w:r>
              <w:rPr>
                <w:rFonts w:ascii="Times New Roman"/>
                <w:b w:val="false"/>
                <w:i w:val="false"/>
                <w:color w:val="000000"/>
                <w:sz w:val="20"/>
              </w:rPr>
              <w:t>Есеп жүргізілді:</w:t>
            </w:r>
            <w:r>
              <w:br/>
            </w:r>
            <w:r>
              <w:rPr>
                <w:rFonts w:ascii="Times New Roman"/>
                <w:b w:val="false"/>
                <w:i w:val="false"/>
                <w:color w:val="000000"/>
                <w:sz w:val="20"/>
              </w:rPr>
              <w:t>Күні-уақыты</w:t>
            </w:r>
            <w:r>
              <w:br/>
            </w:r>
            <w:r>
              <w:rPr>
                <w:rFonts w:ascii="Times New Roman"/>
                <w:b w:val="false"/>
                <w:i w:val="false"/>
                <w:color w:val="000000"/>
                <w:sz w:val="20"/>
              </w:rPr>
              <w:t>№-ден Х-парақ</w:t>
            </w:r>
          </w:p>
        </w:tc>
      </w:tr>
    </w:tbl>
    <w:bookmarkStart w:name="z1132" w:id="1247"/>
    <w:p>
      <w:pPr>
        <w:spacing w:after="0"/>
        <w:ind w:left="0"/>
        <w:jc w:val="left"/>
      </w:pPr>
      <w:r>
        <w:rPr>
          <w:rFonts w:ascii="Times New Roman"/>
          <w:b/>
          <w:i w:val="false"/>
          <w:color w:val="000000"/>
        </w:rPr>
        <w:t xml:space="preserve"> Мемлекеттік мекемелердің шетелдік валютадағы шоттары, сыртқы қарыздардың немесе байланысты гранттардың арнайы шоттары, сыртқы қарыздардың немесе байланысты гранттардың арнайы шоттарына арналған шоттары бойынша үзінді</w:t>
      </w:r>
    </w:p>
    <w:bookmarkEnd w:id="1247"/>
    <w:p>
      <w:pPr>
        <w:spacing w:after="0"/>
        <w:ind w:left="0"/>
        <w:jc w:val="both"/>
      </w:pPr>
      <w:r>
        <w:rPr>
          <w:rFonts w:ascii="Times New Roman"/>
          <w:b w:val="false"/>
          <w:i w:val="false"/>
          <w:color w:val="ff0000"/>
          <w:sz w:val="28"/>
        </w:rPr>
        <w:t xml:space="preserve">
      Ескерту. 56-қосымша жаңа редакцияда - ҚР Премьер-Министрінің Бірінші орынбасары - ҚР Қаржы министрінің 30.05.2019 </w:t>
      </w:r>
      <w:r>
        <w:rPr>
          <w:rFonts w:ascii="Times New Roman"/>
          <w:b w:val="false"/>
          <w:i w:val="false"/>
          <w:color w:val="ff0000"/>
          <w:sz w:val="28"/>
        </w:rPr>
        <w:t>№ 517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Өңір: ______________________________</w:t>
      </w:r>
    </w:p>
    <w:p>
      <w:pPr>
        <w:spacing w:after="0"/>
        <w:ind w:left="0"/>
        <w:jc w:val="both"/>
      </w:pPr>
      <w:r>
        <w:rPr>
          <w:rFonts w:ascii="Times New Roman"/>
          <w:b w:val="false"/>
          <w:i w:val="false"/>
          <w:color w:val="000000"/>
          <w:sz w:val="28"/>
        </w:rPr>
        <w:t>
      Бюджет түрі: ________________________</w:t>
      </w:r>
    </w:p>
    <w:p>
      <w:pPr>
        <w:spacing w:after="0"/>
        <w:ind w:left="0"/>
        <w:jc w:val="both"/>
      </w:pPr>
      <w:r>
        <w:rPr>
          <w:rFonts w:ascii="Times New Roman"/>
          <w:b w:val="false"/>
          <w:i w:val="false"/>
          <w:color w:val="000000"/>
          <w:sz w:val="28"/>
        </w:rPr>
        <w:t>
      Қаржыландыру көзі __________________</w:t>
      </w:r>
    </w:p>
    <w:p>
      <w:pPr>
        <w:spacing w:after="0"/>
        <w:ind w:left="0"/>
        <w:jc w:val="both"/>
      </w:pPr>
      <w:r>
        <w:rPr>
          <w:rFonts w:ascii="Times New Roman"/>
          <w:b w:val="false"/>
          <w:i w:val="false"/>
          <w:color w:val="000000"/>
          <w:sz w:val="28"/>
        </w:rPr>
        <w:t>
      Мемлекеттік мекеме атауы: ___________</w:t>
      </w:r>
    </w:p>
    <w:p>
      <w:pPr>
        <w:spacing w:after="0"/>
        <w:ind w:left="0"/>
        <w:jc w:val="both"/>
      </w:pPr>
      <w:r>
        <w:rPr>
          <w:rFonts w:ascii="Times New Roman"/>
          <w:b w:val="false"/>
          <w:i w:val="false"/>
          <w:color w:val="000000"/>
          <w:sz w:val="28"/>
        </w:rPr>
        <w:t>
      Ерекшелігі: _________________________</w:t>
      </w:r>
    </w:p>
    <w:p>
      <w:pPr>
        <w:spacing w:after="0"/>
        <w:ind w:left="0"/>
        <w:jc w:val="both"/>
      </w:pPr>
      <w:r>
        <w:rPr>
          <w:rFonts w:ascii="Times New Roman"/>
          <w:b w:val="false"/>
          <w:i w:val="false"/>
          <w:color w:val="000000"/>
          <w:sz w:val="28"/>
        </w:rPr>
        <w:t>
      Валюта коды: _______________________</w:t>
      </w:r>
    </w:p>
    <w:p>
      <w:pPr>
        <w:spacing w:after="0"/>
        <w:ind w:left="0"/>
        <w:jc w:val="both"/>
      </w:pPr>
      <w:r>
        <w:rPr>
          <w:rFonts w:ascii="Times New Roman"/>
          <w:b w:val="false"/>
          <w:i w:val="false"/>
          <w:color w:val="000000"/>
          <w:sz w:val="28"/>
        </w:rPr>
        <w:t>
      Кезең: _____________________________</w:t>
      </w:r>
    </w:p>
    <w:p>
      <w:pPr>
        <w:spacing w:after="0"/>
        <w:ind w:left="0"/>
        <w:jc w:val="both"/>
      </w:pPr>
      <w:r>
        <w:rPr>
          <w:rFonts w:ascii="Times New Roman"/>
          <w:b w:val="false"/>
          <w:i w:val="false"/>
          <w:color w:val="000000"/>
          <w:sz w:val="28"/>
        </w:rPr>
        <w:t>
      Өлшем бірлігі: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б/шот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мақсаты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алушының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қалдығы: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қалдығы: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Айналымдардың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Валютадағы қалдықтардың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Теңгедегі қалдықтардың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Жауапты орындаушы 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Мөр орны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57-қосымша</w:t>
            </w:r>
            <w:r>
              <w:br/>
            </w:r>
            <w:r>
              <w:rPr>
                <w:rFonts w:ascii="Times New Roman"/>
                <w:b w:val="false"/>
                <w:i w:val="false"/>
                <w:color w:val="000000"/>
                <w:sz w:val="20"/>
              </w:rPr>
              <w:t>5-30 нысан</w:t>
            </w:r>
          </w:p>
        </w:tc>
      </w:tr>
    </w:tbl>
    <w:p>
      <w:pPr>
        <w:spacing w:after="0"/>
        <w:ind w:left="0"/>
        <w:jc w:val="both"/>
      </w:pPr>
      <w:r>
        <w:rPr>
          <w:rFonts w:ascii="Times New Roman"/>
          <w:b w:val="false"/>
          <w:i w:val="false"/>
          <w:color w:val="000000"/>
          <w:sz w:val="28"/>
        </w:rPr>
        <w:t>
      Күні-уақыты</w:t>
      </w:r>
    </w:p>
    <w:p>
      <w:pPr>
        <w:spacing w:after="0"/>
        <w:ind w:left="0"/>
        <w:jc w:val="both"/>
      </w:pPr>
      <w:r>
        <w:rPr>
          <w:rFonts w:ascii="Times New Roman"/>
          <w:b w:val="false"/>
          <w:i w:val="false"/>
          <w:color w:val="000000"/>
          <w:sz w:val="28"/>
        </w:rPr>
        <w:t>
      №-ден Х-парақ</w:t>
      </w:r>
    </w:p>
    <w:p>
      <w:pPr>
        <w:spacing w:after="0"/>
        <w:ind w:left="0"/>
        <w:jc w:val="both"/>
      </w:pPr>
      <w:r>
        <w:rPr>
          <w:rFonts w:ascii="Times New Roman"/>
          <w:b w:val="false"/>
          <w:i w:val="false"/>
          <w:color w:val="000000"/>
          <w:sz w:val="28"/>
        </w:rPr>
        <w:t>
      Кезең: ___________</w:t>
      </w:r>
    </w:p>
    <w:p>
      <w:pPr>
        <w:spacing w:after="0"/>
        <w:ind w:left="0"/>
        <w:jc w:val="both"/>
      </w:pPr>
      <w:r>
        <w:rPr>
          <w:rFonts w:ascii="Times New Roman"/>
          <w:b w:val="false"/>
          <w:i w:val="false"/>
          <w:color w:val="000000"/>
          <w:sz w:val="28"/>
        </w:rPr>
        <w:t>
      Күні: _____________</w:t>
      </w:r>
    </w:p>
    <w:p>
      <w:pPr>
        <w:spacing w:after="0"/>
        <w:ind w:left="0"/>
        <w:jc w:val="left"/>
      </w:pPr>
      <w:r>
        <w:rPr>
          <w:rFonts w:ascii="Times New Roman"/>
          <w:b/>
          <w:i w:val="false"/>
          <w:color w:val="000000"/>
        </w:rPr>
        <w:t xml:space="preserve"> Ақылы қызметтердің ҚБШ-сындағы қалдықтар</w:t>
      </w:r>
    </w:p>
    <w:p>
      <w:pPr>
        <w:spacing w:after="0"/>
        <w:ind w:left="0"/>
        <w:jc w:val="both"/>
      </w:pPr>
      <w:r>
        <w:rPr>
          <w:rFonts w:ascii="Times New Roman"/>
          <w:b w:val="false"/>
          <w:i w:val="false"/>
          <w:color w:val="ff0000"/>
          <w:sz w:val="28"/>
        </w:rPr>
        <w:t xml:space="preserve">
      Ескерту. 57-қосымша жаңа редакцияда - ҚР Қаржы министрінің 09.10.2015 </w:t>
      </w:r>
      <w:r>
        <w:rPr>
          <w:rFonts w:ascii="Times New Roman"/>
          <w:b w:val="false"/>
          <w:i w:val="false"/>
          <w:color w:val="ff0000"/>
          <w:sz w:val="28"/>
        </w:rPr>
        <w:t>№ 509</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Мем.мекеме: ______________________________</w:t>
      </w:r>
    </w:p>
    <w:p>
      <w:pPr>
        <w:spacing w:after="0"/>
        <w:ind w:left="0"/>
        <w:jc w:val="both"/>
      </w:pPr>
      <w:r>
        <w:rPr>
          <w:rFonts w:ascii="Times New Roman"/>
          <w:b w:val="false"/>
          <w:i w:val="false"/>
          <w:color w:val="000000"/>
          <w:sz w:val="28"/>
        </w:rPr>
        <w:t>
      Қаржыландыру көзі-3 (ақылы қызметтер)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Мек/Бғ/ кіші бғ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мекеме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міндеттемелердің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іс жүзінде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Тоқсандағы жоспар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бір күнде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қаражат қалдықтары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 БСК-сі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БСК-сі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ҚБШ</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ҚБШ-дағы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орындаушы 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58-қосымша</w:t>
            </w:r>
          </w:p>
        </w:tc>
      </w:tr>
    </w:tbl>
    <w:bookmarkStart w:name="z1709" w:id="1248"/>
    <w:p>
      <w:pPr>
        <w:spacing w:after="0"/>
        <w:ind w:left="0"/>
        <w:jc w:val="both"/>
      </w:pPr>
      <w:r>
        <w:rPr>
          <w:rFonts w:ascii="Times New Roman"/>
          <w:b w:val="false"/>
          <w:i w:val="false"/>
          <w:color w:val="000000"/>
          <w:sz w:val="28"/>
        </w:rPr>
        <w:t>
      8-07-нысан</w:t>
      </w:r>
    </w:p>
    <w:bookmarkEnd w:id="1248"/>
    <w:p>
      <w:pPr>
        <w:spacing w:after="0"/>
        <w:ind w:left="0"/>
        <w:jc w:val="both"/>
      </w:pPr>
      <w:r>
        <w:rPr>
          <w:rFonts w:ascii="Times New Roman"/>
          <w:b w:val="false"/>
          <w:i w:val="false"/>
          <w:color w:val="000000"/>
          <w:sz w:val="28"/>
        </w:rPr>
        <w:t>
      Есеп жүргізілді</w:t>
      </w:r>
    </w:p>
    <w:p>
      <w:pPr>
        <w:spacing w:after="0"/>
        <w:ind w:left="0"/>
        <w:jc w:val="both"/>
      </w:pPr>
      <w:r>
        <w:rPr>
          <w:rFonts w:ascii="Times New Roman"/>
          <w:b w:val="false"/>
          <w:i w:val="false"/>
          <w:color w:val="000000"/>
          <w:sz w:val="28"/>
        </w:rPr>
        <w:t>
      күні-уақыты</w:t>
      </w:r>
    </w:p>
    <w:p>
      <w:pPr>
        <w:spacing w:after="0"/>
        <w:ind w:left="0"/>
        <w:jc w:val="both"/>
      </w:pPr>
      <w:r>
        <w:rPr>
          <w:rFonts w:ascii="Times New Roman"/>
          <w:b w:val="false"/>
          <w:i w:val="false"/>
          <w:color w:val="000000"/>
          <w:sz w:val="28"/>
        </w:rPr>
        <w:t>
      №-ден Х-парақ</w:t>
      </w:r>
    </w:p>
    <w:bookmarkStart w:name="z1136" w:id="1249"/>
    <w:p>
      <w:pPr>
        <w:spacing w:after="0"/>
        <w:ind w:left="0"/>
        <w:jc w:val="left"/>
      </w:pPr>
      <w:r>
        <w:rPr>
          <w:rFonts w:ascii="Times New Roman"/>
          <w:b/>
          <w:i w:val="false"/>
          <w:color w:val="000000"/>
        </w:rPr>
        <w:t xml:space="preserve"> Шетел валютасындағы шоттардағы, сыртқы қарыздардың немесе,</w:t>
      </w:r>
      <w:r>
        <w:br/>
      </w:r>
      <w:r>
        <w:rPr>
          <w:rFonts w:ascii="Times New Roman"/>
          <w:b/>
          <w:i w:val="false"/>
          <w:color w:val="000000"/>
        </w:rPr>
        <w:t>байланысты гранттардың арнайы шоттарындағы, сыртқы қарыздардың</w:t>
      </w:r>
      <w:r>
        <w:br/>
      </w:r>
      <w:r>
        <w:rPr>
          <w:rFonts w:ascii="Times New Roman"/>
          <w:b/>
          <w:i w:val="false"/>
          <w:color w:val="000000"/>
        </w:rPr>
        <w:t>немесе байланысты гранттардың арнайы шоттарына арналған</w:t>
      </w:r>
      <w:r>
        <w:br/>
      </w:r>
      <w:r>
        <w:rPr>
          <w:rFonts w:ascii="Times New Roman"/>
          <w:b/>
          <w:i w:val="false"/>
          <w:color w:val="000000"/>
        </w:rPr>
        <w:t>шоттардағы қалдықтар туралы есеп</w:t>
      </w:r>
    </w:p>
    <w:bookmarkEnd w:id="1249"/>
    <w:p>
      <w:pPr>
        <w:spacing w:after="0"/>
        <w:ind w:left="0"/>
        <w:jc w:val="both"/>
      </w:pPr>
      <w:r>
        <w:rPr>
          <w:rFonts w:ascii="Times New Roman"/>
          <w:b w:val="false"/>
          <w:i w:val="false"/>
          <w:color w:val="000000"/>
          <w:sz w:val="28"/>
        </w:rPr>
        <w:t>
      _____________ бастап ___________ аралығында</w:t>
      </w:r>
    </w:p>
    <w:p>
      <w:pPr>
        <w:spacing w:after="0"/>
        <w:ind w:left="0"/>
        <w:jc w:val="both"/>
      </w:pPr>
      <w:r>
        <w:rPr>
          <w:rFonts w:ascii="Times New Roman"/>
          <w:b w:val="false"/>
          <w:i w:val="false"/>
          <w:color w:val="000000"/>
          <w:sz w:val="28"/>
        </w:rPr>
        <w:t>
      Өңір: ____________________________</w:t>
      </w:r>
    </w:p>
    <w:p>
      <w:pPr>
        <w:spacing w:after="0"/>
        <w:ind w:left="0"/>
        <w:jc w:val="both"/>
      </w:pPr>
      <w:r>
        <w:rPr>
          <w:rFonts w:ascii="Times New Roman"/>
          <w:b w:val="false"/>
          <w:i w:val="false"/>
          <w:color w:val="000000"/>
          <w:sz w:val="28"/>
        </w:rPr>
        <w:t>
      Бюджет түрі: _____________________</w:t>
      </w:r>
    </w:p>
    <w:p>
      <w:pPr>
        <w:spacing w:after="0"/>
        <w:ind w:left="0"/>
        <w:jc w:val="both"/>
      </w:pPr>
      <w:r>
        <w:rPr>
          <w:rFonts w:ascii="Times New Roman"/>
          <w:b w:val="false"/>
          <w:i w:val="false"/>
          <w:color w:val="000000"/>
          <w:sz w:val="28"/>
        </w:rPr>
        <w:t>
      Мемлекеттік мекеме коды: _________</w:t>
      </w:r>
    </w:p>
    <w:p>
      <w:pPr>
        <w:spacing w:after="0"/>
        <w:ind w:left="0"/>
        <w:jc w:val="both"/>
      </w:pPr>
      <w:r>
        <w:rPr>
          <w:rFonts w:ascii="Times New Roman"/>
          <w:b w:val="false"/>
          <w:i w:val="false"/>
          <w:color w:val="000000"/>
          <w:sz w:val="28"/>
        </w:rPr>
        <w:t>
      Валюта түрі ______________________</w:t>
      </w:r>
    </w:p>
    <w:p>
      <w:pPr>
        <w:spacing w:after="0"/>
        <w:ind w:left="0"/>
        <w:jc w:val="both"/>
      </w:pPr>
      <w:r>
        <w:rPr>
          <w:rFonts w:ascii="Times New Roman"/>
          <w:b w:val="false"/>
          <w:i w:val="false"/>
          <w:color w:val="000000"/>
          <w:sz w:val="28"/>
        </w:rPr>
        <w:t>
      Қаржыландыру көзі: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түрі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қалдығы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сальдо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Аумақтық қазынашылық</w:t>
      </w:r>
    </w:p>
    <w:p>
      <w:pPr>
        <w:spacing w:after="0"/>
        <w:ind w:left="0"/>
        <w:jc w:val="both"/>
      </w:pPr>
      <w:r>
        <w:rPr>
          <w:rFonts w:ascii="Times New Roman"/>
          <w:b w:val="false"/>
          <w:i w:val="false"/>
          <w:color w:val="000000"/>
          <w:sz w:val="28"/>
        </w:rPr>
        <w:t>
      бөлімшенің басшысы ___________________ 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Жауапты орындаушы ___________________ 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59-қосымша</w:t>
            </w:r>
          </w:p>
        </w:tc>
      </w:tr>
    </w:tbl>
    <w:bookmarkStart w:name="z1710" w:id="1250"/>
    <w:p>
      <w:pPr>
        <w:spacing w:after="0"/>
        <w:ind w:left="0"/>
        <w:jc w:val="both"/>
      </w:pPr>
      <w:r>
        <w:rPr>
          <w:rFonts w:ascii="Times New Roman"/>
          <w:b w:val="false"/>
          <w:i w:val="false"/>
          <w:color w:val="000000"/>
          <w:sz w:val="28"/>
        </w:rPr>
        <w:t xml:space="preserve">
      5-34А-нысан       </w:t>
      </w:r>
    </w:p>
    <w:bookmarkEnd w:id="1250"/>
    <w:p>
      <w:pPr>
        <w:spacing w:after="0"/>
        <w:ind w:left="0"/>
        <w:jc w:val="both"/>
      </w:pPr>
      <w:r>
        <w:rPr>
          <w:rFonts w:ascii="Times New Roman"/>
          <w:b w:val="false"/>
          <w:i w:val="false"/>
          <w:color w:val="000000"/>
          <w:sz w:val="28"/>
        </w:rPr>
        <w:t>
      күні-уақыты</w:t>
      </w:r>
    </w:p>
    <w:p>
      <w:pPr>
        <w:spacing w:after="0"/>
        <w:ind w:left="0"/>
        <w:jc w:val="both"/>
      </w:pPr>
      <w:r>
        <w:rPr>
          <w:rFonts w:ascii="Times New Roman"/>
          <w:b w:val="false"/>
          <w:i w:val="false"/>
          <w:color w:val="000000"/>
          <w:sz w:val="28"/>
        </w:rPr>
        <w:t>
      № 1 беті</w:t>
      </w:r>
    </w:p>
    <w:p>
      <w:pPr>
        <w:spacing w:after="0"/>
        <w:ind w:left="0"/>
        <w:jc w:val="left"/>
      </w:pPr>
      <w:r>
        <w:rPr>
          <w:rFonts w:ascii="Times New Roman"/>
          <w:b/>
          <w:i w:val="false"/>
          <w:color w:val="000000"/>
        </w:rPr>
        <w:t xml:space="preserve"> Ақылы қызметтердің, қайырымдылық көмектің,</w:t>
      </w:r>
      <w:r>
        <w:br/>
      </w:r>
      <w:r>
        <w:rPr>
          <w:rFonts w:ascii="Times New Roman"/>
          <w:b/>
          <w:i w:val="false"/>
          <w:color w:val="000000"/>
        </w:rPr>
        <w:t>ақшаны уақытша орналастырудың, жергілікті өзін-өзі басқарудың,</w:t>
      </w:r>
      <w:r>
        <w:br/>
      </w:r>
      <w:r>
        <w:rPr>
          <w:rFonts w:ascii="Times New Roman"/>
          <w:b/>
          <w:i w:val="false"/>
          <w:color w:val="000000"/>
        </w:rPr>
        <w:t>сыртқы қарызды немесе байланысты грантты қайта айырбастаудың</w:t>
      </w:r>
      <w:r>
        <w:br/>
      </w:r>
      <w:r>
        <w:rPr>
          <w:rFonts w:ascii="Times New Roman"/>
          <w:b/>
          <w:i w:val="false"/>
          <w:color w:val="000000"/>
        </w:rPr>
        <w:t>ҚБШ-сындағы және квазимемлекеттік сектор субъектілерінің</w:t>
      </w:r>
      <w:r>
        <w:br/>
      </w:r>
      <w:r>
        <w:rPr>
          <w:rFonts w:ascii="Times New Roman"/>
          <w:b/>
          <w:i w:val="false"/>
          <w:color w:val="000000"/>
        </w:rPr>
        <w:t>шоттарындағы қалдықтар туралы есеп</w:t>
      </w:r>
    </w:p>
    <w:p>
      <w:pPr>
        <w:spacing w:after="0"/>
        <w:ind w:left="0"/>
        <w:jc w:val="both"/>
      </w:pPr>
      <w:r>
        <w:rPr>
          <w:rFonts w:ascii="Times New Roman"/>
          <w:b w:val="false"/>
          <w:i w:val="false"/>
          <w:color w:val="ff0000"/>
          <w:sz w:val="28"/>
        </w:rPr>
        <w:t xml:space="preserve">
      Ескерту. 59-қосымша жаңа редакцияда - ҚР Қаржы министрінің 26.02.2016 </w:t>
      </w:r>
      <w:r>
        <w:rPr>
          <w:rFonts w:ascii="Times New Roman"/>
          <w:b w:val="false"/>
          <w:i w:val="false"/>
          <w:color w:val="ff0000"/>
          <w:sz w:val="28"/>
        </w:rPr>
        <w:t>№ 87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Өңір: _________________</w:t>
      </w:r>
    </w:p>
    <w:p>
      <w:pPr>
        <w:spacing w:after="0"/>
        <w:ind w:left="0"/>
        <w:jc w:val="both"/>
      </w:pPr>
      <w:r>
        <w:rPr>
          <w:rFonts w:ascii="Times New Roman"/>
          <w:b w:val="false"/>
          <w:i w:val="false"/>
          <w:color w:val="000000"/>
          <w:sz w:val="28"/>
        </w:rPr>
        <w:t>
      Бюджет түрі: __________</w:t>
      </w:r>
    </w:p>
    <w:p>
      <w:pPr>
        <w:spacing w:after="0"/>
        <w:ind w:left="0"/>
        <w:jc w:val="both"/>
      </w:pPr>
      <w:r>
        <w:rPr>
          <w:rFonts w:ascii="Times New Roman"/>
          <w:b w:val="false"/>
          <w:i w:val="false"/>
          <w:color w:val="000000"/>
          <w:sz w:val="28"/>
        </w:rPr>
        <w:t>
      Әкімші: _______________</w:t>
      </w:r>
    </w:p>
    <w:p>
      <w:pPr>
        <w:spacing w:after="0"/>
        <w:ind w:left="0"/>
        <w:jc w:val="both"/>
      </w:pPr>
      <w:r>
        <w:rPr>
          <w:rFonts w:ascii="Times New Roman"/>
          <w:b w:val="false"/>
          <w:i w:val="false"/>
          <w:color w:val="000000"/>
          <w:sz w:val="28"/>
        </w:rPr>
        <w:t>
      Қаржыландыру көзі: _____________</w:t>
      </w:r>
    </w:p>
    <w:p>
      <w:pPr>
        <w:spacing w:after="0"/>
        <w:ind w:left="0"/>
        <w:jc w:val="both"/>
      </w:pPr>
      <w:r>
        <w:rPr>
          <w:rFonts w:ascii="Times New Roman"/>
          <w:b w:val="false"/>
          <w:i w:val="false"/>
          <w:color w:val="000000"/>
          <w:sz w:val="28"/>
        </w:rPr>
        <w:t>
      Ерекшелігі: ____________________</w:t>
      </w:r>
    </w:p>
    <w:p>
      <w:pPr>
        <w:spacing w:after="0"/>
        <w:ind w:left="0"/>
        <w:jc w:val="both"/>
      </w:pPr>
      <w:r>
        <w:rPr>
          <w:rFonts w:ascii="Times New Roman"/>
          <w:b w:val="false"/>
          <w:i w:val="false"/>
          <w:color w:val="000000"/>
          <w:sz w:val="28"/>
        </w:rPr>
        <w:t>
      ММ/КСС коды ____________________</w:t>
      </w:r>
    </w:p>
    <w:p>
      <w:pPr>
        <w:spacing w:after="0"/>
        <w:ind w:left="0"/>
        <w:jc w:val="both"/>
      </w:pPr>
      <w:r>
        <w:rPr>
          <w:rFonts w:ascii="Times New Roman"/>
          <w:b w:val="false"/>
          <w:i w:val="false"/>
          <w:color w:val="000000"/>
          <w:sz w:val="28"/>
        </w:rPr>
        <w:t>
      Кезең: _______________ бастап ______________ дейін</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Әкімші/мем.мекеме/ квазимемлекеттік сектор субъектісі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қалдығы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қалдығы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Аумақтық қазынашылық             Бюджетті атқару жөніндегі жергілікті</w:t>
      </w:r>
    </w:p>
    <w:p>
      <w:pPr>
        <w:spacing w:after="0"/>
        <w:ind w:left="0"/>
        <w:jc w:val="both"/>
      </w:pPr>
      <w:r>
        <w:rPr>
          <w:rFonts w:ascii="Times New Roman"/>
          <w:b w:val="false"/>
          <w:i w:val="false"/>
          <w:color w:val="000000"/>
          <w:sz w:val="28"/>
        </w:rPr>
        <w:t>
      бөлімшесінің басшысы             уәкілетті органның басшысы</w:t>
      </w:r>
    </w:p>
    <w:p>
      <w:pPr>
        <w:spacing w:after="0"/>
        <w:ind w:left="0"/>
        <w:jc w:val="both"/>
      </w:pPr>
      <w:r>
        <w:rPr>
          <w:rFonts w:ascii="Times New Roman"/>
          <w:b w:val="false"/>
          <w:i w:val="false"/>
          <w:color w:val="000000"/>
          <w:sz w:val="28"/>
        </w:rPr>
        <w:t>
      _______ ______________________   __________ _________________________</w:t>
      </w:r>
    </w:p>
    <w:p>
      <w:pPr>
        <w:spacing w:after="0"/>
        <w:ind w:left="0"/>
        <w:jc w:val="both"/>
      </w:pPr>
      <w:r>
        <w:rPr>
          <w:rFonts w:ascii="Times New Roman"/>
          <w:b w:val="false"/>
          <w:i w:val="false"/>
          <w:color w:val="000000"/>
          <w:sz w:val="28"/>
        </w:rPr>
        <w:t>
      (қолы)   (Т.А.Ә.) (бар болса)       (қолы)     (Т.А.Ә.) (бар болса)</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М.О.  Бюджетті атқару жөніндегі жергілікті</w:t>
      </w:r>
    </w:p>
    <w:p>
      <w:pPr>
        <w:spacing w:after="0"/>
        <w:ind w:left="0"/>
        <w:jc w:val="both"/>
      </w:pPr>
      <w:r>
        <w:rPr>
          <w:rFonts w:ascii="Times New Roman"/>
          <w:b w:val="false"/>
          <w:i w:val="false"/>
          <w:color w:val="000000"/>
          <w:sz w:val="28"/>
        </w:rPr>
        <w:t>
            уәкілетті органның жауапты орындаушысы</w:t>
      </w:r>
    </w:p>
    <w:p>
      <w:pPr>
        <w:spacing w:after="0"/>
        <w:ind w:left="0"/>
        <w:jc w:val="both"/>
      </w:pPr>
      <w:r>
        <w:rPr>
          <w:rFonts w:ascii="Times New Roman"/>
          <w:b w:val="false"/>
          <w:i w:val="false"/>
          <w:color w:val="000000"/>
          <w:sz w:val="28"/>
        </w:rPr>
        <w:t>
            _________ ____________________________</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М.О.  ББӘ басшысы (аудандық маңызы бар қала,</w:t>
      </w:r>
    </w:p>
    <w:p>
      <w:pPr>
        <w:spacing w:after="0"/>
        <w:ind w:left="0"/>
        <w:jc w:val="both"/>
      </w:pPr>
      <w:r>
        <w:rPr>
          <w:rFonts w:ascii="Times New Roman"/>
          <w:b w:val="false"/>
          <w:i w:val="false"/>
          <w:color w:val="000000"/>
          <w:sz w:val="28"/>
        </w:rPr>
        <w:t>
            кент, ауыл, ауылдың округ әкімі)</w:t>
      </w:r>
    </w:p>
    <w:p>
      <w:pPr>
        <w:spacing w:after="0"/>
        <w:ind w:left="0"/>
        <w:jc w:val="both"/>
      </w:pPr>
      <w:r>
        <w:rPr>
          <w:rFonts w:ascii="Times New Roman"/>
          <w:b w:val="false"/>
          <w:i w:val="false"/>
          <w:color w:val="000000"/>
          <w:sz w:val="28"/>
        </w:rPr>
        <w:t>
            _________ ____________________________</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М.О.  Аумақтық қазынашылық бөлімшесінің</w:t>
      </w:r>
    </w:p>
    <w:p>
      <w:pPr>
        <w:spacing w:after="0"/>
        <w:ind w:left="0"/>
        <w:jc w:val="both"/>
      </w:pPr>
      <w:r>
        <w:rPr>
          <w:rFonts w:ascii="Times New Roman"/>
          <w:b w:val="false"/>
          <w:i w:val="false"/>
          <w:color w:val="000000"/>
          <w:sz w:val="28"/>
        </w:rPr>
        <w:t>
            жауапты орындаушысы</w:t>
      </w:r>
    </w:p>
    <w:p>
      <w:pPr>
        <w:spacing w:after="0"/>
        <w:ind w:left="0"/>
        <w:jc w:val="both"/>
      </w:pPr>
      <w:r>
        <w:rPr>
          <w:rFonts w:ascii="Times New Roman"/>
          <w:b w:val="false"/>
          <w:i w:val="false"/>
          <w:color w:val="000000"/>
          <w:sz w:val="28"/>
        </w:rPr>
        <w:t>
            _________ ____________________________</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М.О.  Есепті тексеруге жауапты құрылымдық</w:t>
      </w:r>
    </w:p>
    <w:p>
      <w:pPr>
        <w:spacing w:after="0"/>
        <w:ind w:left="0"/>
        <w:jc w:val="both"/>
      </w:pPr>
      <w:r>
        <w:rPr>
          <w:rFonts w:ascii="Times New Roman"/>
          <w:b w:val="false"/>
          <w:i w:val="false"/>
          <w:color w:val="000000"/>
          <w:sz w:val="28"/>
        </w:rPr>
        <w:t>
            бөлімшенің басшысы</w:t>
      </w:r>
    </w:p>
    <w:p>
      <w:pPr>
        <w:spacing w:after="0"/>
        <w:ind w:left="0"/>
        <w:jc w:val="both"/>
      </w:pPr>
      <w:r>
        <w:rPr>
          <w:rFonts w:ascii="Times New Roman"/>
          <w:b w:val="false"/>
          <w:i w:val="false"/>
          <w:color w:val="000000"/>
          <w:sz w:val="28"/>
        </w:rPr>
        <w:t>
            _________ ____________________________</w:t>
      </w:r>
    </w:p>
    <w:p>
      <w:pPr>
        <w:spacing w:after="0"/>
        <w:ind w:left="0"/>
        <w:jc w:val="both"/>
      </w:pPr>
      <w:r>
        <w:rPr>
          <w:rFonts w:ascii="Times New Roman"/>
          <w:b w:val="false"/>
          <w:i w:val="false"/>
          <w:color w:val="000000"/>
          <w:sz w:val="28"/>
        </w:rPr>
        <w:t>
             (қолы)       (Т.А.Ә.) (бар болса)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60-қосымша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 (бюджетті атқару жөніндегі орталық уәкілетті орган/ бюджетті атқару жөніндегі орталық уәкілетті органның аумақтық қазынашылық бөлімшесі) ___________________________________________________________________ (бюджеттік бағдарламалар әкімшісі) ______жылғы "__"____________</w:t>
      </w:r>
      <w:r>
        <w:br/>
      </w:r>
      <w:r>
        <w:rPr>
          <w:rFonts w:ascii="Times New Roman"/>
          <w:b/>
          <w:i w:val="false"/>
          <w:color w:val="000000"/>
        </w:rPr>
        <w:t>мемлекеттік мекемелердің кодтарының әрекеттерін</w:t>
      </w:r>
      <w:r>
        <w:br/>
      </w:r>
      <w:r>
        <w:rPr>
          <w:rFonts w:ascii="Times New Roman"/>
          <w:b/>
          <w:i w:val="false"/>
          <w:color w:val="000000"/>
        </w:rPr>
        <w:t>тоқтатуға арналған өтінім</w:t>
      </w:r>
    </w:p>
    <w:p>
      <w:pPr>
        <w:spacing w:after="0"/>
        <w:ind w:left="0"/>
        <w:jc w:val="both"/>
      </w:pPr>
      <w:r>
        <w:rPr>
          <w:rFonts w:ascii="Times New Roman"/>
          <w:b w:val="false"/>
          <w:i w:val="false"/>
          <w:color w:val="ff0000"/>
          <w:sz w:val="28"/>
        </w:rPr>
        <w:t xml:space="preserve">
      Ескерту. 60-қосымша жаңа редакцияда - ҚР Қаржы министрінің 12.07.2017 </w:t>
      </w:r>
      <w:r>
        <w:rPr>
          <w:rFonts w:ascii="Times New Roman"/>
          <w:b w:val="false"/>
          <w:i w:val="false"/>
          <w:color w:val="ff0000"/>
          <w:sz w:val="28"/>
        </w:rPr>
        <w:t>№ 431</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түсім-дерді есепке алу үшін өңірдің мем-лекет-тік кіріс-тер органының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БСН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тірке-ліміне енгізіл-ген мемле-кеттік мекеме-нің мекен-жайы, телефон, факсі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Кодтың әрекетінің тоқтатылуына негіздеме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rPr>
          <w:rFonts w:ascii="Times New Roman"/>
          <w:b w:val="false"/>
          <w:i w:val="false"/>
          <w:color w:val="000000"/>
          <w:sz w:val="28"/>
        </w:rPr>
        <w:t>      Бюджеттік бағдарламалар</w:t>
      </w:r>
      <w:r>
        <w:br/>
      </w:r>
      <w:r>
        <w:rPr>
          <w:rFonts w:ascii="Times New Roman"/>
          <w:b w:val="false"/>
          <w:i w:val="false"/>
          <w:color w:val="000000"/>
          <w:sz w:val="28"/>
        </w:rPr>
        <w:t>
      әкімшісінің басшысы _________ 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 (қолы) (қолды таратып жазу)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61-қосымша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(бюджетті атқару жөніндегі орталық уәкілетті орган/бюджетті атқару жөніндегі</w:t>
      </w:r>
    </w:p>
    <w:p>
      <w:pPr>
        <w:spacing w:after="0"/>
        <w:ind w:left="0"/>
        <w:jc w:val="both"/>
      </w:pPr>
      <w:r>
        <w:rPr>
          <w:rFonts w:ascii="Times New Roman"/>
          <w:b w:val="false"/>
          <w:i w:val="false"/>
          <w:color w:val="000000"/>
          <w:sz w:val="28"/>
        </w:rPr>
        <w:t>
      орталық уәкілетті органның аумақтық қазынашылық бөлімшесі)</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(квазимемлекеттік сектор субъектісі)</w:t>
      </w:r>
    </w:p>
    <w:p>
      <w:pPr>
        <w:spacing w:after="0"/>
        <w:ind w:left="0"/>
        <w:jc w:val="both"/>
      </w:pPr>
      <w:r>
        <w:rPr>
          <w:rFonts w:ascii="Times New Roman"/>
          <w:b w:val="false"/>
          <w:i w:val="false"/>
          <w:color w:val="000000"/>
          <w:sz w:val="28"/>
        </w:rPr>
        <w:t>
      _____ жылғы "___" ___________ _____</w:t>
      </w:r>
    </w:p>
    <w:p>
      <w:pPr>
        <w:spacing w:after="0"/>
        <w:ind w:left="0"/>
        <w:jc w:val="left"/>
      </w:pPr>
      <w:r>
        <w:rPr>
          <w:rFonts w:ascii="Times New Roman"/>
          <w:b/>
          <w:i w:val="false"/>
          <w:color w:val="000000"/>
        </w:rPr>
        <w:t xml:space="preserve"> Квазимемлекеттік сектор субъектісі кодтарының әрекеттерін</w:t>
      </w:r>
      <w:r>
        <w:br/>
      </w:r>
      <w:r>
        <w:rPr>
          <w:rFonts w:ascii="Times New Roman"/>
          <w:b/>
          <w:i w:val="false"/>
          <w:color w:val="000000"/>
        </w:rPr>
        <w:t>тоқтатуға және шоттарын жабуға арналған өтінім</w:t>
      </w:r>
    </w:p>
    <w:p>
      <w:pPr>
        <w:spacing w:after="0"/>
        <w:ind w:left="0"/>
        <w:jc w:val="both"/>
      </w:pPr>
      <w:r>
        <w:rPr>
          <w:rFonts w:ascii="Times New Roman"/>
          <w:b w:val="false"/>
          <w:i w:val="false"/>
          <w:color w:val="ff0000"/>
          <w:sz w:val="28"/>
        </w:rPr>
        <w:t xml:space="preserve">
      Ескерту. 61-қосымша жаңа редакцияда - ҚР Қаржы министрінің 12.07.2017 </w:t>
      </w:r>
      <w:r>
        <w:rPr>
          <w:rFonts w:ascii="Times New Roman"/>
          <w:b w:val="false"/>
          <w:i w:val="false"/>
          <w:color w:val="ff0000"/>
          <w:sz w:val="28"/>
        </w:rPr>
        <w:t>№ 431</w:t>
      </w:r>
      <w:r>
        <w:rPr>
          <w:rFonts w:ascii="Times New Roman"/>
          <w:b w:val="false"/>
          <w:i w:val="false"/>
          <w:color w:val="ff0000"/>
          <w:sz w:val="28"/>
        </w:rPr>
        <w:t xml:space="preserve"> бұйрығымен</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КСС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КСС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түсімдерді есепке алу үшін өңірдің мемлекеттік кіріс органының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КСС-тің БСН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тіркеліміне енгізілген КСС-тың мекенжайы, телефоны, факсі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Кодтың әрекетінің тоқтатылуына негіздеме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Бір мезгілде _____________________________________ жабуды сұрайды</w:t>
      </w:r>
    </w:p>
    <w:p>
      <w:pPr>
        <w:spacing w:after="0"/>
        <w:ind w:left="0"/>
        <w:jc w:val="both"/>
      </w:pPr>
      <w:r>
        <w:rPr>
          <w:rFonts w:ascii="Times New Roman"/>
          <w:b w:val="false"/>
          <w:i w:val="false"/>
          <w:color w:val="000000"/>
          <w:sz w:val="28"/>
        </w:rPr>
        <w:t>
       (квазимемлекеттік сектор субъектісінің ҚБШ нөмірі көрсетіледі)</w:t>
      </w:r>
    </w:p>
    <w:p>
      <w:pPr>
        <w:spacing w:after="0"/>
        <w:ind w:left="0"/>
        <w:jc w:val="both"/>
      </w:pPr>
      <w:r>
        <w:rPr>
          <w:rFonts w:ascii="Times New Roman"/>
          <w:b w:val="false"/>
          <w:i w:val="false"/>
          <w:color w:val="000000"/>
          <w:sz w:val="28"/>
        </w:rPr>
        <w:t>
      КСС/бюджетті атқару жөніндегі орталық</w:t>
      </w:r>
    </w:p>
    <w:p>
      <w:pPr>
        <w:spacing w:after="0"/>
        <w:ind w:left="0"/>
        <w:jc w:val="both"/>
      </w:pPr>
      <w:r>
        <w:rPr>
          <w:rFonts w:ascii="Times New Roman"/>
          <w:b w:val="false"/>
          <w:i w:val="false"/>
          <w:color w:val="000000"/>
          <w:sz w:val="28"/>
        </w:rPr>
        <w:t>
      уәкілетті органның аумақтық қазынашылық</w:t>
      </w:r>
    </w:p>
    <w:p>
      <w:pPr>
        <w:spacing w:after="0"/>
        <w:ind w:left="0"/>
        <w:jc w:val="both"/>
      </w:pPr>
      <w:r>
        <w:rPr>
          <w:rFonts w:ascii="Times New Roman"/>
          <w:b w:val="false"/>
          <w:i w:val="false"/>
          <w:color w:val="000000"/>
          <w:sz w:val="28"/>
        </w:rPr>
        <w:t>
      бөлімшесінің басшысы</w:t>
      </w:r>
    </w:p>
    <w:p>
      <w:pPr>
        <w:spacing w:after="0"/>
        <w:ind w:left="0"/>
        <w:jc w:val="both"/>
      </w:pPr>
      <w:r>
        <w:rPr>
          <w:rFonts w:ascii="Times New Roman"/>
          <w:b w:val="false"/>
          <w:i w:val="false"/>
          <w:color w:val="000000"/>
          <w:sz w:val="28"/>
        </w:rPr>
        <w:t>
      _________ __________________________</w:t>
      </w:r>
    </w:p>
    <w:p>
      <w:pPr>
        <w:spacing w:after="0"/>
        <w:ind w:left="0"/>
        <w:jc w:val="both"/>
      </w:pPr>
      <w:r>
        <w:rPr>
          <w:rFonts w:ascii="Times New Roman"/>
          <w:b w:val="false"/>
          <w:i w:val="false"/>
          <w:color w:val="000000"/>
          <w:sz w:val="28"/>
        </w:rPr>
        <w:t>
       М.О. (қолы) (қолды таратып жазу)</w:t>
      </w:r>
    </w:p>
    <w:p>
      <w:pPr>
        <w:spacing w:after="0"/>
        <w:ind w:left="0"/>
        <w:jc w:val="both"/>
      </w:pPr>
      <w:r>
        <w:rPr>
          <w:rFonts w:ascii="Times New Roman"/>
          <w:b w:val="false"/>
          <w:i w:val="false"/>
          <w:color w:val="000000"/>
          <w:sz w:val="28"/>
        </w:rPr>
        <w:t>
      Бюджетті атқару жөніндегі орталық уәкілетті органның аумақтық</w:t>
      </w:r>
    </w:p>
    <w:p>
      <w:pPr>
        <w:spacing w:after="0"/>
        <w:ind w:left="0"/>
        <w:jc w:val="both"/>
      </w:pPr>
      <w:r>
        <w:rPr>
          <w:rFonts w:ascii="Times New Roman"/>
          <w:b w:val="false"/>
          <w:i w:val="false"/>
          <w:color w:val="000000"/>
          <w:sz w:val="28"/>
        </w:rPr>
        <w:t>
      қазынашылық бөлімшесінің белгісі</w:t>
      </w:r>
    </w:p>
    <w:p>
      <w:pPr>
        <w:spacing w:after="0"/>
        <w:ind w:left="0"/>
        <w:jc w:val="both"/>
      </w:pPr>
      <w:r>
        <w:rPr>
          <w:rFonts w:ascii="Times New Roman"/>
          <w:b w:val="false"/>
          <w:i w:val="false"/>
          <w:color w:val="000000"/>
          <w:sz w:val="28"/>
        </w:rPr>
        <w:t>
      _____________________________ ___ жылғы "___" __________ жабылды</w:t>
      </w:r>
    </w:p>
    <w:p>
      <w:pPr>
        <w:spacing w:after="0"/>
        <w:ind w:left="0"/>
        <w:jc w:val="both"/>
      </w:pPr>
      <w:r>
        <w:rPr>
          <w:rFonts w:ascii="Times New Roman"/>
          <w:b w:val="false"/>
          <w:i w:val="false"/>
          <w:color w:val="000000"/>
          <w:sz w:val="28"/>
        </w:rPr>
        <w:t>
       (квазимемлекеттік секторы</w:t>
      </w:r>
    </w:p>
    <w:p>
      <w:pPr>
        <w:spacing w:after="0"/>
        <w:ind w:left="0"/>
        <w:jc w:val="both"/>
      </w:pPr>
      <w:r>
        <w:rPr>
          <w:rFonts w:ascii="Times New Roman"/>
          <w:b w:val="false"/>
          <w:i w:val="false"/>
          <w:color w:val="000000"/>
          <w:sz w:val="28"/>
        </w:rPr>
        <w:t>
      субъектісі кодының нөмірі)</w:t>
      </w:r>
    </w:p>
    <w:p>
      <w:pPr>
        <w:spacing w:after="0"/>
        <w:ind w:left="0"/>
        <w:jc w:val="both"/>
      </w:pPr>
      <w:r>
        <w:rPr>
          <w:rFonts w:ascii="Times New Roman"/>
          <w:b w:val="false"/>
          <w:i w:val="false"/>
          <w:color w:val="000000"/>
          <w:sz w:val="28"/>
        </w:rPr>
        <w:t>
      ___ жылғы "___" __________ __________________________________________</w:t>
      </w:r>
    </w:p>
    <w:p>
      <w:pPr>
        <w:spacing w:after="0"/>
        <w:ind w:left="0"/>
        <w:jc w:val="both"/>
      </w:pPr>
      <w:r>
        <w:rPr>
          <w:rFonts w:ascii="Times New Roman"/>
          <w:b w:val="false"/>
          <w:i w:val="false"/>
          <w:color w:val="000000"/>
          <w:sz w:val="28"/>
        </w:rPr>
        <w:t>
       (квазимемлекеттік сектор субъектісінің</w:t>
      </w:r>
    </w:p>
    <w:p>
      <w:pPr>
        <w:spacing w:after="0"/>
        <w:ind w:left="0"/>
        <w:jc w:val="both"/>
      </w:pPr>
      <w:r>
        <w:rPr>
          <w:rFonts w:ascii="Times New Roman"/>
          <w:b w:val="false"/>
          <w:i w:val="false"/>
          <w:color w:val="000000"/>
          <w:sz w:val="28"/>
        </w:rPr>
        <w:t>
      ағымдағы шотының нөмірі)</w:t>
      </w:r>
    </w:p>
    <w:p>
      <w:pPr>
        <w:spacing w:after="0"/>
        <w:ind w:left="0"/>
        <w:jc w:val="both"/>
      </w:pPr>
      <w:r>
        <w:rPr>
          <w:rFonts w:ascii="Times New Roman"/>
          <w:b w:val="false"/>
          <w:i w:val="false"/>
          <w:color w:val="000000"/>
          <w:sz w:val="28"/>
        </w:rPr>
        <w:t>
      жабылды</w:t>
      </w:r>
    </w:p>
    <w:p>
      <w:pPr>
        <w:spacing w:after="0"/>
        <w:ind w:left="0"/>
        <w:jc w:val="both"/>
      </w:pPr>
      <w:r>
        <w:rPr>
          <w:rFonts w:ascii="Times New Roman"/>
          <w:b w:val="false"/>
          <w:i w:val="false"/>
          <w:color w:val="000000"/>
          <w:sz w:val="28"/>
        </w:rPr>
        <w:t>
      Бюджетті атқару жөніндегі орталық</w:t>
      </w:r>
    </w:p>
    <w:p>
      <w:pPr>
        <w:spacing w:after="0"/>
        <w:ind w:left="0"/>
        <w:jc w:val="both"/>
      </w:pPr>
      <w:r>
        <w:rPr>
          <w:rFonts w:ascii="Times New Roman"/>
          <w:b w:val="false"/>
          <w:i w:val="false"/>
          <w:color w:val="000000"/>
          <w:sz w:val="28"/>
        </w:rPr>
        <w:t>
      уәкілетті органның аумақтық қазынашылық</w:t>
      </w:r>
    </w:p>
    <w:p>
      <w:pPr>
        <w:spacing w:after="0"/>
        <w:ind w:left="0"/>
        <w:jc w:val="both"/>
      </w:pPr>
      <w:r>
        <w:rPr>
          <w:rFonts w:ascii="Times New Roman"/>
          <w:b w:val="false"/>
          <w:i w:val="false"/>
          <w:color w:val="000000"/>
          <w:sz w:val="28"/>
        </w:rPr>
        <w:t>
      бөлімшесінің басшысы</w:t>
      </w:r>
    </w:p>
    <w:p>
      <w:pPr>
        <w:spacing w:after="0"/>
        <w:ind w:left="0"/>
        <w:jc w:val="both"/>
      </w:pPr>
      <w:r>
        <w:rPr>
          <w:rFonts w:ascii="Times New Roman"/>
          <w:b w:val="false"/>
          <w:i w:val="false"/>
          <w:color w:val="000000"/>
          <w:sz w:val="28"/>
        </w:rPr>
        <w:t>
      ___________ ____________________________</w:t>
      </w:r>
    </w:p>
    <w:p>
      <w:pPr>
        <w:spacing w:after="0"/>
        <w:ind w:left="0"/>
        <w:jc w:val="both"/>
      </w:pPr>
      <w:r>
        <w:rPr>
          <w:rFonts w:ascii="Times New Roman"/>
          <w:b w:val="false"/>
          <w:i w:val="false"/>
          <w:color w:val="000000"/>
          <w:sz w:val="28"/>
        </w:rPr>
        <w:t>
       (қолы) (қолды таратып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62-қосымша</w:t>
            </w:r>
          </w:p>
        </w:tc>
      </w:tr>
    </w:tbl>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Бюджетті атқару жөніндегі орталық уәкілетті орган/бюджетті атқару жөніндегі </w:t>
      </w:r>
    </w:p>
    <w:p>
      <w:pPr>
        <w:spacing w:after="0"/>
        <w:ind w:left="0"/>
        <w:jc w:val="both"/>
      </w:pPr>
      <w:r>
        <w:rPr>
          <w:rFonts w:ascii="Times New Roman"/>
          <w:b w:val="false"/>
          <w:i w:val="false"/>
          <w:color w:val="000000"/>
          <w:sz w:val="28"/>
        </w:rPr>
        <w:t>
      орталық уәкілетті органның аумақтық қазынашылық бөлімшесі)</w:t>
      </w:r>
    </w:p>
    <w:p>
      <w:pPr>
        <w:spacing w:after="0"/>
        <w:ind w:left="0"/>
        <w:jc w:val="left"/>
      </w:pPr>
      <w:r>
        <w:rPr>
          <w:rFonts w:ascii="Times New Roman"/>
          <w:b/>
          <w:i w:val="false"/>
          <w:color w:val="000000"/>
        </w:rPr>
        <w:t xml:space="preserve"> Қолма-қол ақшасын бақылау шоттарын және шоттарды жабуға арналған өтінім</w:t>
      </w:r>
    </w:p>
    <w:p>
      <w:pPr>
        <w:spacing w:after="0"/>
        <w:ind w:left="0"/>
        <w:jc w:val="both"/>
      </w:pPr>
      <w:r>
        <w:rPr>
          <w:rFonts w:ascii="Times New Roman"/>
          <w:b w:val="false"/>
          <w:i w:val="false"/>
          <w:color w:val="ff0000"/>
          <w:sz w:val="28"/>
        </w:rPr>
        <w:t xml:space="preserve">
      Ескерту. 62-қосымша жаңа редакцияда – ҚР Қаржы министрінің 23.02.2018 </w:t>
      </w:r>
      <w:r>
        <w:rPr>
          <w:rFonts w:ascii="Times New Roman"/>
          <w:b w:val="false"/>
          <w:i w:val="false"/>
          <w:color w:val="ff0000"/>
          <w:sz w:val="28"/>
        </w:rPr>
        <w:t>№ 269</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ҚБШ, шоттың қызмет етуін тоқтату үшін негіздеме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ҚБШ, шоттың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ҚБШ, шоттағы қалдық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мекеменің (Бюджеттi атқару жөнiндегi орталық уәкiлеттi органның</w:t>
      </w:r>
    </w:p>
    <w:p>
      <w:pPr>
        <w:spacing w:after="0"/>
        <w:ind w:left="0"/>
        <w:jc w:val="both"/>
      </w:pPr>
      <w:r>
        <w:rPr>
          <w:rFonts w:ascii="Times New Roman"/>
          <w:b w:val="false"/>
          <w:i w:val="false"/>
          <w:color w:val="000000"/>
          <w:sz w:val="28"/>
        </w:rPr>
        <w:t>
      аумақтық қазынашылық бөлiмшесiнiң) басшысы</w:t>
      </w:r>
    </w:p>
    <w:p>
      <w:pPr>
        <w:spacing w:after="0"/>
        <w:ind w:left="0"/>
        <w:jc w:val="both"/>
      </w:pPr>
      <w:r>
        <w:rPr>
          <w:rFonts w:ascii="Times New Roman"/>
          <w:b w:val="false"/>
          <w:i w:val="false"/>
          <w:color w:val="000000"/>
          <w:sz w:val="28"/>
        </w:rPr>
        <w:t>
      ________ ______ __________________</w:t>
      </w:r>
    </w:p>
    <w:p>
      <w:pPr>
        <w:spacing w:after="0"/>
        <w:ind w:left="0"/>
        <w:jc w:val="both"/>
      </w:pPr>
      <w:r>
        <w:rPr>
          <w:rFonts w:ascii="Times New Roman"/>
          <w:b w:val="false"/>
          <w:i w:val="false"/>
          <w:color w:val="000000"/>
          <w:sz w:val="28"/>
        </w:rPr>
        <w:t>
      М.О.       (қолы)       (қолды таратып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63-қосымша</w:t>
            </w:r>
          </w:p>
        </w:tc>
      </w:tr>
    </w:tbl>
    <w:bookmarkStart w:name="z1713" w:id="1251"/>
    <w:p>
      <w:pPr>
        <w:spacing w:after="0"/>
        <w:ind w:left="0"/>
        <w:jc w:val="both"/>
      </w:pPr>
      <w:r>
        <w:rPr>
          <w:rFonts w:ascii="Times New Roman"/>
          <w:b w:val="false"/>
          <w:i w:val="false"/>
          <w:color w:val="000000"/>
          <w:sz w:val="28"/>
        </w:rPr>
        <w:t xml:space="preserve">
      Нысан           </w:t>
      </w:r>
    </w:p>
    <w:bookmarkEnd w:id="1251"/>
    <w:p>
      <w:pPr>
        <w:spacing w:after="0"/>
        <w:ind w:left="0"/>
        <w:jc w:val="left"/>
      </w:pPr>
      <w:r>
        <w:rPr>
          <w:rFonts w:ascii="Times New Roman"/>
          <w:b/>
          <w:i w:val="false"/>
          <w:color w:val="000000"/>
        </w:rPr>
        <w:t xml:space="preserve"> Төлем тапсырмаларының тiзiлiмi</w:t>
      </w:r>
    </w:p>
    <w:p>
      <w:pPr>
        <w:spacing w:after="0"/>
        <w:ind w:left="0"/>
        <w:jc w:val="both"/>
      </w:pPr>
      <w:r>
        <w:rPr>
          <w:rFonts w:ascii="Times New Roman"/>
          <w:b w:val="false"/>
          <w:i w:val="false"/>
          <w:color w:val="ff0000"/>
          <w:sz w:val="28"/>
        </w:rPr>
        <w:t xml:space="preserve">
      Ескерту. 63-қосымша жаңа редакцияда - ҚР Қаржы министрінің 26.02.2016 </w:t>
      </w:r>
      <w:r>
        <w:rPr>
          <w:rFonts w:ascii="Times New Roman"/>
          <w:b w:val="false"/>
          <w:i w:val="false"/>
          <w:color w:val="ff0000"/>
          <w:sz w:val="28"/>
        </w:rPr>
        <w:t>№ 87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(аумақтық қазынашылық бөлiмшесiнiң атауы)</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(тiзiлiм берiлген күнi)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күнi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нөмiрi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орындалмауы туралы белгi*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rPr>
                <w:rFonts w:ascii="Times New Roman"/>
                <w:b w:val="false"/>
                <w:i w:val="false"/>
                <w:color w:val="000000"/>
                <w:vertAlign w:val="superscript"/>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кірістер органының басшысы ___________________</w:t>
      </w:r>
    </w:p>
    <w:p>
      <w:pPr>
        <w:spacing w:after="0"/>
        <w:ind w:left="0"/>
        <w:jc w:val="both"/>
      </w:pPr>
      <w:r>
        <w:rPr>
          <w:rFonts w:ascii="Times New Roman"/>
          <w:b w:val="false"/>
          <w:i w:val="false"/>
          <w:color w:val="000000"/>
          <w:sz w:val="28"/>
        </w:rPr>
        <w:t>
      Мемлекеттік кірістер органының</w:t>
      </w:r>
    </w:p>
    <w:p>
      <w:pPr>
        <w:spacing w:after="0"/>
        <w:ind w:left="0"/>
        <w:jc w:val="both"/>
      </w:pPr>
      <w:r>
        <w:rPr>
          <w:rFonts w:ascii="Times New Roman"/>
          <w:b w:val="false"/>
          <w:i w:val="false"/>
          <w:color w:val="000000"/>
          <w:sz w:val="28"/>
        </w:rPr>
        <w:t>
      құрылымдық бөлiмшесiнiң басшысы __________________________</w:t>
      </w:r>
    </w:p>
    <w:p>
      <w:pPr>
        <w:spacing w:after="0"/>
        <w:ind w:left="0"/>
        <w:jc w:val="both"/>
      </w:pPr>
      <w:r>
        <w:rPr>
          <w:rFonts w:ascii="Times New Roman"/>
          <w:b w:val="false"/>
          <w:i w:val="false"/>
          <w:color w:val="000000"/>
          <w:sz w:val="28"/>
        </w:rPr>
        <w:t>
      Жауапты орындаушы ________________________________________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 осы ашық жолдарды аумақтық қазынашылық бөлiмшесiнiң жауапты орындаушысы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64-қосымша</w:t>
            </w:r>
          </w:p>
        </w:tc>
      </w:tr>
    </w:tbl>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(бюджеттi атқару жөнiндегi орталық уәкiлеттi органның аумақтық</w:t>
      </w:r>
    </w:p>
    <w:p>
      <w:pPr>
        <w:spacing w:after="0"/>
        <w:ind w:left="0"/>
        <w:jc w:val="both"/>
      </w:pPr>
      <w:r>
        <w:rPr>
          <w:rFonts w:ascii="Times New Roman"/>
          <w:b w:val="false"/>
          <w:i w:val="false"/>
          <w:color w:val="000000"/>
          <w:sz w:val="28"/>
        </w:rPr>
        <w:t>
      қазынашылық бөлiмшесi)</w:t>
      </w:r>
    </w:p>
    <w:bookmarkStart w:name="z1147" w:id="1252"/>
    <w:p>
      <w:pPr>
        <w:spacing w:after="0"/>
        <w:ind w:left="0"/>
        <w:jc w:val="left"/>
      </w:pPr>
      <w:r>
        <w:rPr>
          <w:rFonts w:ascii="Times New Roman"/>
          <w:b/>
          <w:i w:val="false"/>
          <w:color w:val="000000"/>
        </w:rPr>
        <w:t xml:space="preserve"> Ақша алушыны ақша алушы анықтамасына енгізуге өтінім</w:t>
      </w:r>
    </w:p>
    <w:bookmarkEnd w:id="1252"/>
    <w:p>
      <w:pPr>
        <w:spacing w:after="0"/>
        <w:ind w:left="0"/>
        <w:jc w:val="both"/>
      </w:pPr>
      <w:r>
        <w:rPr>
          <w:rFonts w:ascii="Times New Roman"/>
          <w:b w:val="false"/>
          <w:i w:val="false"/>
          <w:color w:val="000000"/>
          <w:sz w:val="28"/>
        </w:rPr>
        <w:t>
      Мемлекеттiк мекеменiң/квазимемлекеттік сектор субъектісінің коды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Мемлекеттiк мекеменiң/квазимемлекеттік сектор субъектісінің атауы</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алушының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алушының ЖСН/БСН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 (экономика секторы)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ММ/КСС басшысы ___________ ____________</w:t>
      </w:r>
    </w:p>
    <w:p>
      <w:pPr>
        <w:spacing w:after="0"/>
        <w:ind w:left="0"/>
        <w:jc w:val="both"/>
      </w:pPr>
      <w:r>
        <w:rPr>
          <w:rFonts w:ascii="Times New Roman"/>
          <w:b w:val="false"/>
          <w:i w:val="false"/>
          <w:color w:val="000000"/>
          <w:sz w:val="28"/>
        </w:rPr>
        <w:t>
                       (қолы)     (аты-жөнi)</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ММ/КСС бас бухгалтерi ___________ ___________</w:t>
      </w:r>
    </w:p>
    <w:p>
      <w:pPr>
        <w:spacing w:after="0"/>
        <w:ind w:left="0"/>
        <w:jc w:val="both"/>
      </w:pPr>
      <w:r>
        <w:rPr>
          <w:rFonts w:ascii="Times New Roman"/>
          <w:b w:val="false"/>
          <w:i w:val="false"/>
          <w:color w:val="000000"/>
          <w:sz w:val="28"/>
        </w:rPr>
        <w:t>
                              (қолы)     (аты-жөнi)</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w:t>
            </w:r>
            <w:r>
              <w:br/>
            </w:r>
            <w:r>
              <w:rPr>
                <w:rFonts w:ascii="Times New Roman"/>
                <w:b w:val="false"/>
                <w:i w:val="false"/>
                <w:color w:val="000000"/>
                <w:sz w:val="20"/>
              </w:rPr>
              <w:t>кассалық қызмет көрсету</w:t>
            </w:r>
            <w:r>
              <w:br/>
            </w:r>
            <w:r>
              <w:rPr>
                <w:rFonts w:ascii="Times New Roman"/>
                <w:b w:val="false"/>
                <w:i w:val="false"/>
                <w:color w:val="000000"/>
                <w:sz w:val="20"/>
              </w:rPr>
              <w:t>ережесіне 64 А-қосымша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_____________________________________________________________________ (бюджетті атқару жөніндегі орталық уәкілетті органның аумақтық қазынашылық бөлімшесі) Ақша алушыны ақша алушы анықтамасына енгізуге өтінім</w:t>
      </w:r>
    </w:p>
    <w:p>
      <w:pPr>
        <w:spacing w:after="0"/>
        <w:ind w:left="0"/>
        <w:jc w:val="both"/>
      </w:pPr>
      <w:r>
        <w:rPr>
          <w:rFonts w:ascii="Times New Roman"/>
          <w:b w:val="false"/>
          <w:i w:val="false"/>
          <w:color w:val="ff0000"/>
          <w:sz w:val="28"/>
        </w:rPr>
        <w:t xml:space="preserve">
      Ескерту. 64 А-қосымшамен толықтырылды – ҚР Қаржы министрінің 30.11.2018 </w:t>
      </w:r>
      <w:r>
        <w:rPr>
          <w:rFonts w:ascii="Times New Roman"/>
          <w:b w:val="false"/>
          <w:i w:val="false"/>
          <w:color w:val="ff0000"/>
          <w:sz w:val="28"/>
        </w:rPr>
        <w:t>№ 1046</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Мемлекеттік мекеменің/квазимемлекеттік сектор субъектісінің коды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мекеменің/квазимемлекеттік сектор субъектісінің атауы</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алушының ЖСН/БСН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 (экономика секторы)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қайта қалыптасуына дейінгі коды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Мемлекеттік мекеменің/квазимемлекеттік сектор субъектісінің басшысы</w:t>
      </w:r>
    </w:p>
    <w:p>
      <w:pPr>
        <w:spacing w:after="0"/>
        <w:ind w:left="0"/>
        <w:jc w:val="both"/>
      </w:pPr>
      <w:r>
        <w:rPr>
          <w:rFonts w:ascii="Times New Roman"/>
          <w:b w:val="false"/>
          <w:i w:val="false"/>
          <w:color w:val="000000"/>
          <w:sz w:val="28"/>
        </w:rPr>
        <w:t xml:space="preserve">
      _______ 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Мемлекеттік мекеменің/квазимемлекеттік сектор субъектісінің бас бухгалтері</w:t>
      </w:r>
    </w:p>
    <w:p>
      <w:pPr>
        <w:spacing w:after="0"/>
        <w:ind w:left="0"/>
        <w:jc w:val="both"/>
      </w:pPr>
      <w:r>
        <w:rPr>
          <w:rFonts w:ascii="Times New Roman"/>
          <w:b w:val="false"/>
          <w:i w:val="false"/>
          <w:color w:val="000000"/>
          <w:sz w:val="28"/>
        </w:rPr>
        <w:t xml:space="preserve">
      ______ 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Мөртабан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65-қосымша</w:t>
            </w:r>
          </w:p>
        </w:tc>
      </w:tr>
    </w:tbl>
    <w:bookmarkStart w:name="z1714" w:id="1253"/>
    <w:p>
      <w:pPr>
        <w:spacing w:after="0"/>
        <w:ind w:left="0"/>
        <w:jc w:val="both"/>
      </w:pPr>
      <w:r>
        <w:rPr>
          <w:rFonts w:ascii="Times New Roman"/>
          <w:b w:val="false"/>
          <w:i w:val="false"/>
          <w:color w:val="000000"/>
          <w:sz w:val="28"/>
        </w:rPr>
        <w:t>
      Нысан</w:t>
      </w:r>
    </w:p>
    <w:bookmarkEnd w:id="1253"/>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(бюджеттi атқару жөнiндегi орталық уәкiлеттi органның аумақтық</w:t>
      </w:r>
    </w:p>
    <w:p>
      <w:pPr>
        <w:spacing w:after="0"/>
        <w:ind w:left="0"/>
        <w:jc w:val="both"/>
      </w:pPr>
      <w:r>
        <w:rPr>
          <w:rFonts w:ascii="Times New Roman"/>
          <w:b w:val="false"/>
          <w:i w:val="false"/>
          <w:color w:val="000000"/>
          <w:sz w:val="28"/>
        </w:rPr>
        <w:t>
      қазынашылық бөлiмшесi)</w:t>
      </w:r>
    </w:p>
    <w:bookmarkStart w:name="z1149" w:id="1254"/>
    <w:p>
      <w:pPr>
        <w:spacing w:after="0"/>
        <w:ind w:left="0"/>
        <w:jc w:val="left"/>
      </w:pPr>
      <w:r>
        <w:rPr>
          <w:rFonts w:ascii="Times New Roman"/>
          <w:b/>
          <w:i w:val="false"/>
          <w:color w:val="000000"/>
        </w:rPr>
        <w:t xml:space="preserve"> Ақша алушының деректемелерiне өзгерiстер енгiзуге арналған</w:t>
      </w:r>
      <w:r>
        <w:br/>
      </w:r>
      <w:r>
        <w:rPr>
          <w:rFonts w:ascii="Times New Roman"/>
          <w:b/>
          <w:i w:val="false"/>
          <w:color w:val="000000"/>
        </w:rPr>
        <w:t>өтiнiм</w:t>
      </w:r>
    </w:p>
    <w:bookmarkEnd w:id="1254"/>
    <w:p>
      <w:pPr>
        <w:spacing w:after="0"/>
        <w:ind w:left="0"/>
        <w:jc w:val="both"/>
      </w:pPr>
      <w:r>
        <w:rPr>
          <w:rFonts w:ascii="Times New Roman"/>
          <w:b w:val="false"/>
          <w:i w:val="false"/>
          <w:color w:val="000000"/>
          <w:sz w:val="28"/>
        </w:rPr>
        <w:t>
      Мемлекеттiк мекеменiң/квазимемлекеттiк сектор субъектiсiнiң коды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мемлекеттiк мекеменiң/квазимемлекеттiк сектор субъектiсiнiң атауы</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алушының нөмірі (қағаз жүзінде ұсынылған жағдайда бұл жол толтырылмайды)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ҚИАЖ-ға енгiзiлген ақпарат (атауы, ЖСН/БСН, БСК, ЖСК, Кбе)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Өзгертiлуi қажет ақпарат (атауы, ЖСН/БСН, БСК, ЖСК, Кбе)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ММ/КСС басшысы ___________ _______________________________</w:t>
      </w:r>
    </w:p>
    <w:p>
      <w:pPr>
        <w:spacing w:after="0"/>
        <w:ind w:left="0"/>
        <w:jc w:val="both"/>
      </w:pPr>
      <w:r>
        <w:rPr>
          <w:rFonts w:ascii="Times New Roman"/>
          <w:b w:val="false"/>
          <w:i w:val="false"/>
          <w:color w:val="000000"/>
          <w:sz w:val="28"/>
        </w:rPr>
        <w:t>
                      (қолы)               (аты-жөнi)</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ММ/КСС бас бухгалтерi ___________ _______________________________</w:t>
      </w:r>
    </w:p>
    <w:p>
      <w:pPr>
        <w:spacing w:after="0"/>
        <w:ind w:left="0"/>
        <w:jc w:val="both"/>
      </w:pPr>
      <w:r>
        <w:rPr>
          <w:rFonts w:ascii="Times New Roman"/>
          <w:b w:val="false"/>
          <w:i w:val="false"/>
          <w:color w:val="000000"/>
          <w:sz w:val="28"/>
        </w:rPr>
        <w:t>
                              (қолы)            (аты-жөнi)</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w:t>
            </w:r>
            <w:r>
              <w:br/>
            </w:r>
            <w:r>
              <w:rPr>
                <w:rFonts w:ascii="Times New Roman"/>
                <w:b w:val="false"/>
                <w:i w:val="false"/>
                <w:color w:val="000000"/>
                <w:sz w:val="20"/>
              </w:rPr>
              <w:t>кассалық қызмет көрсету</w:t>
            </w:r>
            <w:r>
              <w:br/>
            </w:r>
            <w:r>
              <w:rPr>
                <w:rFonts w:ascii="Times New Roman"/>
                <w:b w:val="false"/>
                <w:i w:val="false"/>
                <w:color w:val="000000"/>
                <w:sz w:val="20"/>
              </w:rPr>
              <w:t>ережесіне 65 А-қосымша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_________________________________________________________________________ бюджетті атқару жөніндегі орталық уәкілетті органның аумақтық  қазынашылық бөлімшесі) Ақша алушының деректемелереніне өзгерістер енгізуге арналған өтінім</w:t>
      </w:r>
    </w:p>
    <w:p>
      <w:pPr>
        <w:spacing w:after="0"/>
        <w:ind w:left="0"/>
        <w:jc w:val="both"/>
      </w:pPr>
      <w:r>
        <w:rPr>
          <w:rFonts w:ascii="Times New Roman"/>
          <w:b w:val="false"/>
          <w:i w:val="false"/>
          <w:color w:val="ff0000"/>
          <w:sz w:val="28"/>
        </w:rPr>
        <w:t xml:space="preserve">
      Ескерту. 65 А-қосымшамен толықтырылды – ҚР Қаржы министрінің 30.11.2018 </w:t>
      </w:r>
      <w:r>
        <w:rPr>
          <w:rFonts w:ascii="Times New Roman"/>
          <w:b w:val="false"/>
          <w:i w:val="false"/>
          <w:color w:val="ff0000"/>
          <w:sz w:val="28"/>
        </w:rPr>
        <w:t>№ 1046</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Мемлекеттік мекеменің/квазимемлекеттік сектор субъектісінің коды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мекеменің/квазимемлекеттік сектор субъектісінің атауы</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алушының номірі (Жеткізушінің қайта қалыптасуын қоспағанда, қағаз тасығышта ұсынылғанда жол толтырылмайды)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АИҚЖ жүкелген ақпарат (атауы, ЖСН/БСН, БСК, ЖСК, КБе)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Өзгертуге тиісті ақпарат (атауы, ЖСН/БСН, БСК, ЖСК, КБе) Жеткізушінің қайта қалыптасқанға дейінгі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Мемлекеттік мекеменің/квазимемлекеттік сектор субъектісінің басшысы</w:t>
      </w:r>
    </w:p>
    <w:p>
      <w:pPr>
        <w:spacing w:after="0"/>
        <w:ind w:left="0"/>
        <w:jc w:val="both"/>
      </w:pPr>
      <w:r>
        <w:rPr>
          <w:rFonts w:ascii="Times New Roman"/>
          <w:b w:val="false"/>
          <w:i w:val="false"/>
          <w:color w:val="000000"/>
          <w:sz w:val="28"/>
        </w:rPr>
        <w:t>
      _______ 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Мемлекеттік мекеменің/квазимемлекеттік сектор субъектісінің бас бухгалтері</w:t>
      </w:r>
    </w:p>
    <w:p>
      <w:pPr>
        <w:spacing w:after="0"/>
        <w:ind w:left="0"/>
        <w:jc w:val="both"/>
      </w:pPr>
      <w:r>
        <w:rPr>
          <w:rFonts w:ascii="Times New Roman"/>
          <w:b w:val="false"/>
          <w:i w:val="false"/>
          <w:color w:val="000000"/>
          <w:sz w:val="28"/>
        </w:rPr>
        <w:t>
      ______ 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left"/>
      </w:pPr>
      <w:r>
        <w:rPr>
          <w:rFonts w:ascii="Times New Roman"/>
          <w:b w:val="false"/>
          <w:i w:val="false"/>
          <w:color w:val="000000"/>
          <w:sz w:val="28"/>
        </w:rPr>
        <w:t>
      Мөртабан орны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66-қосымша</w:t>
            </w:r>
          </w:p>
        </w:tc>
      </w:tr>
    </w:tbl>
    <w:bookmarkStart w:name="z1715" w:id="1255"/>
    <w:p>
      <w:pPr>
        <w:spacing w:after="0"/>
        <w:ind w:left="0"/>
        <w:jc w:val="both"/>
      </w:pPr>
      <w:r>
        <w:rPr>
          <w:rFonts w:ascii="Times New Roman"/>
          <w:b w:val="false"/>
          <w:i w:val="false"/>
          <w:color w:val="000000"/>
          <w:sz w:val="28"/>
        </w:rPr>
        <w:t>
      Нысан</w:t>
      </w:r>
    </w:p>
    <w:bookmarkEnd w:id="1255"/>
    <w:p>
      <w:pPr>
        <w:spacing w:after="0"/>
        <w:ind w:left="0"/>
        <w:jc w:val="both"/>
      </w:pPr>
      <w:r>
        <w:rPr>
          <w:rFonts w:ascii="Times New Roman"/>
          <w:b w:val="false"/>
          <w:i w:val="false"/>
          <w:color w:val="000000"/>
          <w:sz w:val="28"/>
        </w:rPr>
        <w:t xml:space="preserve">
      "Бекiтемiн"     </w:t>
      </w:r>
    </w:p>
    <w:p>
      <w:pPr>
        <w:spacing w:after="0"/>
        <w:ind w:left="0"/>
        <w:jc w:val="both"/>
      </w:pPr>
      <w:r>
        <w:rPr>
          <w:rFonts w:ascii="Times New Roman"/>
          <w:b w:val="false"/>
          <w:i w:val="false"/>
          <w:color w:val="000000"/>
          <w:sz w:val="28"/>
        </w:rPr>
        <w:t xml:space="preserve">
      Бюджетке түсетiн   </w:t>
      </w:r>
    </w:p>
    <w:p>
      <w:pPr>
        <w:spacing w:after="0"/>
        <w:ind w:left="0"/>
        <w:jc w:val="both"/>
      </w:pPr>
      <w:r>
        <w:rPr>
          <w:rFonts w:ascii="Times New Roman"/>
          <w:b w:val="false"/>
          <w:i w:val="false"/>
          <w:color w:val="000000"/>
          <w:sz w:val="28"/>
        </w:rPr>
        <w:t xml:space="preserve">
      түсiмдердi алуға жауапты </w:t>
      </w:r>
    </w:p>
    <w:p>
      <w:pPr>
        <w:spacing w:after="0"/>
        <w:ind w:left="0"/>
        <w:jc w:val="both"/>
      </w:pPr>
      <w:r>
        <w:rPr>
          <w:rFonts w:ascii="Times New Roman"/>
          <w:b w:val="false"/>
          <w:i w:val="false"/>
          <w:color w:val="000000"/>
          <w:sz w:val="28"/>
        </w:rPr>
        <w:t>
      уәкiлеттi органның басшысы</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__ ж. "___" ____________</w:t>
      </w:r>
    </w:p>
    <w:p>
      <w:pPr>
        <w:spacing w:after="0"/>
        <w:ind w:left="0"/>
        <w:jc w:val="both"/>
      </w:pPr>
      <w:r>
        <w:rPr>
          <w:rFonts w:ascii="Times New Roman"/>
          <w:b w:val="false"/>
          <w:i w:val="false"/>
          <w:color w:val="000000"/>
          <w:sz w:val="28"/>
        </w:rPr>
        <w:t xml:space="preserve">
      М.О.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күнi</w:t>
            </w:r>
          </w:p>
          <w:p>
            <w:pPr>
              <w:spacing w:after="20"/>
              <w:ind w:left="20"/>
              <w:jc w:val="both"/>
            </w:pPr>
            <w:r>
              <w:rPr>
                <w:rFonts w:ascii="Times New Roman"/>
                <w:b w:val="false"/>
                <w:i w:val="false"/>
                <w:color w:val="000000"/>
                <w:sz w:val="20"/>
              </w:rPr>
              <w:t>
__ ж. "___" ____________</w:t>
            </w:r>
          </w:p>
        </w:tc>
      </w:tr>
    </w:tbl>
    <w:p>
      <w:pPr>
        <w:spacing w:after="0"/>
        <w:ind w:left="0"/>
        <w:jc w:val="left"/>
      </w:pPr>
      <w:r>
        <w:rPr>
          <w:rFonts w:ascii="Times New Roman"/>
          <w:b/>
          <w:i w:val="false"/>
          <w:color w:val="000000"/>
        </w:rPr>
        <w:t xml:space="preserve"> № __ ҚОРЫТЫНДЫ</w:t>
      </w:r>
    </w:p>
    <w:p>
      <w:pPr>
        <w:spacing w:after="0"/>
        <w:ind w:left="0"/>
        <w:jc w:val="both"/>
      </w:pPr>
      <w:r>
        <w:rPr>
          <w:rFonts w:ascii="Times New Roman"/>
          <w:b w:val="false"/>
          <w:i w:val="false"/>
          <w:color w:val="ff0000"/>
          <w:sz w:val="28"/>
        </w:rPr>
        <w:t xml:space="preserve">
      Ескерту. 66-қосымша жаңа редакцияда - ҚР Қаржы министрінің 09.10.2015 </w:t>
      </w:r>
      <w:r>
        <w:rPr>
          <w:rFonts w:ascii="Times New Roman"/>
          <w:b w:val="false"/>
          <w:i w:val="false"/>
          <w:color w:val="ff0000"/>
          <w:sz w:val="28"/>
        </w:rPr>
        <w:t>№ 509</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__ </w:t>
      </w:r>
      <w:r>
        <w:rPr>
          <w:rFonts w:ascii="Times New Roman"/>
          <w:b w:val="false"/>
          <w:i w:val="false"/>
          <w:color w:val="000000"/>
          <w:sz w:val="28"/>
        </w:rPr>
        <w:t>ж. "___" _______________                         _________________</w:t>
      </w:r>
    </w:p>
    <w:p>
      <w:pPr>
        <w:spacing w:after="0"/>
        <w:ind w:left="0"/>
        <w:jc w:val="both"/>
      </w:pPr>
      <w:r>
        <w:rPr>
          <w:rFonts w:ascii="Times New Roman"/>
          <w:b w:val="false"/>
          <w:i w:val="false"/>
          <w:color w:val="000000"/>
          <w:sz w:val="28"/>
        </w:rPr>
        <w:t>
                 (жасалған күні)                           (жасалған жерi)</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(уәкiлеттi органның атауы, БСН)</w:t>
      </w:r>
    </w:p>
    <w:p>
      <w:pPr>
        <w:spacing w:after="0"/>
        <w:ind w:left="0"/>
        <w:jc w:val="both"/>
      </w:pPr>
      <w:r>
        <w:rPr>
          <w:rFonts w:ascii="Times New Roman"/>
          <w:b w:val="false"/>
          <w:i w:val="false"/>
          <w:color w:val="000000"/>
          <w:sz w:val="28"/>
        </w:rPr>
        <w:t>
      өтініш бойынша_______________________________________________________</w:t>
      </w:r>
    </w:p>
    <w:p>
      <w:pPr>
        <w:spacing w:after="0"/>
        <w:ind w:left="0"/>
        <w:jc w:val="both"/>
      </w:pPr>
      <w:r>
        <w:rPr>
          <w:rFonts w:ascii="Times New Roman"/>
          <w:b w:val="false"/>
          <w:i w:val="false"/>
          <w:color w:val="000000"/>
          <w:sz w:val="28"/>
        </w:rPr>
        <w:t>
      (төлеушiнiң Т.А.Ә. немесе атауы, ЖСН/БСН)</w:t>
      </w:r>
    </w:p>
    <w:p>
      <w:pPr>
        <w:spacing w:after="0"/>
        <w:ind w:left="0"/>
        <w:jc w:val="both"/>
      </w:pPr>
      <w:r>
        <w:rPr>
          <w:rFonts w:ascii="Times New Roman"/>
          <w:b w:val="false"/>
          <w:i w:val="false"/>
          <w:color w:val="000000"/>
          <w:sz w:val="28"/>
        </w:rPr>
        <w:t>
      ______________________________________________ қайтару/есептеу туралы</w:t>
      </w:r>
    </w:p>
    <w:p>
      <w:pPr>
        <w:spacing w:after="0"/>
        <w:ind w:left="0"/>
        <w:jc w:val="both"/>
      </w:pPr>
      <w:r>
        <w:rPr>
          <w:rFonts w:ascii="Times New Roman"/>
          <w:b w:val="false"/>
          <w:i w:val="false"/>
          <w:color w:val="000000"/>
          <w:sz w:val="28"/>
        </w:rPr>
        <w:t>
        (бюджетке артық (қате) төлеген сомалар)</w:t>
      </w:r>
    </w:p>
    <w:p>
      <w:pPr>
        <w:spacing w:after="0"/>
        <w:ind w:left="0"/>
        <w:jc w:val="both"/>
      </w:pPr>
      <w:r>
        <w:rPr>
          <w:rFonts w:ascii="Times New Roman"/>
          <w:b w:val="false"/>
          <w:i w:val="false"/>
          <w:color w:val="000000"/>
          <w:sz w:val="28"/>
        </w:rPr>
        <w:t>
      сомасы _______________________________________________________ теңге.</w:t>
      </w:r>
    </w:p>
    <w:p>
      <w:pPr>
        <w:spacing w:after="0"/>
        <w:ind w:left="0"/>
        <w:jc w:val="both"/>
      </w:pPr>
      <w:r>
        <w:rPr>
          <w:rFonts w:ascii="Times New Roman"/>
          <w:b w:val="false"/>
          <w:i w:val="false"/>
          <w:color w:val="000000"/>
          <w:sz w:val="28"/>
        </w:rPr>
        <w:t>
      (цифрмен және қолмен таратып жазу)</w:t>
      </w:r>
    </w:p>
    <w:p>
      <w:pPr>
        <w:spacing w:after="0"/>
        <w:ind w:left="0"/>
        <w:jc w:val="both"/>
      </w:pPr>
      <w:r>
        <w:rPr>
          <w:rFonts w:ascii="Times New Roman"/>
          <w:b w:val="false"/>
          <w:i w:val="false"/>
          <w:color w:val="000000"/>
          <w:sz w:val="28"/>
        </w:rPr>
        <w:t>
      Көрсетiлген сома______________________________________ шотта жасалды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(ЖСК, түсiмдердiң коды мен атауы, мемлекеттік кірістер органның атауы</w:t>
      </w:r>
    </w:p>
    <w:p>
      <w:pPr>
        <w:spacing w:after="0"/>
        <w:ind w:left="0"/>
        <w:jc w:val="both"/>
      </w:pPr>
      <w:r>
        <w:rPr>
          <w:rFonts w:ascii="Times New Roman"/>
          <w:b w:val="false"/>
          <w:i w:val="false"/>
          <w:color w:val="000000"/>
          <w:sz w:val="28"/>
        </w:rPr>
        <w:t>
      мен БСН-i)</w:t>
      </w:r>
    </w:p>
    <w:p>
      <w:pPr>
        <w:spacing w:after="0"/>
        <w:ind w:left="0"/>
        <w:jc w:val="both"/>
      </w:pPr>
      <w:r>
        <w:rPr>
          <w:rFonts w:ascii="Times New Roman"/>
          <w:b w:val="false"/>
          <w:i w:val="false"/>
          <w:color w:val="000000"/>
          <w:sz w:val="28"/>
        </w:rPr>
        <w:t>
      _____________________________________________________ аударуға жатады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(ЖСК, түсiмдердiң коды мен атауы, бенефициар, оның ЖСН/БСН және шот</w:t>
      </w:r>
    </w:p>
    <w:p>
      <w:pPr>
        <w:spacing w:after="0"/>
        <w:ind w:left="0"/>
        <w:jc w:val="both"/>
      </w:pPr>
      <w:r>
        <w:rPr>
          <w:rFonts w:ascii="Times New Roman"/>
          <w:b w:val="false"/>
          <w:i w:val="false"/>
          <w:color w:val="000000"/>
          <w:sz w:val="28"/>
        </w:rPr>
        <w:t>
      нөмiрi)</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(бенефициар банкiнiң, қазынашылық органының атауы)</w:t>
      </w:r>
    </w:p>
    <w:p>
      <w:pPr>
        <w:spacing w:after="0"/>
        <w:ind w:left="0"/>
        <w:jc w:val="both"/>
      </w:pPr>
      <w:r>
        <w:rPr>
          <w:rFonts w:ascii="Times New Roman"/>
          <w:b w:val="false"/>
          <w:i w:val="false"/>
          <w:color w:val="000000"/>
          <w:sz w:val="28"/>
        </w:rPr>
        <w:t>
      СТК__________________________________________________________________</w:t>
      </w:r>
    </w:p>
    <w:p>
      <w:pPr>
        <w:spacing w:after="0"/>
        <w:ind w:left="0"/>
        <w:jc w:val="both"/>
      </w:pPr>
      <w:r>
        <w:rPr>
          <w:rFonts w:ascii="Times New Roman"/>
          <w:b w:val="false"/>
          <w:i w:val="false"/>
          <w:color w:val="000000"/>
          <w:sz w:val="28"/>
        </w:rPr>
        <w:t xml:space="preserve">
      БСК, Кбе ____________________________________________________________  </w:t>
      </w:r>
    </w:p>
    <w:p>
      <w:pPr>
        <w:spacing w:after="0"/>
        <w:ind w:left="0"/>
        <w:jc w:val="both"/>
      </w:pPr>
      <w:r>
        <w:rPr>
          <w:rFonts w:ascii="Times New Roman"/>
          <w:b w:val="false"/>
          <w:i w:val="false"/>
          <w:color w:val="000000"/>
          <w:sz w:val="28"/>
        </w:rPr>
        <w:t>
      Уәкiлеттi органның</w:t>
      </w:r>
    </w:p>
    <w:p>
      <w:pPr>
        <w:spacing w:after="0"/>
        <w:ind w:left="0"/>
        <w:jc w:val="both"/>
      </w:pPr>
      <w:r>
        <w:rPr>
          <w:rFonts w:ascii="Times New Roman"/>
          <w:b w:val="false"/>
          <w:i w:val="false"/>
          <w:color w:val="000000"/>
          <w:sz w:val="28"/>
        </w:rPr>
        <w:t>
      жауапты орындаушысы ____________ __________________</w:t>
      </w:r>
    </w:p>
    <w:p>
      <w:pPr>
        <w:spacing w:after="0"/>
        <w:ind w:left="0"/>
        <w:jc w:val="both"/>
      </w:pPr>
      <w:r>
        <w:rPr>
          <w:rFonts w:ascii="Times New Roman"/>
          <w:b w:val="false"/>
          <w:i w:val="false"/>
          <w:color w:val="000000"/>
          <w:sz w:val="28"/>
        </w:rPr>
        <w:t>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67-қосымша</w:t>
            </w:r>
          </w:p>
        </w:tc>
      </w:tr>
    </w:tbl>
    <w:bookmarkStart w:name="z1716" w:id="1256"/>
    <w:p>
      <w:pPr>
        <w:spacing w:after="0"/>
        <w:ind w:left="0"/>
        <w:jc w:val="both"/>
      </w:pPr>
      <w:r>
        <w:rPr>
          <w:rFonts w:ascii="Times New Roman"/>
          <w:b w:val="false"/>
          <w:i w:val="false"/>
          <w:color w:val="000000"/>
          <w:sz w:val="28"/>
        </w:rPr>
        <w:t xml:space="preserve">
      Нысан           </w:t>
      </w:r>
    </w:p>
    <w:bookmarkEnd w:id="1256"/>
    <w:p>
      <w:pPr>
        <w:spacing w:after="0"/>
        <w:ind w:left="0"/>
        <w:jc w:val="both"/>
      </w:pPr>
      <w:r>
        <w:rPr>
          <w:rFonts w:ascii="Times New Roman"/>
          <w:b w:val="false"/>
          <w:i w:val="false"/>
          <w:color w:val="000000"/>
          <w:sz w:val="28"/>
        </w:rPr>
        <w:t xml:space="preserve">
      "Бекiтемiн"        </w:t>
      </w:r>
    </w:p>
    <w:p>
      <w:pPr>
        <w:spacing w:after="0"/>
        <w:ind w:left="0"/>
        <w:jc w:val="both"/>
      </w:pPr>
      <w:r>
        <w:rPr>
          <w:rFonts w:ascii="Times New Roman"/>
          <w:b w:val="false"/>
          <w:i w:val="false"/>
          <w:color w:val="000000"/>
          <w:sz w:val="28"/>
        </w:rPr>
        <w:t xml:space="preserve">
      Бюджетке түсетiн түсiмдердi </w:t>
      </w:r>
    </w:p>
    <w:p>
      <w:pPr>
        <w:spacing w:after="0"/>
        <w:ind w:left="0"/>
        <w:jc w:val="both"/>
      </w:pPr>
      <w:r>
        <w:rPr>
          <w:rFonts w:ascii="Times New Roman"/>
          <w:b w:val="false"/>
          <w:i w:val="false"/>
          <w:color w:val="000000"/>
          <w:sz w:val="28"/>
        </w:rPr>
        <w:t xml:space="preserve">
      алуға жауапты уәкiлеттi   </w:t>
      </w:r>
    </w:p>
    <w:p>
      <w:pPr>
        <w:spacing w:after="0"/>
        <w:ind w:left="0"/>
        <w:jc w:val="both"/>
      </w:pPr>
      <w:r>
        <w:rPr>
          <w:rFonts w:ascii="Times New Roman"/>
          <w:b w:val="false"/>
          <w:i w:val="false"/>
          <w:color w:val="000000"/>
          <w:sz w:val="28"/>
        </w:rPr>
        <w:t xml:space="preserve">
      органның басшысы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(қолы, Т.А.Ә.) (бар болса) </w:t>
      </w:r>
    </w:p>
    <w:p>
      <w:pPr>
        <w:spacing w:after="0"/>
        <w:ind w:left="0"/>
        <w:jc w:val="both"/>
      </w:pPr>
      <w:r>
        <w:rPr>
          <w:rFonts w:ascii="Times New Roman"/>
          <w:b w:val="false"/>
          <w:i w:val="false"/>
          <w:color w:val="000000"/>
          <w:sz w:val="28"/>
        </w:rPr>
        <w:t xml:space="preserve">
      ____ж. "__"________   </w:t>
      </w:r>
    </w:p>
    <w:p>
      <w:pPr>
        <w:spacing w:after="0"/>
        <w:ind w:left="0"/>
        <w:jc w:val="left"/>
      </w:pPr>
      <w:r>
        <w:rPr>
          <w:rFonts w:ascii="Times New Roman"/>
          <w:b/>
          <w:i w:val="false"/>
          <w:color w:val="000000"/>
        </w:rPr>
        <w:t xml:space="preserve"> Уәкiлеттi органдар әкiмшiлендiретiн түсiмдердiң артық (қате)</w:t>
      </w:r>
      <w:r>
        <w:br/>
      </w:r>
      <w:r>
        <w:rPr>
          <w:rFonts w:ascii="Times New Roman"/>
          <w:b/>
          <w:i w:val="false"/>
          <w:color w:val="000000"/>
        </w:rPr>
        <w:t>төленген сомаларын есептеуге және қайтаруға қорытындыларды</w:t>
      </w:r>
      <w:r>
        <w:br/>
      </w:r>
      <w:r>
        <w:rPr>
          <w:rFonts w:ascii="Times New Roman"/>
          <w:b/>
          <w:i w:val="false"/>
          <w:color w:val="000000"/>
        </w:rPr>
        <w:t>тiркеу журналы</w:t>
      </w:r>
    </w:p>
    <w:p>
      <w:pPr>
        <w:spacing w:after="0"/>
        <w:ind w:left="0"/>
        <w:jc w:val="both"/>
      </w:pPr>
      <w:r>
        <w:rPr>
          <w:rFonts w:ascii="Times New Roman"/>
          <w:b w:val="false"/>
          <w:i w:val="false"/>
          <w:color w:val="ff0000"/>
          <w:sz w:val="28"/>
        </w:rPr>
        <w:t xml:space="preserve">
      Ескерту. 67-қосымша жаңа редакцияда - ҚР Қаржы министрінің 26.02.2016 </w:t>
      </w:r>
      <w:r>
        <w:rPr>
          <w:rFonts w:ascii="Times New Roman"/>
          <w:b w:val="false"/>
          <w:i w:val="false"/>
          <w:color w:val="ff0000"/>
          <w:sz w:val="28"/>
        </w:rPr>
        <w:t>№ 87</w:t>
      </w:r>
      <w:r>
        <w:rPr>
          <w:rFonts w:ascii="Times New Roman"/>
          <w:b w:val="false"/>
          <w:i w:val="false"/>
          <w:color w:val="ff0000"/>
          <w:sz w:val="28"/>
        </w:rPr>
        <w:t xml:space="preserve"> бұйрығымен.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Уәкiлеттi мемлекеттiк органның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шығарылған күнi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нөмiрi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(қайтару) жүргiзiлетiн төлеушiнiң ЖСН/БСН мен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кiрiстерi сыныптамасының кодынан есептеуге жатады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кiрiстерi сыныптамасының кодына есептелсiн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жүргiзілетiн мемлекеттік кірістер органының БСН мен атауы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шотқа қайтаруға жатады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төлеушiнiң банктiк деректемелерi</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органына ұсынылған күнi</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органының орындаған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Бенифициар-банктiң атауы және банктiк сәйкестендiру коды (БСК)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сәйкестендiру коды (ЖСК)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68-қосымша</w:t>
            </w:r>
          </w:p>
        </w:tc>
      </w:tr>
    </w:tbl>
    <w:bookmarkStart w:name="z1717" w:id="1257"/>
    <w:p>
      <w:pPr>
        <w:spacing w:after="0"/>
        <w:ind w:left="0"/>
        <w:jc w:val="both"/>
      </w:pPr>
      <w:r>
        <w:rPr>
          <w:rFonts w:ascii="Times New Roman"/>
          <w:b w:val="false"/>
          <w:i w:val="false"/>
          <w:color w:val="000000"/>
          <w:sz w:val="28"/>
        </w:rPr>
        <w:t xml:space="preserve">
      Нысан           </w:t>
      </w:r>
    </w:p>
    <w:bookmarkEnd w:id="1257"/>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Бюджетке түсімдерді алуға </w:t>
      </w:r>
    </w:p>
    <w:p>
      <w:pPr>
        <w:spacing w:after="0"/>
        <w:ind w:left="0"/>
        <w:jc w:val="both"/>
      </w:pPr>
      <w:r>
        <w:rPr>
          <w:rFonts w:ascii="Times New Roman"/>
          <w:b w:val="false"/>
          <w:i w:val="false"/>
          <w:color w:val="000000"/>
          <w:sz w:val="28"/>
        </w:rPr>
        <w:t xml:space="preserve">
      жауапты уәкілетті органның </w:t>
      </w:r>
    </w:p>
    <w:p>
      <w:pPr>
        <w:spacing w:after="0"/>
        <w:ind w:left="0"/>
        <w:jc w:val="both"/>
      </w:pP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(қолы, Т.А.Ә.) (бар болсға) </w:t>
      </w:r>
    </w:p>
    <w:p>
      <w:pPr>
        <w:spacing w:after="0"/>
        <w:ind w:left="0"/>
        <w:jc w:val="both"/>
      </w:pPr>
      <w:r>
        <w:rPr>
          <w:rFonts w:ascii="Times New Roman"/>
          <w:b w:val="false"/>
          <w:i w:val="false"/>
          <w:color w:val="000000"/>
          <w:sz w:val="28"/>
        </w:rPr>
        <w:t xml:space="preserve">
      __ж. "__"____________   </w:t>
      </w:r>
    </w:p>
    <w:p>
      <w:pPr>
        <w:spacing w:after="0"/>
        <w:ind w:left="0"/>
        <w:jc w:val="both"/>
      </w:pP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xml:space="preserve">
      (уәкілетті органның атауы) </w:t>
      </w:r>
    </w:p>
    <w:p>
      <w:pPr>
        <w:spacing w:after="0"/>
        <w:ind w:left="0"/>
        <w:jc w:val="left"/>
      </w:pPr>
      <w:r>
        <w:rPr>
          <w:rFonts w:ascii="Times New Roman"/>
          <w:b/>
          <w:i w:val="false"/>
          <w:color w:val="000000"/>
        </w:rPr>
        <w:t xml:space="preserve"> Бюджетке түсетін түсімдердің артық (қате) төленген сомаларын</w:t>
      </w:r>
      <w:r>
        <w:br/>
      </w:r>
      <w:r>
        <w:rPr>
          <w:rFonts w:ascii="Times New Roman"/>
          <w:b/>
          <w:i w:val="false"/>
          <w:color w:val="000000"/>
        </w:rPr>
        <w:t>қайтаруға және/немесе есептеуге арналған төлем</w:t>
      </w:r>
      <w:r>
        <w:br/>
      </w:r>
      <w:r>
        <w:rPr>
          <w:rFonts w:ascii="Times New Roman"/>
          <w:b/>
          <w:i w:val="false"/>
          <w:color w:val="000000"/>
        </w:rPr>
        <w:t>тапсырмаларын тіркеу журналы</w:t>
      </w:r>
    </w:p>
    <w:p>
      <w:pPr>
        <w:spacing w:after="0"/>
        <w:ind w:left="0"/>
        <w:jc w:val="both"/>
      </w:pPr>
      <w:r>
        <w:rPr>
          <w:rFonts w:ascii="Times New Roman"/>
          <w:b w:val="false"/>
          <w:i w:val="false"/>
          <w:color w:val="ff0000"/>
          <w:sz w:val="28"/>
        </w:rPr>
        <w:t xml:space="preserve">
      Ескерту. 68-қосымша жаңа редакцияда - ҚР Қаржы министрінің 26.02.2016 </w:t>
      </w:r>
      <w:r>
        <w:rPr>
          <w:rFonts w:ascii="Times New Roman"/>
          <w:b w:val="false"/>
          <w:i w:val="false"/>
          <w:color w:val="ff0000"/>
          <w:sz w:val="28"/>
        </w:rPr>
        <w:t>№ 87</w:t>
      </w:r>
      <w:r>
        <w:rPr>
          <w:rFonts w:ascii="Times New Roman"/>
          <w:b w:val="false"/>
          <w:i w:val="false"/>
          <w:color w:val="ff0000"/>
          <w:sz w:val="28"/>
        </w:rPr>
        <w:t xml:space="preserve"> бұйрығымен.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тапсырмасы шығарылған күні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тапсырмасының нөмірі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 (қайтару) жүргізілетін төлеушінің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кірістері сыныптамасының кодынан есептеуге жатады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Артық төленген сома бюджет кірістері сыныптамасының кодына есептеледі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кестенің жалғасы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жүргізілетін мемлекеттік кірістер органының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Төлеушіге қайтару жүргізілді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органының орындаған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Бенифициар-банктің атауы және банктік сәйкестендіру коды (БСК)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коды (ЖСК)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69-қосымша</w:t>
            </w:r>
          </w:p>
        </w:tc>
      </w:tr>
    </w:tbl>
    <w:bookmarkStart w:name="z1718" w:id="1258"/>
    <w:p>
      <w:pPr>
        <w:spacing w:after="0"/>
        <w:ind w:left="0"/>
        <w:jc w:val="both"/>
      </w:pPr>
      <w:r>
        <w:rPr>
          <w:rFonts w:ascii="Times New Roman"/>
          <w:b w:val="false"/>
          <w:i w:val="false"/>
          <w:color w:val="000000"/>
          <w:sz w:val="28"/>
        </w:rPr>
        <w:t xml:space="preserve">
      Нысан           </w:t>
      </w:r>
    </w:p>
    <w:bookmarkEnd w:id="1258"/>
    <w:p>
      <w:pPr>
        <w:spacing w:after="0"/>
        <w:ind w:left="0"/>
        <w:jc w:val="both"/>
      </w:pPr>
      <w:r>
        <w:rPr>
          <w:rFonts w:ascii="Times New Roman"/>
          <w:b w:val="false"/>
          <w:i w:val="false"/>
          <w:color w:val="000000"/>
          <w:sz w:val="28"/>
        </w:rPr>
        <w:t xml:space="preserve">
      "Бекiтемiн"        </w:t>
      </w:r>
    </w:p>
    <w:p>
      <w:pPr>
        <w:spacing w:after="0"/>
        <w:ind w:left="0"/>
        <w:jc w:val="both"/>
      </w:pPr>
      <w:r>
        <w:rPr>
          <w:rFonts w:ascii="Times New Roman"/>
          <w:b w:val="false"/>
          <w:i w:val="false"/>
          <w:color w:val="000000"/>
          <w:sz w:val="28"/>
        </w:rPr>
        <w:t xml:space="preserve">
      Мемлекеттік кірістер   </w:t>
      </w:r>
    </w:p>
    <w:p>
      <w:pPr>
        <w:spacing w:after="0"/>
        <w:ind w:left="0"/>
        <w:jc w:val="both"/>
      </w:pPr>
      <w:r>
        <w:rPr>
          <w:rFonts w:ascii="Times New Roman"/>
          <w:b w:val="false"/>
          <w:i w:val="false"/>
          <w:color w:val="000000"/>
          <w:sz w:val="28"/>
        </w:rPr>
        <w:t xml:space="preserve">
      органының басшысы     </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__ ж. "___" _____________</w:t>
      </w:r>
    </w:p>
    <w:p>
      <w:pPr>
        <w:spacing w:after="0"/>
        <w:ind w:left="0"/>
        <w:jc w:val="left"/>
      </w:pPr>
      <w:r>
        <w:rPr>
          <w:rFonts w:ascii="Times New Roman"/>
          <w:b/>
          <w:i w:val="false"/>
          <w:color w:val="000000"/>
        </w:rPr>
        <w:t xml:space="preserve"> Мемлекеттік кірістер органдары әкiмшiлендiрмейтiн түсiмдердiң</w:t>
      </w:r>
      <w:r>
        <w:br/>
      </w:r>
      <w:r>
        <w:rPr>
          <w:rFonts w:ascii="Times New Roman"/>
          <w:b/>
          <w:i w:val="false"/>
          <w:color w:val="000000"/>
        </w:rPr>
        <w:t>артық (қате) төленген сомаларын қайтаруға және/немесе есептеуге</w:t>
      </w:r>
      <w:r>
        <w:br/>
      </w:r>
      <w:r>
        <w:rPr>
          <w:rFonts w:ascii="Times New Roman"/>
          <w:b/>
          <w:i w:val="false"/>
          <w:color w:val="000000"/>
        </w:rPr>
        <w:t>қорытындыларды тiркеу журналы</w:t>
      </w:r>
    </w:p>
    <w:p>
      <w:pPr>
        <w:spacing w:after="0"/>
        <w:ind w:left="0"/>
        <w:jc w:val="both"/>
      </w:pPr>
      <w:r>
        <w:rPr>
          <w:rFonts w:ascii="Times New Roman"/>
          <w:b w:val="false"/>
          <w:i w:val="false"/>
          <w:color w:val="ff0000"/>
          <w:sz w:val="28"/>
        </w:rPr>
        <w:t xml:space="preserve">
      Ескерту. 69-қосымша жаңа редакцияда - ҚР Қаржы министрінің 26.02.2016 </w:t>
      </w:r>
      <w:r>
        <w:rPr>
          <w:rFonts w:ascii="Times New Roman"/>
          <w:b w:val="false"/>
          <w:i w:val="false"/>
          <w:color w:val="ff0000"/>
          <w:sz w:val="28"/>
        </w:rPr>
        <w:t>№ 87</w:t>
      </w:r>
      <w:r>
        <w:rPr>
          <w:rFonts w:ascii="Times New Roman"/>
          <w:b w:val="false"/>
          <w:i w:val="false"/>
          <w:color w:val="ff0000"/>
          <w:sz w:val="28"/>
        </w:rPr>
        <w:t xml:space="preserve"> бұйрығымен.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Уәкiлеттi мемлекеттiк органның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шығарылған күнi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нөмiрi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(қайтару) жүргiзiлетiн төлеушiнiң ЖСН/БСН мен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кiрiстерi сыныптамасының кодына есептелсiн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кiрiстерi сыныптамасының кодына есептелсiн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жүргiзiлетiн мемлекеттік кірістер органының БСН мен атауы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шотқа қайтаруға жатады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төлеушiнiң банктiк деректемелерi</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Уәкiлеттi органның қорытындыны мемлекеттік кірістер органына тапсырған күнi, лауазымдық тұлғаның Т.А.Ә. (бар болса), қолы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органының орындаған күнi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бенефициар-банктiң атауы және банктiк сәйкестендiру коды (БСК)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сәйкестендiру коды (ЖСК)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70-қосымша</w:t>
            </w:r>
            <w:r>
              <w:br/>
            </w:r>
            <w:r>
              <w:rPr>
                <w:rFonts w:ascii="Times New Roman"/>
                <w:b w:val="false"/>
                <w:i w:val="false"/>
                <w:color w:val="000000"/>
                <w:sz w:val="20"/>
              </w:rPr>
              <w:t>2-14-нысан</w:t>
            </w:r>
          </w:p>
        </w:tc>
      </w:tr>
    </w:tbl>
    <w:p>
      <w:pPr>
        <w:spacing w:after="0"/>
        <w:ind w:left="0"/>
        <w:jc w:val="both"/>
      </w:pPr>
      <w:r>
        <w:rPr>
          <w:rFonts w:ascii="Times New Roman"/>
          <w:b w:val="false"/>
          <w:i w:val="false"/>
          <w:color w:val="000000"/>
          <w:sz w:val="28"/>
        </w:rPr>
        <w:t>
      Есеп жүргізілді: XX XX ХХХХ</w:t>
      </w:r>
    </w:p>
    <w:p>
      <w:pPr>
        <w:spacing w:after="0"/>
        <w:ind w:left="0"/>
        <w:jc w:val="both"/>
      </w:pPr>
      <w:r>
        <w:rPr>
          <w:rFonts w:ascii="Times New Roman"/>
          <w:b w:val="false"/>
          <w:i w:val="false"/>
          <w:color w:val="000000"/>
          <w:sz w:val="28"/>
        </w:rPr>
        <w:t>
      Беті Х-тан X</w:t>
      </w:r>
    </w:p>
    <w:bookmarkStart w:name="z1159" w:id="1259"/>
    <w:p>
      <w:pPr>
        <w:spacing w:after="0"/>
        <w:ind w:left="0"/>
        <w:jc w:val="left"/>
      </w:pPr>
      <w:r>
        <w:rPr>
          <w:rFonts w:ascii="Times New Roman"/>
          <w:b/>
          <w:i w:val="false"/>
          <w:color w:val="000000"/>
        </w:rPr>
        <w:t xml:space="preserve"> Бір айда түскен түсімдерді жинау жөнінде есеп</w:t>
      </w:r>
    </w:p>
    <w:bookmarkEnd w:id="1259"/>
    <w:p>
      <w:pPr>
        <w:spacing w:after="0"/>
        <w:ind w:left="0"/>
        <w:jc w:val="both"/>
      </w:pPr>
      <w:r>
        <w:rPr>
          <w:rFonts w:ascii="Times New Roman"/>
          <w:b w:val="false"/>
          <w:i w:val="false"/>
          <w:color w:val="000000"/>
          <w:sz w:val="28"/>
        </w:rPr>
        <w:t>
      Ағымдағы кезең: XX XXX Ағымдағы күн: XX XX ХХХХ</w:t>
      </w:r>
    </w:p>
    <w:p>
      <w:pPr>
        <w:spacing w:after="0"/>
        <w:ind w:left="0"/>
        <w:jc w:val="both"/>
      </w:pPr>
      <w:r>
        <w:rPr>
          <w:rFonts w:ascii="Times New Roman"/>
          <w:b w:val="false"/>
          <w:i w:val="false"/>
          <w:color w:val="000000"/>
          <w:sz w:val="28"/>
        </w:rPr>
        <w:t>
      Валютасы: KZT</w:t>
      </w:r>
    </w:p>
    <w:p>
      <w:pPr>
        <w:spacing w:after="0"/>
        <w:ind w:left="0"/>
        <w:jc w:val="both"/>
      </w:pPr>
      <w:r>
        <w:rPr>
          <w:rFonts w:ascii="Times New Roman"/>
          <w:b w:val="false"/>
          <w:i w:val="false"/>
          <w:color w:val="000000"/>
          <w:sz w:val="28"/>
        </w:rPr>
        <w:t>
      Ерекшелік: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қайтарылымдар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Ауыстырылымдар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бөлінді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 бойынша жиыны:</w:t>
      </w:r>
    </w:p>
    <w:p>
      <w:pPr>
        <w:spacing w:after="0"/>
        <w:ind w:left="0"/>
        <w:jc w:val="both"/>
      </w:pPr>
      <w:r>
        <w:rPr>
          <w:rFonts w:ascii="Times New Roman"/>
          <w:b w:val="false"/>
          <w:i w:val="false"/>
          <w:color w:val="000000"/>
          <w:sz w:val="28"/>
        </w:rPr>
        <w:t>
      Жауапты орындаушы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71-қосымша</w:t>
            </w:r>
          </w:p>
        </w:tc>
      </w:tr>
    </w:tbl>
    <w:bookmarkStart w:name="z1720" w:id="1260"/>
    <w:p>
      <w:pPr>
        <w:spacing w:after="0"/>
        <w:ind w:left="0"/>
        <w:jc w:val="both"/>
      </w:pPr>
      <w:r>
        <w:rPr>
          <w:rFonts w:ascii="Times New Roman"/>
          <w:b w:val="false"/>
          <w:i w:val="false"/>
          <w:color w:val="000000"/>
          <w:sz w:val="28"/>
        </w:rPr>
        <w:t>
                                                                2-43-нысан</w:t>
      </w:r>
    </w:p>
    <w:bookmarkEnd w:id="1260"/>
    <w:p>
      <w:pPr>
        <w:spacing w:after="0"/>
        <w:ind w:left="0"/>
        <w:jc w:val="both"/>
      </w:pPr>
      <w:r>
        <w:rPr>
          <w:rFonts w:ascii="Times New Roman"/>
          <w:b w:val="false"/>
          <w:i w:val="false"/>
          <w:color w:val="000000"/>
          <w:sz w:val="28"/>
        </w:rPr>
        <w:t>
      Есеп жүргізілді: XX XX ХХХХ</w:t>
      </w:r>
    </w:p>
    <w:p>
      <w:pPr>
        <w:spacing w:after="0"/>
        <w:ind w:left="0"/>
        <w:jc w:val="both"/>
      </w:pPr>
      <w:r>
        <w:rPr>
          <w:rFonts w:ascii="Times New Roman"/>
          <w:b w:val="false"/>
          <w:i w:val="false"/>
          <w:color w:val="000000"/>
          <w:sz w:val="28"/>
        </w:rPr>
        <w:t>
      Беті Х-тан X</w:t>
      </w:r>
    </w:p>
    <w:bookmarkStart w:name="z1161" w:id="1261"/>
    <w:p>
      <w:pPr>
        <w:spacing w:after="0"/>
        <w:ind w:left="0"/>
        <w:jc w:val="left"/>
      </w:pPr>
      <w:r>
        <w:rPr>
          <w:rFonts w:ascii="Times New Roman"/>
          <w:b/>
          <w:i w:val="false"/>
          <w:color w:val="000000"/>
        </w:rPr>
        <w:t xml:space="preserve"> Бюджет сыныптамасының коды бойынша түсетін түсімдер</w:t>
      </w:r>
    </w:p>
    <w:bookmarkEnd w:id="1261"/>
    <w:p>
      <w:pPr>
        <w:spacing w:after="0"/>
        <w:ind w:left="0"/>
        <w:jc w:val="both"/>
      </w:pPr>
      <w:r>
        <w:rPr>
          <w:rFonts w:ascii="Times New Roman"/>
          <w:b w:val="false"/>
          <w:i w:val="false"/>
          <w:color w:val="000000"/>
          <w:sz w:val="28"/>
        </w:rPr>
        <w:t>
      Өңір:</w:t>
      </w:r>
    </w:p>
    <w:p>
      <w:pPr>
        <w:spacing w:after="0"/>
        <w:ind w:left="0"/>
        <w:jc w:val="both"/>
      </w:pPr>
      <w:r>
        <w:rPr>
          <w:rFonts w:ascii="Times New Roman"/>
          <w:b w:val="false"/>
          <w:i w:val="false"/>
          <w:color w:val="000000"/>
          <w:sz w:val="28"/>
        </w:rPr>
        <w:t>
      Кезең:</w:t>
      </w:r>
    </w:p>
    <w:p>
      <w:pPr>
        <w:spacing w:after="0"/>
        <w:ind w:left="0"/>
        <w:jc w:val="both"/>
      </w:pPr>
      <w:r>
        <w:rPr>
          <w:rFonts w:ascii="Times New Roman"/>
          <w:b w:val="false"/>
          <w:i w:val="false"/>
          <w:color w:val="000000"/>
          <w:sz w:val="28"/>
        </w:rPr>
        <w:t>
      Өлшем бірлігі:</w:t>
      </w:r>
    </w:p>
    <w:p>
      <w:pPr>
        <w:spacing w:after="0"/>
        <w:ind w:left="0"/>
        <w:jc w:val="both"/>
      </w:pPr>
      <w:r>
        <w:rPr>
          <w:rFonts w:ascii="Times New Roman"/>
          <w:b w:val="false"/>
          <w:i w:val="false"/>
          <w:color w:val="000000"/>
          <w:sz w:val="28"/>
        </w:rPr>
        <w:t>
      Түсімдер коды:</w:t>
      </w:r>
    </w:p>
    <w:p>
      <w:pPr>
        <w:spacing w:after="0"/>
        <w:ind w:left="0"/>
        <w:jc w:val="both"/>
      </w:pPr>
      <w:r>
        <w:rPr>
          <w:rFonts w:ascii="Times New Roman"/>
          <w:b w:val="false"/>
          <w:i w:val="false"/>
          <w:color w:val="000000"/>
          <w:sz w:val="28"/>
        </w:rPr>
        <w:t>
      Кіріс қалдық: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тағайындалуы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ЖСН/БСН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банктің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Шығыс қалдық:</w:t>
      </w:r>
    </w:p>
    <w:p>
      <w:pPr>
        <w:spacing w:after="0"/>
        <w:ind w:left="0"/>
        <w:jc w:val="both"/>
      </w:pPr>
      <w:r>
        <w:rPr>
          <w:rFonts w:ascii="Times New Roman"/>
          <w:b w:val="false"/>
          <w:i w:val="false"/>
          <w:color w:val="000000"/>
          <w:sz w:val="28"/>
        </w:rPr>
        <w:t>
      Жауапты орындаушы _______________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72-қосымша</w:t>
            </w:r>
          </w:p>
        </w:tc>
      </w:tr>
    </w:tbl>
    <w:bookmarkStart w:name="z1721" w:id="1262"/>
    <w:p>
      <w:pPr>
        <w:spacing w:after="0"/>
        <w:ind w:left="0"/>
        <w:jc w:val="both"/>
      </w:pPr>
      <w:r>
        <w:rPr>
          <w:rFonts w:ascii="Times New Roman"/>
          <w:b w:val="false"/>
          <w:i w:val="false"/>
          <w:color w:val="000000"/>
          <w:sz w:val="28"/>
        </w:rPr>
        <w:t xml:space="preserve">
      Нысан           </w:t>
      </w:r>
    </w:p>
    <w:bookmarkEnd w:id="1262"/>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Бюджетке түсімдерді алуға</w:t>
      </w:r>
    </w:p>
    <w:p>
      <w:pPr>
        <w:spacing w:after="0"/>
        <w:ind w:left="0"/>
        <w:jc w:val="both"/>
      </w:pPr>
      <w:r>
        <w:rPr>
          <w:rFonts w:ascii="Times New Roman"/>
          <w:b w:val="false"/>
          <w:i w:val="false"/>
          <w:color w:val="000000"/>
          <w:sz w:val="28"/>
        </w:rPr>
        <w:t>
      жауапты уәкілетті органның</w:t>
      </w:r>
    </w:p>
    <w:p>
      <w:pPr>
        <w:spacing w:after="0"/>
        <w:ind w:left="0"/>
        <w:jc w:val="both"/>
      </w:pP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____ж. "__" _____________</w:t>
      </w:r>
    </w:p>
    <w:p>
      <w:pPr>
        <w:spacing w:after="0"/>
        <w:ind w:left="0"/>
        <w:jc w:val="both"/>
      </w:pPr>
      <w:r>
        <w:rPr>
          <w:rFonts w:ascii="Times New Roman"/>
          <w:b w:val="false"/>
          <w:i w:val="false"/>
          <w:color w:val="000000"/>
          <w:sz w:val="28"/>
        </w:rPr>
        <w:t>
      М.О.</w:t>
      </w:r>
    </w:p>
    <w:p>
      <w:pPr>
        <w:spacing w:after="0"/>
        <w:ind w:left="0"/>
        <w:jc w:val="left"/>
      </w:pPr>
      <w:r>
        <w:rPr>
          <w:rFonts w:ascii="Times New Roman"/>
          <w:b/>
          <w:i w:val="false"/>
          <w:color w:val="000000"/>
        </w:rPr>
        <w:t xml:space="preserve"> _________________коды бойынша бюджетке түсетін түсімдерді</w:t>
      </w:r>
      <w:r>
        <w:br/>
      </w:r>
      <w:r>
        <w:rPr>
          <w:rFonts w:ascii="Times New Roman"/>
          <w:b/>
          <w:i w:val="false"/>
          <w:color w:val="000000"/>
        </w:rPr>
        <w:t>тіркеу журналы</w:t>
      </w:r>
    </w:p>
    <w:p>
      <w:pPr>
        <w:spacing w:after="0"/>
        <w:ind w:left="0"/>
        <w:jc w:val="both"/>
      </w:pPr>
      <w:r>
        <w:rPr>
          <w:rFonts w:ascii="Times New Roman"/>
          <w:b w:val="false"/>
          <w:i w:val="false"/>
          <w:color w:val="ff0000"/>
          <w:sz w:val="28"/>
        </w:rPr>
        <w:t xml:space="preserve">
      Ескерту. 72-қосымша алып тасталды - ҚР Қаржы министрінің 11.11.2016 </w:t>
      </w:r>
      <w:r>
        <w:rPr>
          <w:rFonts w:ascii="Times New Roman"/>
          <w:b w:val="false"/>
          <w:i w:val="false"/>
          <w:color w:val="ff0000"/>
          <w:sz w:val="28"/>
        </w:rPr>
        <w:t>№ 597</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73-қосымша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Шетел валютасындағы ақша алушыны енгізуге өтінім</w:t>
      </w:r>
    </w:p>
    <w:p>
      <w:pPr>
        <w:spacing w:after="0"/>
        <w:ind w:left="0"/>
        <w:jc w:val="both"/>
      </w:pPr>
      <w:r>
        <w:rPr>
          <w:rFonts w:ascii="Times New Roman"/>
          <w:b w:val="false"/>
          <w:i w:val="false"/>
          <w:color w:val="ff0000"/>
          <w:sz w:val="28"/>
        </w:rPr>
        <w:t xml:space="preserve">
      Ескерту. 73-қосымша жаңа редакцияда – ҚР Премьер-Министрінің орынбасары - Қаржы министрінің 12.04.2022 </w:t>
      </w:r>
      <w:r>
        <w:rPr>
          <w:rFonts w:ascii="Times New Roman"/>
          <w:b w:val="false"/>
          <w:i w:val="false"/>
          <w:color w:val="ff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Өнім беруші (бюджет қаражатын алушы) туралы жалпы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 берушінің (бюджет қаражатын алушы)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Өнім берушінің (бюджет қаражатын алушы) СТН*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Экономика секторы (БеК)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Облыс/респ. маңызы бар қала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Аудан/қала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Қосымша ақпарат**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 Өнім берушінің (бюджет қаражатын алушы) шоты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Бас банктің атауы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Банктің БСК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Банк бөлімшесінің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Банк бөлімшесінің БСК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Өнім берушінің (бюджет қаражатын алушы) ЖСК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Валюта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Қосымша ақпарат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Мекенжайы/Қала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 Делдал банк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Банктің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Банктің БСК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ЖСК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Валюта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Қосымша ақпарат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Мекенжайы/қала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Мемлекет кепілдік берген қарызды тартқан қарыз алушының/ММ басшысы  </w:t>
      </w:r>
    </w:p>
    <w:p>
      <w:pPr>
        <w:spacing w:after="0"/>
        <w:ind w:left="0"/>
        <w:jc w:val="both"/>
      </w:pPr>
      <w:r>
        <w:rPr>
          <w:rFonts w:ascii="Times New Roman"/>
          <w:b w:val="false"/>
          <w:i w:val="false"/>
          <w:color w:val="000000"/>
          <w:sz w:val="28"/>
        </w:rPr>
        <w:t xml:space="preserve">_________ ___________________________________  </w:t>
      </w:r>
    </w:p>
    <w:p>
      <w:pPr>
        <w:spacing w:after="0"/>
        <w:ind w:left="0"/>
        <w:jc w:val="both"/>
      </w:pPr>
      <w:r>
        <w:rPr>
          <w:rFonts w:ascii="Times New Roman"/>
          <w:b w:val="false"/>
          <w:i w:val="false"/>
          <w:color w:val="000000"/>
          <w:sz w:val="28"/>
        </w:rPr>
        <w:t>(қолы) (тегі, аты, әкесінің аты (бар болса)</w:t>
      </w: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
      Мемлекет кепілдік берген қарызды тартқан қарыз алушының/ММ бас бухгалтері</w:t>
      </w:r>
    </w:p>
    <w:p>
      <w:pPr>
        <w:spacing w:after="0"/>
        <w:ind w:left="0"/>
        <w:jc w:val="both"/>
      </w:pPr>
      <w:r>
        <w:rPr>
          <w:rFonts w:ascii="Times New Roman"/>
          <w:b w:val="false"/>
          <w:i w:val="false"/>
          <w:color w:val="000000"/>
          <w:sz w:val="28"/>
        </w:rPr>
        <w:t>_________ ___________________________________</w:t>
      </w:r>
    </w:p>
    <w:p>
      <w:pPr>
        <w:spacing w:after="0"/>
        <w:ind w:left="0"/>
        <w:jc w:val="both"/>
      </w:pPr>
      <w:r>
        <w:rPr>
          <w:rFonts w:ascii="Times New Roman"/>
          <w:b w:val="false"/>
          <w:i w:val="false"/>
          <w:color w:val="000000"/>
          <w:sz w:val="28"/>
        </w:rPr>
        <w:t xml:space="preserve">  (қолы) (тегі, аты, әкесінің аты (бар болса)</w:t>
      </w:r>
    </w:p>
    <w:p>
      <w:pPr>
        <w:spacing w:after="0"/>
        <w:ind w:left="0"/>
        <w:jc w:val="both"/>
      </w:pPr>
      <w:r>
        <w:rPr>
          <w:rFonts w:ascii="Times New Roman"/>
          <w:b w:val="false"/>
          <w:i w:val="false"/>
          <w:color w:val="000000"/>
          <w:sz w:val="28"/>
        </w:rPr>
        <w:t>
      ҚБАЖ-да берілген  бірегей нөмір  өнім берушінің (бюджеттік қаражат алушының):</w:t>
      </w:r>
    </w:p>
    <w:p>
      <w:pPr>
        <w:spacing w:after="0"/>
        <w:ind w:left="0"/>
        <w:jc w:val="both"/>
      </w:pPr>
      <w:r>
        <w:rPr>
          <w:rFonts w:ascii="Times New Roman"/>
          <w:b w:val="false"/>
          <w:i w:val="false"/>
          <w:color w:val="000000"/>
          <w:sz w:val="28"/>
        </w:rPr>
        <w:t>Күні __ жылғы "___" ________.</w:t>
      </w:r>
    </w:p>
    <w:p>
      <w:pPr>
        <w:spacing w:after="0"/>
        <w:ind w:left="0"/>
        <w:jc w:val="both"/>
      </w:pPr>
      <w:r>
        <w:rPr>
          <w:rFonts w:ascii="Times New Roman"/>
          <w:b w:val="false"/>
          <w:i w:val="false"/>
          <w:color w:val="000000"/>
          <w:sz w:val="28"/>
        </w:rPr>
        <w:t>Жауапты орындаушы: ___________________</w:t>
      </w:r>
    </w:p>
    <w:p>
      <w:pPr>
        <w:spacing w:after="0"/>
        <w:ind w:left="0"/>
        <w:jc w:val="both"/>
      </w:pPr>
      <w:r>
        <w:rPr>
          <w:rFonts w:ascii="Times New Roman"/>
          <w:b w:val="false"/>
          <w:i w:val="false"/>
          <w:color w:val="000000"/>
          <w:sz w:val="28"/>
        </w:rPr>
        <w:t>Ескеру:  * Ресей Федерациясына ресей рублін аударуға ғана;  ** жеке тұлғаларға – жеке</w:t>
      </w:r>
    </w:p>
    <w:p>
      <w:pPr>
        <w:spacing w:after="0"/>
        <w:ind w:left="0"/>
        <w:jc w:val="both"/>
      </w:pPr>
      <w:r>
        <w:rPr>
          <w:rFonts w:ascii="Times New Roman"/>
          <w:b w:val="false"/>
          <w:i w:val="false"/>
          <w:color w:val="000000"/>
          <w:sz w:val="28"/>
        </w:rPr>
        <w:t xml:space="preserve">тұлғаны куәландыратын құжаттар  (құжаттың № мен берілген күні).  </w:t>
      </w:r>
    </w:p>
    <w:p>
      <w:pPr>
        <w:spacing w:after="0"/>
        <w:ind w:left="0"/>
        <w:jc w:val="both"/>
      </w:pPr>
      <w:r>
        <w:rPr>
          <w:rFonts w:ascii="Times New Roman"/>
          <w:b w:val="false"/>
          <w:i w:val="false"/>
          <w:color w:val="000000"/>
          <w:sz w:val="28"/>
        </w:rPr>
        <w:t xml:space="preserve">Аббревиатуранның толық жазуы:  </w:t>
      </w:r>
    </w:p>
    <w:p>
      <w:pPr>
        <w:spacing w:after="0"/>
        <w:ind w:left="0"/>
        <w:jc w:val="both"/>
      </w:pPr>
      <w:r>
        <w:rPr>
          <w:rFonts w:ascii="Times New Roman"/>
          <w:b w:val="false"/>
          <w:i w:val="false"/>
          <w:color w:val="000000"/>
          <w:sz w:val="28"/>
        </w:rPr>
        <w:t xml:space="preserve">ЖСН – жеке сәйкестендіру номер; </w:t>
      </w:r>
    </w:p>
    <w:p>
      <w:pPr>
        <w:spacing w:after="0"/>
        <w:ind w:left="0"/>
        <w:jc w:val="both"/>
      </w:pPr>
      <w:r>
        <w:rPr>
          <w:rFonts w:ascii="Times New Roman"/>
          <w:b w:val="false"/>
          <w:i w:val="false"/>
          <w:color w:val="000000"/>
          <w:sz w:val="28"/>
        </w:rPr>
        <w:t xml:space="preserve">БеК – бенеффициар коды;  </w:t>
      </w:r>
    </w:p>
    <w:p>
      <w:pPr>
        <w:spacing w:after="0"/>
        <w:ind w:left="0"/>
        <w:jc w:val="both"/>
      </w:pPr>
      <w:r>
        <w:rPr>
          <w:rFonts w:ascii="Times New Roman"/>
          <w:b w:val="false"/>
          <w:i w:val="false"/>
          <w:color w:val="000000"/>
          <w:sz w:val="28"/>
        </w:rPr>
        <w:t xml:space="preserve">БСК–банктің сәйкестендіру коды; </w:t>
      </w:r>
    </w:p>
    <w:p>
      <w:pPr>
        <w:spacing w:after="0"/>
        <w:ind w:left="0"/>
        <w:jc w:val="both"/>
      </w:pPr>
      <w:r>
        <w:rPr>
          <w:rFonts w:ascii="Times New Roman"/>
          <w:b w:val="false"/>
          <w:i w:val="false"/>
          <w:color w:val="000000"/>
          <w:sz w:val="28"/>
        </w:rPr>
        <w:t xml:space="preserve">ЖСК – жеке сәйкестендіру коды;  </w:t>
      </w:r>
    </w:p>
    <w:p>
      <w:pPr>
        <w:spacing w:after="0"/>
        <w:ind w:left="0"/>
        <w:jc w:val="both"/>
      </w:pPr>
      <w:r>
        <w:rPr>
          <w:rFonts w:ascii="Times New Roman"/>
          <w:b w:val="false"/>
          <w:i w:val="false"/>
          <w:color w:val="000000"/>
          <w:sz w:val="28"/>
        </w:rPr>
        <w:t>ҚБАЖ – қазынашылықтың біріктірілген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 кассалық қызмет көрсету ережесіне</w:t>
            </w:r>
            <w:r>
              <w:br/>
            </w:r>
            <w:r>
              <w:rPr>
                <w:rFonts w:ascii="Times New Roman"/>
                <w:b w:val="false"/>
                <w:i w:val="false"/>
                <w:color w:val="000000"/>
                <w:sz w:val="20"/>
              </w:rPr>
              <w:t>74-қосымша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Шетел валютасындағы ақшаны аударуға өтiнiш</w:t>
      </w:r>
      <w:r>
        <w:br/>
      </w:r>
      <w:r>
        <w:rPr>
          <w:rFonts w:ascii="Times New Roman"/>
          <w:b/>
          <w:i w:val="false"/>
          <w:color w:val="000000"/>
        </w:rPr>
        <w:t>Күнi __ жылғы "___"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жiберушi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банк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банкі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Елi БСК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Банк комиссиясы</w:t>
            </w:r>
          </w:p>
          <w:p>
            <w:pPr>
              <w:spacing w:after="20"/>
              <w:ind w:left="20"/>
              <w:jc w:val="both"/>
            </w:pPr>
            <w:r>
              <w:rPr>
                <w:rFonts w:ascii="Times New Roman"/>
                <w:b w:val="false"/>
                <w:i w:val="false"/>
                <w:color w:val="000000"/>
                <w:sz w:val="20"/>
              </w:rPr>
              <w:t>
Ақша жiберушi есебiнен</w:t>
            </w:r>
          </w:p>
          <w:p>
            <w:pPr>
              <w:spacing w:after="20"/>
              <w:ind w:left="20"/>
              <w:jc w:val="both"/>
            </w:pPr>
            <w:r>
              <w:rPr>
                <w:rFonts w:ascii="Times New Roman"/>
                <w:b w:val="false"/>
                <w:i w:val="false"/>
                <w:color w:val="000000"/>
                <w:sz w:val="20"/>
              </w:rPr>
              <w:t>
Бенефициар есебiнен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Келiсiмшарт нөмiрi, күнi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 дебеттеу ЖСК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КОд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 Резидент;(2) Резидент емес;</w:t>
            </w:r>
          </w:p>
          <w:p>
            <w:pPr>
              <w:spacing w:after="20"/>
              <w:ind w:left="20"/>
              <w:jc w:val="both"/>
            </w:pPr>
            <w:r>
              <w:rPr>
                <w:rFonts w:ascii="Times New Roman"/>
                <w:b w:val="false"/>
                <w:i w:val="false"/>
                <w:color w:val="000000"/>
                <w:sz w:val="20"/>
              </w:rPr>
              <w:t>
II-экономика секторы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Валютаға айналдыру күнi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жазбаша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шотын кредиттеу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IV КБе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III-(1) Резидент; (2) Резидент емес;</w:t>
            </w:r>
          </w:p>
          <w:p>
            <w:pPr>
              <w:spacing w:after="20"/>
              <w:ind w:left="20"/>
              <w:jc w:val="both"/>
            </w:pPr>
            <w:r>
              <w:rPr>
                <w:rFonts w:ascii="Times New Roman"/>
                <w:b w:val="false"/>
                <w:i w:val="false"/>
                <w:color w:val="000000"/>
                <w:sz w:val="20"/>
              </w:rPr>
              <w:t>
IV-экономика секторы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Делдал банк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банк комиссиясы</w:t>
            </w:r>
          </w:p>
          <w:p>
            <w:pPr>
              <w:spacing w:after="20"/>
              <w:ind w:left="20"/>
              <w:jc w:val="both"/>
            </w:pPr>
            <w:r>
              <w:rPr>
                <w:rFonts w:ascii="Times New Roman"/>
                <w:b w:val="false"/>
                <w:i w:val="false"/>
                <w:color w:val="000000"/>
                <w:sz w:val="20"/>
              </w:rPr>
              <w:t>
Ақша жiберушi есебiнен</w:t>
            </w:r>
          </w:p>
          <w:p>
            <w:pPr>
              <w:spacing w:after="20"/>
              <w:ind w:left="20"/>
              <w:jc w:val="both"/>
            </w:pPr>
            <w:r>
              <w:rPr>
                <w:rFonts w:ascii="Times New Roman"/>
                <w:b w:val="false"/>
                <w:i w:val="false"/>
                <w:color w:val="000000"/>
                <w:sz w:val="20"/>
              </w:rPr>
              <w:t>
Бенефициар есебiнен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Төлемнiң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Ақша жiберушiнiң қолы _________ Алушы банк өткiздi</w:t>
      </w:r>
    </w:p>
    <w:p>
      <w:pPr>
        <w:spacing w:after="0"/>
        <w:ind w:left="0"/>
        <w:jc w:val="both"/>
      </w:pPr>
      <w:r>
        <w:rPr>
          <w:rFonts w:ascii="Times New Roman"/>
          <w:b w:val="false"/>
          <w:i w:val="false"/>
          <w:color w:val="000000"/>
          <w:sz w:val="28"/>
        </w:rPr>
        <w:t>
      Басшысының Т.А.Ә. _____________ _______________________________</w:t>
      </w:r>
    </w:p>
    <w:p>
      <w:pPr>
        <w:spacing w:after="0"/>
        <w:ind w:left="0"/>
        <w:jc w:val="both"/>
      </w:pPr>
      <w:r>
        <w:rPr>
          <w:rFonts w:ascii="Times New Roman"/>
          <w:b w:val="false"/>
          <w:i w:val="false"/>
          <w:color w:val="000000"/>
          <w:sz w:val="28"/>
        </w:rPr>
        <w:t>
      _______________________________ "___" ______________________ ж.</w:t>
      </w:r>
    </w:p>
    <w:p>
      <w:pPr>
        <w:spacing w:after="0"/>
        <w:ind w:left="0"/>
        <w:jc w:val="both"/>
      </w:pPr>
      <w:r>
        <w:rPr>
          <w:rFonts w:ascii="Times New Roman"/>
          <w:b w:val="false"/>
          <w:i w:val="false"/>
          <w:color w:val="000000"/>
          <w:sz w:val="28"/>
        </w:rPr>
        <w:t>
      М.О. қолы _____________________ жауапты орындаушылардың қолдары</w:t>
      </w:r>
    </w:p>
    <w:p>
      <w:pPr>
        <w:spacing w:after="0"/>
        <w:ind w:left="0"/>
        <w:jc w:val="both"/>
      </w:pPr>
      <w:r>
        <w:rPr>
          <w:rFonts w:ascii="Times New Roman"/>
          <w:b w:val="false"/>
          <w:i w:val="false"/>
          <w:color w:val="000000"/>
          <w:sz w:val="28"/>
        </w:rPr>
        <w:t>
      Бас бухгалтердiң Т.А.Ә ________ 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 тек Ресей Федерациясына ресей рублін аударуға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 кассалық қызмет көрсету ережесіне</w:t>
            </w:r>
            <w:r>
              <w:br/>
            </w:r>
            <w:r>
              <w:rPr>
                <w:rFonts w:ascii="Times New Roman"/>
                <w:b w:val="false"/>
                <w:i w:val="false"/>
                <w:color w:val="000000"/>
                <w:sz w:val="20"/>
              </w:rPr>
              <w:t>75-қосымша</w:t>
            </w:r>
          </w:p>
        </w:tc>
      </w:tr>
    </w:tbl>
    <w:bookmarkStart w:name="z1724" w:id="1263"/>
    <w:p>
      <w:pPr>
        <w:spacing w:after="0"/>
        <w:ind w:left="0"/>
        <w:jc w:val="both"/>
      </w:pPr>
      <w:r>
        <w:rPr>
          <w:rFonts w:ascii="Times New Roman"/>
          <w:b w:val="false"/>
          <w:i w:val="false"/>
          <w:color w:val="000000"/>
          <w:sz w:val="28"/>
        </w:rPr>
        <w:t>
                                                               Нысан</w:t>
      </w:r>
    </w:p>
    <w:bookmarkEnd w:id="1263"/>
    <w:bookmarkStart w:name="z1168" w:id="1264"/>
    <w:p>
      <w:pPr>
        <w:spacing w:after="0"/>
        <w:ind w:left="0"/>
        <w:jc w:val="left"/>
      </w:pPr>
      <w:r>
        <w:rPr>
          <w:rFonts w:ascii="Times New Roman"/>
          <w:b/>
          <w:i w:val="false"/>
          <w:color w:val="000000"/>
        </w:rPr>
        <w:t xml:space="preserve"> Шетел валютасындағы ақшаны алушының деректемелерiне өзгерiстер енгiзуге өтiнiм</w:t>
      </w:r>
    </w:p>
    <w:bookmarkEnd w:id="1264"/>
    <w:p>
      <w:pPr>
        <w:spacing w:after="0"/>
        <w:ind w:left="0"/>
        <w:jc w:val="both"/>
      </w:pPr>
      <w:r>
        <w:rPr>
          <w:rFonts w:ascii="Times New Roman"/>
          <w:b w:val="false"/>
          <w:i w:val="false"/>
          <w:color w:val="ff0000"/>
          <w:sz w:val="28"/>
        </w:rPr>
        <w:t xml:space="preserve">
      Ескерту. 75-қосымша жаңа редакцияда – ҚР Премьер-Министрінің орынбасары - Қаржы министрінің 12.04.2022 </w:t>
      </w:r>
      <w:r>
        <w:rPr>
          <w:rFonts w:ascii="Times New Roman"/>
          <w:b w:val="false"/>
          <w:i w:val="false"/>
          <w:color w:val="ff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(бюджет қаражатын алушы) бірегей нөмімі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ҚБАЖ-ға енгізілген ақпарат (атауы, ССН, БСК, ЖСК, Кбе)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Өзгертуді қажет ететін ақпарат (атауы, ССН, БСК, ЖСК, Кбе)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xml:space="preserve">
      Мемлекет кепілдік берген қарызды тартқан қарыз алушының/ММ басшысы  </w:t>
      </w:r>
    </w:p>
    <w:p>
      <w:pPr>
        <w:spacing w:after="0"/>
        <w:ind w:left="0"/>
        <w:jc w:val="both"/>
      </w:pPr>
      <w:r>
        <w:rPr>
          <w:rFonts w:ascii="Times New Roman"/>
          <w:b w:val="false"/>
          <w:i w:val="false"/>
          <w:color w:val="000000"/>
          <w:sz w:val="28"/>
        </w:rPr>
        <w:t xml:space="preserve">_________ ____________________________________  </w:t>
      </w:r>
    </w:p>
    <w:p>
      <w:pPr>
        <w:spacing w:after="0"/>
        <w:ind w:left="0"/>
        <w:jc w:val="both"/>
      </w:pPr>
      <w:r>
        <w:rPr>
          <w:rFonts w:ascii="Times New Roman"/>
          <w:b w:val="false"/>
          <w:i w:val="false"/>
          <w:color w:val="000000"/>
          <w:sz w:val="28"/>
        </w:rPr>
        <w:t>(қолы) (тегі, аты, әкесінің аты (бар болса)</w:t>
      </w: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 xml:space="preserve">Мемлекет кепілдік берген қарызды тартқан қарыз алушының/ММ бас бухгалтері  </w:t>
      </w:r>
    </w:p>
    <w:p>
      <w:pPr>
        <w:spacing w:after="0"/>
        <w:ind w:left="0"/>
        <w:jc w:val="both"/>
      </w:pPr>
      <w:r>
        <w:rPr>
          <w:rFonts w:ascii="Times New Roman"/>
          <w:b w:val="false"/>
          <w:i w:val="false"/>
          <w:color w:val="000000"/>
          <w:sz w:val="28"/>
        </w:rPr>
        <w:t xml:space="preserve">_________ ________________________ </w:t>
      </w:r>
    </w:p>
    <w:p>
      <w:pPr>
        <w:spacing w:after="0"/>
        <w:ind w:left="0"/>
        <w:jc w:val="both"/>
      </w:pPr>
      <w:r>
        <w:rPr>
          <w:rFonts w:ascii="Times New Roman"/>
          <w:b w:val="false"/>
          <w:i w:val="false"/>
          <w:color w:val="000000"/>
          <w:sz w:val="28"/>
        </w:rPr>
        <w:t xml:space="preserve"> (қолы) (тегі, аты, әкесінің аты (бар болса)</w:t>
      </w:r>
    </w:p>
    <w:p>
      <w:pPr>
        <w:spacing w:after="0"/>
        <w:ind w:left="0"/>
        <w:jc w:val="both"/>
      </w:pPr>
      <w:r>
        <w:rPr>
          <w:rFonts w:ascii="Times New Roman"/>
          <w:b w:val="false"/>
          <w:i w:val="false"/>
          <w:color w:val="000000"/>
          <w:sz w:val="28"/>
        </w:rPr>
        <w:t xml:space="preserve">Ескеру:  * Ресей Федерациясына ресей рублін аударуға ғана; </w:t>
      </w:r>
    </w:p>
    <w:p>
      <w:pPr>
        <w:spacing w:after="0"/>
        <w:ind w:left="0"/>
        <w:jc w:val="both"/>
      </w:pPr>
      <w:r>
        <w:rPr>
          <w:rFonts w:ascii="Times New Roman"/>
          <w:b w:val="false"/>
          <w:i w:val="false"/>
          <w:color w:val="000000"/>
          <w:sz w:val="28"/>
        </w:rPr>
        <w:t xml:space="preserve">аббревиатуранның толық жазуы: </w:t>
      </w:r>
    </w:p>
    <w:p>
      <w:pPr>
        <w:spacing w:after="0"/>
        <w:ind w:left="0"/>
        <w:jc w:val="both"/>
      </w:pPr>
      <w:r>
        <w:rPr>
          <w:rFonts w:ascii="Times New Roman"/>
          <w:b w:val="false"/>
          <w:i w:val="false"/>
          <w:color w:val="000000"/>
          <w:sz w:val="28"/>
        </w:rPr>
        <w:t xml:space="preserve">ЖСН – жеке сәйкестендіру номер;  </w:t>
      </w:r>
    </w:p>
    <w:p>
      <w:pPr>
        <w:spacing w:after="0"/>
        <w:ind w:left="0"/>
        <w:jc w:val="both"/>
      </w:pPr>
      <w:r>
        <w:rPr>
          <w:rFonts w:ascii="Times New Roman"/>
          <w:b w:val="false"/>
          <w:i w:val="false"/>
          <w:color w:val="000000"/>
          <w:sz w:val="28"/>
        </w:rPr>
        <w:t xml:space="preserve">БеК – бенеффициар коды;  </w:t>
      </w:r>
    </w:p>
    <w:p>
      <w:pPr>
        <w:spacing w:after="0"/>
        <w:ind w:left="0"/>
        <w:jc w:val="both"/>
      </w:pPr>
      <w:r>
        <w:rPr>
          <w:rFonts w:ascii="Times New Roman"/>
          <w:b w:val="false"/>
          <w:i w:val="false"/>
          <w:color w:val="000000"/>
          <w:sz w:val="28"/>
        </w:rPr>
        <w:t xml:space="preserve">БСК–банктің сәйкестендіру коды;  </w:t>
      </w:r>
    </w:p>
    <w:p>
      <w:pPr>
        <w:spacing w:after="0"/>
        <w:ind w:left="0"/>
        <w:jc w:val="both"/>
      </w:pPr>
      <w:r>
        <w:rPr>
          <w:rFonts w:ascii="Times New Roman"/>
          <w:b w:val="false"/>
          <w:i w:val="false"/>
          <w:color w:val="000000"/>
          <w:sz w:val="28"/>
        </w:rPr>
        <w:t xml:space="preserve">ЖСК – жеке сәйкестендіру коды;  </w:t>
      </w:r>
    </w:p>
    <w:p>
      <w:pPr>
        <w:spacing w:after="0"/>
        <w:ind w:left="0"/>
        <w:jc w:val="both"/>
      </w:pPr>
      <w:r>
        <w:rPr>
          <w:rFonts w:ascii="Times New Roman"/>
          <w:b w:val="false"/>
          <w:i w:val="false"/>
          <w:color w:val="000000"/>
          <w:sz w:val="28"/>
        </w:rPr>
        <w:t xml:space="preserve">ҚБАЖ – қазынашылықтың біріктірілген ақпараттық жүйесі;  </w:t>
      </w:r>
    </w:p>
    <w:p>
      <w:pPr>
        <w:spacing w:after="0"/>
        <w:ind w:left="0"/>
        <w:jc w:val="both"/>
      </w:pPr>
      <w:r>
        <w:rPr>
          <w:rFonts w:ascii="Times New Roman"/>
          <w:b w:val="false"/>
          <w:i w:val="false"/>
          <w:color w:val="000000"/>
          <w:sz w:val="28"/>
        </w:rPr>
        <w:t>ММ – мемлекетік мекеме.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76-қосымша</w:t>
            </w:r>
          </w:p>
        </w:tc>
      </w:tr>
    </w:tbl>
    <w:p>
      <w:pPr>
        <w:spacing w:after="0"/>
        <w:ind w:left="0"/>
        <w:jc w:val="both"/>
      </w:pPr>
      <w:r>
        <w:rPr>
          <w:rFonts w:ascii="Times New Roman"/>
          <w:b w:val="false"/>
          <w:i w:val="false"/>
          <w:color w:val="000000"/>
          <w:sz w:val="28"/>
        </w:rPr>
        <w:t>
      Нысан</w:t>
      </w:r>
    </w:p>
    <w:bookmarkStart w:name="z1170" w:id="1265"/>
    <w:p>
      <w:pPr>
        <w:spacing w:after="0"/>
        <w:ind w:left="0"/>
        <w:jc w:val="left"/>
      </w:pPr>
      <w:r>
        <w:rPr>
          <w:rFonts w:ascii="Times New Roman"/>
          <w:b/>
          <w:i w:val="false"/>
          <w:color w:val="000000"/>
        </w:rPr>
        <w:t xml:space="preserve"> Мемлекеттік мекеменің азаматтық-құқықтық мәмілесін тіркеуге өтінімдер тізілімі</w:t>
      </w:r>
    </w:p>
    <w:bookmarkEnd w:id="1265"/>
    <w:p>
      <w:pPr>
        <w:spacing w:after="0"/>
        <w:ind w:left="0"/>
        <w:jc w:val="both"/>
      </w:pPr>
      <w:r>
        <w:rPr>
          <w:rFonts w:ascii="Times New Roman"/>
          <w:b w:val="false"/>
          <w:i w:val="false"/>
          <w:color w:val="ff0000"/>
          <w:sz w:val="28"/>
        </w:rPr>
        <w:t xml:space="preserve">
      Ескерту. 76-қосымша жаңа редакцияда – ҚР Қаржы министрінің 26.03.2021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Берілген күні:__________________________________</w:t>
      </w:r>
    </w:p>
    <w:p>
      <w:pPr>
        <w:spacing w:after="0"/>
        <w:ind w:left="0"/>
        <w:jc w:val="both"/>
      </w:pPr>
      <w:r>
        <w:rPr>
          <w:rFonts w:ascii="Times New Roman"/>
          <w:b w:val="false"/>
          <w:i w:val="false"/>
          <w:color w:val="000000"/>
          <w:sz w:val="28"/>
        </w:rPr>
        <w:t>
      Мемлекеттік мекеме коды:________________________</w:t>
      </w:r>
    </w:p>
    <w:p>
      <w:pPr>
        <w:spacing w:after="0"/>
        <w:ind w:left="0"/>
        <w:jc w:val="both"/>
      </w:pPr>
      <w:r>
        <w:rPr>
          <w:rFonts w:ascii="Times New Roman"/>
          <w:b w:val="false"/>
          <w:i w:val="false"/>
          <w:color w:val="000000"/>
          <w:sz w:val="28"/>
        </w:rPr>
        <w:t>
      Мемлекеттік мекеменің атауы:____________________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Өтінім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Өтініммен бірге берілген құжаттың нөмірі мен күні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Орталық атқарушы органның аппарат басшысы (белгіленген</w:t>
      </w:r>
    </w:p>
    <w:p>
      <w:pPr>
        <w:spacing w:after="0"/>
        <w:ind w:left="0"/>
        <w:jc w:val="both"/>
      </w:pPr>
      <w:r>
        <w:rPr>
          <w:rFonts w:ascii="Times New Roman"/>
          <w:b w:val="false"/>
          <w:i w:val="false"/>
          <w:color w:val="000000"/>
          <w:sz w:val="28"/>
        </w:rPr>
        <w:t>
      тәртіппен орталық атқарушы органның аппарат басшысының</w:t>
      </w:r>
    </w:p>
    <w:p>
      <w:pPr>
        <w:spacing w:after="0"/>
        <w:ind w:left="0"/>
        <w:jc w:val="both"/>
      </w:pPr>
      <w:r>
        <w:rPr>
          <w:rFonts w:ascii="Times New Roman"/>
          <w:b w:val="false"/>
          <w:i w:val="false"/>
          <w:color w:val="000000"/>
          <w:sz w:val="28"/>
        </w:rPr>
        <w:t>
      өкілеттіктері жүктелген лауазымды тұлға), мұндайлар болмаған</w:t>
      </w:r>
    </w:p>
    <w:p>
      <w:pPr>
        <w:spacing w:after="0"/>
        <w:ind w:left="0"/>
        <w:jc w:val="both"/>
      </w:pPr>
      <w:r>
        <w:rPr>
          <w:rFonts w:ascii="Times New Roman"/>
          <w:b w:val="false"/>
          <w:i w:val="false"/>
          <w:color w:val="000000"/>
          <w:sz w:val="28"/>
        </w:rPr>
        <w:t xml:space="preserve">
      жағдайда - мемлекеттік мекеменің басшысы ____________ _________ </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xml:space="preserve">
      Мөр орны мемлекеттік мекеменің бас бухгалтері _________________ _________ </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 осы жолды аумақтық қазынашылық бөлімшенің жауапты орындаушысы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 кассалық қызмет көрсету ережесіне</w:t>
            </w:r>
            <w:r>
              <w:br/>
            </w:r>
            <w:r>
              <w:rPr>
                <w:rFonts w:ascii="Times New Roman"/>
                <w:b w:val="false"/>
                <w:i w:val="false"/>
                <w:color w:val="000000"/>
                <w:sz w:val="20"/>
              </w:rPr>
              <w:t>77-қосымша</w:t>
            </w:r>
          </w:p>
        </w:tc>
      </w:tr>
    </w:tbl>
    <w:p>
      <w:pPr>
        <w:spacing w:after="0"/>
        <w:ind w:left="0"/>
        <w:jc w:val="both"/>
      </w:pPr>
      <w:r>
        <w:rPr>
          <w:rFonts w:ascii="Times New Roman"/>
          <w:b w:val="false"/>
          <w:i w:val="false"/>
          <w:color w:val="ff0000"/>
          <w:sz w:val="28"/>
        </w:rPr>
        <w:t xml:space="preserve">
      Ескерту. 77-қосымша жаңа редакцияда – ҚР Премьер-Министрінің орынбасары - Қаржы министрінің 12.04.2022 </w:t>
      </w:r>
      <w:r>
        <w:rPr>
          <w:rFonts w:ascii="Times New Roman"/>
          <w:b w:val="false"/>
          <w:i w:val="false"/>
          <w:color w:val="ff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26" w:id="1266"/>
    <w:p>
      <w:pPr>
        <w:spacing w:after="0"/>
        <w:ind w:left="0"/>
        <w:jc w:val="both"/>
      </w:pPr>
      <w:r>
        <w:rPr>
          <w:rFonts w:ascii="Times New Roman"/>
          <w:b w:val="false"/>
          <w:i w:val="false"/>
          <w:color w:val="000000"/>
          <w:sz w:val="28"/>
        </w:rPr>
        <w:t>
                                        Нысан</w:t>
      </w:r>
    </w:p>
    <w:bookmarkEnd w:id="1266"/>
    <w:p>
      <w:pPr>
        <w:spacing w:after="0"/>
        <w:ind w:left="0"/>
        <w:jc w:val="both"/>
      </w:pPr>
      <w:r>
        <w:rPr>
          <w:rFonts w:ascii="Times New Roman"/>
          <w:b w:val="false"/>
          <w:i w:val="false"/>
          <w:color w:val="000000"/>
          <w:sz w:val="28"/>
        </w:rPr>
        <w:t xml:space="preserve">
      Мемлекеттiк мекеменiң коды ____________ </w:t>
      </w:r>
    </w:p>
    <w:p>
      <w:pPr>
        <w:spacing w:after="0"/>
        <w:ind w:left="0"/>
        <w:jc w:val="both"/>
      </w:pPr>
      <w:r>
        <w:rPr>
          <w:rFonts w:ascii="Times New Roman"/>
          <w:b w:val="false"/>
          <w:i w:val="false"/>
          <w:color w:val="000000"/>
          <w:sz w:val="28"/>
        </w:rPr>
        <w:t xml:space="preserve">Өтiнiм № _________ </w:t>
      </w:r>
    </w:p>
    <w:p>
      <w:pPr>
        <w:spacing w:after="0"/>
        <w:ind w:left="0"/>
        <w:jc w:val="both"/>
      </w:pPr>
      <w:r>
        <w:rPr>
          <w:rFonts w:ascii="Times New Roman"/>
          <w:b w:val="false"/>
          <w:i w:val="false"/>
          <w:color w:val="000000"/>
          <w:sz w:val="28"/>
        </w:rPr>
        <w:t xml:space="preserve">Бюджет түрi ___________________________ </w:t>
      </w:r>
    </w:p>
    <w:p>
      <w:pPr>
        <w:spacing w:after="0"/>
        <w:ind w:left="0"/>
        <w:jc w:val="both"/>
      </w:pPr>
      <w:r>
        <w:rPr>
          <w:rFonts w:ascii="Times New Roman"/>
          <w:b w:val="false"/>
          <w:i w:val="false"/>
          <w:color w:val="000000"/>
          <w:sz w:val="28"/>
        </w:rPr>
        <w:t>Қаржыландыру көзi _____________________</w:t>
      </w:r>
    </w:p>
    <w:p>
      <w:pPr>
        <w:spacing w:after="0"/>
        <w:ind w:left="0"/>
        <w:jc w:val="both"/>
      </w:pPr>
      <w:r>
        <w:rPr>
          <w:rFonts w:ascii="Times New Roman"/>
          <w:b w:val="false"/>
          <w:i w:val="false"/>
          <w:color w:val="000000"/>
          <w:sz w:val="28"/>
        </w:rPr>
        <w:t>
      Мемлекеттік мекеменің азаматтық-құқықтық мәмілені тіркеуге өтінім күні_____ жылғы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алушының атауы,ЖСН (БСН),ЖСК, ақша алушының банк атауы және банктің БСК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айырбастаудың ресми бағамы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бюджеттік сыныптама коды (тауар түрінің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жазбаша)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қолы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құжат-негіздеме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алдын-ала төлем мөлшері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Басшысы _________</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(қолы) (аты-жөні және тегі)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Бас бухгалтері</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(қолы) (аты-жөні және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Ескеру:аббревиатуранның толық жазуы: </w:t>
      </w:r>
    </w:p>
    <w:p>
      <w:pPr>
        <w:spacing w:after="0"/>
        <w:ind w:left="0"/>
        <w:jc w:val="both"/>
      </w:pPr>
      <w:r>
        <w:rPr>
          <w:rFonts w:ascii="Times New Roman"/>
          <w:b w:val="false"/>
          <w:i w:val="false"/>
          <w:color w:val="000000"/>
          <w:sz w:val="28"/>
        </w:rPr>
        <w:t xml:space="preserve">ЖСН –жеке сәйкестендіру номер; </w:t>
      </w:r>
    </w:p>
    <w:p>
      <w:pPr>
        <w:spacing w:after="0"/>
        <w:ind w:left="0"/>
        <w:jc w:val="both"/>
      </w:pPr>
      <w:r>
        <w:rPr>
          <w:rFonts w:ascii="Times New Roman"/>
          <w:b w:val="false"/>
          <w:i w:val="false"/>
          <w:color w:val="000000"/>
          <w:sz w:val="28"/>
        </w:rPr>
        <w:t xml:space="preserve">БСН – банктік сәйкестендіру номер;  </w:t>
      </w:r>
    </w:p>
    <w:p>
      <w:pPr>
        <w:spacing w:after="0"/>
        <w:ind w:left="0"/>
        <w:jc w:val="both"/>
      </w:pPr>
      <w:r>
        <w:rPr>
          <w:rFonts w:ascii="Times New Roman"/>
          <w:b w:val="false"/>
          <w:i w:val="false"/>
          <w:color w:val="000000"/>
          <w:sz w:val="28"/>
        </w:rPr>
        <w:t xml:space="preserve">БСК–банктің сәйкестендіру коды;  </w:t>
      </w:r>
    </w:p>
    <w:p>
      <w:pPr>
        <w:spacing w:after="0"/>
        <w:ind w:left="0"/>
        <w:jc w:val="both"/>
      </w:pPr>
      <w:r>
        <w:rPr>
          <w:rFonts w:ascii="Times New Roman"/>
          <w:b w:val="false"/>
          <w:i w:val="false"/>
          <w:color w:val="000000"/>
          <w:sz w:val="28"/>
        </w:rPr>
        <w:t xml:space="preserve">ЖСК – жеке сәйкестендіру коды;  </w:t>
      </w:r>
    </w:p>
    <w:p>
      <w:pPr>
        <w:spacing w:after="0"/>
        <w:ind w:left="0"/>
        <w:jc w:val="both"/>
      </w:pPr>
      <w:r>
        <w:rPr>
          <w:rFonts w:ascii="Times New Roman"/>
          <w:b w:val="false"/>
          <w:i w:val="false"/>
          <w:color w:val="000000"/>
          <w:sz w:val="28"/>
        </w:rPr>
        <w:t>ММ – мемлекетік мекеме.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 кассалық қызмет көрсету ережесіне</w:t>
            </w:r>
            <w:r>
              <w:br/>
            </w:r>
            <w:r>
              <w:rPr>
                <w:rFonts w:ascii="Times New Roman"/>
                <w:b w:val="false"/>
                <w:i w:val="false"/>
                <w:color w:val="000000"/>
                <w:sz w:val="20"/>
              </w:rPr>
              <w:t>78-қосымша</w:t>
            </w:r>
          </w:p>
        </w:tc>
      </w:tr>
    </w:tbl>
    <w:bookmarkStart w:name="z1727" w:id="1267"/>
    <w:p>
      <w:pPr>
        <w:spacing w:after="0"/>
        <w:ind w:left="0"/>
        <w:jc w:val="both"/>
      </w:pPr>
      <w:r>
        <w:rPr>
          <w:rFonts w:ascii="Times New Roman"/>
          <w:b w:val="false"/>
          <w:i w:val="false"/>
          <w:color w:val="000000"/>
          <w:sz w:val="28"/>
        </w:rPr>
        <w:t>
                                                               Нысан</w:t>
      </w:r>
    </w:p>
    <w:bookmarkEnd w:id="1267"/>
    <w:p>
      <w:pPr>
        <w:spacing w:after="0"/>
        <w:ind w:left="0"/>
        <w:jc w:val="both"/>
      </w:pPr>
      <w:r>
        <w:rPr>
          <w:rFonts w:ascii="Times New Roman"/>
          <w:b w:val="false"/>
          <w:i w:val="false"/>
          <w:color w:val="000000"/>
          <w:sz w:val="28"/>
        </w:rPr>
        <w:t xml:space="preserve">
      Мемлекеттiк мекеменiң коды _____ </w:t>
      </w:r>
    </w:p>
    <w:p>
      <w:pPr>
        <w:spacing w:after="0"/>
        <w:ind w:left="0"/>
        <w:jc w:val="both"/>
      </w:pPr>
      <w:r>
        <w:rPr>
          <w:rFonts w:ascii="Times New Roman"/>
          <w:b w:val="false"/>
          <w:i w:val="false"/>
          <w:color w:val="000000"/>
          <w:sz w:val="28"/>
        </w:rPr>
        <w:t xml:space="preserve">Өтiнiм № ________  </w:t>
      </w:r>
    </w:p>
    <w:p>
      <w:pPr>
        <w:spacing w:after="0"/>
        <w:ind w:left="0"/>
        <w:jc w:val="both"/>
      </w:pPr>
      <w:r>
        <w:rPr>
          <w:rFonts w:ascii="Times New Roman"/>
          <w:b w:val="false"/>
          <w:i w:val="false"/>
          <w:color w:val="000000"/>
          <w:sz w:val="28"/>
        </w:rPr>
        <w:t xml:space="preserve">Бюджет түрi ___________________________ </w:t>
      </w:r>
    </w:p>
    <w:p>
      <w:pPr>
        <w:spacing w:after="0"/>
        <w:ind w:left="0"/>
        <w:jc w:val="both"/>
      </w:pPr>
      <w:r>
        <w:rPr>
          <w:rFonts w:ascii="Times New Roman"/>
          <w:b w:val="false"/>
          <w:i w:val="false"/>
          <w:color w:val="000000"/>
          <w:sz w:val="28"/>
        </w:rPr>
        <w:t>Қаржыландыру көзi _____________________</w:t>
      </w:r>
    </w:p>
    <w:bookmarkStart w:name="z1174" w:id="1268"/>
    <w:p>
      <w:pPr>
        <w:spacing w:after="0"/>
        <w:ind w:left="0"/>
        <w:jc w:val="left"/>
      </w:pPr>
      <w:r>
        <w:rPr>
          <w:rFonts w:ascii="Times New Roman"/>
          <w:b/>
          <w:i w:val="false"/>
          <w:color w:val="000000"/>
        </w:rPr>
        <w:t xml:space="preserve"> Мемлекеттік мекеменің азаматтық-құқықтық мәмілесін тіркеуге арналған өтінім</w:t>
      </w:r>
    </w:p>
    <w:bookmarkEnd w:id="1268"/>
    <w:p>
      <w:pPr>
        <w:spacing w:after="0"/>
        <w:ind w:left="0"/>
        <w:jc w:val="both"/>
      </w:pPr>
      <w:r>
        <w:rPr>
          <w:rFonts w:ascii="Times New Roman"/>
          <w:b w:val="false"/>
          <w:i w:val="false"/>
          <w:color w:val="ff0000"/>
          <w:sz w:val="28"/>
        </w:rPr>
        <w:t xml:space="preserve">
      Ескерту. 78-қосымша жаңа редакцияда – ҚР Премьер-Министрінің орынбасары - Қаржы министрінің 12.04.2022 </w:t>
      </w:r>
      <w:r>
        <w:rPr>
          <w:rFonts w:ascii="Times New Roman"/>
          <w:b w:val="false"/>
          <w:i w:val="false"/>
          <w:color w:val="ff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күні ______ жылғы "__" 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алушының атауы,ЖСН (БСН),ЖСК, ақша  алушының банк атауы және  банктің БСК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айырбастаудың ресми бағамы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бюджеттік сыныптама коды (тауар түрінің коды)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жазбаша)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қолы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Құжат-негіздеме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(алды-ала)төлем мөлшері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Т.А.Ә.</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бухгалтердің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Ескеру:аббревиатуранның толық жазуы: </w:t>
      </w:r>
    </w:p>
    <w:p>
      <w:pPr>
        <w:spacing w:after="0"/>
        <w:ind w:left="0"/>
        <w:jc w:val="both"/>
      </w:pPr>
      <w:r>
        <w:rPr>
          <w:rFonts w:ascii="Times New Roman"/>
          <w:b w:val="false"/>
          <w:i w:val="false"/>
          <w:color w:val="000000"/>
          <w:sz w:val="28"/>
        </w:rPr>
        <w:t xml:space="preserve">Т.А.Ә. – тегі, аты, әкесінің аты;  </w:t>
      </w:r>
    </w:p>
    <w:p>
      <w:pPr>
        <w:spacing w:after="0"/>
        <w:ind w:left="0"/>
        <w:jc w:val="both"/>
      </w:pPr>
      <w:r>
        <w:rPr>
          <w:rFonts w:ascii="Times New Roman"/>
          <w:b w:val="false"/>
          <w:i w:val="false"/>
          <w:color w:val="000000"/>
          <w:sz w:val="28"/>
        </w:rPr>
        <w:t xml:space="preserve">ЖСН –жеке сәйкестендіру номер; </w:t>
      </w:r>
    </w:p>
    <w:p>
      <w:pPr>
        <w:spacing w:after="0"/>
        <w:ind w:left="0"/>
        <w:jc w:val="both"/>
      </w:pPr>
      <w:r>
        <w:rPr>
          <w:rFonts w:ascii="Times New Roman"/>
          <w:b w:val="false"/>
          <w:i w:val="false"/>
          <w:color w:val="000000"/>
          <w:sz w:val="28"/>
        </w:rPr>
        <w:t xml:space="preserve">БСН – банктік сәйкестендіру номер;  </w:t>
      </w:r>
    </w:p>
    <w:p>
      <w:pPr>
        <w:spacing w:after="0"/>
        <w:ind w:left="0"/>
        <w:jc w:val="both"/>
      </w:pPr>
      <w:r>
        <w:rPr>
          <w:rFonts w:ascii="Times New Roman"/>
          <w:b w:val="false"/>
          <w:i w:val="false"/>
          <w:color w:val="000000"/>
          <w:sz w:val="28"/>
        </w:rPr>
        <w:t xml:space="preserve">БСК – банктің сәйкестендіру коды;  </w:t>
      </w:r>
    </w:p>
    <w:p>
      <w:pPr>
        <w:spacing w:after="0"/>
        <w:ind w:left="0"/>
        <w:jc w:val="both"/>
      </w:pPr>
      <w:r>
        <w:rPr>
          <w:rFonts w:ascii="Times New Roman"/>
          <w:b w:val="false"/>
          <w:i w:val="false"/>
          <w:color w:val="000000"/>
          <w:sz w:val="28"/>
        </w:rPr>
        <w:t>ЖСК – жеке сәйкестендіру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 кассалық қызмет көрсету ережесіне</w:t>
            </w:r>
            <w:r>
              <w:br/>
            </w:r>
            <w:r>
              <w:rPr>
                <w:rFonts w:ascii="Times New Roman"/>
                <w:b w:val="false"/>
                <w:i w:val="false"/>
                <w:color w:val="000000"/>
                <w:sz w:val="20"/>
              </w:rPr>
              <w:t>79-қосымша</w:t>
            </w:r>
          </w:p>
        </w:tc>
      </w:tr>
    </w:tbl>
    <w:bookmarkStart w:name="z1728" w:id="1269"/>
    <w:p>
      <w:pPr>
        <w:spacing w:after="0"/>
        <w:ind w:left="0"/>
        <w:jc w:val="both"/>
      </w:pPr>
      <w:r>
        <w:rPr>
          <w:rFonts w:ascii="Times New Roman"/>
          <w:b w:val="false"/>
          <w:i w:val="false"/>
          <w:color w:val="000000"/>
          <w:sz w:val="28"/>
        </w:rPr>
        <w:t>
                                                               Нысан</w:t>
      </w:r>
    </w:p>
    <w:bookmarkEnd w:id="1269"/>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Мемлекеттiк мекеме коды |________________________|</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Өтiнiм №   |____________|</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Бюджет түрi |_____________|</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Қаржыландыру көзi |____________|</w:t>
      </w:r>
    </w:p>
    <w:bookmarkStart w:name="z1176" w:id="1270"/>
    <w:p>
      <w:pPr>
        <w:spacing w:after="0"/>
        <w:ind w:left="0"/>
        <w:jc w:val="left"/>
      </w:pPr>
      <w:r>
        <w:rPr>
          <w:rFonts w:ascii="Times New Roman"/>
          <w:b/>
          <w:i w:val="false"/>
          <w:color w:val="000000"/>
        </w:rPr>
        <w:t xml:space="preserve"> МЕМЛЕКЕТТІК МЕКЕМЕНІҢ АЗАМАТТЫҚ-ҚҰҚЫҚТЫҚ МӘМІЛЕСІН</w:t>
      </w:r>
      <w:r>
        <w:br/>
      </w:r>
      <w:r>
        <w:rPr>
          <w:rFonts w:ascii="Times New Roman"/>
          <w:b/>
          <w:i w:val="false"/>
          <w:color w:val="000000"/>
        </w:rPr>
        <w:t>ТІРКЕУГЕАРНАЛҒАН ӨТІНІМ</w:t>
      </w:r>
      <w:r>
        <w:br/>
      </w:r>
      <w:r>
        <w:rPr>
          <w:rFonts w:ascii="Times New Roman"/>
          <w:b/>
          <w:i w:val="false"/>
          <w:color w:val="000000"/>
        </w:rPr>
        <w:t>Күні __ ж. "___" _____________</w:t>
      </w:r>
    </w:p>
    <w:bookmarkEnd w:id="1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мекеменiң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алушының атауы, ЖСН (БСН), ЖСК, ақша алушы банктiң атауы және БСК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 жылының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шығыстар сомасы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кезеңнiң екiншi жылы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кезеңнiң үшiншi жылы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сипаттамасы: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бюджеттiк сыныптамасының коды (тауар түрiнiң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(Сомасын таратып жазу)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қолы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негiздеме-құжат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(алдын ала) төлем мөлшерi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басшысы ________________</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xml:space="preserve">
(қолы) (атының </w:t>
            </w:r>
          </w:p>
          <w:p>
            <w:pPr>
              <w:spacing w:after="20"/>
              <w:ind w:left="20"/>
              <w:jc w:val="both"/>
            </w:pPr>
            <w:r>
              <w:rPr>
                <w:rFonts w:ascii="Times New Roman"/>
                <w:b w:val="false"/>
                <w:i w:val="false"/>
                <w:color w:val="000000"/>
                <w:sz w:val="20"/>
              </w:rPr>
              <w:t>
  бас әрпi және</w:t>
            </w:r>
          </w:p>
          <w:p>
            <w:pPr>
              <w:spacing w:after="20"/>
              <w:ind w:left="20"/>
              <w:jc w:val="both"/>
            </w:pPr>
            <w:r>
              <w:rPr>
                <w:rFonts w:ascii="Times New Roman"/>
                <w:b w:val="false"/>
                <w:i w:val="false"/>
                <w:color w:val="000000"/>
                <w:sz w:val="20"/>
              </w:rPr>
              <w:t>
   тегi) М.О.</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бас бухгалтерi</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(қолы) (атының</w:t>
            </w:r>
          </w:p>
          <w:p>
            <w:pPr>
              <w:spacing w:after="20"/>
              <w:ind w:left="20"/>
              <w:jc w:val="both"/>
            </w:pPr>
            <w:r>
              <w:rPr>
                <w:rFonts w:ascii="Times New Roman"/>
                <w:b w:val="false"/>
                <w:i w:val="false"/>
                <w:color w:val="000000"/>
                <w:sz w:val="20"/>
              </w:rPr>
              <w:t>
  бас әрпi және тегi)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80-қосымша</w:t>
            </w:r>
          </w:p>
        </w:tc>
      </w:tr>
    </w:tbl>
    <w:bookmarkStart w:name="z1729" w:id="1271"/>
    <w:p>
      <w:pPr>
        <w:spacing w:after="0"/>
        <w:ind w:left="0"/>
        <w:jc w:val="both"/>
      </w:pPr>
      <w:r>
        <w:rPr>
          <w:rFonts w:ascii="Times New Roman"/>
          <w:b w:val="false"/>
          <w:i w:val="false"/>
          <w:color w:val="000000"/>
          <w:sz w:val="28"/>
        </w:rPr>
        <w:t>
                                                               Нысан</w:t>
      </w:r>
    </w:p>
    <w:bookmarkEnd w:id="1271"/>
    <w:p>
      <w:pPr>
        <w:spacing w:after="0"/>
        <w:ind w:left="0"/>
        <w:jc w:val="both"/>
      </w:pPr>
      <w:r>
        <w:rPr>
          <w:rFonts w:ascii="Times New Roman"/>
          <w:b w:val="false"/>
          <w:i w:val="false"/>
          <w:color w:val="000000"/>
          <w:sz w:val="28"/>
        </w:rPr>
        <w:t>
      ______________             _________</w:t>
      </w:r>
    </w:p>
    <w:p>
      <w:pPr>
        <w:spacing w:after="0"/>
        <w:ind w:left="0"/>
        <w:jc w:val="both"/>
      </w:pPr>
      <w:r>
        <w:rPr>
          <w:rFonts w:ascii="Times New Roman"/>
          <w:b w:val="false"/>
          <w:i w:val="false"/>
          <w:color w:val="000000"/>
          <w:sz w:val="28"/>
        </w:rPr>
        <w:t>
      Мемлекеттiк мекеме коды |______________|  Өтiнiм № |_________|</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Бюджет түрi |______________|</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Қаржыландыру көзi |______________|</w:t>
      </w:r>
    </w:p>
    <w:bookmarkStart w:name="z1178" w:id="1272"/>
    <w:p>
      <w:pPr>
        <w:spacing w:after="0"/>
        <w:ind w:left="0"/>
        <w:jc w:val="left"/>
      </w:pPr>
      <w:r>
        <w:rPr>
          <w:rFonts w:ascii="Times New Roman"/>
          <w:b/>
          <w:i w:val="false"/>
          <w:color w:val="000000"/>
        </w:rPr>
        <w:t xml:space="preserve"> МЕМЛЕКЕТТIК МЕКЕМЕНIҢ АЗАМАТТЫҚ-ҚҰҚЫҚТЫҚ МӘМIЛЕСIН ТIРКЕУГЕ</w:t>
      </w:r>
      <w:r>
        <w:br/>
      </w:r>
      <w:r>
        <w:rPr>
          <w:rFonts w:ascii="Times New Roman"/>
          <w:b/>
          <w:i w:val="false"/>
          <w:color w:val="000000"/>
        </w:rPr>
        <w:t>АРНАЛҒАН ӨТIНIМ</w:t>
      </w:r>
    </w:p>
    <w:bookmarkEnd w:id="1272"/>
    <w:p>
      <w:pPr>
        <w:spacing w:after="0"/>
        <w:ind w:left="0"/>
        <w:jc w:val="both"/>
      </w:pPr>
      <w:r>
        <w:rPr>
          <w:rFonts w:ascii="Times New Roman"/>
          <w:b w:val="false"/>
          <w:i w:val="false"/>
          <w:color w:val="000000"/>
          <w:sz w:val="28"/>
        </w:rPr>
        <w:t>
      Күні __ ж. "___"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мекеменiң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алушының атауы, ЖСН (БСН), ЖСК, ақша алушы банктiң атауы және БСК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 жылының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шығыстар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кезеңнiң екiншi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кезеңнiң үшiншi жылы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бюджеттiк сыныптамасының коды (тауар түрiнiң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(Сомасын таратып жазу)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қолы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Негiздеме-құжат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(алдын ала) төлем мөлшерi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Т.А.Ә.</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бухгалтердiң Т.А.Ә.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81-қосымша</w:t>
            </w:r>
          </w:p>
        </w:tc>
      </w:tr>
    </w:tbl>
    <w:bookmarkStart w:name="z1730" w:id="1273"/>
    <w:p>
      <w:pPr>
        <w:spacing w:after="0"/>
        <w:ind w:left="0"/>
        <w:jc w:val="both"/>
      </w:pPr>
      <w:r>
        <w:rPr>
          <w:rFonts w:ascii="Times New Roman"/>
          <w:b w:val="false"/>
          <w:i w:val="false"/>
          <w:color w:val="000000"/>
          <w:sz w:val="28"/>
        </w:rPr>
        <w:t>
                                                               Нысан</w:t>
      </w:r>
    </w:p>
    <w:bookmarkEnd w:id="1273"/>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(мемлекеттік мекеменің атауы)</w:t>
      </w:r>
    </w:p>
    <w:bookmarkStart w:name="z1180" w:id="1274"/>
    <w:p>
      <w:pPr>
        <w:spacing w:after="0"/>
        <w:ind w:left="0"/>
        <w:jc w:val="left"/>
      </w:pPr>
      <w:r>
        <w:rPr>
          <w:rFonts w:ascii="Times New Roman"/>
          <w:b/>
          <w:i w:val="false"/>
          <w:color w:val="000000"/>
        </w:rPr>
        <w:t xml:space="preserve"> Мемлекеттік мекеменің азаматтық-құқықтық</w:t>
      </w:r>
      <w:r>
        <w:br/>
      </w:r>
      <w:r>
        <w:rPr>
          <w:rFonts w:ascii="Times New Roman"/>
          <w:b/>
          <w:i w:val="false"/>
          <w:color w:val="000000"/>
        </w:rPr>
        <w:t>мәмілелерін тіркеуге арналған өтінімдерді тіркеу</w:t>
      </w:r>
      <w:r>
        <w:br/>
      </w:r>
      <w:r>
        <w:rPr>
          <w:rFonts w:ascii="Times New Roman"/>
          <w:b/>
          <w:i w:val="false"/>
          <w:color w:val="000000"/>
        </w:rPr>
        <w:t>журналы</w:t>
      </w:r>
    </w:p>
    <w:bookmarkEnd w:id="1274"/>
    <w:p>
      <w:pPr>
        <w:spacing w:after="0"/>
        <w:ind w:left="0"/>
        <w:jc w:val="both"/>
      </w:pPr>
      <w:r>
        <w:rPr>
          <w:rFonts w:ascii="Times New Roman"/>
          <w:b w:val="false"/>
          <w:i w:val="false"/>
          <w:color w:val="000000"/>
          <w:sz w:val="28"/>
        </w:rPr>
        <w:t>
      ____________ ж. басталды</w:t>
      </w:r>
    </w:p>
    <w:p>
      <w:pPr>
        <w:spacing w:after="0"/>
        <w:ind w:left="0"/>
        <w:jc w:val="both"/>
      </w:pPr>
      <w:r>
        <w:rPr>
          <w:rFonts w:ascii="Times New Roman"/>
          <w:b w:val="false"/>
          <w:i w:val="false"/>
          <w:color w:val="000000"/>
          <w:sz w:val="28"/>
        </w:rPr>
        <w:t>
      ____________ж. аяқталды</w:t>
      </w:r>
    </w:p>
    <w:p>
      <w:pPr>
        <w:spacing w:after="0"/>
        <w:ind w:left="0"/>
        <w:jc w:val="both"/>
      </w:pPr>
      <w:r>
        <w:rPr>
          <w:rFonts w:ascii="Times New Roman"/>
          <w:b w:val="false"/>
          <w:i w:val="false"/>
          <w:color w:val="000000"/>
          <w:sz w:val="28"/>
        </w:rPr>
        <w:t>
      Сақтау мерзімі_________</w:t>
      </w:r>
    </w:p>
    <w:p>
      <w:pPr>
        <w:spacing w:after="0"/>
        <w:ind w:left="0"/>
        <w:jc w:val="both"/>
      </w:pPr>
      <w:r>
        <w:rPr>
          <w:rFonts w:ascii="Times New Roman"/>
          <w:b w:val="false"/>
          <w:i w:val="false"/>
          <w:color w:val="000000"/>
          <w:sz w:val="28"/>
        </w:rPr>
        <w:t>
      Номенклатура бойынша істің №_________</w:t>
      </w:r>
    </w:p>
    <w:p>
      <w:pPr>
        <w:spacing w:after="0"/>
        <w:ind w:left="0"/>
        <w:jc w:val="both"/>
      </w:pPr>
      <w:r>
        <w:rPr>
          <w:rFonts w:ascii="Times New Roman"/>
          <w:b w:val="false"/>
          <w:i w:val="false"/>
          <w:color w:val="000000"/>
          <w:sz w:val="28"/>
        </w:rPr>
        <w:t>
      Жалғасы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журналдың барлық парақтарын осы үлгі бойынша басу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қалыптастырылған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 мен ақша алушының арасындағы шарттың күні,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БСК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өтінімді қалыптастырған қызметкерінің Т.А.Ә.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82-қосымша</w:t>
            </w:r>
          </w:p>
        </w:tc>
      </w:tr>
    </w:tbl>
    <w:bookmarkStart w:name="z1731" w:id="1275"/>
    <w:p>
      <w:pPr>
        <w:spacing w:after="0"/>
        <w:ind w:left="0"/>
        <w:jc w:val="both"/>
      </w:pPr>
      <w:r>
        <w:rPr>
          <w:rFonts w:ascii="Times New Roman"/>
          <w:b w:val="false"/>
          <w:i w:val="false"/>
          <w:color w:val="000000"/>
          <w:sz w:val="28"/>
        </w:rPr>
        <w:t>
                                                              № 4-02 нысаны</w:t>
      </w:r>
    </w:p>
    <w:bookmarkEnd w:id="1275"/>
    <w:p>
      <w:pPr>
        <w:spacing w:after="0"/>
        <w:ind w:left="0"/>
        <w:jc w:val="both"/>
      </w:pPr>
      <w:r>
        <w:rPr>
          <w:rFonts w:ascii="Times New Roman"/>
          <w:b w:val="false"/>
          <w:i w:val="false"/>
          <w:color w:val="000000"/>
          <w:sz w:val="28"/>
        </w:rPr>
        <w:t xml:space="preserve">
      Есеп жүргiзiлдi:  </w:t>
      </w:r>
    </w:p>
    <w:p>
      <w:pPr>
        <w:spacing w:after="0"/>
        <w:ind w:left="0"/>
        <w:jc w:val="both"/>
      </w:pPr>
      <w:r>
        <w:rPr>
          <w:rFonts w:ascii="Times New Roman"/>
          <w:b w:val="false"/>
          <w:i w:val="false"/>
          <w:color w:val="000000"/>
          <w:sz w:val="28"/>
        </w:rPr>
        <w:t>
      1-ден № дейiнгi парақ</w:t>
      </w:r>
    </w:p>
    <w:bookmarkStart w:name="z1182" w:id="1276"/>
    <w:p>
      <w:pPr>
        <w:spacing w:after="0"/>
        <w:ind w:left="0"/>
        <w:jc w:val="left"/>
      </w:pPr>
      <w:r>
        <w:rPr>
          <w:rFonts w:ascii="Times New Roman"/>
          <w:b/>
          <w:i w:val="false"/>
          <w:color w:val="000000"/>
        </w:rPr>
        <w:t xml:space="preserve"> Шарттардың тiркелгенi туралы хабарлама</w:t>
      </w:r>
    </w:p>
    <w:bookmarkEnd w:id="1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Мiндеттеменiң тiркелген күнi:</w:t>
            </w:r>
          </w:p>
          <w:p>
            <w:pPr>
              <w:spacing w:after="20"/>
              <w:ind w:left="20"/>
              <w:jc w:val="both"/>
            </w:pPr>
            <w:r>
              <w:rPr>
                <w:rFonts w:ascii="Times New Roman"/>
                <w:b w:val="false"/>
                <w:i w:val="false"/>
                <w:color w:val="000000"/>
                <w:sz w:val="20"/>
              </w:rPr>
              <w:t>
Мемлекеттiк мекеменiң азаматтық-құқықтық мәмiлелерi (мiндеттемелерi) тiркелгенi туралы хабарлама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Ақша алушы __________________________________________________________</w:t>
      </w:r>
    </w:p>
    <w:p>
      <w:pPr>
        <w:spacing w:after="0"/>
        <w:ind w:left="0"/>
        <w:jc w:val="both"/>
      </w:pPr>
      <w:r>
        <w:rPr>
          <w:rFonts w:ascii="Times New Roman"/>
          <w:b w:val="false"/>
          <w:i w:val="false"/>
          <w:color w:val="000000"/>
          <w:sz w:val="28"/>
        </w:rPr>
        <w:t>
      ЖСН/БСН _____________________________________________________________</w:t>
      </w:r>
    </w:p>
    <w:p>
      <w:pPr>
        <w:spacing w:after="0"/>
        <w:ind w:left="0"/>
        <w:jc w:val="both"/>
      </w:pPr>
      <w:r>
        <w:rPr>
          <w:rFonts w:ascii="Times New Roman"/>
          <w:b w:val="false"/>
          <w:i w:val="false"/>
          <w:color w:val="000000"/>
          <w:sz w:val="28"/>
        </w:rPr>
        <w:t>
      БСК _________________________________________________________________</w:t>
      </w:r>
    </w:p>
    <w:p>
      <w:pPr>
        <w:spacing w:after="0"/>
        <w:ind w:left="0"/>
        <w:jc w:val="both"/>
      </w:pPr>
      <w:r>
        <w:rPr>
          <w:rFonts w:ascii="Times New Roman"/>
          <w:b w:val="false"/>
          <w:i w:val="false"/>
          <w:color w:val="000000"/>
          <w:sz w:val="28"/>
        </w:rPr>
        <w:t>
      ЖСК _________________________________________________________________</w:t>
      </w:r>
    </w:p>
    <w:p>
      <w:pPr>
        <w:spacing w:after="0"/>
        <w:ind w:left="0"/>
        <w:jc w:val="both"/>
      </w:pPr>
      <w:r>
        <w:rPr>
          <w:rFonts w:ascii="Times New Roman"/>
          <w:b w:val="false"/>
          <w:i w:val="false"/>
          <w:color w:val="000000"/>
          <w:sz w:val="28"/>
        </w:rPr>
        <w:t>
      Ақша алушының коды __________________________________________________</w:t>
      </w:r>
    </w:p>
    <w:p>
      <w:pPr>
        <w:spacing w:after="0"/>
        <w:ind w:left="0"/>
        <w:jc w:val="both"/>
      </w:pPr>
      <w:r>
        <w:rPr>
          <w:rFonts w:ascii="Times New Roman"/>
          <w:b w:val="false"/>
          <w:i w:val="false"/>
          <w:color w:val="000000"/>
          <w:sz w:val="28"/>
        </w:rPr>
        <w:t>
      Бөлiмше _____________________________________________________________</w:t>
      </w:r>
    </w:p>
    <w:p>
      <w:pPr>
        <w:spacing w:after="0"/>
        <w:ind w:left="0"/>
        <w:jc w:val="both"/>
      </w:pPr>
      <w:r>
        <w:rPr>
          <w:rFonts w:ascii="Times New Roman"/>
          <w:b w:val="false"/>
          <w:i w:val="false"/>
          <w:color w:val="000000"/>
          <w:sz w:val="28"/>
        </w:rPr>
        <w:t>
      Шарт № ______ ___________ қосымша келiсiм № _________ _______________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мекеменiң коды, атауы ___________________________________</w:t>
      </w:r>
    </w:p>
    <w:p>
      <w:pPr>
        <w:spacing w:after="0"/>
        <w:ind w:left="0"/>
        <w:jc w:val="both"/>
      </w:pPr>
      <w:r>
        <w:rPr>
          <w:rFonts w:ascii="Times New Roman"/>
          <w:b w:val="false"/>
          <w:i w:val="false"/>
          <w:color w:val="000000"/>
          <w:sz w:val="28"/>
        </w:rPr>
        <w:t>
      Шығыстардың бюджеттiк сыныптамасының коды ___________________________</w:t>
      </w:r>
    </w:p>
    <w:p>
      <w:pPr>
        <w:spacing w:after="0"/>
        <w:ind w:left="0"/>
        <w:jc w:val="both"/>
      </w:pPr>
      <w:r>
        <w:rPr>
          <w:rFonts w:ascii="Times New Roman"/>
          <w:b w:val="false"/>
          <w:i w:val="false"/>
          <w:color w:val="000000"/>
          <w:sz w:val="28"/>
        </w:rPr>
        <w:t>
      Мемлекеттiк мекеменiң басшысы Ақша алушының басшысы</w:t>
      </w:r>
    </w:p>
    <w:p>
      <w:pPr>
        <w:spacing w:after="0"/>
        <w:ind w:left="0"/>
        <w:jc w:val="both"/>
      </w:pPr>
      <w:r>
        <w:rPr>
          <w:rFonts w:ascii="Times New Roman"/>
          <w:b w:val="false"/>
          <w:i w:val="false"/>
          <w:color w:val="000000"/>
          <w:sz w:val="28"/>
        </w:rPr>
        <w:t>
      _____________________________ ____________________________________</w:t>
      </w:r>
    </w:p>
    <w:p>
      <w:pPr>
        <w:spacing w:after="0"/>
        <w:ind w:left="0"/>
        <w:jc w:val="both"/>
      </w:pPr>
      <w:r>
        <w:rPr>
          <w:rFonts w:ascii="Times New Roman"/>
          <w:b w:val="false"/>
          <w:i w:val="false"/>
          <w:color w:val="000000"/>
          <w:sz w:val="28"/>
        </w:rPr>
        <w:t>
      (Т.А.Ә., қолы)                      (Т.А.Ә., қолы)</w:t>
      </w:r>
    </w:p>
    <w:p>
      <w:pPr>
        <w:spacing w:after="0"/>
        <w:ind w:left="0"/>
        <w:jc w:val="both"/>
      </w:pPr>
      <w:r>
        <w:rPr>
          <w:rFonts w:ascii="Times New Roman"/>
          <w:b w:val="false"/>
          <w:i w:val="false"/>
          <w:color w:val="000000"/>
          <w:sz w:val="28"/>
        </w:rPr>
        <w:t>
      М.О. М.О.</w:t>
      </w:r>
    </w:p>
    <w:p>
      <w:pPr>
        <w:spacing w:after="0"/>
        <w:ind w:left="0"/>
        <w:jc w:val="both"/>
      </w:pPr>
      <w:r>
        <w:rPr>
          <w:rFonts w:ascii="Times New Roman"/>
          <w:b w:val="false"/>
          <w:i w:val="false"/>
          <w:color w:val="000000"/>
          <w:sz w:val="28"/>
        </w:rPr>
        <w:t>
      Мемлекеттiк мекеменiң бас Ақша алушының бас бухгалтерi</w:t>
      </w:r>
    </w:p>
    <w:p>
      <w:pPr>
        <w:spacing w:after="0"/>
        <w:ind w:left="0"/>
        <w:jc w:val="both"/>
      </w:pPr>
      <w:r>
        <w:rPr>
          <w:rFonts w:ascii="Times New Roman"/>
          <w:b w:val="false"/>
          <w:i w:val="false"/>
          <w:color w:val="000000"/>
          <w:sz w:val="28"/>
        </w:rPr>
        <w:t>
      бухгалтерi ___________________________ ______________________________</w:t>
      </w:r>
    </w:p>
    <w:p>
      <w:pPr>
        <w:spacing w:after="0"/>
        <w:ind w:left="0"/>
        <w:jc w:val="both"/>
      </w:pPr>
      <w:r>
        <w:rPr>
          <w:rFonts w:ascii="Times New Roman"/>
          <w:b w:val="false"/>
          <w:i w:val="false"/>
          <w:color w:val="000000"/>
          <w:sz w:val="28"/>
        </w:rPr>
        <w:t>
      (Т.А.Ә., қолы)                 (Т.А.Ә., қолы)</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ТӨЛЕМ ТУРАЛЫ АҚПАРАТ</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жалпы сомасы</w:t>
            </w:r>
          </w:p>
          <w:p>
            <w:pPr>
              <w:spacing w:after="20"/>
              <w:ind w:left="20"/>
              <w:jc w:val="both"/>
            </w:pPr>
            <w:r>
              <w:rPr>
                <w:rFonts w:ascii="Times New Roman"/>
                <w:b w:val="false"/>
                <w:i w:val="false"/>
                <w:color w:val="000000"/>
                <w:sz w:val="20"/>
              </w:rPr>
              <w:t>
ХХ,ХХХ,ХХХ.ХХ</w:t>
            </w:r>
          </w:p>
          <w:p>
            <w:pPr>
              <w:spacing w:after="20"/>
              <w:ind w:left="20"/>
              <w:jc w:val="both"/>
            </w:pPr>
            <w:r>
              <w:rPr>
                <w:rFonts w:ascii="Times New Roman"/>
                <w:b w:val="false"/>
                <w:i w:val="false"/>
                <w:color w:val="000000"/>
                <w:sz w:val="20"/>
              </w:rPr>
              <w:t>
Алдын ала төлем сомасы 0.00</w:t>
            </w:r>
          </w:p>
          <w:p>
            <w:pPr>
              <w:spacing w:after="20"/>
              <w:ind w:left="20"/>
              <w:jc w:val="both"/>
            </w:pPr>
            <w:r>
              <w:rPr>
                <w:rFonts w:ascii="Times New Roman"/>
                <w:b w:val="false"/>
                <w:i w:val="false"/>
                <w:color w:val="000000"/>
                <w:sz w:val="20"/>
              </w:rPr>
              <w:t>
Теңгерiм ХХ,ХХХ,ХХХ.ХХ</w:t>
            </w:r>
          </w:p>
          <w:p>
            <w:pPr>
              <w:spacing w:after="20"/>
              <w:ind w:left="20"/>
              <w:jc w:val="both"/>
            </w:pPr>
            <w:r>
              <w:rPr>
                <w:rFonts w:ascii="Times New Roman"/>
                <w:b w:val="false"/>
                <w:i w:val="false"/>
                <w:color w:val="000000"/>
                <w:sz w:val="20"/>
              </w:rPr>
              <w:t>
(Хабарламаның жалпы сомасының % аспайтын)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Аумақтық қазынашылық</w:t>
      </w:r>
    </w:p>
    <w:p>
      <w:pPr>
        <w:spacing w:after="0"/>
        <w:ind w:left="0"/>
        <w:jc w:val="both"/>
      </w:pPr>
      <w:r>
        <w:rPr>
          <w:rFonts w:ascii="Times New Roman"/>
          <w:b w:val="false"/>
          <w:i w:val="false"/>
          <w:color w:val="000000"/>
          <w:sz w:val="28"/>
        </w:rPr>
        <w:t>
      бөлiмшесiнiң басшысы 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Жауапты орындаушы 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83-қосымша</w:t>
            </w:r>
          </w:p>
        </w:tc>
      </w:tr>
    </w:tbl>
    <w:bookmarkStart w:name="z1732" w:id="1277"/>
    <w:p>
      <w:pPr>
        <w:spacing w:after="0"/>
        <w:ind w:left="0"/>
        <w:jc w:val="both"/>
      </w:pPr>
      <w:r>
        <w:rPr>
          <w:rFonts w:ascii="Times New Roman"/>
          <w:b w:val="false"/>
          <w:i w:val="false"/>
          <w:color w:val="000000"/>
          <w:sz w:val="28"/>
        </w:rPr>
        <w:t>
                                                              № 4-02 нысаны</w:t>
      </w:r>
    </w:p>
    <w:bookmarkEnd w:id="1277"/>
    <w:p>
      <w:pPr>
        <w:spacing w:after="0"/>
        <w:ind w:left="0"/>
        <w:jc w:val="both"/>
      </w:pPr>
      <w:r>
        <w:rPr>
          <w:rFonts w:ascii="Times New Roman"/>
          <w:b w:val="false"/>
          <w:i w:val="false"/>
          <w:color w:val="000000"/>
          <w:sz w:val="28"/>
        </w:rPr>
        <w:t xml:space="preserve">
      Есеп жүргізілді:  </w:t>
      </w:r>
    </w:p>
    <w:p>
      <w:pPr>
        <w:spacing w:after="0"/>
        <w:ind w:left="0"/>
        <w:jc w:val="both"/>
      </w:pPr>
      <w:r>
        <w:rPr>
          <w:rFonts w:ascii="Times New Roman"/>
          <w:b w:val="false"/>
          <w:i w:val="false"/>
          <w:color w:val="000000"/>
          <w:sz w:val="28"/>
        </w:rPr>
        <w:t>
      1-ден № дейiнгi парақ</w:t>
      </w:r>
    </w:p>
    <w:bookmarkStart w:name="z1184" w:id="1278"/>
    <w:p>
      <w:pPr>
        <w:spacing w:after="0"/>
        <w:ind w:left="0"/>
        <w:jc w:val="left"/>
      </w:pPr>
      <w:r>
        <w:rPr>
          <w:rFonts w:ascii="Times New Roman"/>
          <w:b/>
          <w:i w:val="false"/>
          <w:color w:val="000000"/>
        </w:rPr>
        <w:t xml:space="preserve"> Шарттың тіркелгені туралы хабарлама</w:t>
      </w:r>
    </w:p>
    <w:bookmarkEnd w:id="127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Өтiнiм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Мiндеттеменiң тiркелген күнi:</w:t>
            </w:r>
          </w:p>
          <w:p>
            <w:pPr>
              <w:spacing w:after="20"/>
              <w:ind w:left="20"/>
              <w:jc w:val="both"/>
            </w:pPr>
            <w:r>
              <w:rPr>
                <w:rFonts w:ascii="Times New Roman"/>
                <w:b w:val="false"/>
                <w:i w:val="false"/>
                <w:color w:val="000000"/>
                <w:sz w:val="20"/>
              </w:rPr>
              <w:t>
Мемлекеттiк мекеменiң азаматтық-құқықтық мәмiлелерi (мiндеттемелерi) тiркелгенi туралы хабарлама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Ақша алушы __________________________________________________________</w:t>
      </w:r>
    </w:p>
    <w:p>
      <w:pPr>
        <w:spacing w:after="0"/>
        <w:ind w:left="0"/>
        <w:jc w:val="both"/>
      </w:pPr>
      <w:r>
        <w:rPr>
          <w:rFonts w:ascii="Times New Roman"/>
          <w:b w:val="false"/>
          <w:i w:val="false"/>
          <w:color w:val="000000"/>
          <w:sz w:val="28"/>
        </w:rPr>
        <w:t>
      ЖСН/БСН _____________________________________________________________</w:t>
      </w:r>
    </w:p>
    <w:p>
      <w:pPr>
        <w:spacing w:after="0"/>
        <w:ind w:left="0"/>
        <w:jc w:val="both"/>
      </w:pPr>
      <w:r>
        <w:rPr>
          <w:rFonts w:ascii="Times New Roman"/>
          <w:b w:val="false"/>
          <w:i w:val="false"/>
          <w:color w:val="000000"/>
          <w:sz w:val="28"/>
        </w:rPr>
        <w:t>
      БСК _________________________________________________________________</w:t>
      </w:r>
    </w:p>
    <w:p>
      <w:pPr>
        <w:spacing w:after="0"/>
        <w:ind w:left="0"/>
        <w:jc w:val="both"/>
      </w:pPr>
      <w:r>
        <w:rPr>
          <w:rFonts w:ascii="Times New Roman"/>
          <w:b w:val="false"/>
          <w:i w:val="false"/>
          <w:color w:val="000000"/>
          <w:sz w:val="28"/>
        </w:rPr>
        <w:t>
      ЖСК _________________________________________________________________</w:t>
      </w:r>
    </w:p>
    <w:p>
      <w:pPr>
        <w:spacing w:after="0"/>
        <w:ind w:left="0"/>
        <w:jc w:val="both"/>
      </w:pPr>
      <w:r>
        <w:rPr>
          <w:rFonts w:ascii="Times New Roman"/>
          <w:b w:val="false"/>
          <w:i w:val="false"/>
          <w:color w:val="000000"/>
          <w:sz w:val="28"/>
        </w:rPr>
        <w:t>
      Ақша алушының коды __________________________________________________</w:t>
      </w:r>
    </w:p>
    <w:p>
      <w:pPr>
        <w:spacing w:after="0"/>
        <w:ind w:left="0"/>
        <w:jc w:val="both"/>
      </w:pPr>
      <w:r>
        <w:rPr>
          <w:rFonts w:ascii="Times New Roman"/>
          <w:b w:val="false"/>
          <w:i w:val="false"/>
          <w:color w:val="000000"/>
          <w:sz w:val="28"/>
        </w:rPr>
        <w:t>
      Бөлімше _____________________________________________________________</w:t>
      </w:r>
    </w:p>
    <w:p>
      <w:pPr>
        <w:spacing w:after="0"/>
        <w:ind w:left="0"/>
        <w:jc w:val="both"/>
      </w:pPr>
      <w:r>
        <w:rPr>
          <w:rFonts w:ascii="Times New Roman"/>
          <w:b w:val="false"/>
          <w:i w:val="false"/>
          <w:color w:val="000000"/>
          <w:sz w:val="28"/>
        </w:rPr>
        <w:t>
      Шарт № ____ ______ қосымша келісім № ____ 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мекеменiң коды, атауы ___________________________________</w:t>
      </w:r>
    </w:p>
    <w:p>
      <w:pPr>
        <w:spacing w:after="0"/>
        <w:ind w:left="0"/>
        <w:jc w:val="both"/>
      </w:pPr>
      <w:r>
        <w:rPr>
          <w:rFonts w:ascii="Times New Roman"/>
          <w:b w:val="false"/>
          <w:i w:val="false"/>
          <w:color w:val="000000"/>
          <w:sz w:val="28"/>
        </w:rPr>
        <w:t>
      Шығыстардың бюджеттік сыныптамасының коды ___________________________</w:t>
      </w:r>
    </w:p>
    <w:p>
      <w:pPr>
        <w:spacing w:after="0"/>
        <w:ind w:left="0"/>
        <w:jc w:val="both"/>
      </w:pPr>
      <w:r>
        <w:rPr>
          <w:rFonts w:ascii="Times New Roman"/>
          <w:b w:val="false"/>
          <w:i w:val="false"/>
          <w:color w:val="000000"/>
          <w:sz w:val="28"/>
        </w:rPr>
        <w:t>
      Мемлекеттік мекеменің басшысы 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Мемлекеттiк мекеменiң бас бухгалтерi ________________________________</w:t>
      </w:r>
    </w:p>
    <w:p>
      <w:pPr>
        <w:spacing w:after="0"/>
        <w:ind w:left="0"/>
        <w:jc w:val="both"/>
      </w:pPr>
      <w:r>
        <w:rPr>
          <w:rFonts w:ascii="Times New Roman"/>
          <w:b w:val="false"/>
          <w:i w:val="false"/>
          <w:color w:val="000000"/>
          <w:sz w:val="28"/>
        </w:rPr>
        <w:t>
      (Т.А.Ә., қолы)</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ТӨЛЕМ ТУРАЛЫ АҚПАРАТ</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жалпы сомасы ХХ,ХХХ,ХХХ.ХХ</w:t>
            </w:r>
          </w:p>
          <w:p>
            <w:pPr>
              <w:spacing w:after="20"/>
              <w:ind w:left="20"/>
              <w:jc w:val="both"/>
            </w:pPr>
            <w:r>
              <w:rPr>
                <w:rFonts w:ascii="Times New Roman"/>
                <w:b w:val="false"/>
                <w:i w:val="false"/>
                <w:color w:val="000000"/>
                <w:sz w:val="20"/>
              </w:rPr>
              <w:t>
Алдын ала төлем сомасы 0.00</w:t>
            </w:r>
          </w:p>
          <w:p>
            <w:pPr>
              <w:spacing w:after="20"/>
              <w:ind w:left="20"/>
              <w:jc w:val="both"/>
            </w:pPr>
            <w:r>
              <w:rPr>
                <w:rFonts w:ascii="Times New Roman"/>
                <w:b w:val="false"/>
                <w:i w:val="false"/>
                <w:color w:val="000000"/>
                <w:sz w:val="20"/>
              </w:rPr>
              <w:t>
Теңгерім ХХ,ХХХ,ХХХ.ХХ</w:t>
            </w:r>
          </w:p>
          <w:p>
            <w:pPr>
              <w:spacing w:after="20"/>
              <w:ind w:left="20"/>
              <w:jc w:val="both"/>
            </w:pPr>
            <w:r>
              <w:rPr>
                <w:rFonts w:ascii="Times New Roman"/>
                <w:b w:val="false"/>
                <w:i w:val="false"/>
                <w:color w:val="000000"/>
                <w:sz w:val="20"/>
              </w:rPr>
              <w:t>
(Хабарламаның жалпы сомасының % аспайтын)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туралы ақпарат</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шоттарының №</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күнi</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Төлемдi жүргiзу</w:t>
            </w:r>
          </w:p>
        </w:tc>
        <w:tc>
          <w:tcPr>
            <w:tcW w:w="1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мiндеттемелердiң қалдығы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орындаушы _____________________________</w:t>
      </w:r>
    </w:p>
    <w:p>
      <w:pPr>
        <w:spacing w:after="0"/>
        <w:ind w:left="0"/>
        <w:jc w:val="both"/>
      </w:pPr>
      <w:r>
        <w:rPr>
          <w:rFonts w:ascii="Times New Roman"/>
          <w:b w:val="false"/>
          <w:i w:val="false"/>
          <w:color w:val="000000"/>
          <w:sz w:val="28"/>
        </w:rPr>
        <w:t>
      (Т.А.Ә., қолы)</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Хабарламаның жабылғаны</w:t>
            </w:r>
          </w:p>
          <w:p>
            <w:pPr>
              <w:spacing w:after="20"/>
              <w:ind w:left="20"/>
              <w:jc w:val="both"/>
            </w:pPr>
            <w:r>
              <w:rPr>
                <w:rFonts w:ascii="Times New Roman"/>
                <w:b w:val="false"/>
                <w:i w:val="false"/>
                <w:color w:val="000000"/>
                <w:sz w:val="20"/>
              </w:rPr>
              <w:t>
     туралы белгi</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хабарламаның жабылған күнi</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84-қосымша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4-09 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 айырысу жүргізілді:</w:t>
            </w:r>
            <w:r>
              <w:br/>
            </w:r>
            <w:r>
              <w:rPr>
                <w:rFonts w:ascii="Times New Roman"/>
                <w:b w:val="false"/>
                <w:i w:val="false"/>
                <w:color w:val="000000"/>
                <w:sz w:val="20"/>
              </w:rPr>
              <w:t>Күні – Уақыты</w:t>
            </w:r>
            <w:r>
              <w:br/>
            </w:r>
            <w:r>
              <w:rPr>
                <w:rFonts w:ascii="Times New Roman"/>
                <w:b w:val="false"/>
                <w:i w:val="false"/>
                <w:color w:val="000000"/>
                <w:sz w:val="20"/>
              </w:rPr>
              <w:t>1-ден № дейiнгi парақ</w:t>
            </w:r>
          </w:p>
        </w:tc>
      </w:tr>
    </w:tbl>
    <w:p>
      <w:pPr>
        <w:spacing w:after="0"/>
        <w:ind w:left="0"/>
        <w:jc w:val="left"/>
      </w:pPr>
      <w:r>
        <w:rPr>
          <w:rFonts w:ascii="Times New Roman"/>
          <w:b/>
          <w:i w:val="false"/>
          <w:color w:val="000000"/>
        </w:rPr>
        <w:t xml:space="preserve"> Мерзімді міндеттемелердің егжей-тегжейі</w:t>
      </w:r>
    </w:p>
    <w:p>
      <w:pPr>
        <w:spacing w:after="0"/>
        <w:ind w:left="0"/>
        <w:jc w:val="both"/>
      </w:pPr>
      <w:r>
        <w:rPr>
          <w:rFonts w:ascii="Times New Roman"/>
          <w:b w:val="false"/>
          <w:i w:val="false"/>
          <w:color w:val="ff0000"/>
          <w:sz w:val="28"/>
        </w:rPr>
        <w:t xml:space="preserve">
      Ескерту. 84-қосымша жаңа редакцияда – ҚР Қаржы министрінің 08.06.2020 </w:t>
      </w:r>
      <w:r>
        <w:rPr>
          <w:rFonts w:ascii="Times New Roman"/>
          <w:b w:val="false"/>
          <w:i w:val="false"/>
          <w:color w:val="ff0000"/>
          <w:sz w:val="28"/>
        </w:rPr>
        <w:t>№ 576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Кезеңі:________________________________</w:t>
      </w:r>
    </w:p>
    <w:p>
      <w:pPr>
        <w:spacing w:after="0"/>
        <w:ind w:left="0"/>
        <w:jc w:val="both"/>
      </w:pPr>
      <w:r>
        <w:rPr>
          <w:rFonts w:ascii="Times New Roman"/>
          <w:b w:val="false"/>
          <w:i w:val="false"/>
          <w:color w:val="000000"/>
          <w:sz w:val="28"/>
        </w:rPr>
        <w:t>
      Өлшем бірлігі: _________________________</w:t>
      </w:r>
    </w:p>
    <w:p>
      <w:pPr>
        <w:spacing w:after="0"/>
        <w:ind w:left="0"/>
        <w:jc w:val="both"/>
      </w:pPr>
      <w:r>
        <w:rPr>
          <w:rFonts w:ascii="Times New Roman"/>
          <w:b w:val="false"/>
          <w:i w:val="false"/>
          <w:color w:val="000000"/>
          <w:sz w:val="28"/>
        </w:rPr>
        <w:t>
      Қоры:_________________________________</w:t>
      </w:r>
    </w:p>
    <w:p>
      <w:pPr>
        <w:spacing w:after="0"/>
        <w:ind w:left="0"/>
        <w:jc w:val="both"/>
      </w:pPr>
      <w:r>
        <w:rPr>
          <w:rFonts w:ascii="Times New Roman"/>
          <w:b w:val="false"/>
          <w:i w:val="false"/>
          <w:color w:val="000000"/>
          <w:sz w:val="28"/>
        </w:rPr>
        <w:t>
      Орналасқан жері:________________________</w:t>
      </w:r>
    </w:p>
    <w:p>
      <w:pPr>
        <w:spacing w:after="0"/>
        <w:ind w:left="0"/>
        <w:jc w:val="both"/>
      </w:pPr>
      <w:r>
        <w:rPr>
          <w:rFonts w:ascii="Times New Roman"/>
          <w:b w:val="false"/>
          <w:i w:val="false"/>
          <w:color w:val="000000"/>
          <w:sz w:val="28"/>
        </w:rPr>
        <w:t>
      Мемлекеттік мекеме:_____________________</w:t>
      </w:r>
    </w:p>
    <w:p>
      <w:pPr>
        <w:spacing w:after="0"/>
        <w:ind w:left="0"/>
        <w:jc w:val="both"/>
      </w:pPr>
      <w:r>
        <w:rPr>
          <w:rFonts w:ascii="Times New Roman"/>
          <w:b w:val="false"/>
          <w:i w:val="false"/>
          <w:color w:val="000000"/>
          <w:sz w:val="28"/>
        </w:rPr>
        <w:t>
      Бюджеттік бағдарламалардың әкімшісі / Кіші</w:t>
      </w:r>
    </w:p>
    <w:p>
      <w:pPr>
        <w:spacing w:after="0"/>
        <w:ind w:left="0"/>
        <w:jc w:val="both"/>
      </w:pPr>
      <w:r>
        <w:rPr>
          <w:rFonts w:ascii="Times New Roman"/>
          <w:b w:val="false"/>
          <w:i w:val="false"/>
          <w:color w:val="000000"/>
          <w:sz w:val="28"/>
        </w:rPr>
        <w:t>
      бағдарлама:____________________________</w:t>
      </w:r>
    </w:p>
    <w:p>
      <w:pPr>
        <w:spacing w:after="0"/>
        <w:ind w:left="0"/>
        <w:jc w:val="both"/>
      </w:pPr>
      <w:r>
        <w:rPr>
          <w:rFonts w:ascii="Times New Roman"/>
          <w:b w:val="false"/>
          <w:i w:val="false"/>
          <w:color w:val="000000"/>
          <w:sz w:val="28"/>
        </w:rPr>
        <w:t>
      Ерекшелiк:_____________________________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/қосымша келісімнің нөмірі мен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алушының ЖСН (БСН)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алушының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берілетін шоттың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міндеттемелер бойынша төлем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Міндеттеменің қалдығы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Жауапты орындаушы 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ЖСН – жеке сәйкестендiру нөмiрі;</w:t>
      </w:r>
    </w:p>
    <w:p>
      <w:pPr>
        <w:spacing w:after="0"/>
        <w:ind w:left="0"/>
        <w:jc w:val="both"/>
      </w:pPr>
      <w:r>
        <w:rPr>
          <w:rFonts w:ascii="Times New Roman"/>
          <w:b w:val="false"/>
          <w:i w:val="false"/>
          <w:color w:val="000000"/>
          <w:sz w:val="28"/>
        </w:rPr>
        <w:t>
      БСН – бизнес-сәйкестендiру нөмiрi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85-қосымша</w:t>
            </w:r>
            <w:r>
              <w:br/>
            </w:r>
            <w:r>
              <w:rPr>
                <w:rFonts w:ascii="Times New Roman"/>
                <w:b w:val="false"/>
                <w:i w:val="false"/>
                <w:color w:val="000000"/>
                <w:sz w:val="20"/>
              </w:rPr>
              <w:t>4-12-нысан</w:t>
            </w:r>
          </w:p>
        </w:tc>
      </w:tr>
    </w:tbl>
    <w:p>
      <w:pPr>
        <w:spacing w:after="0"/>
        <w:ind w:left="0"/>
        <w:jc w:val="both"/>
      </w:pPr>
      <w:r>
        <w:rPr>
          <w:rFonts w:ascii="Times New Roman"/>
          <w:b w:val="false"/>
          <w:i w:val="false"/>
          <w:color w:val="000000"/>
          <w:sz w:val="28"/>
        </w:rPr>
        <w:t>
      Есеп жүргізілді:</w:t>
      </w:r>
    </w:p>
    <w:p>
      <w:pPr>
        <w:spacing w:after="0"/>
        <w:ind w:left="0"/>
        <w:jc w:val="both"/>
      </w:pPr>
      <w:r>
        <w:rPr>
          <w:rFonts w:ascii="Times New Roman"/>
          <w:b w:val="false"/>
          <w:i w:val="false"/>
          <w:color w:val="000000"/>
          <w:sz w:val="28"/>
        </w:rPr>
        <w:t xml:space="preserve">
      Күні - Уақыты  </w:t>
      </w:r>
    </w:p>
    <w:p>
      <w:pPr>
        <w:spacing w:after="0"/>
        <w:ind w:left="0"/>
        <w:jc w:val="both"/>
      </w:pPr>
      <w:r>
        <w:rPr>
          <w:rFonts w:ascii="Times New Roman"/>
          <w:b w:val="false"/>
          <w:i w:val="false"/>
          <w:color w:val="000000"/>
          <w:sz w:val="28"/>
        </w:rPr>
        <w:t xml:space="preserve">
      X парақтан №  </w:t>
      </w:r>
    </w:p>
    <w:p>
      <w:pPr>
        <w:spacing w:after="0"/>
        <w:ind w:left="0"/>
        <w:jc w:val="left"/>
      </w:pPr>
      <w:r>
        <w:rPr>
          <w:rFonts w:ascii="Times New Roman"/>
          <w:b/>
          <w:i w:val="false"/>
          <w:color w:val="000000"/>
        </w:rPr>
        <w:t xml:space="preserve"> Орындалмаған міндеттемелердің егжей-тегжейі</w:t>
      </w:r>
    </w:p>
    <w:p>
      <w:pPr>
        <w:spacing w:after="0"/>
        <w:ind w:left="0"/>
        <w:jc w:val="both"/>
      </w:pPr>
      <w:r>
        <w:rPr>
          <w:rFonts w:ascii="Times New Roman"/>
          <w:b w:val="false"/>
          <w:i w:val="false"/>
          <w:color w:val="000000"/>
          <w:sz w:val="28"/>
        </w:rPr>
        <w:t>
      Аумақ: _________________________________</w:t>
      </w:r>
    </w:p>
    <w:p>
      <w:pPr>
        <w:spacing w:after="0"/>
        <w:ind w:left="0"/>
        <w:jc w:val="both"/>
      </w:pPr>
      <w:r>
        <w:rPr>
          <w:rFonts w:ascii="Times New Roman"/>
          <w:b w:val="false"/>
          <w:i w:val="false"/>
          <w:color w:val="000000"/>
          <w:sz w:val="28"/>
        </w:rPr>
        <w:t>
      Бюджет түрі ____________________________</w:t>
      </w:r>
    </w:p>
    <w:p>
      <w:pPr>
        <w:spacing w:after="0"/>
        <w:ind w:left="0"/>
        <w:jc w:val="both"/>
      </w:pPr>
      <w:r>
        <w:rPr>
          <w:rFonts w:ascii="Times New Roman"/>
          <w:b w:val="false"/>
          <w:i w:val="false"/>
          <w:color w:val="000000"/>
          <w:sz w:val="28"/>
        </w:rPr>
        <w:t>
      Бағдарлама әкімшісі ____________________</w:t>
      </w:r>
    </w:p>
    <w:p>
      <w:pPr>
        <w:spacing w:after="0"/>
        <w:ind w:left="0"/>
        <w:jc w:val="both"/>
      </w:pPr>
      <w:r>
        <w:rPr>
          <w:rFonts w:ascii="Times New Roman"/>
          <w:b w:val="false"/>
          <w:i w:val="false"/>
          <w:color w:val="000000"/>
          <w:sz w:val="28"/>
        </w:rPr>
        <w:t>
      Мем.мекеме атауы _______________________</w:t>
      </w:r>
    </w:p>
    <w:p>
      <w:pPr>
        <w:spacing w:after="0"/>
        <w:ind w:left="0"/>
        <w:jc w:val="both"/>
      </w:pPr>
      <w:r>
        <w:rPr>
          <w:rFonts w:ascii="Times New Roman"/>
          <w:b w:val="false"/>
          <w:i w:val="false"/>
          <w:color w:val="000000"/>
          <w:sz w:val="28"/>
        </w:rPr>
        <w:t>
      Қаржыландыру көзі ______________________</w:t>
      </w:r>
    </w:p>
    <w:p>
      <w:pPr>
        <w:spacing w:after="0"/>
        <w:ind w:left="0"/>
        <w:jc w:val="both"/>
      </w:pPr>
      <w:r>
        <w:rPr>
          <w:rFonts w:ascii="Times New Roman"/>
          <w:b w:val="false"/>
          <w:i w:val="false"/>
          <w:color w:val="000000"/>
          <w:sz w:val="28"/>
        </w:rPr>
        <w:t>
      Кезең __________________________________</w:t>
      </w:r>
    </w:p>
    <w:p>
      <w:pPr>
        <w:spacing w:after="0"/>
        <w:ind w:left="0"/>
        <w:jc w:val="both"/>
      </w:pPr>
      <w:r>
        <w:rPr>
          <w:rFonts w:ascii="Times New Roman"/>
          <w:b w:val="false"/>
          <w:i w:val="false"/>
          <w:color w:val="000000"/>
          <w:sz w:val="28"/>
        </w:rPr>
        <w:t>
      Өлшем бірлігі: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сыныптамасының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Хабарландыру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берілетін шоттың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берілетін шот бойынша сома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Жиыны * Орындалмаған міндеттемелер</w:t>
      </w:r>
    </w:p>
    <w:p>
      <w:pPr>
        <w:spacing w:after="0"/>
        <w:ind w:left="0"/>
        <w:jc w:val="both"/>
      </w:pPr>
      <w:r>
        <w:rPr>
          <w:rFonts w:ascii="Times New Roman"/>
          <w:b w:val="false"/>
          <w:i w:val="false"/>
          <w:color w:val="000000"/>
          <w:sz w:val="28"/>
        </w:rPr>
        <w:t>
      Жиыны Шот-фактуралар</w:t>
      </w:r>
    </w:p>
    <w:p>
      <w:pPr>
        <w:spacing w:after="0"/>
        <w:ind w:left="0"/>
        <w:jc w:val="both"/>
      </w:pPr>
      <w:r>
        <w:rPr>
          <w:rFonts w:ascii="Times New Roman"/>
          <w:b w:val="false"/>
          <w:i w:val="false"/>
          <w:color w:val="000000"/>
          <w:sz w:val="28"/>
        </w:rPr>
        <w:t>
      Жиыны Төленбеген шот-фактуралар</w:t>
      </w:r>
    </w:p>
    <w:p>
      <w:pPr>
        <w:spacing w:after="0"/>
        <w:ind w:left="0"/>
        <w:jc w:val="both"/>
      </w:pPr>
      <w:r>
        <w:rPr>
          <w:rFonts w:ascii="Times New Roman"/>
          <w:b w:val="false"/>
          <w:i w:val="false"/>
          <w:color w:val="000000"/>
          <w:sz w:val="28"/>
        </w:rPr>
        <w:t>
      Жиыны Төлемдер</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 Қабылданған міндеттемелер</w:t>
      </w:r>
    </w:p>
    <w:p>
      <w:pPr>
        <w:spacing w:after="0"/>
        <w:ind w:left="0"/>
        <w:jc w:val="both"/>
      </w:pPr>
      <w:r>
        <w:rPr>
          <w:rFonts w:ascii="Times New Roman"/>
          <w:b w:val="false"/>
          <w:i w:val="false"/>
          <w:color w:val="000000"/>
          <w:sz w:val="28"/>
        </w:rPr>
        <w:t>
      Барлығы Орындалмаған міндеттемелер</w:t>
      </w:r>
    </w:p>
    <w:p>
      <w:pPr>
        <w:spacing w:after="0"/>
        <w:ind w:left="0"/>
        <w:jc w:val="both"/>
      </w:pPr>
      <w:r>
        <w:rPr>
          <w:rFonts w:ascii="Times New Roman"/>
          <w:b w:val="false"/>
          <w:i w:val="false"/>
          <w:color w:val="000000"/>
          <w:sz w:val="28"/>
        </w:rPr>
        <w:t>
      Барлығы Шот-фактура</w:t>
      </w:r>
    </w:p>
    <w:p>
      <w:pPr>
        <w:spacing w:after="0"/>
        <w:ind w:left="0"/>
        <w:jc w:val="both"/>
      </w:pPr>
      <w:r>
        <w:rPr>
          <w:rFonts w:ascii="Times New Roman"/>
          <w:b w:val="false"/>
          <w:i w:val="false"/>
          <w:color w:val="000000"/>
          <w:sz w:val="28"/>
        </w:rPr>
        <w:t>
      Барлығы Төленбеген шот-фактура</w:t>
      </w:r>
    </w:p>
    <w:p>
      <w:pPr>
        <w:spacing w:after="0"/>
        <w:ind w:left="0"/>
        <w:jc w:val="both"/>
      </w:pPr>
      <w:r>
        <w:rPr>
          <w:rFonts w:ascii="Times New Roman"/>
          <w:b w:val="false"/>
          <w:i w:val="false"/>
          <w:color w:val="000000"/>
          <w:sz w:val="28"/>
        </w:rPr>
        <w:t>
      Барлығы Төлемдер</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 Қабылданған міндеттемелер</w:t>
      </w:r>
    </w:p>
    <w:p>
      <w:pPr>
        <w:spacing w:after="0"/>
        <w:ind w:left="0"/>
        <w:jc w:val="both"/>
      </w:pPr>
      <w:r>
        <w:rPr>
          <w:rFonts w:ascii="Times New Roman"/>
          <w:b w:val="false"/>
          <w:i w:val="false"/>
          <w:color w:val="000000"/>
          <w:sz w:val="28"/>
        </w:rPr>
        <w:t>
      Барлығы Орындалмаған міндеттемелер</w:t>
      </w:r>
    </w:p>
    <w:p>
      <w:pPr>
        <w:spacing w:after="0"/>
        <w:ind w:left="0"/>
        <w:jc w:val="both"/>
      </w:pPr>
      <w:r>
        <w:rPr>
          <w:rFonts w:ascii="Times New Roman"/>
          <w:b w:val="false"/>
          <w:i w:val="false"/>
          <w:color w:val="000000"/>
          <w:sz w:val="28"/>
        </w:rPr>
        <w:t>
      Барлығы Шот-фактуралар</w:t>
      </w:r>
    </w:p>
    <w:p>
      <w:pPr>
        <w:spacing w:after="0"/>
        <w:ind w:left="0"/>
        <w:jc w:val="both"/>
      </w:pPr>
      <w:r>
        <w:rPr>
          <w:rFonts w:ascii="Times New Roman"/>
          <w:b w:val="false"/>
          <w:i w:val="false"/>
          <w:color w:val="000000"/>
          <w:sz w:val="28"/>
        </w:rPr>
        <w:t>
      Барлығы Төленбеген шот-фактуралар</w:t>
      </w:r>
    </w:p>
    <w:p>
      <w:pPr>
        <w:spacing w:after="0"/>
        <w:ind w:left="0"/>
        <w:jc w:val="both"/>
      </w:pPr>
      <w:r>
        <w:rPr>
          <w:rFonts w:ascii="Times New Roman"/>
          <w:b w:val="false"/>
          <w:i w:val="false"/>
          <w:color w:val="000000"/>
          <w:sz w:val="28"/>
        </w:rPr>
        <w:t>
      Барлығы Төлемдер</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хабарландыру бойынша</w:t>
      </w:r>
    </w:p>
    <w:p>
      <w:pPr>
        <w:spacing w:after="0"/>
        <w:ind w:left="0"/>
        <w:jc w:val="both"/>
      </w:pPr>
      <w:r>
        <w:rPr>
          <w:rFonts w:ascii="Times New Roman"/>
          <w:b w:val="false"/>
          <w:i w:val="false"/>
          <w:color w:val="000000"/>
          <w:sz w:val="28"/>
        </w:rPr>
        <w:t>
      ** - БСК бойынша</w:t>
      </w:r>
    </w:p>
    <w:p>
      <w:pPr>
        <w:spacing w:after="0"/>
        <w:ind w:left="0"/>
        <w:jc w:val="both"/>
      </w:pPr>
      <w:r>
        <w:rPr>
          <w:rFonts w:ascii="Times New Roman"/>
          <w:b w:val="false"/>
          <w:i w:val="false"/>
          <w:color w:val="000000"/>
          <w:sz w:val="28"/>
        </w:rPr>
        <w:t>
      ***ММ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86-қосымша</w:t>
            </w:r>
          </w:p>
        </w:tc>
      </w:tr>
    </w:tbl>
    <w:bookmarkStart w:name="z1735" w:id="1279"/>
    <w:p>
      <w:pPr>
        <w:spacing w:after="0"/>
        <w:ind w:left="0"/>
        <w:jc w:val="both"/>
      </w:pPr>
      <w:r>
        <w:rPr>
          <w:rFonts w:ascii="Times New Roman"/>
          <w:b w:val="false"/>
          <w:i w:val="false"/>
          <w:color w:val="000000"/>
          <w:sz w:val="28"/>
        </w:rPr>
        <w:t xml:space="preserve">
                                                    0_07 Нысан            </w:t>
      </w:r>
    </w:p>
    <w:bookmarkEnd w:id="1279"/>
    <w:p>
      <w:pPr>
        <w:spacing w:after="0"/>
        <w:ind w:left="0"/>
        <w:jc w:val="both"/>
      </w:pPr>
      <w:r>
        <w:rPr>
          <w:rFonts w:ascii="Times New Roman"/>
          <w:b w:val="false"/>
          <w:i w:val="false"/>
          <w:color w:val="000000"/>
          <w:sz w:val="28"/>
        </w:rPr>
        <w:t>
      Есеп жүргізілді: күні.айы.жылы сағ:мин:сек</w:t>
      </w:r>
    </w:p>
    <w:bookmarkStart w:name="z1189" w:id="1280"/>
    <w:p>
      <w:pPr>
        <w:spacing w:after="0"/>
        <w:ind w:left="0"/>
        <w:jc w:val="left"/>
      </w:pPr>
      <w:r>
        <w:rPr>
          <w:rFonts w:ascii="Times New Roman"/>
          <w:b/>
          <w:i w:val="false"/>
          <w:color w:val="000000"/>
        </w:rPr>
        <w:t xml:space="preserve"> Бюджет бойынша мемлекеттік мекеменің бос қалдықтары</w:t>
      </w:r>
      <w:r>
        <w:br/>
      </w:r>
      <w:r>
        <w:rPr>
          <w:rFonts w:ascii="Times New Roman"/>
          <w:b/>
          <w:i w:val="false"/>
          <w:color w:val="000000"/>
        </w:rPr>
        <w:t>жөніндегі есеп</w:t>
      </w:r>
    </w:p>
    <w:bookmarkEnd w:id="1280"/>
    <w:p>
      <w:pPr>
        <w:spacing w:after="0"/>
        <w:ind w:left="0"/>
        <w:jc w:val="both"/>
      </w:pPr>
      <w:r>
        <w:rPr>
          <w:rFonts w:ascii="Times New Roman"/>
          <w:b w:val="false"/>
          <w:i w:val="false"/>
          <w:color w:val="000000"/>
          <w:sz w:val="28"/>
        </w:rPr>
        <w:t>
      Бюджет:</w:t>
      </w:r>
    </w:p>
    <w:p>
      <w:pPr>
        <w:spacing w:after="0"/>
        <w:ind w:left="0"/>
        <w:jc w:val="both"/>
      </w:pPr>
      <w:r>
        <w:rPr>
          <w:rFonts w:ascii="Times New Roman"/>
          <w:b w:val="false"/>
          <w:i w:val="false"/>
          <w:color w:val="000000"/>
          <w:sz w:val="28"/>
        </w:rPr>
        <w:t>
      Кезеңі:</w:t>
      </w:r>
    </w:p>
    <w:p>
      <w:pPr>
        <w:spacing w:after="0"/>
        <w:ind w:left="0"/>
        <w:jc w:val="both"/>
      </w:pPr>
      <w:r>
        <w:rPr>
          <w:rFonts w:ascii="Times New Roman"/>
          <w:b w:val="false"/>
          <w:i w:val="false"/>
          <w:color w:val="000000"/>
          <w:sz w:val="28"/>
        </w:rPr>
        <w:t>
      Әкім/Бағд/Кіші бағд:</w:t>
      </w:r>
    </w:p>
    <w:p>
      <w:pPr>
        <w:spacing w:after="0"/>
        <w:ind w:left="0"/>
        <w:jc w:val="both"/>
      </w:pPr>
      <w:r>
        <w:rPr>
          <w:rFonts w:ascii="Times New Roman"/>
          <w:b w:val="false"/>
          <w:i w:val="false"/>
          <w:color w:val="000000"/>
          <w:sz w:val="28"/>
        </w:rPr>
        <w:t>
      Ерекшелік: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қалдықтар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87-қосымша</w:t>
            </w:r>
          </w:p>
        </w:tc>
      </w:tr>
    </w:tbl>
    <w:bookmarkStart w:name="z1736" w:id="1281"/>
    <w:p>
      <w:pPr>
        <w:spacing w:after="0"/>
        <w:ind w:left="0"/>
        <w:jc w:val="both"/>
      </w:pPr>
      <w:r>
        <w:rPr>
          <w:rFonts w:ascii="Times New Roman"/>
          <w:b w:val="false"/>
          <w:i w:val="false"/>
          <w:color w:val="000000"/>
          <w:sz w:val="28"/>
        </w:rPr>
        <w:t>
                                                                      Нысан</w:t>
      </w:r>
    </w:p>
    <w:bookmarkEnd w:id="1281"/>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(мемлекеттік мекеменің атауы және коды)</w:t>
      </w:r>
    </w:p>
    <w:bookmarkStart w:name="z1191" w:id="1282"/>
    <w:p>
      <w:pPr>
        <w:spacing w:after="0"/>
        <w:ind w:left="0"/>
        <w:jc w:val="left"/>
      </w:pPr>
      <w:r>
        <w:rPr>
          <w:rFonts w:ascii="Times New Roman"/>
          <w:b/>
          <w:i w:val="false"/>
          <w:color w:val="000000"/>
        </w:rPr>
        <w:t xml:space="preserve"> Төлеуге берілетін шоттарды тіркеу журналы</w:t>
      </w:r>
    </w:p>
    <w:bookmarkEnd w:id="1282"/>
    <w:p>
      <w:pPr>
        <w:spacing w:after="0"/>
        <w:ind w:left="0"/>
        <w:jc w:val="both"/>
      </w:pPr>
      <w:r>
        <w:rPr>
          <w:rFonts w:ascii="Times New Roman"/>
          <w:b w:val="false"/>
          <w:i w:val="false"/>
          <w:color w:val="000000"/>
          <w:sz w:val="28"/>
        </w:rPr>
        <w:t>
      ______________ж.басталды</w:t>
      </w:r>
    </w:p>
    <w:p>
      <w:pPr>
        <w:spacing w:after="0"/>
        <w:ind w:left="0"/>
        <w:jc w:val="both"/>
      </w:pPr>
      <w:r>
        <w:rPr>
          <w:rFonts w:ascii="Times New Roman"/>
          <w:b w:val="false"/>
          <w:i w:val="false"/>
          <w:color w:val="000000"/>
          <w:sz w:val="28"/>
        </w:rPr>
        <w:t>
      ______________ж.аяқталды</w:t>
      </w:r>
    </w:p>
    <w:p>
      <w:pPr>
        <w:spacing w:after="0"/>
        <w:ind w:left="0"/>
        <w:jc w:val="both"/>
      </w:pPr>
      <w:r>
        <w:rPr>
          <w:rFonts w:ascii="Times New Roman"/>
          <w:b w:val="false"/>
          <w:i w:val="false"/>
          <w:color w:val="000000"/>
          <w:sz w:val="28"/>
        </w:rPr>
        <w:t>
      сақтау мерзім і__________</w:t>
      </w:r>
    </w:p>
    <w:p>
      <w:pPr>
        <w:spacing w:after="0"/>
        <w:ind w:left="0"/>
        <w:jc w:val="both"/>
      </w:pPr>
      <w:r>
        <w:rPr>
          <w:rFonts w:ascii="Times New Roman"/>
          <w:b w:val="false"/>
          <w:i w:val="false"/>
          <w:color w:val="000000"/>
          <w:sz w:val="28"/>
        </w:rPr>
        <w:t>
      Номенклатура бойынша істің № ____</w:t>
      </w:r>
    </w:p>
    <w:p>
      <w:pPr>
        <w:spacing w:after="0"/>
        <w:ind w:left="0"/>
        <w:jc w:val="both"/>
      </w:pPr>
      <w:r>
        <w:rPr>
          <w:rFonts w:ascii="Times New Roman"/>
          <w:b w:val="false"/>
          <w:i w:val="false"/>
          <w:color w:val="000000"/>
          <w:sz w:val="28"/>
        </w:rPr>
        <w:t>
      Жалғасы</w:t>
      </w:r>
    </w:p>
    <w:p>
      <w:pPr>
        <w:spacing w:after="0"/>
        <w:ind w:left="0"/>
        <w:jc w:val="both"/>
      </w:pPr>
      <w:r>
        <w:rPr>
          <w:rFonts w:ascii="Times New Roman"/>
          <w:b w:val="false"/>
          <w:i w:val="false"/>
          <w:color w:val="000000"/>
          <w:sz w:val="28"/>
        </w:rPr>
        <w:t>
      Журналдың барлық парақтары осы үлгі бойынша басылсын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берілетін шотты тіркеу құны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берілетін шотты қалыптастыру үшін (ұсынылған бастапқы құжаттың атауы, күні, нөмірі) негіздеме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 (төлем қандай қаражат есебінен жүзеге асырылады)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алушы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ММ-нің төлеуге берілетін шотты қалыптастырған қызметкерінің аты-жөні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w:t>
            </w:r>
            <w:r>
              <w:br/>
            </w:r>
            <w:r>
              <w:rPr>
                <w:rFonts w:ascii="Times New Roman"/>
                <w:b w:val="false"/>
                <w:i w:val="false"/>
                <w:color w:val="000000"/>
                <w:sz w:val="20"/>
              </w:rPr>
              <w:t>кассалық қызмет көрсету</w:t>
            </w:r>
            <w:r>
              <w:br/>
            </w:r>
            <w:r>
              <w:rPr>
                <w:rFonts w:ascii="Times New Roman"/>
                <w:b w:val="false"/>
                <w:i w:val="false"/>
                <w:color w:val="000000"/>
                <w:sz w:val="20"/>
              </w:rPr>
              <w:t>ережесіне 88-қосымша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 жылғы "___" ___________</w:t>
            </w:r>
            <w:r>
              <w:br/>
            </w:r>
            <w:r>
              <w:rPr>
                <w:rFonts w:ascii="Times New Roman"/>
                <w:b w:val="false"/>
                <w:i w:val="false"/>
                <w:color w:val="000000"/>
                <w:sz w:val="20"/>
              </w:rPr>
              <w:t>Аумақтық қазынашылық</w:t>
            </w:r>
            <w:r>
              <w:br/>
            </w:r>
            <w:r>
              <w:rPr>
                <w:rFonts w:ascii="Times New Roman"/>
                <w:b w:val="false"/>
                <w:i w:val="false"/>
                <w:color w:val="000000"/>
                <w:sz w:val="20"/>
              </w:rPr>
              <w:t>бөлiмшесiне түстi.</w:t>
            </w:r>
            <w:r>
              <w:br/>
            </w:r>
            <w:r>
              <w:rPr>
                <w:rFonts w:ascii="Times New Roman"/>
                <w:b w:val="false"/>
                <w:i w:val="false"/>
                <w:color w:val="000000"/>
                <w:sz w:val="20"/>
              </w:rPr>
              <w:t>Жауапты орындаушы:</w:t>
            </w:r>
            <w:r>
              <w:br/>
            </w:r>
            <w:r>
              <w:rPr>
                <w:rFonts w:ascii="Times New Roman"/>
                <w:b w:val="false"/>
                <w:i w:val="false"/>
                <w:color w:val="000000"/>
                <w:sz w:val="20"/>
              </w:rPr>
              <w:t>Мөр орны</w:t>
            </w:r>
          </w:p>
        </w:tc>
      </w:tr>
    </w:tbl>
    <w:bookmarkStart w:name="z1193" w:id="1283"/>
    <w:p>
      <w:pPr>
        <w:spacing w:after="0"/>
        <w:ind w:left="0"/>
        <w:jc w:val="left"/>
      </w:pPr>
      <w:r>
        <w:rPr>
          <w:rFonts w:ascii="Times New Roman"/>
          <w:b/>
          <w:i w:val="false"/>
          <w:color w:val="000000"/>
        </w:rPr>
        <w:t xml:space="preserve"> Төлеуге берiлетiн шот № _______</w:t>
      </w:r>
    </w:p>
    <w:bookmarkEnd w:id="1283"/>
    <w:p>
      <w:pPr>
        <w:spacing w:after="0"/>
        <w:ind w:left="0"/>
        <w:jc w:val="both"/>
      </w:pPr>
      <w:r>
        <w:rPr>
          <w:rFonts w:ascii="Times New Roman"/>
          <w:b w:val="false"/>
          <w:i w:val="false"/>
          <w:color w:val="ff0000"/>
          <w:sz w:val="28"/>
        </w:rPr>
        <w:t xml:space="preserve">
      Ескерту. 88-қосымша жаңа редакцияда – ҚР Қаржы министрінің 30.11.2018 </w:t>
      </w:r>
      <w:r>
        <w:rPr>
          <w:rFonts w:ascii="Times New Roman"/>
          <w:b w:val="false"/>
          <w:i w:val="false"/>
          <w:color w:val="ff0000"/>
          <w:sz w:val="28"/>
        </w:rPr>
        <w:t>№ 1046</w:t>
      </w:r>
      <w:r>
        <w:rPr>
          <w:rFonts w:ascii="Times New Roman"/>
          <w:b w:val="false"/>
          <w:i w:val="false"/>
          <w:color w:val="ff0000"/>
          <w:sz w:val="28"/>
        </w:rPr>
        <w:t xml:space="preserve"> бұйрығымен.</w:t>
      </w:r>
    </w:p>
    <w:p>
      <w:pPr>
        <w:spacing w:after="0"/>
        <w:ind w:left="0"/>
        <w:jc w:val="left"/>
      </w:pPr>
      <w:r>
        <w:rPr>
          <w:rFonts w:ascii="Times New Roman"/>
          <w:b/>
          <w:i w:val="false"/>
          <w:color w:val="000000"/>
        </w:rPr>
        <w:t xml:space="preserve"> Күнi __ жылғы "___"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алушы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коды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қазынашылық бөлімшесі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түрi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БСК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қызметтердiң)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Түсiмдер БСК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мәртебесi</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соммасы: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w:t>
            </w:r>
          </w:p>
          <w:p>
            <w:pPr>
              <w:spacing w:after="20"/>
              <w:ind w:left="20"/>
              <w:jc w:val="both"/>
            </w:pPr>
            <w:r>
              <w:rPr>
                <w:rFonts w:ascii="Times New Roman"/>
                <w:b w:val="false"/>
                <w:i w:val="false"/>
                <w:color w:val="000000"/>
                <w:sz w:val="20"/>
              </w:rPr>
              <w:t xml:space="preserve">
Қолы </w:t>
            </w:r>
          </w:p>
          <w:p>
            <w:pPr>
              <w:spacing w:after="20"/>
              <w:ind w:left="20"/>
              <w:jc w:val="both"/>
            </w:pPr>
            <w:r>
              <w:rPr>
                <w:rFonts w:ascii="Times New Roman"/>
                <w:b w:val="false"/>
                <w:i w:val="false"/>
                <w:color w:val="000000"/>
                <w:sz w:val="20"/>
              </w:rPr>
              <w:t>
Бас бухгалтердің тегі, аты, әкесінің аты (бар болса)</w:t>
            </w:r>
          </w:p>
          <w:p>
            <w:pPr>
              <w:spacing w:after="20"/>
              <w:ind w:left="20"/>
              <w:jc w:val="both"/>
            </w:pPr>
            <w:r>
              <w:rPr>
                <w:rFonts w:ascii="Times New Roman"/>
                <w:b w:val="false"/>
                <w:i w:val="false"/>
                <w:color w:val="000000"/>
                <w:sz w:val="20"/>
              </w:rPr>
              <w:t xml:space="preserve">
Қолы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Қазынашылықтың аумақтық бөлiмшесi жүргiздi жауапты орындаушысымен өткізілді</w:t>
            </w:r>
          </w:p>
          <w:p>
            <w:pPr>
              <w:spacing w:after="20"/>
              <w:ind w:left="20"/>
              <w:jc w:val="both"/>
            </w:pPr>
            <w:r>
              <w:rPr>
                <w:rFonts w:ascii="Times New Roman"/>
                <w:b w:val="false"/>
                <w:i w:val="false"/>
                <w:color w:val="000000"/>
                <w:sz w:val="20"/>
              </w:rPr>
              <w:t>
_____ жылғы "___" __________</w:t>
            </w:r>
          </w:p>
          <w:p>
            <w:pPr>
              <w:spacing w:after="20"/>
              <w:ind w:left="20"/>
              <w:jc w:val="both"/>
            </w:pP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 көрсету</w:t>
            </w:r>
            <w:r>
              <w:br/>
            </w:r>
            <w:r>
              <w:rPr>
                <w:rFonts w:ascii="Times New Roman"/>
                <w:b w:val="false"/>
                <w:i w:val="false"/>
                <w:color w:val="000000"/>
                <w:sz w:val="20"/>
              </w:rPr>
              <w:t>ережесіне</w:t>
            </w:r>
            <w:r>
              <w:br/>
            </w:r>
            <w:r>
              <w:rPr>
                <w:rFonts w:ascii="Times New Roman"/>
                <w:b w:val="false"/>
                <w:i w:val="false"/>
                <w:color w:val="000000"/>
                <w:sz w:val="20"/>
              </w:rPr>
              <w:t>89-қосымша</w:t>
            </w:r>
          </w:p>
        </w:tc>
      </w:tr>
    </w:tbl>
    <w:p>
      <w:pPr>
        <w:spacing w:after="0"/>
        <w:ind w:left="0"/>
        <w:jc w:val="left"/>
      </w:pPr>
      <w:r>
        <w:rPr>
          <w:rFonts w:ascii="Times New Roman"/>
          <w:b/>
          <w:i w:val="false"/>
          <w:color w:val="000000"/>
        </w:rPr>
        <w:t xml:space="preserve"> Төлеуге берілетін шот № _______</w:t>
      </w:r>
      <w:r>
        <w:br/>
      </w:r>
      <w:r>
        <w:rPr>
          <w:rFonts w:ascii="Times New Roman"/>
          <w:b/>
          <w:i w:val="false"/>
          <w:color w:val="000000"/>
        </w:rPr>
        <w:t>Күні __ жылғы "___" ____________</w:t>
      </w:r>
    </w:p>
    <w:p>
      <w:pPr>
        <w:spacing w:after="0"/>
        <w:ind w:left="0"/>
        <w:jc w:val="both"/>
      </w:pPr>
      <w:r>
        <w:rPr>
          <w:rFonts w:ascii="Times New Roman"/>
          <w:b w:val="false"/>
          <w:i w:val="false"/>
          <w:color w:val="ff0000"/>
          <w:sz w:val="28"/>
        </w:rPr>
        <w:t xml:space="preserve">
      Ескерту. 89-қосымша жаңа редакцияда – ҚР Қаржы министрінің м.а. 07.11.2019 </w:t>
      </w:r>
      <w:r>
        <w:rPr>
          <w:rFonts w:ascii="Times New Roman"/>
          <w:b w:val="false"/>
          <w:i w:val="false"/>
          <w:color w:val="ff0000"/>
          <w:sz w:val="28"/>
        </w:rPr>
        <w:t>№ 1235</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алушы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қызметтердің)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БСК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мәртебесі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соммасы:</w:t>
            </w:r>
          </w:p>
        </w:tc>
      </w:tr>
    </w:tbl>
    <w:p>
      <w:pPr>
        <w:spacing w:after="0"/>
        <w:ind w:left="0"/>
        <w:jc w:val="both"/>
      </w:pPr>
      <w:r>
        <w:rPr>
          <w:rFonts w:ascii="Times New Roman"/>
          <w:b w:val="false"/>
          <w:i w:val="false"/>
          <w:color w:val="000000"/>
          <w:sz w:val="28"/>
        </w:rPr>
        <w:t>
      Басшының тегі, аты, әкесінің аты болған кезде _________________________________</w:t>
      </w:r>
    </w:p>
    <w:p>
      <w:pPr>
        <w:spacing w:after="0"/>
        <w:ind w:left="0"/>
        <w:jc w:val="both"/>
      </w:pPr>
      <w:r>
        <w:rPr>
          <w:rFonts w:ascii="Times New Roman"/>
          <w:b w:val="false"/>
          <w:i w:val="false"/>
          <w:color w:val="000000"/>
          <w:sz w:val="28"/>
        </w:rPr>
        <w:t>
      Бас бухгалтердің тегі, аты, әкесінің аты болған кезде _____________________________</w:t>
      </w:r>
    </w:p>
    <w:p>
      <w:pPr>
        <w:spacing w:after="0"/>
        <w:ind w:left="0"/>
        <w:jc w:val="both"/>
      </w:pPr>
      <w:r>
        <w:rPr>
          <w:rFonts w:ascii="Times New Roman"/>
          <w:b w:val="false"/>
          <w:i w:val="false"/>
          <w:color w:val="000000"/>
          <w:sz w:val="28"/>
        </w:rPr>
        <w:t>
      Үлгі (1-жай, 2-қосымшамен зейнетақы (міндетті және кәсіптік) жарналары, 3-жалақы мен дивидендтерді аудару, 4-әлеуметтік аударымдар, 5 - міндетті әлеуметтік медициналық сақтандыруға аударымдар және (немесе) жарналар); №_ электрондық шот-фактура (ЭШФ) негізінде № хабарламамен (ЖА) келісу.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90-қосымша</w:t>
            </w:r>
          </w:p>
        </w:tc>
      </w:tr>
    </w:tbl>
    <w:bookmarkStart w:name="z1739" w:id="1284"/>
    <w:p>
      <w:pPr>
        <w:spacing w:after="0"/>
        <w:ind w:left="0"/>
        <w:jc w:val="both"/>
      </w:pPr>
      <w:r>
        <w:rPr>
          <w:rFonts w:ascii="Times New Roman"/>
          <w:b w:val="false"/>
          <w:i w:val="false"/>
          <w:color w:val="000000"/>
          <w:sz w:val="28"/>
        </w:rPr>
        <w:t>
                                                                      Нысан</w:t>
      </w:r>
    </w:p>
    <w:bookmarkEnd w:id="1284"/>
    <w:bookmarkStart w:name="z1197" w:id="1285"/>
    <w:p>
      <w:pPr>
        <w:spacing w:after="0"/>
        <w:ind w:left="0"/>
        <w:jc w:val="left"/>
      </w:pPr>
      <w:r>
        <w:rPr>
          <w:rFonts w:ascii="Times New Roman"/>
          <w:b/>
          <w:i w:val="false"/>
          <w:color w:val="000000"/>
        </w:rPr>
        <w:t xml:space="preserve"> Төлеуге берілетін шоттардың тізілімі</w:t>
      </w:r>
    </w:p>
    <w:bookmarkEnd w:id="1285"/>
    <w:p>
      <w:pPr>
        <w:spacing w:after="0"/>
        <w:ind w:left="0"/>
        <w:jc w:val="both"/>
      </w:pPr>
      <w:r>
        <w:rPr>
          <w:rFonts w:ascii="Times New Roman"/>
          <w:b w:val="false"/>
          <w:i w:val="false"/>
          <w:color w:val="000000"/>
          <w:sz w:val="28"/>
        </w:rPr>
        <w:t>
      Ұсынылу күні____________________________________</w:t>
      </w:r>
    </w:p>
    <w:p>
      <w:pPr>
        <w:spacing w:after="0"/>
        <w:ind w:left="0"/>
        <w:jc w:val="both"/>
      </w:pPr>
      <w:r>
        <w:rPr>
          <w:rFonts w:ascii="Times New Roman"/>
          <w:b w:val="false"/>
          <w:i w:val="false"/>
          <w:color w:val="000000"/>
          <w:sz w:val="28"/>
        </w:rPr>
        <w:t>
      Мемлекеттік мекеменің коды _____________________</w:t>
      </w:r>
    </w:p>
    <w:p>
      <w:pPr>
        <w:spacing w:after="0"/>
        <w:ind w:left="0"/>
        <w:jc w:val="both"/>
      </w:pPr>
      <w:r>
        <w:rPr>
          <w:rFonts w:ascii="Times New Roman"/>
          <w:b w:val="false"/>
          <w:i w:val="false"/>
          <w:color w:val="000000"/>
          <w:sz w:val="28"/>
        </w:rPr>
        <w:t>
      Мемлекеттік мекеменің атауы:____________________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шоты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тағайындалуы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шығыстары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мекеменің басшысы ______________ ________________</w:t>
      </w:r>
    </w:p>
    <w:p>
      <w:pPr>
        <w:spacing w:after="0"/>
        <w:ind w:left="0"/>
        <w:jc w:val="both"/>
      </w:pP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
            Мемлекеттік мекеменің бас бухгалтері ____________ ___________</w:t>
      </w:r>
    </w:p>
    <w:p>
      <w:pPr>
        <w:spacing w:after="0"/>
        <w:ind w:left="0"/>
        <w:jc w:val="both"/>
      </w:pP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*Осы ашық жолды аумақтық қазынашылық бөлімшесінің жауапты</w:t>
      </w:r>
    </w:p>
    <w:p>
      <w:pPr>
        <w:spacing w:after="0"/>
        <w:ind w:left="0"/>
        <w:jc w:val="both"/>
      </w:pPr>
      <w:r>
        <w:rPr>
          <w:rFonts w:ascii="Times New Roman"/>
          <w:b w:val="false"/>
          <w:i w:val="false"/>
          <w:color w:val="000000"/>
          <w:sz w:val="28"/>
        </w:rPr>
        <w:t>
      атқарушысы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 кассалық қызмет көрсету ережесіне</w:t>
            </w:r>
            <w:r>
              <w:br/>
            </w:r>
            <w:r>
              <w:rPr>
                <w:rFonts w:ascii="Times New Roman"/>
                <w:b w:val="false"/>
                <w:i w:val="false"/>
                <w:color w:val="000000"/>
                <w:sz w:val="20"/>
              </w:rPr>
              <w:t>91-қосымша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 5-15</w:t>
            </w:r>
          </w:p>
        </w:tc>
      </w:tr>
    </w:tbl>
    <w:p>
      <w:pPr>
        <w:spacing w:after="0"/>
        <w:ind w:left="0"/>
        <w:jc w:val="both"/>
      </w:pPr>
      <w:r>
        <w:rPr>
          <w:rFonts w:ascii="Times New Roman"/>
          <w:b w:val="false"/>
          <w:i w:val="false"/>
          <w:color w:val="000000"/>
          <w:sz w:val="28"/>
        </w:rPr>
        <w:t>
      Есеп жүргізілді_____________</w:t>
      </w:r>
    </w:p>
    <w:p>
      <w:pPr>
        <w:spacing w:after="0"/>
        <w:ind w:left="0"/>
        <w:jc w:val="both"/>
      </w:pPr>
      <w:r>
        <w:rPr>
          <w:rFonts w:ascii="Times New Roman"/>
          <w:b w:val="false"/>
          <w:i w:val="false"/>
          <w:color w:val="000000"/>
          <w:sz w:val="28"/>
        </w:rPr>
        <w:t>
      Х беті ______________</w:t>
      </w:r>
    </w:p>
    <w:bookmarkStart w:name="z1199" w:id="1286"/>
    <w:p>
      <w:pPr>
        <w:spacing w:after="0"/>
        <w:ind w:left="0"/>
        <w:jc w:val="left"/>
      </w:pPr>
      <w:r>
        <w:rPr>
          <w:rFonts w:ascii="Times New Roman"/>
          <w:b/>
          <w:i w:val="false"/>
          <w:color w:val="000000"/>
        </w:rPr>
        <w:t xml:space="preserve"> Мекеменің / квазимемлекеттік сектор субъектісінің, қаржылық және (немесе) қаржылық емес қолдау операторының,мемлекет кепілдік берген қарызды тартқан қарыз алушының төлемдері бойынша жүргізілген күнделікті үзінді көшірме</w:t>
      </w:r>
    </w:p>
    <w:bookmarkEnd w:id="1286"/>
    <w:p>
      <w:pPr>
        <w:spacing w:after="0"/>
        <w:ind w:left="0"/>
        <w:jc w:val="both"/>
      </w:pPr>
      <w:r>
        <w:rPr>
          <w:rFonts w:ascii="Times New Roman"/>
          <w:b w:val="false"/>
          <w:i w:val="false"/>
          <w:color w:val="ff0000"/>
          <w:sz w:val="28"/>
        </w:rPr>
        <w:t xml:space="preserve">
      Ескерту. 91-қосымша жаңа редакцияда – ҚР Премьер-Министрінің орынбасары - Қаржы министрінің 12.04.2022 </w:t>
      </w:r>
      <w:r>
        <w:rPr>
          <w:rFonts w:ascii="Times New Roman"/>
          <w:b w:val="false"/>
          <w:i w:val="false"/>
          <w:color w:val="ff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Аймақ: ____________________________________</w:t>
      </w:r>
    </w:p>
    <w:p>
      <w:pPr>
        <w:spacing w:after="0"/>
        <w:ind w:left="0"/>
        <w:jc w:val="both"/>
      </w:pPr>
      <w:r>
        <w:rPr>
          <w:rFonts w:ascii="Times New Roman"/>
          <w:b w:val="false"/>
          <w:i w:val="false"/>
          <w:color w:val="000000"/>
          <w:sz w:val="28"/>
        </w:rPr>
        <w:t>
      Бюджет түрі: ________________________________</w:t>
      </w:r>
    </w:p>
    <w:p>
      <w:pPr>
        <w:spacing w:after="0"/>
        <w:ind w:left="0"/>
        <w:jc w:val="both"/>
      </w:pPr>
      <w:r>
        <w:rPr>
          <w:rFonts w:ascii="Times New Roman"/>
          <w:b w:val="false"/>
          <w:i w:val="false"/>
          <w:color w:val="000000"/>
          <w:sz w:val="28"/>
        </w:rPr>
        <w:t>
      Қаржыландыру көзі: _______________________</w:t>
      </w:r>
    </w:p>
    <w:p>
      <w:pPr>
        <w:spacing w:after="0"/>
        <w:ind w:left="0"/>
        <w:jc w:val="both"/>
      </w:pPr>
      <w:r>
        <w:rPr>
          <w:rFonts w:ascii="Times New Roman"/>
          <w:b w:val="false"/>
          <w:i w:val="false"/>
          <w:color w:val="000000"/>
          <w:sz w:val="28"/>
        </w:rPr>
        <w:t>
      Мемлекеттік мекеменің/КСС/қаржылық және (немесе) қаржылық емес қолдау операторының/мемлекет кепілдік берген қарызды тартқан қарыз алушының коды:_________________________</w:t>
      </w:r>
    </w:p>
    <w:p>
      <w:pPr>
        <w:spacing w:after="0"/>
        <w:ind w:left="0"/>
        <w:jc w:val="both"/>
      </w:pPr>
      <w:r>
        <w:rPr>
          <w:rFonts w:ascii="Times New Roman"/>
          <w:b w:val="false"/>
          <w:i w:val="false"/>
          <w:color w:val="000000"/>
          <w:sz w:val="28"/>
        </w:rPr>
        <w:t>
      Мемлекеттік мекеменің/КСС/қаржылық және (немесе) қаржылық емес қолдау операторының/мемлекет кепілдік берген қарызды тартқан қарыз алушының атауы: ______________________________</w:t>
      </w:r>
    </w:p>
    <w:p>
      <w:pPr>
        <w:spacing w:after="0"/>
        <w:ind w:left="0"/>
        <w:jc w:val="both"/>
      </w:pPr>
      <w:r>
        <w:rPr>
          <w:rFonts w:ascii="Times New Roman"/>
          <w:b w:val="false"/>
          <w:i w:val="false"/>
          <w:color w:val="000000"/>
          <w:sz w:val="28"/>
        </w:rPr>
        <w:t>
      Ерекшелік: ___________________________________</w:t>
      </w:r>
    </w:p>
    <w:p>
      <w:pPr>
        <w:spacing w:after="0"/>
        <w:ind w:left="0"/>
        <w:jc w:val="both"/>
      </w:pPr>
      <w:r>
        <w:rPr>
          <w:rFonts w:ascii="Times New Roman"/>
          <w:b w:val="false"/>
          <w:i w:val="false"/>
          <w:color w:val="000000"/>
          <w:sz w:val="28"/>
        </w:rPr>
        <w:t>
      Кезең: _____________________________________</w:t>
      </w:r>
    </w:p>
    <w:p>
      <w:pPr>
        <w:spacing w:after="0"/>
        <w:ind w:left="0"/>
        <w:jc w:val="both"/>
      </w:pPr>
      <w:r>
        <w:rPr>
          <w:rFonts w:ascii="Times New Roman"/>
          <w:b w:val="false"/>
          <w:i w:val="false"/>
          <w:color w:val="000000"/>
          <w:sz w:val="28"/>
        </w:rPr>
        <w:t>
      Өлшем бірлігі: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күні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шотының/төлем тапсырмасының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Мекеме/бағдарлама кіші бағдарлама/ерекшелік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алушының егжей-тегжейі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БСК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ЖСК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Жауапты орындаушы __________________</w:t>
      </w:r>
    </w:p>
    <w:p>
      <w:pPr>
        <w:spacing w:after="0"/>
        <w:ind w:left="0"/>
        <w:jc w:val="both"/>
      </w:pPr>
      <w:r>
        <w:rPr>
          <w:rFonts w:ascii="Times New Roman"/>
          <w:b w:val="false"/>
          <w:i w:val="false"/>
          <w:color w:val="000000"/>
          <w:sz w:val="28"/>
        </w:rPr>
        <w:t>Мөртабан орны                     (қолы)</w:t>
      </w:r>
    </w:p>
    <w:p>
      <w:pPr>
        <w:spacing w:after="0"/>
        <w:ind w:left="0"/>
        <w:jc w:val="both"/>
      </w:pPr>
      <w:r>
        <w:rPr>
          <w:rFonts w:ascii="Times New Roman"/>
          <w:b w:val="false"/>
          <w:i w:val="false"/>
          <w:color w:val="000000"/>
          <w:sz w:val="28"/>
        </w:rPr>
        <w:t>Ескеру:аббревиатуранның толық жазуы:</w:t>
      </w:r>
    </w:p>
    <w:p>
      <w:pPr>
        <w:spacing w:after="0"/>
        <w:ind w:left="0"/>
        <w:jc w:val="both"/>
      </w:pPr>
      <w:r>
        <w:rPr>
          <w:rFonts w:ascii="Times New Roman"/>
          <w:b w:val="false"/>
          <w:i w:val="false"/>
          <w:color w:val="000000"/>
          <w:sz w:val="28"/>
        </w:rPr>
        <w:t>ЖСН –жеке сәйкестендіру номер;</w:t>
      </w:r>
    </w:p>
    <w:p>
      <w:pPr>
        <w:spacing w:after="0"/>
        <w:ind w:left="0"/>
        <w:jc w:val="both"/>
      </w:pPr>
      <w:r>
        <w:rPr>
          <w:rFonts w:ascii="Times New Roman"/>
          <w:b w:val="false"/>
          <w:i w:val="false"/>
          <w:color w:val="000000"/>
          <w:sz w:val="28"/>
        </w:rPr>
        <w:t>БСН – банктік сәйкестендіру номер;</w:t>
      </w:r>
    </w:p>
    <w:p>
      <w:pPr>
        <w:spacing w:after="0"/>
        <w:ind w:left="0"/>
        <w:jc w:val="both"/>
      </w:pPr>
      <w:r>
        <w:rPr>
          <w:rFonts w:ascii="Times New Roman"/>
          <w:b w:val="false"/>
          <w:i w:val="false"/>
          <w:color w:val="000000"/>
          <w:sz w:val="28"/>
        </w:rPr>
        <w:t>БСК – банктің сәйкестендіру коды;</w:t>
      </w:r>
    </w:p>
    <w:p>
      <w:pPr>
        <w:spacing w:after="0"/>
        <w:ind w:left="0"/>
        <w:jc w:val="both"/>
      </w:pPr>
      <w:r>
        <w:rPr>
          <w:rFonts w:ascii="Times New Roman"/>
          <w:b w:val="false"/>
          <w:i w:val="false"/>
          <w:color w:val="000000"/>
          <w:sz w:val="28"/>
        </w:rPr>
        <w:t>ЖСК – жеке сәйкестендіру коды;</w:t>
      </w:r>
    </w:p>
    <w:p>
      <w:pPr>
        <w:spacing w:after="0"/>
        <w:ind w:left="0"/>
        <w:jc w:val="both"/>
      </w:pPr>
      <w:r>
        <w:rPr>
          <w:rFonts w:ascii="Times New Roman"/>
          <w:b w:val="false"/>
          <w:i w:val="false"/>
          <w:color w:val="000000"/>
          <w:sz w:val="28"/>
        </w:rPr>
        <w:t>КСС – квазимемлекеттік сектор субъектілері.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 кассалық қызмет көрсету ережесіне</w:t>
            </w:r>
            <w:r>
              <w:br/>
            </w:r>
            <w:r>
              <w:rPr>
                <w:rFonts w:ascii="Times New Roman"/>
                <w:b w:val="false"/>
                <w:i w:val="false"/>
                <w:color w:val="000000"/>
                <w:sz w:val="20"/>
              </w:rPr>
              <w:t>92-қосымша</w:t>
            </w:r>
          </w:p>
        </w:tc>
      </w:tr>
    </w:tbl>
    <w:bookmarkStart w:name="z1201" w:id="1287"/>
    <w:p>
      <w:pPr>
        <w:spacing w:after="0"/>
        <w:ind w:left="0"/>
        <w:jc w:val="left"/>
      </w:pPr>
      <w:r>
        <w:rPr>
          <w:rFonts w:ascii="Times New Roman"/>
          <w:b/>
          <w:i w:val="false"/>
          <w:color w:val="000000"/>
        </w:rPr>
        <w:t xml:space="preserve"> Жеке тұлғаның жинақ шотының шарты</w:t>
      </w:r>
    </w:p>
    <w:bookmarkEnd w:id="1287"/>
    <w:p>
      <w:pPr>
        <w:spacing w:after="0"/>
        <w:ind w:left="0"/>
        <w:jc w:val="both"/>
      </w:pPr>
      <w:r>
        <w:rPr>
          <w:rFonts w:ascii="Times New Roman"/>
          <w:b w:val="false"/>
          <w:i w:val="false"/>
          <w:color w:val="ff0000"/>
          <w:sz w:val="28"/>
        </w:rPr>
        <w:t xml:space="preserve">
      Ескерту. 92-қосымша алып тасталды - ҚР Қаржы министрінің 09.10.2015 </w:t>
      </w:r>
      <w:r>
        <w:rPr>
          <w:rFonts w:ascii="Times New Roman"/>
          <w:b w:val="false"/>
          <w:i w:val="false"/>
          <w:color w:val="ff0000"/>
          <w:sz w:val="28"/>
        </w:rPr>
        <w:t>№ 509</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93-қосымша</w:t>
            </w:r>
          </w:p>
        </w:tc>
      </w:tr>
    </w:tbl>
    <w:bookmarkStart w:name="z1203" w:id="1288"/>
    <w:p>
      <w:pPr>
        <w:spacing w:after="0"/>
        <w:ind w:left="0"/>
        <w:jc w:val="left"/>
      </w:pPr>
      <w:r>
        <w:rPr>
          <w:rFonts w:ascii="Times New Roman"/>
          <w:b/>
          <w:i w:val="false"/>
          <w:color w:val="000000"/>
        </w:rPr>
        <w:t xml:space="preserve"> Мемлекеттiк мекеменiң қызметкерiне банк карточкасын беру және</w:t>
      </w:r>
      <w:r>
        <w:br/>
      </w:r>
      <w:r>
        <w:rPr>
          <w:rFonts w:ascii="Times New Roman"/>
          <w:b/>
          <w:i w:val="false"/>
          <w:color w:val="000000"/>
        </w:rPr>
        <w:t>оған қызмет көрсету туралы шарт</w:t>
      </w:r>
    </w:p>
    <w:bookmarkEnd w:id="1288"/>
    <w:p>
      <w:pPr>
        <w:spacing w:after="0"/>
        <w:ind w:left="0"/>
        <w:jc w:val="both"/>
      </w:pPr>
      <w:r>
        <w:rPr>
          <w:rFonts w:ascii="Times New Roman"/>
          <w:b w:val="false"/>
          <w:i w:val="false"/>
          <w:color w:val="ff0000"/>
          <w:sz w:val="28"/>
        </w:rPr>
        <w:t xml:space="preserve">
      Ескерту. 93-қосымша алып тасталды - ҚР Қаржы министрінің 09.10.2015 </w:t>
      </w:r>
      <w:r>
        <w:rPr>
          <w:rFonts w:ascii="Times New Roman"/>
          <w:b w:val="false"/>
          <w:i w:val="false"/>
          <w:color w:val="ff0000"/>
          <w:sz w:val="28"/>
        </w:rPr>
        <w:t>№ 509</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94-қосымша</w:t>
            </w:r>
          </w:p>
        </w:tc>
      </w:tr>
    </w:tbl>
    <w:bookmarkStart w:name="z1205" w:id="1289"/>
    <w:p>
      <w:pPr>
        <w:spacing w:after="0"/>
        <w:ind w:left="0"/>
        <w:jc w:val="left"/>
      </w:pPr>
      <w:r>
        <w:rPr>
          <w:rFonts w:ascii="Times New Roman"/>
          <w:b/>
          <w:i w:val="false"/>
          <w:color w:val="000000"/>
        </w:rPr>
        <w:t xml:space="preserve"> Банктік қызмет көрсету шарты</w:t>
      </w:r>
    </w:p>
    <w:bookmarkEnd w:id="1289"/>
    <w:p>
      <w:pPr>
        <w:spacing w:after="0"/>
        <w:ind w:left="0"/>
        <w:jc w:val="both"/>
      </w:pPr>
      <w:r>
        <w:rPr>
          <w:rFonts w:ascii="Times New Roman"/>
          <w:b w:val="false"/>
          <w:i w:val="false"/>
          <w:color w:val="ff0000"/>
          <w:sz w:val="28"/>
        </w:rPr>
        <w:t xml:space="preserve">
      Ескерту. 94-қосымша алып тасталды - ҚР Қаржы министрінің 09.10.2015 </w:t>
      </w:r>
      <w:r>
        <w:rPr>
          <w:rFonts w:ascii="Times New Roman"/>
          <w:b w:val="false"/>
          <w:i w:val="false"/>
          <w:color w:val="ff0000"/>
          <w:sz w:val="28"/>
        </w:rPr>
        <w:t>№ 509</w:t>
      </w:r>
      <w:r>
        <w:rPr>
          <w:rFonts w:ascii="Times New Roman"/>
          <w:b w:val="false"/>
          <w:i w:val="false"/>
          <w:color w:val="ff0000"/>
          <w:sz w:val="28"/>
        </w:rPr>
        <w:t xml:space="preserve">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95-қосымша</w:t>
            </w:r>
            <w:r>
              <w:br/>
            </w:r>
            <w:r>
              <w:rPr>
                <w:rFonts w:ascii="Times New Roman"/>
                <w:b w:val="false"/>
                <w:i w:val="false"/>
                <w:color w:val="000000"/>
                <w:sz w:val="20"/>
              </w:rPr>
              <w:t>5-15-А нысаны</w:t>
            </w:r>
          </w:p>
        </w:tc>
      </w:tr>
    </w:tbl>
    <w:p>
      <w:pPr>
        <w:spacing w:after="0"/>
        <w:ind w:left="0"/>
        <w:jc w:val="both"/>
      </w:pPr>
      <w:r>
        <w:rPr>
          <w:rFonts w:ascii="Times New Roman"/>
          <w:b w:val="false"/>
          <w:i w:val="false"/>
          <w:color w:val="000000"/>
          <w:sz w:val="28"/>
        </w:rPr>
        <w:t>
      Есеп жүргізілді _______</w:t>
      </w:r>
    </w:p>
    <w:p>
      <w:pPr>
        <w:spacing w:after="0"/>
        <w:ind w:left="0"/>
        <w:jc w:val="both"/>
      </w:pPr>
      <w:r>
        <w:rPr>
          <w:rFonts w:ascii="Times New Roman"/>
          <w:b w:val="false"/>
          <w:i w:val="false"/>
          <w:color w:val="000000"/>
          <w:sz w:val="28"/>
        </w:rPr>
        <w:t>
      ___тен ____________ бет</w:t>
      </w:r>
    </w:p>
    <w:p>
      <w:pPr>
        <w:spacing w:after="0"/>
        <w:ind w:left="0"/>
        <w:jc w:val="left"/>
      </w:pPr>
      <w:r>
        <w:rPr>
          <w:rFonts w:ascii="Times New Roman"/>
          <w:b/>
          <w:i w:val="false"/>
          <w:color w:val="000000"/>
        </w:rPr>
        <w:t xml:space="preserve"> Aқша алушылардың тиiстi шоттарына жүргiзiлген</w:t>
      </w:r>
      <w:r>
        <w:br/>
      </w:r>
      <w:r>
        <w:rPr>
          <w:rFonts w:ascii="Times New Roman"/>
          <w:b/>
          <w:i w:val="false"/>
          <w:color w:val="000000"/>
        </w:rPr>
        <w:t>төлемдер бойынша үзiндi</w:t>
      </w:r>
    </w:p>
    <w:p>
      <w:pPr>
        <w:spacing w:after="0"/>
        <w:ind w:left="0"/>
        <w:jc w:val="both"/>
      </w:pPr>
      <w:r>
        <w:rPr>
          <w:rFonts w:ascii="Times New Roman"/>
          <w:b w:val="false"/>
          <w:i w:val="false"/>
          <w:color w:val="ff0000"/>
          <w:sz w:val="28"/>
        </w:rPr>
        <w:t xml:space="preserve">
      Ескерту. 95-қосымша жаңа редакцияда - ҚР Қаржы министрінің 12.07.2017 </w:t>
      </w:r>
      <w:r>
        <w:rPr>
          <w:rFonts w:ascii="Times New Roman"/>
          <w:b w:val="false"/>
          <w:i w:val="false"/>
          <w:color w:val="ff0000"/>
          <w:sz w:val="28"/>
        </w:rPr>
        <w:t>№ 431</w:t>
      </w:r>
      <w:r>
        <w:rPr>
          <w:rFonts w:ascii="Times New Roman"/>
          <w:b w:val="false"/>
          <w:i w:val="false"/>
          <w:color w:val="ff0000"/>
          <w:sz w:val="28"/>
        </w:rPr>
        <w:t xml:space="preserve"> бұйрығымен</w:t>
      </w:r>
    </w:p>
    <w:p>
      <w:pPr>
        <w:spacing w:after="0"/>
        <w:ind w:left="0"/>
        <w:jc w:val="left"/>
      </w:pPr>
      <w:r>
        <w:rPr>
          <w:rFonts w:ascii="Times New Roman"/>
          <w:b w:val="false"/>
          <w:i w:val="false"/>
          <w:color w:val="000000"/>
          <w:sz w:val="28"/>
        </w:rPr>
        <w:t>
      Өңiр: __________________________________________</w:t>
      </w:r>
      <w:r>
        <w:br/>
      </w:r>
      <w:r>
        <w:rPr>
          <w:rFonts w:ascii="Times New Roman"/>
          <w:b w:val="false"/>
          <w:i w:val="false"/>
          <w:color w:val="000000"/>
          <w:sz w:val="28"/>
        </w:rPr>
        <w:t>
      Бюджет түрi: ____________________________________</w:t>
      </w:r>
      <w:r>
        <w:br/>
      </w:r>
      <w:r>
        <w:rPr>
          <w:rFonts w:ascii="Times New Roman"/>
          <w:b w:val="false"/>
          <w:i w:val="false"/>
          <w:color w:val="000000"/>
          <w:sz w:val="28"/>
        </w:rPr>
        <w:t>
      Қаржыландыру көзi: ______________________________</w:t>
      </w:r>
      <w:r>
        <w:br/>
      </w:r>
      <w:r>
        <w:rPr>
          <w:rFonts w:ascii="Times New Roman"/>
          <w:b w:val="false"/>
          <w:i w:val="false"/>
          <w:color w:val="000000"/>
          <w:sz w:val="28"/>
        </w:rPr>
        <w:t>
      Мемлекеттік мекеме/КСС:__________________________</w:t>
      </w:r>
      <w:r>
        <w:br/>
      </w:r>
      <w:r>
        <w:rPr>
          <w:rFonts w:ascii="Times New Roman"/>
          <w:b w:val="false"/>
          <w:i w:val="false"/>
          <w:color w:val="000000"/>
          <w:sz w:val="28"/>
        </w:rPr>
        <w:t>
      Төлем түрi: ______________________________________</w:t>
      </w:r>
      <w:r>
        <w:br/>
      </w:r>
      <w:r>
        <w:rPr>
          <w:rFonts w:ascii="Times New Roman"/>
          <w:b w:val="false"/>
          <w:i w:val="false"/>
          <w:color w:val="000000"/>
          <w:sz w:val="28"/>
        </w:rPr>
        <w:t>
      Кезең: __________________________________________</w:t>
      </w:r>
      <w:r>
        <w:br/>
      </w:r>
      <w:r>
        <w:rPr>
          <w:rFonts w:ascii="Times New Roman"/>
          <w:b w:val="false"/>
          <w:i w:val="false"/>
          <w:color w:val="000000"/>
          <w:sz w:val="28"/>
        </w:rPr>
        <w:t>
      Өлшем бiрлiгi: 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Әкесiнiң аты</w:t>
            </w:r>
          </w:p>
          <w:p>
            <w:pPr>
              <w:spacing w:after="20"/>
              <w:ind w:left="20"/>
              <w:jc w:val="both"/>
            </w:pPr>
            <w:r>
              <w:rPr>
                <w:rFonts w:ascii="Times New Roman"/>
                <w:b w:val="false"/>
                <w:i w:val="false"/>
                <w:color w:val="000000"/>
                <w:sz w:val="20"/>
              </w:rPr>
              <w:t xml:space="preserve">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шоты картасының /ағымдағы шоттың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Жауапты орындаушы 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96-қосымша</w:t>
            </w:r>
            <w:r>
              <w:br/>
            </w:r>
            <w:r>
              <w:rPr>
                <w:rFonts w:ascii="Times New Roman"/>
                <w:b w:val="false"/>
                <w:i w:val="false"/>
                <w:color w:val="000000"/>
                <w:sz w:val="20"/>
              </w:rPr>
              <w:t>5-56-нысан</w:t>
            </w:r>
          </w:p>
        </w:tc>
      </w:tr>
    </w:tbl>
    <w:p>
      <w:pPr>
        <w:spacing w:after="0"/>
        <w:ind w:left="0"/>
        <w:jc w:val="left"/>
      </w:pPr>
      <w:r>
        <w:rPr>
          <w:rFonts w:ascii="Times New Roman"/>
          <w:b/>
          <w:i w:val="false"/>
          <w:color w:val="000000"/>
        </w:rPr>
        <w:t xml:space="preserve"> Жалақы және басқа да ақша төлемдері бойынша</w:t>
      </w:r>
      <w:r>
        <w:br/>
      </w:r>
      <w:r>
        <w:rPr>
          <w:rFonts w:ascii="Times New Roman"/>
          <w:b/>
          <w:i w:val="false"/>
          <w:color w:val="000000"/>
        </w:rPr>
        <w:t>төлемдерді қайтару жөніндегі есеп</w:t>
      </w:r>
    </w:p>
    <w:p>
      <w:pPr>
        <w:spacing w:after="0"/>
        <w:ind w:left="0"/>
        <w:jc w:val="both"/>
      </w:pPr>
      <w:r>
        <w:rPr>
          <w:rFonts w:ascii="Times New Roman"/>
          <w:b w:val="false"/>
          <w:i w:val="false"/>
          <w:color w:val="ff0000"/>
          <w:sz w:val="28"/>
        </w:rPr>
        <w:t xml:space="preserve">
      Ескерту. 96-қосымша жаңа редакцияда - ҚР Қаржы министрінің 12.07.2017 </w:t>
      </w:r>
      <w:r>
        <w:rPr>
          <w:rFonts w:ascii="Times New Roman"/>
          <w:b w:val="false"/>
          <w:i w:val="false"/>
          <w:color w:val="ff0000"/>
          <w:sz w:val="28"/>
        </w:rPr>
        <w:t>№ 431</w:t>
      </w:r>
      <w:r>
        <w:rPr>
          <w:rFonts w:ascii="Times New Roman"/>
          <w:b w:val="false"/>
          <w:i w:val="false"/>
          <w:color w:val="ff0000"/>
          <w:sz w:val="28"/>
        </w:rPr>
        <w:t xml:space="preserve"> бұйрығымен</w:t>
      </w:r>
    </w:p>
    <w:p>
      <w:pPr>
        <w:spacing w:after="0"/>
        <w:ind w:left="0"/>
        <w:jc w:val="left"/>
      </w:pPr>
      <w:r>
        <w:rPr>
          <w:rFonts w:ascii="Times New Roman"/>
          <w:b/>
          <w:i w:val="false"/>
          <w:color w:val="000000"/>
        </w:rPr>
        <w:t xml:space="preserve"> </w:t>
      </w:r>
      <w:r>
        <w:br/>
      </w:r>
      <w:r>
        <w:rPr>
          <w:rFonts w:ascii="Times New Roman"/>
          <w:b/>
          <w:i w:val="false"/>
          <w:color w:val="000000"/>
        </w:rPr>
        <w:t>Есеп қалыптастырылды: хх.хх.хххх</w:t>
      </w:r>
    </w:p>
    <w:p>
      <w:pPr>
        <w:spacing w:after="0"/>
        <w:ind w:left="0"/>
        <w:jc w:val="both"/>
      </w:pPr>
      <w:r>
        <w:rPr>
          <w:rFonts w:ascii="Times New Roman"/>
          <w:b w:val="false"/>
          <w:i w:val="false"/>
          <w:color w:val="000000"/>
          <w:sz w:val="28"/>
        </w:rPr>
        <w:t>
      Мем. мекеменің коды ________________</w:t>
      </w:r>
    </w:p>
    <w:p>
      <w:pPr>
        <w:spacing w:after="0"/>
        <w:ind w:left="0"/>
        <w:jc w:val="both"/>
      </w:pPr>
      <w:r>
        <w:rPr>
          <w:rFonts w:ascii="Times New Roman"/>
          <w:b w:val="false"/>
          <w:i w:val="false"/>
          <w:color w:val="000000"/>
          <w:sz w:val="28"/>
        </w:rPr>
        <w:t>
      Мем. мекеменің атауы _______________</w:t>
      </w:r>
    </w:p>
    <w:p>
      <w:pPr>
        <w:spacing w:after="0"/>
        <w:ind w:left="0"/>
        <w:jc w:val="both"/>
      </w:pPr>
      <w:r>
        <w:rPr>
          <w:rFonts w:ascii="Times New Roman"/>
          <w:b w:val="false"/>
          <w:i w:val="false"/>
          <w:color w:val="000000"/>
          <w:sz w:val="28"/>
        </w:rPr>
        <w:t>
      Қайтару күні _______________________</w:t>
      </w:r>
    </w:p>
    <w:p>
      <w:pPr>
        <w:spacing w:after="0"/>
        <w:ind w:left="0"/>
        <w:jc w:val="both"/>
      </w:pPr>
      <w:r>
        <w:rPr>
          <w:rFonts w:ascii="Times New Roman"/>
          <w:b w:val="false"/>
          <w:i w:val="false"/>
          <w:color w:val="000000"/>
          <w:sz w:val="28"/>
        </w:rPr>
        <w:t>
      Беті х-тан 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Карточканың немесе жеке шоттың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bl>
    <w:p>
      <w:pPr>
        <w:spacing w:after="0"/>
        <w:ind w:left="0"/>
        <w:jc w:val="both"/>
      </w:pPr>
      <w:r>
        <w:rPr>
          <w:rFonts w:ascii="Times New Roman"/>
          <w:b w:val="false"/>
          <w:i w:val="false"/>
          <w:color w:val="000000"/>
          <w:sz w:val="28"/>
        </w:rPr>
        <w:t>
      Жиыны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97-қосымша</w:t>
            </w:r>
            <w:r>
              <w:br/>
            </w:r>
            <w:r>
              <w:rPr>
                <w:rFonts w:ascii="Times New Roman"/>
                <w:b w:val="false"/>
                <w:i w:val="false"/>
                <w:color w:val="000000"/>
                <w:sz w:val="20"/>
              </w:rPr>
              <w:t>5-57-нысан</w:t>
            </w:r>
          </w:p>
        </w:tc>
      </w:tr>
    </w:tbl>
    <w:p>
      <w:pPr>
        <w:spacing w:after="0"/>
        <w:ind w:left="0"/>
        <w:jc w:val="left"/>
      </w:pPr>
      <w:r>
        <w:rPr>
          <w:rFonts w:ascii="Times New Roman"/>
          <w:b/>
          <w:i w:val="false"/>
          <w:color w:val="000000"/>
        </w:rPr>
        <w:t xml:space="preserve"> Зейнетақы және әлеуметтік төлемдерді, міндетті элеуметтік медициналық сақтандыру</w:t>
      </w:r>
      <w:r>
        <w:br/>
      </w:r>
      <w:r>
        <w:rPr>
          <w:rFonts w:ascii="Times New Roman"/>
          <w:b/>
          <w:i w:val="false"/>
          <w:color w:val="000000"/>
        </w:rPr>
        <w:t>аударымдарын және (немесе) жарналарын қайтару жөніндегі есеп</w:t>
      </w:r>
    </w:p>
    <w:p>
      <w:pPr>
        <w:spacing w:after="0"/>
        <w:ind w:left="0"/>
        <w:jc w:val="both"/>
      </w:pPr>
      <w:r>
        <w:rPr>
          <w:rFonts w:ascii="Times New Roman"/>
          <w:b w:val="false"/>
          <w:i w:val="false"/>
          <w:color w:val="ff0000"/>
          <w:sz w:val="28"/>
        </w:rPr>
        <w:t xml:space="preserve">
      Ескерту. 97-қосымша жаңа редакцияда - ҚР Қаржы министрінің 12.07.2017 </w:t>
      </w:r>
      <w:r>
        <w:rPr>
          <w:rFonts w:ascii="Times New Roman"/>
          <w:b w:val="false"/>
          <w:i w:val="false"/>
          <w:color w:val="ff0000"/>
          <w:sz w:val="28"/>
        </w:rPr>
        <w:t>№ 431</w:t>
      </w:r>
      <w:r>
        <w:rPr>
          <w:rFonts w:ascii="Times New Roman"/>
          <w:b w:val="false"/>
          <w:i w:val="false"/>
          <w:color w:val="ff0000"/>
          <w:sz w:val="28"/>
        </w:rPr>
        <w:t xml:space="preserve"> бұйрығымен</w:t>
      </w:r>
    </w:p>
    <w:p>
      <w:pPr>
        <w:spacing w:after="0"/>
        <w:ind w:left="0"/>
        <w:jc w:val="left"/>
      </w:pPr>
      <w:r>
        <w:rPr>
          <w:rFonts w:ascii="Times New Roman"/>
          <w:b/>
          <w:i w:val="false"/>
          <w:color w:val="000000"/>
        </w:rPr>
        <w:t xml:space="preserve"> Есеп қалыптастырылды: хх.хх.хххх.</w:t>
      </w:r>
      <w:r>
        <w:br/>
      </w:r>
      <w:r>
        <w:rPr>
          <w:rFonts w:ascii="Times New Roman"/>
          <w:b/>
          <w:i w:val="false"/>
          <w:color w:val="000000"/>
        </w:rPr>
        <w:t>Беті х–тан х</w:t>
      </w:r>
    </w:p>
    <w:p>
      <w:pPr>
        <w:spacing w:after="0"/>
        <w:ind w:left="0"/>
        <w:jc w:val="both"/>
      </w:pPr>
      <w:r>
        <w:rPr>
          <w:rFonts w:ascii="Times New Roman"/>
          <w:b w:val="false"/>
          <w:i w:val="false"/>
          <w:color w:val="000000"/>
          <w:sz w:val="28"/>
        </w:rPr>
        <w:t>
      Мем. мекеменің коды _________________</w:t>
      </w:r>
    </w:p>
    <w:p>
      <w:pPr>
        <w:spacing w:after="0"/>
        <w:ind w:left="0"/>
        <w:jc w:val="both"/>
      </w:pPr>
      <w:r>
        <w:rPr>
          <w:rFonts w:ascii="Times New Roman"/>
          <w:b w:val="false"/>
          <w:i w:val="false"/>
          <w:color w:val="000000"/>
          <w:sz w:val="28"/>
        </w:rPr>
        <w:t>
      Мем. мекеменің атауы _________________</w:t>
      </w:r>
    </w:p>
    <w:p>
      <w:pPr>
        <w:spacing w:after="0"/>
        <w:ind w:left="0"/>
        <w:jc w:val="both"/>
      </w:pPr>
      <w:r>
        <w:rPr>
          <w:rFonts w:ascii="Times New Roman"/>
          <w:b w:val="false"/>
          <w:i w:val="false"/>
          <w:color w:val="000000"/>
          <w:sz w:val="28"/>
        </w:rPr>
        <w:t>
      Қайтару күні 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себептері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bl>
    <w:p>
      <w:pPr>
        <w:spacing w:after="0"/>
        <w:ind w:left="0"/>
        <w:jc w:val="left"/>
      </w:pPr>
      <w:r>
        <w:rPr>
          <w:rFonts w:ascii="Times New Roman"/>
          <w:b w:val="false"/>
          <w:i w:val="false"/>
          <w:color w:val="000000"/>
          <w:sz w:val="28"/>
        </w:rPr>
        <w:t>      Жиыны</w:t>
      </w:r>
      <w:r>
        <w:br/>
      </w:r>
      <w:r>
        <w:rPr>
          <w:rFonts w:ascii="Times New Roman"/>
          <w:b w:val="false"/>
          <w:i w:val="false"/>
          <w:color w:val="000000"/>
          <w:sz w:val="28"/>
        </w:rPr>
        <w:t>
      Жауапты орындаушы 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w:t>
            </w:r>
          </w:p>
        </w:tc>
      </w:tr>
    </w:tbl>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98-қосымша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Бірлесіп қаржыландыру қаражатын алуға өтінім</w:t>
      </w:r>
    </w:p>
    <w:p>
      <w:pPr>
        <w:spacing w:after="0"/>
        <w:ind w:left="0"/>
        <w:jc w:val="both"/>
      </w:pPr>
      <w:r>
        <w:rPr>
          <w:rFonts w:ascii="Times New Roman"/>
          <w:b w:val="false"/>
          <w:i w:val="false"/>
          <w:color w:val="ff0000"/>
          <w:sz w:val="28"/>
        </w:rPr>
        <w:t xml:space="preserve">
      Ескерту. 98-қосымша жаңа редакцияда - ҚР Премьер-Министрінің Бірінші орынбасары - ҚР Қаржы министрінің 30.05.2019 </w:t>
      </w:r>
      <w:r>
        <w:rPr>
          <w:rFonts w:ascii="Times New Roman"/>
          <w:b w:val="false"/>
          <w:i w:val="false"/>
          <w:color w:val="ff0000"/>
          <w:sz w:val="28"/>
        </w:rPr>
        <w:t>№ 517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1. Шот нөмірі _____________________________________________________ </w:t>
      </w:r>
    </w:p>
    <w:p>
      <w:pPr>
        <w:spacing w:after="0"/>
        <w:ind w:left="0"/>
        <w:jc w:val="both"/>
      </w:pPr>
      <w:r>
        <w:rPr>
          <w:rFonts w:ascii="Times New Roman"/>
          <w:b w:val="false"/>
          <w:i w:val="false"/>
          <w:color w:val="000000"/>
          <w:sz w:val="28"/>
        </w:rPr>
        <w:t xml:space="preserve">
      Нұр-Сұлтан қаласының Қазынашылық департаменті </w:t>
      </w:r>
    </w:p>
    <w:p>
      <w:pPr>
        <w:spacing w:after="0"/>
        <w:ind w:left="0"/>
        <w:jc w:val="both"/>
      </w:pPr>
      <w:r>
        <w:rPr>
          <w:rFonts w:ascii="Times New Roman"/>
          <w:b w:val="false"/>
          <w:i w:val="false"/>
          <w:color w:val="000000"/>
          <w:sz w:val="28"/>
        </w:rPr>
        <w:t xml:space="preserve">
      2. Өтінім нөмірі ______________________ </w:t>
      </w:r>
    </w:p>
    <w:p>
      <w:pPr>
        <w:spacing w:after="0"/>
        <w:ind w:left="0"/>
        <w:jc w:val="both"/>
      </w:pPr>
      <w:r>
        <w:rPr>
          <w:rFonts w:ascii="Times New Roman"/>
          <w:b w:val="false"/>
          <w:i w:val="false"/>
          <w:color w:val="000000"/>
          <w:sz w:val="28"/>
        </w:rPr>
        <w:t xml:space="preserve">
      3. _____________________________________________ төлеуіңізді сұраймыз </w:t>
      </w:r>
    </w:p>
    <w:p>
      <w:pPr>
        <w:spacing w:after="0"/>
        <w:ind w:left="0"/>
        <w:jc w:val="both"/>
      </w:pPr>
      <w:r>
        <w:rPr>
          <w:rFonts w:ascii="Times New Roman"/>
          <w:b w:val="false"/>
          <w:i w:val="false"/>
          <w:color w:val="000000"/>
          <w:sz w:val="28"/>
        </w:rPr>
        <w:t xml:space="preserve">
      (валюта түрі) (төлеуге жататын сома санмен және жазбаша) </w:t>
      </w:r>
    </w:p>
    <w:p>
      <w:pPr>
        <w:spacing w:after="0"/>
        <w:ind w:left="0"/>
        <w:jc w:val="both"/>
      </w:pPr>
      <w:r>
        <w:rPr>
          <w:rFonts w:ascii="Times New Roman"/>
          <w:b w:val="false"/>
          <w:i w:val="false"/>
          <w:color w:val="000000"/>
          <w:sz w:val="28"/>
        </w:rPr>
        <w:t xml:space="preserve">
      Бірлесіп қаржыландыру қаражатын алу туралы өтініммен жүгінеміз және өзіміздің мыналармен келісетінімізді растаймыз: </w:t>
      </w:r>
    </w:p>
    <w:p>
      <w:pPr>
        <w:spacing w:after="0"/>
        <w:ind w:left="0"/>
        <w:jc w:val="both"/>
      </w:pPr>
      <w:r>
        <w:rPr>
          <w:rFonts w:ascii="Times New Roman"/>
          <w:b w:val="false"/>
          <w:i w:val="false"/>
          <w:color w:val="000000"/>
          <w:sz w:val="28"/>
        </w:rPr>
        <w:t xml:space="preserve">
      А. Осы өтінімде қамтылатын тауарлар мен қызметтер қарыз туралы шартқа (байланысты грантқа) сәйкес сатып алынды немесе сатып алынып жатыр. </w:t>
      </w:r>
    </w:p>
    <w:p>
      <w:pPr>
        <w:spacing w:after="0"/>
        <w:ind w:left="0"/>
        <w:jc w:val="both"/>
      </w:pPr>
      <w:r>
        <w:rPr>
          <w:rFonts w:ascii="Times New Roman"/>
          <w:b w:val="false"/>
          <w:i w:val="false"/>
          <w:color w:val="000000"/>
          <w:sz w:val="28"/>
        </w:rPr>
        <w:t xml:space="preserve">
      Б. Шығыстар келісімшарттарда немесе басқа да құжаттарда аталған тауарларға немесе қызметтерге байланысты ғана жүргізілді немесе қазірге кезде жүргізілуде. </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нұсқаулығы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Мердігердің/өнім берушінің атауы және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Төлем алушының атауы мен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Өнім беру деректемелері:</w:t>
            </w:r>
          </w:p>
          <w:p>
            <w:pPr>
              <w:spacing w:after="20"/>
              <w:ind w:left="20"/>
              <w:jc w:val="both"/>
            </w:pPr>
            <w:r>
              <w:rPr>
                <w:rFonts w:ascii="Times New Roman"/>
                <w:b w:val="false"/>
                <w:i w:val="false"/>
                <w:color w:val="000000"/>
                <w:sz w:val="20"/>
              </w:rPr>
              <w:t xml:space="preserve">
1) шарттың (келісімшарттың) немесе жеткізуге тапсырыстың нөмірі мен күні </w:t>
            </w:r>
          </w:p>
          <w:p>
            <w:pPr>
              <w:spacing w:after="20"/>
              <w:ind w:left="20"/>
              <w:jc w:val="both"/>
            </w:pPr>
            <w:r>
              <w:rPr>
                <w:rFonts w:ascii="Times New Roman"/>
                <w:b w:val="false"/>
                <w:i w:val="false"/>
                <w:color w:val="000000"/>
                <w:sz w:val="20"/>
              </w:rPr>
              <w:t>
(немесе келісімшарттық құжатқа басқа сілтемелері)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Қаражатты алушы банктің атауы мен деректемелері және шот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шартты (қосымша келісімді) тіркеу туралы хабарламаның нөмірі және күні </w:t>
            </w:r>
          </w:p>
          <w:p>
            <w:pPr>
              <w:spacing w:after="20"/>
              <w:ind w:left="20"/>
              <w:jc w:val="both"/>
            </w:pPr>
            <w:r>
              <w:rPr>
                <w:rFonts w:ascii="Times New Roman"/>
                <w:b w:val="false"/>
                <w:i w:val="false"/>
                <w:color w:val="000000"/>
                <w:sz w:val="20"/>
              </w:rPr>
              <w:t xml:space="preserve">
(аумақтық қазынашылық бөлімшесінде тіркелген азаматтық құқықтық мәмілелерге </w:t>
            </w:r>
          </w:p>
          <w:p>
            <w:pPr>
              <w:spacing w:after="20"/>
              <w:ind w:left="20"/>
              <w:jc w:val="both"/>
            </w:pPr>
            <w:r>
              <w:rPr>
                <w:rFonts w:ascii="Times New Roman"/>
                <w:b w:val="false"/>
                <w:i w:val="false"/>
                <w:color w:val="000000"/>
                <w:sz w:val="20"/>
              </w:rPr>
              <w:t>
қатысты толтыру)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Төлемді алушы банк-корреспонденттің атауы мен деректемелері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тауарлардың, жұмыстардың және қызметтердің қысқаша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Арнайы төлем нұсқаулықтары, шот-фактура туралы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шарттың (келісімшарттың) валютасы және жалпы құны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_______________________________________</w:t>
            </w:r>
          </w:p>
          <w:p>
            <w:pPr>
              <w:spacing w:after="20"/>
              <w:ind w:left="20"/>
              <w:jc w:val="both"/>
            </w:pPr>
            <w:r>
              <w:rPr>
                <w:rFonts w:ascii="Times New Roman"/>
                <w:b w:val="false"/>
                <w:i w:val="false"/>
                <w:color w:val="000000"/>
                <w:sz w:val="20"/>
              </w:rPr>
              <w:t>
(бюджетті атқару жөніндегі уәкілетті органның уәкілетті тұлғасының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өтінімде қамтылған шот-фактуралардың жалпы сомасы </w:t>
            </w:r>
          </w:p>
          <w:p>
            <w:pPr>
              <w:spacing w:after="20"/>
              <w:ind w:left="20"/>
              <w:jc w:val="both"/>
            </w:pPr>
            <w:r>
              <w:rPr>
                <w:rFonts w:ascii="Times New Roman"/>
                <w:b w:val="false"/>
                <w:i w:val="false"/>
                <w:color w:val="000000"/>
                <w:sz w:val="20"/>
              </w:rPr>
              <w:t>
(ұстап қалулардың және басқа да ұстап қалуларды есептемегенде)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Алуға қабылданған қаражат ерекшелігі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________________________________________</w:t>
            </w:r>
          </w:p>
          <w:p>
            <w:pPr>
              <w:spacing w:after="20"/>
              <w:ind w:left="20"/>
              <w:jc w:val="both"/>
            </w:pPr>
            <w:r>
              <w:rPr>
                <w:rFonts w:ascii="Times New Roman"/>
                <w:b w:val="false"/>
                <w:i w:val="false"/>
                <w:color w:val="000000"/>
                <w:sz w:val="20"/>
              </w:rPr>
              <w:t>
(қол қойылған күні және жауапты орындаушы мөртабанының бедері)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_______________________________</w:t>
            </w:r>
          </w:p>
          <w:p>
            <w:pPr>
              <w:spacing w:after="20"/>
              <w:ind w:left="20"/>
              <w:jc w:val="both"/>
            </w:pPr>
            <w:r>
              <w:rPr>
                <w:rFonts w:ascii="Times New Roman"/>
                <w:b w:val="false"/>
                <w:i w:val="false"/>
                <w:color w:val="000000"/>
                <w:sz w:val="20"/>
              </w:rPr>
              <w:t xml:space="preserve">
Мөр орны (бюджеттік бағдарлама әкімшісінің/ мемлекеттік мекеменің </w:t>
            </w:r>
          </w:p>
          <w:p>
            <w:pPr>
              <w:spacing w:after="20"/>
              <w:ind w:left="20"/>
              <w:jc w:val="both"/>
            </w:pPr>
            <w:r>
              <w:rPr>
                <w:rFonts w:ascii="Times New Roman"/>
                <w:b w:val="false"/>
                <w:i w:val="false"/>
                <w:color w:val="000000"/>
                <w:sz w:val="20"/>
              </w:rPr>
              <w:t>
уәкілетті өкілінің лауазымы, тегі, аты, әкесінің аты (бар болса) және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99-қосымша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15" w:id="1290"/>
    <w:p>
      <w:pPr>
        <w:spacing w:after="0"/>
        <w:ind w:left="0"/>
        <w:jc w:val="left"/>
      </w:pPr>
      <w:r>
        <w:rPr>
          <w:rFonts w:ascii="Times New Roman"/>
          <w:b/>
          <w:i w:val="false"/>
          <w:color w:val="000000"/>
        </w:rPr>
        <w:t xml:space="preserve"> Бюджеттік бағдарламалардың әкімшісі Бюджеттік бағдарламаның атауы</w:t>
      </w:r>
    </w:p>
    <w:bookmarkEnd w:id="1290"/>
    <w:p>
      <w:pPr>
        <w:spacing w:after="0"/>
        <w:ind w:left="0"/>
        <w:jc w:val="both"/>
      </w:pPr>
      <w:r>
        <w:rPr>
          <w:rFonts w:ascii="Times New Roman"/>
          <w:b w:val="false"/>
          <w:i w:val="false"/>
          <w:color w:val="ff0000"/>
          <w:sz w:val="28"/>
        </w:rPr>
        <w:t xml:space="preserve">
      Ескерту. 99-қосымша жаңа редакцияда – ҚР Қаржы министрінің 26.03.2021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 жылы жарғылық капиталына мемлекеттің қатысуы бар заңды тұлғалардың жарғылық капиталдарын ұлғайту арқылы бюджеттік инвестицияларды іске асыру жөнінде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жобалардың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 шеңберінде іс-шараларды іске асыруға арналған сома, барлығы,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 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жобаны жарғылық құжаттарға сәйкес мақұлдаған күні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орны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мерзімі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 шының және бірлесіп орындаушылардың (еншілес ұйымдар, аффилиирленген заңды тұлғалар және т.б.)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 шеңберінде іске асырылатын іс-шаралардың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 шеңберінде іске асырылатын іс-шараларды қаржыландыру көздері (жеке қаражат, бюджеттік инвестициялар, тартылған қаражат)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іске асыру мерзімі</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инвестициялардың есебінен,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Орталық атқарушы органның аппарат</w:t>
      </w:r>
    </w:p>
    <w:p>
      <w:pPr>
        <w:spacing w:after="0"/>
        <w:ind w:left="0"/>
        <w:jc w:val="both"/>
      </w:pPr>
      <w:r>
        <w:rPr>
          <w:rFonts w:ascii="Times New Roman"/>
          <w:b w:val="false"/>
          <w:i w:val="false"/>
          <w:color w:val="000000"/>
          <w:sz w:val="28"/>
        </w:rPr>
        <w:t>
      басшысы (белгіленген тәртіппен</w:t>
      </w:r>
    </w:p>
    <w:p>
      <w:pPr>
        <w:spacing w:after="0"/>
        <w:ind w:left="0"/>
        <w:jc w:val="both"/>
      </w:pPr>
      <w:r>
        <w:rPr>
          <w:rFonts w:ascii="Times New Roman"/>
          <w:b w:val="false"/>
          <w:i w:val="false"/>
          <w:color w:val="000000"/>
          <w:sz w:val="28"/>
        </w:rPr>
        <w:t>
      орталық атқарушы органның аппарат</w:t>
      </w:r>
    </w:p>
    <w:p>
      <w:pPr>
        <w:spacing w:after="0"/>
        <w:ind w:left="0"/>
        <w:jc w:val="both"/>
      </w:pPr>
      <w:r>
        <w:rPr>
          <w:rFonts w:ascii="Times New Roman"/>
          <w:b w:val="false"/>
          <w:i w:val="false"/>
          <w:color w:val="000000"/>
          <w:sz w:val="28"/>
        </w:rPr>
        <w:t>
      басшысының өкілеттіктері жүктелген</w:t>
      </w:r>
    </w:p>
    <w:p>
      <w:pPr>
        <w:spacing w:after="0"/>
        <w:ind w:left="0"/>
        <w:jc w:val="both"/>
      </w:pPr>
      <w:r>
        <w:rPr>
          <w:rFonts w:ascii="Times New Roman"/>
          <w:b w:val="false"/>
          <w:i w:val="false"/>
          <w:color w:val="000000"/>
          <w:sz w:val="28"/>
        </w:rPr>
        <w:t>
      лауазымды тұлға)/мемлекеттік</w:t>
      </w:r>
    </w:p>
    <w:p>
      <w:pPr>
        <w:spacing w:after="0"/>
        <w:ind w:left="0"/>
        <w:jc w:val="both"/>
      </w:pPr>
      <w:r>
        <w:rPr>
          <w:rFonts w:ascii="Times New Roman"/>
          <w:b w:val="false"/>
          <w:i w:val="false"/>
          <w:color w:val="000000"/>
          <w:sz w:val="28"/>
        </w:rPr>
        <w:t xml:space="preserve">
      мекеменің басшысы ___________ ____________________ </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w:t>
            </w:r>
            <w:r>
              <w:br/>
            </w:r>
            <w:r>
              <w:rPr>
                <w:rFonts w:ascii="Times New Roman"/>
                <w:b w:val="false"/>
                <w:i w:val="false"/>
                <w:color w:val="000000"/>
                <w:sz w:val="20"/>
              </w:rPr>
              <w:t>кассалық қызмет көрсету</w:t>
            </w:r>
            <w:r>
              <w:br/>
            </w:r>
            <w:r>
              <w:rPr>
                <w:rFonts w:ascii="Times New Roman"/>
                <w:b w:val="false"/>
                <w:i w:val="false"/>
                <w:color w:val="000000"/>
                <w:sz w:val="20"/>
              </w:rPr>
              <w:t>ережесіне 99-1-қосымша</w:t>
            </w:r>
          </w:p>
        </w:tc>
      </w:tr>
    </w:tbl>
    <w:bookmarkStart w:name="z1746" w:id="1291"/>
    <w:p>
      <w:pPr>
        <w:spacing w:after="0"/>
        <w:ind w:left="0"/>
        <w:jc w:val="left"/>
      </w:pPr>
      <w:r>
        <w:rPr>
          <w:rFonts w:ascii="Times New Roman"/>
          <w:b/>
          <w:i w:val="false"/>
          <w:color w:val="000000"/>
        </w:rPr>
        <w:t xml:space="preserve"> Корпоративтiк төлем карточкасын қолдану арқылы есеп айырысуға жол берілген шығыстар мен шығындардың экономикалық сыныптамасының ерекшелiктер тізбесі</w:t>
      </w:r>
    </w:p>
    <w:bookmarkEnd w:id="1291"/>
    <w:p>
      <w:pPr>
        <w:spacing w:after="0"/>
        <w:ind w:left="0"/>
        <w:jc w:val="both"/>
      </w:pPr>
      <w:r>
        <w:rPr>
          <w:rFonts w:ascii="Times New Roman"/>
          <w:b w:val="false"/>
          <w:i w:val="false"/>
          <w:color w:val="ff0000"/>
          <w:sz w:val="28"/>
        </w:rPr>
        <w:t xml:space="preserve">
      Ескерту. 99-1-қосымша жаңа редакцияда – ҚР Қаржы министрінің 30.11.2018 </w:t>
      </w:r>
      <w:r>
        <w:rPr>
          <w:rFonts w:ascii="Times New Roman"/>
          <w:b w:val="false"/>
          <w:i w:val="false"/>
          <w:color w:val="ff0000"/>
          <w:sz w:val="28"/>
        </w:rPr>
        <w:t>№ 1046</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Кiшi сынып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Ерекшелiктер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тiзбесi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қызметшiлердiң лауазымдық еңбекақысы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Өтемақы төлемдерi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қызметтегi әскери қызметшiлерге әскери қызметтен босатылған кезде төленетiн бiр жолғы жәрдемақы және әскери қызметшiлерге - шет мемлекеттердiң әскери оқу орындарының түлектерiне сауықтыруға арналған жәрдемақы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спортта дарынды балаларға арналған мектеп-интернат оқушыларының каникул және олардың оқу-жаттығу жиындарында болуы кезеңiнде тамақтануымен;</w:t>
            </w:r>
          </w:p>
          <w:p>
            <w:pPr>
              <w:spacing w:after="20"/>
              <w:ind w:left="20"/>
              <w:jc w:val="both"/>
            </w:pPr>
            <w:r>
              <w:rPr>
                <w:rFonts w:ascii="Times New Roman"/>
                <w:b w:val="false"/>
                <w:i w:val="false"/>
                <w:color w:val="000000"/>
                <w:sz w:val="20"/>
              </w:rPr>
              <w:t>
- донорларға ақысыз негiзде қан тапсыруды (донацияны) жүзеге асыруы үшiн энергетикалық шығындарын толтыруға арналған тегiн тамақ орнына ақшалай өтемақы төлеумен байланысты шығындар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және медициналық мақсаттағы өзге де бұйымдарды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сатып алу;</w:t>
            </w:r>
          </w:p>
          <w:p>
            <w:pPr>
              <w:spacing w:after="20"/>
              <w:ind w:left="20"/>
              <w:jc w:val="both"/>
            </w:pPr>
            <w:r>
              <w:rPr>
                <w:rFonts w:ascii="Times New Roman"/>
                <w:b w:val="false"/>
                <w:i w:val="false"/>
                <w:color w:val="000000"/>
                <w:sz w:val="20"/>
              </w:rPr>
              <w:t>
дәрi қобдишасын толықтыру үшін - дәрілік заттар мен байлап-таңу құралдарын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 май, отын материалдарын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мекемелердiң:</w:t>
            </w:r>
          </w:p>
          <w:p>
            <w:pPr>
              <w:spacing w:after="20"/>
              <w:ind w:left="20"/>
              <w:jc w:val="both"/>
            </w:pPr>
            <w:r>
              <w:rPr>
                <w:rFonts w:ascii="Times New Roman"/>
                <w:b w:val="false"/>
                <w:i w:val="false"/>
                <w:color w:val="000000"/>
                <w:sz w:val="20"/>
              </w:rPr>
              <w:t>
- Қазақстан Республикасының Қорғаныс министрлiгi мен Қазақстан Республикасының құқық қорғау органдарының әуе кемелерiне алыс және жақын шет елдерiнде қызметтiк iссапарларда болу кезiнде жанар-жағар май құю үшiн материалдар құнын төлеумен байланысты;</w:t>
            </w:r>
          </w:p>
          <w:p>
            <w:pPr>
              <w:spacing w:after="20"/>
              <w:ind w:left="20"/>
              <w:jc w:val="both"/>
            </w:pPr>
            <w:r>
              <w:rPr>
                <w:rFonts w:ascii="Times New Roman"/>
                <w:b w:val="false"/>
                <w:i w:val="false"/>
                <w:color w:val="000000"/>
                <w:sz w:val="20"/>
              </w:rPr>
              <w:t>
- Қазақстан Республикасы Үкiметiнiң бекiтiлген тiзбеге енгiзiлген ерекше қауiптi мал ауруларының ошақтарын жоюды жүзеге асыратын арнайы автомобиль көлiктерiне жанармай құюға арналған ЖЖМ құнын төлеуге байланысты мемлекеттiк мекемелердiң шығыстарын төлеу кезiнде ветеринарлық бақылау посттарында көлiк құралдарын дезинфекциялау, мемлекеттiк органдардың шешiмi бойынша малдардың аса қауiптi жұқпалы аурулармен</w:t>
            </w:r>
          </w:p>
          <w:p>
            <w:pPr>
              <w:spacing w:after="20"/>
              <w:ind w:left="20"/>
              <w:jc w:val="both"/>
            </w:pPr>
            <w:r>
              <w:rPr>
                <w:rFonts w:ascii="Times New Roman"/>
                <w:b w:val="false"/>
                <w:i w:val="false"/>
                <w:color w:val="000000"/>
                <w:sz w:val="20"/>
              </w:rPr>
              <w:t>
ауырған малдарды алып қою және жою, сондай-ақ сатып алу ЖЖМ, малдардың аса қауiптi жұқпалы аурулармен ауырған малдарды жою мақсатындағы шығыстары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мекемелердiң:</w:t>
            </w:r>
          </w:p>
          <w:p>
            <w:pPr>
              <w:spacing w:after="20"/>
              <w:ind w:left="20"/>
              <w:jc w:val="both"/>
            </w:pPr>
            <w:r>
              <w:rPr>
                <w:rFonts w:ascii="Times New Roman"/>
                <w:b w:val="false"/>
                <w:i w:val="false"/>
                <w:color w:val="000000"/>
                <w:sz w:val="20"/>
              </w:rPr>
              <w:t>
- мемлекеттiк саясатты және тауарлар үлгiлерiнiң сатылу саласындағы сапасы мен қауiпсiздiгiне мемлекеттiк қадағалауды iске асыру үшiн оларды сатып алумен байланысты техникалық реттеу және метрология саласындағы бақылау-қадағалау өкiлеттiктерiн iске асыратын;</w:t>
            </w:r>
          </w:p>
          <w:p>
            <w:pPr>
              <w:spacing w:after="20"/>
              <w:ind w:left="20"/>
              <w:jc w:val="both"/>
            </w:pPr>
            <w:r>
              <w:rPr>
                <w:rFonts w:ascii="Times New Roman"/>
                <w:b w:val="false"/>
                <w:i w:val="false"/>
                <w:color w:val="000000"/>
                <w:sz w:val="20"/>
              </w:rPr>
              <w:t>
- жабдыққа, көлiк құралдарына арналған қосалқы бөлшектер сатып алумен, байланысты, бiрақ айына 20 айлық есептiк көрсеткiштен артық емес шығыстары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мен жұмыстарды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қызметтерiне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 үшiн абоненттiк ақы;</w:t>
            </w:r>
          </w:p>
          <w:p>
            <w:pPr>
              <w:spacing w:after="20"/>
              <w:ind w:left="20"/>
              <w:jc w:val="both"/>
            </w:pPr>
            <w:r>
              <w:rPr>
                <w:rFonts w:ascii="Times New Roman"/>
                <w:b w:val="false"/>
                <w:i w:val="false"/>
                <w:color w:val="000000"/>
                <w:sz w:val="20"/>
              </w:rPr>
              <w:t>
қалааралық сөйлесу;</w:t>
            </w:r>
          </w:p>
          <w:p>
            <w:pPr>
              <w:spacing w:after="20"/>
              <w:ind w:left="20"/>
              <w:jc w:val="both"/>
            </w:pPr>
            <w:r>
              <w:rPr>
                <w:rFonts w:ascii="Times New Roman"/>
                <w:b w:val="false"/>
                <w:i w:val="false"/>
                <w:color w:val="000000"/>
                <w:sz w:val="20"/>
              </w:rPr>
              <w:t>
ұялы байланыс;</w:t>
            </w:r>
          </w:p>
          <w:p>
            <w:pPr>
              <w:spacing w:after="20"/>
              <w:ind w:left="20"/>
              <w:jc w:val="both"/>
            </w:pPr>
            <w:r>
              <w:rPr>
                <w:rFonts w:ascii="Times New Roman"/>
                <w:b w:val="false"/>
                <w:i w:val="false"/>
                <w:color w:val="000000"/>
                <w:sz w:val="20"/>
              </w:rPr>
              <w:t>
почта-телеграф шығындары;</w:t>
            </w:r>
          </w:p>
          <w:p>
            <w:pPr>
              <w:spacing w:after="20"/>
              <w:ind w:left="20"/>
              <w:jc w:val="both"/>
            </w:pPr>
            <w:r>
              <w:rPr>
                <w:rFonts w:ascii="Times New Roman"/>
                <w:b w:val="false"/>
                <w:i w:val="false"/>
                <w:color w:val="000000"/>
                <w:sz w:val="20"/>
              </w:rPr>
              <w:t>
үкiметтiк байланыс;</w:t>
            </w:r>
          </w:p>
          <w:p>
            <w:pPr>
              <w:spacing w:after="20"/>
              <w:ind w:left="20"/>
              <w:jc w:val="both"/>
            </w:pPr>
            <w:r>
              <w:rPr>
                <w:rFonts w:ascii="Times New Roman"/>
                <w:b w:val="false"/>
                <w:i w:val="false"/>
                <w:color w:val="000000"/>
                <w:sz w:val="20"/>
              </w:rPr>
              <w:t>
факс;</w:t>
            </w:r>
          </w:p>
          <w:p>
            <w:pPr>
              <w:spacing w:after="20"/>
              <w:ind w:left="20"/>
              <w:jc w:val="both"/>
            </w:pPr>
            <w:r>
              <w:rPr>
                <w:rFonts w:ascii="Times New Roman"/>
                <w:b w:val="false"/>
                <w:i w:val="false"/>
                <w:color w:val="000000"/>
                <w:sz w:val="20"/>
              </w:rPr>
              <w:t>
электронды почта;</w:t>
            </w:r>
          </w:p>
          <w:p>
            <w:pPr>
              <w:spacing w:after="20"/>
              <w:ind w:left="20"/>
              <w:jc w:val="both"/>
            </w:pPr>
            <w:r>
              <w:rPr>
                <w:rFonts w:ascii="Times New Roman"/>
                <w:b w:val="false"/>
                <w:i w:val="false"/>
                <w:color w:val="000000"/>
                <w:sz w:val="20"/>
              </w:rPr>
              <w:t>
арнайы байланыс;</w:t>
            </w:r>
          </w:p>
          <w:p>
            <w:pPr>
              <w:spacing w:after="20"/>
              <w:ind w:left="20"/>
              <w:jc w:val="both"/>
            </w:pPr>
            <w:r>
              <w:rPr>
                <w:rFonts w:ascii="Times New Roman"/>
                <w:b w:val="false"/>
                <w:i w:val="false"/>
                <w:color w:val="000000"/>
                <w:sz w:val="20"/>
              </w:rPr>
              <w:t>
спутниктi байланыс;</w:t>
            </w:r>
          </w:p>
          <w:p>
            <w:pPr>
              <w:spacing w:after="20"/>
              <w:ind w:left="20"/>
              <w:jc w:val="both"/>
            </w:pPr>
            <w:r>
              <w:rPr>
                <w:rFonts w:ascii="Times New Roman"/>
                <w:b w:val="false"/>
                <w:i w:val="false"/>
                <w:color w:val="000000"/>
                <w:sz w:val="20"/>
              </w:rPr>
              <w:t>
телетайп;</w:t>
            </w:r>
          </w:p>
          <w:p>
            <w:pPr>
              <w:spacing w:after="20"/>
              <w:ind w:left="20"/>
              <w:jc w:val="both"/>
            </w:pPr>
            <w:r>
              <w:rPr>
                <w:rFonts w:ascii="Times New Roman"/>
                <w:b w:val="false"/>
                <w:i w:val="false"/>
                <w:color w:val="000000"/>
                <w:sz w:val="20"/>
              </w:rPr>
              <w:t>
радио және байланыстың басқа да түрлері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Әуе қорғанысы күштерiнiң әскери-көлiк авиациясының, құқық қорғау органдарының әуе кемелерiне алыс және жақын шет елдерде iссапарларда болғанда қызмет көрсету жөнiндегi әуежай қызметтерiн төлеуге байланысты мемлекеттiк мекемелердiң шығындары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iшiндегi iссапарлар мен қызметтiк сапарлар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жергiлiктi мемлекеттiк органдарға және жедел-iздестiру қызметiн жүзеге асырушы органдар үшiн заңнамамен белгiленген iссапарда болған уақыт үшiн тәулiктiк, баратын жерге және керi қайту жол жүру үшiн шығыстары, тұрғын үй-жайды жалдау шығыстары және заңнамада белгiленген басқа да шығыстар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iссапарлар мен қызметтiк сапарлар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жергілікті мемлекеттiк органдарға және жедел-іздестіру қызметін жүзеге асырушы органдар үшін заңнамамен белгіленген іссапарда болған уақыт үшін тәуліктік, баратын жерге және кері қайту жол жүру үшін шығыстары, тұрғын үй-жайды жалдау шығыстары және заңнамада белгіленген басқа да шығыстар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міндетті орта білім қорының шығындары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жалпы білім беретін мектептердің аз қамтылған отбасынан шыққан аса мұқтаж оқушыларына ақшалай көмек көрсету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құпиялар, жедел- іздестіру қызметін жүзеге асыру, елдің қорғаныс қабілеті мен ұлттық қауіпсіздігін қамтамасыз ету мәселелерін реттейтін Қазақстан Республикасының заңнамалық актілерінде көзделген міндеттер мен өкілеттіктерге сәйкес мемлекеттік органдар іске асыратын іс-шараларға арналған шығындар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заңнамалық актілерге сәйкес мәдени, спорттық және басқа да іс шаралардың жеңімпаздары мен қатысушыларына әр түрлі сыйақылар, жүлделер, естелік сыйлықтар, ақшалай сыйақылар, жеке тұлғаларға баска да ақшалай төлемдер төлеуге;</w:t>
            </w:r>
          </w:p>
          <w:p>
            <w:pPr>
              <w:spacing w:after="20"/>
              <w:ind w:left="20"/>
              <w:jc w:val="both"/>
            </w:pPr>
            <w:r>
              <w:rPr>
                <w:rFonts w:ascii="Times New Roman"/>
                <w:b w:val="false"/>
                <w:i w:val="false"/>
                <w:color w:val="000000"/>
                <w:sz w:val="20"/>
              </w:rPr>
              <w:t>
- бостандығын шектеу, қамау немесе бостандығынан айыру түрінде жазасын өтеуден босатылатын тұлғалар үшін тұратын жеріне дейін жол жүру билеттерін сатып алуға;</w:t>
            </w:r>
          </w:p>
          <w:p>
            <w:pPr>
              <w:spacing w:after="20"/>
              <w:ind w:left="20"/>
              <w:jc w:val="both"/>
            </w:pPr>
            <w:r>
              <w:rPr>
                <w:rFonts w:ascii="Times New Roman"/>
                <w:b w:val="false"/>
                <w:i w:val="false"/>
                <w:color w:val="000000"/>
                <w:sz w:val="20"/>
              </w:rPr>
              <w:t>
- мемлекеттік мекемелер қызметкерлерінің іссапар шығыстарынан басқа, сапарға шығу арқылы іс-шаралар (жол жүру, тұру, тамақтану) өткізуге;</w:t>
            </w:r>
          </w:p>
          <w:p>
            <w:pPr>
              <w:spacing w:after="20"/>
              <w:ind w:left="20"/>
              <w:jc w:val="both"/>
            </w:pPr>
            <w:r>
              <w:rPr>
                <w:rFonts w:ascii="Times New Roman"/>
                <w:b w:val="false"/>
                <w:i w:val="false"/>
                <w:color w:val="000000"/>
                <w:sz w:val="20"/>
              </w:rPr>
              <w:t>
- бюджеттік бағдарлама әкімшіліктерінің өткізетін іс-шараларына қатысушылардың (республиканың түрлі аймақтары, жақын, алыс шет ел өкілдерінің) жол жүру шығындарын өтеу бөлігіндегі өкілдік шығыстармен;</w:t>
            </w:r>
          </w:p>
          <w:p>
            <w:pPr>
              <w:spacing w:after="20"/>
              <w:ind w:left="20"/>
              <w:jc w:val="both"/>
            </w:pPr>
            <w:r>
              <w:rPr>
                <w:rFonts w:ascii="Times New Roman"/>
                <w:b w:val="false"/>
                <w:i w:val="false"/>
                <w:color w:val="000000"/>
                <w:sz w:val="20"/>
              </w:rPr>
              <w:t>
- нотариалдық қызметтерге ақы төлеуге;</w:t>
            </w:r>
          </w:p>
          <w:p>
            <w:pPr>
              <w:spacing w:after="20"/>
              <w:ind w:left="20"/>
              <w:jc w:val="both"/>
            </w:pPr>
            <w:r>
              <w:rPr>
                <w:rFonts w:ascii="Times New Roman"/>
                <w:b w:val="false"/>
                <w:i w:val="false"/>
                <w:color w:val="000000"/>
                <w:sz w:val="20"/>
              </w:rPr>
              <w:t>
- қызметтік автокөлікке міндетті техникалық тексеру жүргізуге және қызметтік автокөлікті тіркеуге байланысты шығындар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 әскери қызметшілеріне, әскери (арнаулы) оқу орындарының бірінші және екінші курстарының курсанттарына почта аударымдары үшін ақшалай өтемақы төлеуге байланысты шығындар, мерзімді қызмет әскери қызметшілеріне, әскери (арнаулы) оку орындарының курсанттарына демалысқа кетуі кезінде азық-түлік үлесінің орнына төленетін ақшалай өтемақы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Кәсіптік-техникалық мектептердің оқушыларына стипендиялар және құқық қорғау органдары, Қазақстан Республикасы Ұлттық қауіпсіздік комитеті, Қазақстан Республикасы Қорғаныс және Төтенше жағдайлар министрліктері тындаушыларының ақшалай ырыздық ақысын төлеуге байланысты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Бюджеттің атқарылуы және оған кассалық қызмет көрсету ережесіне</w:t>
            </w:r>
            <w:r>
              <w:br/>
            </w:r>
            <w:r>
              <w:rPr>
                <w:rFonts w:ascii="Times New Roman"/>
                <w:b w:val="false"/>
                <w:i w:val="false"/>
                <w:color w:val="000000"/>
                <w:sz w:val="20"/>
              </w:rPr>
              <w:t>100-қосымша</w:t>
            </w:r>
          </w:p>
        </w:tc>
      </w:tr>
    </w:tbl>
    <w:bookmarkStart w:name="z1747" w:id="1292"/>
    <w:p>
      <w:pPr>
        <w:spacing w:after="0"/>
        <w:ind w:left="0"/>
        <w:jc w:val="both"/>
      </w:pPr>
      <w:r>
        <w:rPr>
          <w:rFonts w:ascii="Times New Roman"/>
          <w:b w:val="false"/>
          <w:i w:val="false"/>
          <w:color w:val="000000"/>
          <w:sz w:val="28"/>
        </w:rPr>
        <w:t>
                                                                      Нысан</w:t>
      </w:r>
    </w:p>
    <w:bookmarkEnd w:id="1292"/>
    <w:bookmarkStart w:name="z1217" w:id="1293"/>
    <w:p>
      <w:pPr>
        <w:spacing w:after="0"/>
        <w:ind w:left="0"/>
        <w:jc w:val="left"/>
      </w:pPr>
      <w:r>
        <w:rPr>
          <w:rFonts w:ascii="Times New Roman"/>
          <w:b/>
          <w:i w:val="false"/>
          <w:color w:val="000000"/>
        </w:rPr>
        <w:t xml:space="preserve"> Кассалық қызмет көрсетуге арналған шарт</w:t>
      </w:r>
    </w:p>
    <w:bookmarkEnd w:id="1293"/>
    <w:p>
      <w:pPr>
        <w:spacing w:after="0"/>
        <w:ind w:left="0"/>
        <w:jc w:val="both"/>
      </w:pPr>
      <w:r>
        <w:rPr>
          <w:rFonts w:ascii="Times New Roman"/>
          <w:b w:val="false"/>
          <w:i w:val="false"/>
          <w:color w:val="000000"/>
          <w:sz w:val="28"/>
        </w:rPr>
        <w:t>
      _______________                                  __ж. "__"__________</w:t>
      </w:r>
    </w:p>
    <w:p>
      <w:pPr>
        <w:spacing w:after="0"/>
        <w:ind w:left="0"/>
        <w:jc w:val="both"/>
      </w:pPr>
      <w:r>
        <w:rPr>
          <w:rFonts w:ascii="Times New Roman"/>
          <w:b w:val="false"/>
          <w:i w:val="false"/>
          <w:color w:val="000000"/>
          <w:sz w:val="28"/>
        </w:rPr>
        <w:t>
      қала/ауыл</w:t>
      </w:r>
    </w:p>
    <w:p>
      <w:pPr>
        <w:spacing w:after="0"/>
        <w:ind w:left="0"/>
        <w:jc w:val="both"/>
      </w:pPr>
      <w:r>
        <w:rPr>
          <w:rFonts w:ascii="Times New Roman"/>
          <w:b w:val="false"/>
          <w:i w:val="false"/>
          <w:color w:val="000000"/>
          <w:sz w:val="28"/>
        </w:rPr>
        <w:t>
      Бұдан әрі "Меммекеме" деп аталатын,___________________________</w:t>
      </w:r>
    </w:p>
    <w:p>
      <w:pPr>
        <w:spacing w:after="0"/>
        <w:ind w:left="0"/>
        <w:jc w:val="both"/>
      </w:pPr>
      <w:r>
        <w:rPr>
          <w:rFonts w:ascii="Times New Roman"/>
          <w:b w:val="false"/>
          <w:i w:val="false"/>
          <w:color w:val="000000"/>
          <w:sz w:val="28"/>
        </w:rPr>
        <w:t>
                                              (мемлекеттік мекеменің атауы)</w:t>
      </w:r>
    </w:p>
    <w:p>
      <w:pPr>
        <w:spacing w:after="0"/>
        <w:ind w:left="0"/>
        <w:jc w:val="both"/>
      </w:pPr>
      <w:r>
        <w:rPr>
          <w:rFonts w:ascii="Times New Roman"/>
          <w:b w:val="false"/>
          <w:i w:val="false"/>
          <w:color w:val="000000"/>
          <w:sz w:val="28"/>
        </w:rPr>
        <w:t>
      __ж."__"__________ бекітілген Ереже негізінде әрекет ететін</w:t>
      </w:r>
    </w:p>
    <w:p>
      <w:pPr>
        <w:spacing w:after="0"/>
        <w:ind w:left="0"/>
        <w:jc w:val="both"/>
      </w:pPr>
      <w:r>
        <w:rPr>
          <w:rFonts w:ascii="Times New Roman"/>
          <w:b w:val="false"/>
          <w:i w:val="false"/>
          <w:color w:val="000000"/>
          <w:sz w:val="28"/>
        </w:rPr>
        <w:t>
      ________________________________________ қатысуы бар __________ Басшы</w:t>
      </w:r>
    </w:p>
    <w:p>
      <w:pPr>
        <w:spacing w:after="0"/>
        <w:ind w:left="0"/>
        <w:jc w:val="both"/>
      </w:pPr>
      <w:r>
        <w:rPr>
          <w:rFonts w:ascii="Times New Roman"/>
          <w:b w:val="false"/>
          <w:i w:val="false"/>
          <w:color w:val="000000"/>
          <w:sz w:val="28"/>
        </w:rPr>
        <w:t>
      (аумақтық қазынашылық бөлімшесінің атауы)</w:t>
      </w:r>
    </w:p>
    <w:p>
      <w:pPr>
        <w:spacing w:after="0"/>
        <w:ind w:left="0"/>
        <w:jc w:val="both"/>
      </w:pPr>
      <w:r>
        <w:rPr>
          <w:rFonts w:ascii="Times New Roman"/>
          <w:b w:val="false"/>
          <w:i w:val="false"/>
          <w:color w:val="000000"/>
          <w:sz w:val="28"/>
        </w:rPr>
        <w:t>
      ___________ бір тараптан, бұдан әрі "КАБ" деп аталатын,______________</w:t>
      </w:r>
    </w:p>
    <w:p>
      <w:pPr>
        <w:spacing w:after="0"/>
        <w:ind w:left="0"/>
        <w:jc w:val="both"/>
      </w:pPr>
      <w:r>
        <w:rPr>
          <w:rFonts w:ascii="Times New Roman"/>
          <w:b w:val="false"/>
          <w:i w:val="false"/>
          <w:color w:val="000000"/>
          <w:sz w:val="28"/>
        </w:rPr>
        <w:t>
      атынан, __ж."__"__________ №____ бекітілген Ереже негізінде әрекет</w:t>
      </w:r>
    </w:p>
    <w:p>
      <w:pPr>
        <w:spacing w:after="0"/>
        <w:ind w:left="0"/>
        <w:jc w:val="both"/>
      </w:pPr>
      <w:r>
        <w:rPr>
          <w:rFonts w:ascii="Times New Roman"/>
          <w:b w:val="false"/>
          <w:i w:val="false"/>
          <w:color w:val="000000"/>
          <w:sz w:val="28"/>
        </w:rPr>
        <w:t>
      ететін ____________________ екінші тараптан, және бұдан әрі "Банк"</w:t>
      </w:r>
    </w:p>
    <w:p>
      <w:pPr>
        <w:spacing w:after="0"/>
        <w:ind w:left="0"/>
        <w:jc w:val="both"/>
      </w:pPr>
      <w:r>
        <w:rPr>
          <w:rFonts w:ascii="Times New Roman"/>
          <w:b w:val="false"/>
          <w:i w:val="false"/>
          <w:color w:val="000000"/>
          <w:sz w:val="28"/>
        </w:rPr>
        <w:t>
      деп аталатын, _______________________________________________________</w:t>
      </w:r>
    </w:p>
    <w:p>
      <w:pPr>
        <w:spacing w:after="0"/>
        <w:ind w:left="0"/>
        <w:jc w:val="both"/>
      </w:pPr>
      <w:r>
        <w:rPr>
          <w:rFonts w:ascii="Times New Roman"/>
          <w:b w:val="false"/>
          <w:i w:val="false"/>
          <w:color w:val="000000"/>
          <w:sz w:val="28"/>
        </w:rPr>
        <w:t>
                   (Банктің немесе банк операцияларының жекелеген түрлерін</w:t>
      </w:r>
    </w:p>
    <w:p>
      <w:pPr>
        <w:spacing w:after="0"/>
        <w:ind w:left="0"/>
        <w:jc w:val="both"/>
      </w:pPr>
      <w:r>
        <w:rPr>
          <w:rFonts w:ascii="Times New Roman"/>
          <w:b w:val="false"/>
          <w:i w:val="false"/>
          <w:color w:val="000000"/>
          <w:sz w:val="28"/>
        </w:rPr>
        <w:t>
      жүзеге асыратын ұйымның атауы)</w:t>
      </w:r>
    </w:p>
    <w:p>
      <w:pPr>
        <w:spacing w:after="0"/>
        <w:ind w:left="0"/>
        <w:jc w:val="both"/>
      </w:pPr>
      <w:r>
        <w:rPr>
          <w:rFonts w:ascii="Times New Roman"/>
          <w:b w:val="false"/>
          <w:i w:val="false"/>
          <w:color w:val="000000"/>
          <w:sz w:val="28"/>
        </w:rPr>
        <w:t>
      _________________ атынан, Жарғының және ж."__"__________ №____</w:t>
      </w:r>
    </w:p>
    <w:p>
      <w:pPr>
        <w:spacing w:after="0"/>
        <w:ind w:left="0"/>
        <w:jc w:val="both"/>
      </w:pPr>
      <w:r>
        <w:rPr>
          <w:rFonts w:ascii="Times New Roman"/>
          <w:b w:val="false"/>
          <w:i w:val="false"/>
          <w:color w:val="000000"/>
          <w:sz w:val="28"/>
        </w:rPr>
        <w:t>
      негізінде әрекет ететін Басшы_____________ екінші тараптан және бұдан</w:t>
      </w:r>
    </w:p>
    <w:p>
      <w:pPr>
        <w:spacing w:after="0"/>
        <w:ind w:left="0"/>
        <w:jc w:val="both"/>
      </w:pPr>
      <w:r>
        <w:rPr>
          <w:rFonts w:ascii="Times New Roman"/>
          <w:b w:val="false"/>
          <w:i w:val="false"/>
          <w:color w:val="000000"/>
          <w:sz w:val="28"/>
        </w:rPr>
        <w:t>
      әрі "Тараптар" деп аталатындар кассалық қызмет көрсетуге төмендегілер</w:t>
      </w:r>
    </w:p>
    <w:p>
      <w:pPr>
        <w:spacing w:after="0"/>
        <w:ind w:left="0"/>
        <w:jc w:val="both"/>
      </w:pPr>
      <w:r>
        <w:rPr>
          <w:rFonts w:ascii="Times New Roman"/>
          <w:b w:val="false"/>
          <w:i w:val="false"/>
          <w:color w:val="000000"/>
          <w:sz w:val="28"/>
        </w:rPr>
        <w:t>
      туралы осы үш жақты шартты (бұдан әрі - Шарт) жасасты:</w:t>
      </w:r>
    </w:p>
    <w:p>
      <w:pPr>
        <w:spacing w:after="0"/>
        <w:ind w:left="0"/>
        <w:jc w:val="both"/>
      </w:pPr>
      <w:r>
        <w:rPr>
          <w:rFonts w:ascii="Times New Roman"/>
          <w:b w:val="false"/>
          <w:i w:val="false"/>
          <w:color w:val="000000"/>
          <w:sz w:val="28"/>
        </w:rPr>
        <w:t>
      1. Шарттың мәні</w:t>
      </w:r>
    </w:p>
    <w:p>
      <w:pPr>
        <w:spacing w:after="0"/>
        <w:ind w:left="0"/>
        <w:jc w:val="both"/>
      </w:pPr>
      <w:r>
        <w:rPr>
          <w:rFonts w:ascii="Times New Roman"/>
          <w:b w:val="false"/>
          <w:i w:val="false"/>
          <w:color w:val="000000"/>
          <w:sz w:val="28"/>
        </w:rPr>
        <w:t>
      1.1. Шарт негізінде КАБ тапсырады, ал Банк Шартта көзделген жағдайларда шоттарға есептеу үшін меммекемелердің өкілдерінен чектерді төлеу бойынша және қолма-қол ақша қабылдау жөніндегі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(республикалық немесе жергілікті бюджет)</w:t>
      </w:r>
    </w:p>
    <w:p>
      <w:pPr>
        <w:spacing w:after="0"/>
        <w:ind w:left="0"/>
        <w:jc w:val="both"/>
      </w:pPr>
      <w:r>
        <w:rPr>
          <w:rFonts w:ascii="Times New Roman"/>
          <w:b w:val="false"/>
          <w:i w:val="false"/>
          <w:color w:val="000000"/>
          <w:sz w:val="28"/>
        </w:rPr>
        <w:t>
      қаражат есебінен қаржыландыратын меммекемемен операцияны жүзеге асырады.</w:t>
      </w:r>
    </w:p>
    <w:p>
      <w:pPr>
        <w:spacing w:after="0"/>
        <w:ind w:left="0"/>
        <w:jc w:val="both"/>
      </w:pPr>
      <w:r>
        <w:rPr>
          <w:rFonts w:ascii="Times New Roman"/>
          <w:b w:val="false"/>
          <w:i w:val="false"/>
          <w:color w:val="000000"/>
          <w:sz w:val="28"/>
        </w:rPr>
        <w:t>
      1.2. Меммекеме қолма-қол ақша алу, меммекеме өкілінің атына ресімделген чектерді төлеу, шоттарға есептеу үшін меммекеме өкілінің қолма-қол ақшасын беру, Банктің банктік қызметтеріне ақы төлеу мерзімінің тәртібі осы Шартпен, сондай-ақ бюджеттің атқарылуы жөніндегі орталық уәкілетті органның нормативтік құқықтық актілерімен және банктік заңнамамен реттеледі.</w:t>
      </w:r>
    </w:p>
    <w:p>
      <w:pPr>
        <w:spacing w:after="0"/>
        <w:ind w:left="0"/>
        <w:jc w:val="both"/>
      </w:pPr>
      <w:r>
        <w:rPr>
          <w:rFonts w:ascii="Times New Roman"/>
          <w:b w:val="false"/>
          <w:i w:val="false"/>
          <w:color w:val="000000"/>
          <w:sz w:val="28"/>
        </w:rPr>
        <w:t>
      2. Тараптардың міндеттемелері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2.1. Мем.мекеме:</w:t>
      </w:r>
    </w:p>
    <w:p>
      <w:pPr>
        <w:spacing w:after="0"/>
        <w:ind w:left="0"/>
        <w:jc w:val="both"/>
      </w:pPr>
      <w:r>
        <w:rPr>
          <w:rFonts w:ascii="Times New Roman"/>
          <w:b w:val="false"/>
          <w:i w:val="false"/>
          <w:color w:val="000000"/>
          <w:sz w:val="28"/>
        </w:rPr>
        <w:t>
      2.1.1. Қолма-қол ақшаны алған күнге дейін алдын ала ҚАБ банктің кассасынан қолма-қол ақша алуға күтілетін сомаға чекті белгіленген тәртіппен ресімделген және алынған соманың _____ %-ы есебімен Банктің банктік қызметтерін төлеуге арналған төлем шотын қоса бере отырып, жекелей әрбір шығыстар ерекшелігі бойынша төлем шотын ұсынуға;</w:t>
      </w:r>
    </w:p>
    <w:p>
      <w:pPr>
        <w:spacing w:after="0"/>
        <w:ind w:left="0"/>
        <w:jc w:val="both"/>
      </w:pPr>
      <w:r>
        <w:rPr>
          <w:rFonts w:ascii="Times New Roman"/>
          <w:b w:val="false"/>
          <w:i w:val="false"/>
          <w:color w:val="000000"/>
          <w:sz w:val="28"/>
        </w:rPr>
        <w:t>
      2.1.2. Банктiң қызметiн төлеудi шотқа есепке жатқызу үшін қолма-қол ақшаны тапсырған күннен кешіктірмей тапсырылатын соманың _______________ % есебінде жүргізуге мiндеттенедi.</w:t>
      </w:r>
    </w:p>
    <w:p>
      <w:pPr>
        <w:spacing w:after="0"/>
        <w:ind w:left="0"/>
        <w:jc w:val="both"/>
      </w:pPr>
      <w:r>
        <w:rPr>
          <w:rFonts w:ascii="Times New Roman"/>
          <w:b w:val="false"/>
          <w:i w:val="false"/>
          <w:color w:val="000000"/>
          <w:sz w:val="28"/>
        </w:rPr>
        <w:t xml:space="preserve">
      </w:t>
      </w:r>
      <w:r>
        <w:rPr>
          <w:rFonts w:ascii="Times New Roman"/>
          <w:b/>
          <w:i w:val="false"/>
          <w:color w:val="000000"/>
          <w:sz w:val="28"/>
        </w:rPr>
        <w:t>2.2. Банк:</w:t>
      </w:r>
    </w:p>
    <w:p>
      <w:pPr>
        <w:spacing w:after="0"/>
        <w:ind w:left="0"/>
        <w:jc w:val="both"/>
      </w:pPr>
      <w:r>
        <w:rPr>
          <w:rFonts w:ascii="Times New Roman"/>
          <w:b w:val="false"/>
          <w:i w:val="false"/>
          <w:color w:val="000000"/>
          <w:sz w:val="28"/>
        </w:rPr>
        <w:t>
      2.2.1. Чек бойынша операцияларды есепке алу үшін №_____ ішкі банктік шот ашуға;</w:t>
      </w:r>
    </w:p>
    <w:p>
      <w:pPr>
        <w:spacing w:after="0"/>
        <w:ind w:left="0"/>
        <w:jc w:val="both"/>
      </w:pPr>
      <w:r>
        <w:rPr>
          <w:rFonts w:ascii="Times New Roman"/>
          <w:b w:val="false"/>
          <w:i w:val="false"/>
          <w:color w:val="000000"/>
          <w:sz w:val="28"/>
        </w:rPr>
        <w:t>
      2.2.2. Мемлекеттік мекемеге бір данасы үшін ________ теңгеден бойынша (ҚҚС-ты қоса алғанда) ақша чек кітапшасын сатуға;</w:t>
      </w:r>
    </w:p>
    <w:p>
      <w:pPr>
        <w:spacing w:after="0"/>
        <w:ind w:left="0"/>
        <w:jc w:val="both"/>
      </w:pPr>
      <w:r>
        <w:rPr>
          <w:rFonts w:ascii="Times New Roman"/>
          <w:b w:val="false"/>
          <w:i w:val="false"/>
          <w:color w:val="000000"/>
          <w:sz w:val="28"/>
        </w:rPr>
        <w:t>
      2.2.3. Мемлекеттік мекемелердің қолма-қол ақша алуына арналған чектер және белгіленген тәртіппен ресімделген чек тізілімдерінің атқарылуын қабылдауға;</w:t>
      </w:r>
    </w:p>
    <w:p>
      <w:pPr>
        <w:spacing w:after="0"/>
        <w:ind w:left="0"/>
        <w:jc w:val="both"/>
      </w:pPr>
      <w:r>
        <w:rPr>
          <w:rFonts w:ascii="Times New Roman"/>
          <w:b w:val="false"/>
          <w:i w:val="false"/>
          <w:color w:val="000000"/>
          <w:sz w:val="28"/>
        </w:rPr>
        <w:t>
      Мемлекеттік мекемелердің төлемге ұсынатын қолма-қол ақша алуға арналған чектер тізілімдері екі данада жасалады және оларға АҚБ уәкілетті өкілдері қол кояды;</w:t>
      </w:r>
    </w:p>
    <w:p>
      <w:pPr>
        <w:spacing w:after="0"/>
        <w:ind w:left="0"/>
        <w:jc w:val="both"/>
      </w:pPr>
      <w:r>
        <w:rPr>
          <w:rFonts w:ascii="Times New Roman"/>
          <w:b w:val="false"/>
          <w:i w:val="false"/>
          <w:color w:val="000000"/>
          <w:sz w:val="28"/>
        </w:rPr>
        <w:t>
      2.2.4. Ұсынылған чектердің төлемін жергілікті уақыт бойынша сағат 9.00-ден 13.00-ге дейін қамтамасыз етуге;</w:t>
      </w:r>
    </w:p>
    <w:p>
      <w:pPr>
        <w:spacing w:after="0"/>
        <w:ind w:left="0"/>
        <w:jc w:val="both"/>
      </w:pPr>
      <w:r>
        <w:rPr>
          <w:rFonts w:ascii="Times New Roman"/>
          <w:b w:val="false"/>
          <w:i w:val="false"/>
          <w:color w:val="000000"/>
          <w:sz w:val="28"/>
        </w:rPr>
        <w:t>
      2.2.5. АҚБ төленген чектердің тізілімдерін жергілікті уақыт бойынша сағат 14.30-ға дейін қамтамасыз етуге;</w:t>
      </w:r>
    </w:p>
    <w:p>
      <w:pPr>
        <w:spacing w:after="0"/>
        <w:ind w:left="0"/>
        <w:jc w:val="both"/>
      </w:pPr>
      <w:r>
        <w:rPr>
          <w:rFonts w:ascii="Times New Roman"/>
          <w:b w:val="false"/>
          <w:i w:val="false"/>
          <w:color w:val="000000"/>
          <w:sz w:val="28"/>
        </w:rPr>
        <w:t>
      2.2.6. Меммекеменің өкілінен қолма-қол ақшаны жергілікті уақыт бойынша 9.00-ден 13.00-ге дейін шотқа есептеу үшін қабылдауға және қолма-қол ақшаның қабылданған барлық сомасын сол күні тиісті шоттарға есептеу үшін Бірыңғай қазынашылық шотына аударуға міндеттенеді.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2.3. АҚБ:</w:t>
      </w:r>
    </w:p>
    <w:p>
      <w:pPr>
        <w:spacing w:after="0"/>
        <w:ind w:left="0"/>
        <w:jc w:val="both"/>
      </w:pPr>
      <w:r>
        <w:rPr>
          <w:rFonts w:ascii="Times New Roman"/>
          <w:b w:val="false"/>
          <w:i w:val="false"/>
          <w:color w:val="000000"/>
          <w:sz w:val="28"/>
        </w:rPr>
        <w:t>
      2.3.1. Банкке банктің кассасынан қолма-қол ақша алуға екі данада АҚБ-ның қол кою үлгілері және мөртаңбасы бар құжаттарын ұсынуға;</w:t>
      </w:r>
    </w:p>
    <w:p>
      <w:pPr>
        <w:spacing w:after="0"/>
        <w:ind w:left="0"/>
        <w:jc w:val="both"/>
      </w:pPr>
      <w:r>
        <w:rPr>
          <w:rFonts w:ascii="Times New Roman"/>
          <w:b w:val="false"/>
          <w:i w:val="false"/>
          <w:color w:val="000000"/>
          <w:sz w:val="28"/>
        </w:rPr>
        <w:t>
      2.3.2. Банкке мөр жоғалған және қол қою үлгілері бар құжаттары өзгерген жағдайда тез арада хабарлауға;</w:t>
      </w:r>
    </w:p>
    <w:p>
      <w:pPr>
        <w:spacing w:after="0"/>
        <w:ind w:left="0"/>
        <w:jc w:val="both"/>
      </w:pPr>
      <w:r>
        <w:rPr>
          <w:rFonts w:ascii="Times New Roman"/>
          <w:b w:val="false"/>
          <w:i w:val="false"/>
          <w:color w:val="000000"/>
          <w:sz w:val="28"/>
        </w:rPr>
        <w:t>
      2.3.3. Банкке тізілімдер мен чектерді жергілікті уақыт бойынша сағат 16.00-ге дейін ұсынуға;</w:t>
      </w:r>
    </w:p>
    <w:p>
      <w:pPr>
        <w:spacing w:after="0"/>
        <w:ind w:left="0"/>
        <w:jc w:val="both"/>
      </w:pPr>
      <w:r>
        <w:rPr>
          <w:rFonts w:ascii="Times New Roman"/>
          <w:b w:val="false"/>
          <w:i w:val="false"/>
          <w:color w:val="000000"/>
          <w:sz w:val="28"/>
        </w:rPr>
        <w:t>
      2.3.4. Банк жергілікті уақыт бойынша сағат 14.30-ға дейін ұсынған төленген чектер тізімдерінің негізінде операция күні ішінде берілген соманы қалпына келтіруді және Банктің банктік қызметтерін төлеуге ақша аударуды жүргізуді қамтамасыз етуге міндеттенеді.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2.4. Мемлекеттік мекеме:</w:t>
      </w:r>
    </w:p>
    <w:p>
      <w:pPr>
        <w:spacing w:after="0"/>
        <w:ind w:left="0"/>
        <w:jc w:val="both"/>
      </w:pPr>
      <w:r>
        <w:rPr>
          <w:rFonts w:ascii="Times New Roman"/>
          <w:b w:val="false"/>
          <w:i w:val="false"/>
          <w:color w:val="000000"/>
          <w:sz w:val="28"/>
        </w:rPr>
        <w:t>
      2.4.1 Қазақстан Республикасының банк заңнамасына сәйкес банкпен чектерді пайдалану туралы шарт жасасуға;</w:t>
      </w:r>
    </w:p>
    <w:p>
      <w:pPr>
        <w:spacing w:after="0"/>
        <w:ind w:left="0"/>
        <w:jc w:val="both"/>
      </w:pPr>
      <w:r>
        <w:rPr>
          <w:rFonts w:ascii="Times New Roman"/>
          <w:b w:val="false"/>
          <w:i w:val="false"/>
          <w:color w:val="000000"/>
          <w:sz w:val="28"/>
        </w:rPr>
        <w:t>
      2.4.2. Шарттың 2.2.2-тармағына сәйкес бір данасына____ теңгеден (ҚҚС қосқанда) өзінің ақшасы есебінен ақшалай чек кітапшасының құнын төлеуге;</w:t>
      </w:r>
    </w:p>
    <w:p>
      <w:pPr>
        <w:spacing w:after="0"/>
        <w:ind w:left="0"/>
        <w:jc w:val="both"/>
      </w:pPr>
      <w:r>
        <w:rPr>
          <w:rFonts w:ascii="Times New Roman"/>
          <w:b w:val="false"/>
          <w:i w:val="false"/>
          <w:color w:val="000000"/>
          <w:sz w:val="28"/>
        </w:rPr>
        <w:t>
      2.4.3. Сатып алынған ақшалай чек кітапшасын тіркеу үшін оны АҚБ-ға уақтылы беруге;</w:t>
      </w:r>
    </w:p>
    <w:p>
      <w:pPr>
        <w:spacing w:after="0"/>
        <w:ind w:left="0"/>
        <w:jc w:val="both"/>
      </w:pPr>
      <w:r>
        <w:rPr>
          <w:rFonts w:ascii="Times New Roman"/>
          <w:b w:val="false"/>
          <w:i w:val="false"/>
          <w:color w:val="000000"/>
          <w:sz w:val="28"/>
        </w:rPr>
        <w:t>
      2.4.4. Чек кітапшасын жоғалтқан жағдайда ол туралы чектің пайдаланылмаған бланктерінің нөмірлерін көрсете отырып, Банкі дереу хабардар етуге міндеттенеді.</w:t>
      </w:r>
    </w:p>
    <w:p>
      <w:pPr>
        <w:spacing w:after="0"/>
        <w:ind w:left="0"/>
        <w:jc w:val="both"/>
      </w:pPr>
      <w:r>
        <w:rPr>
          <w:rFonts w:ascii="Times New Roman"/>
          <w:b w:val="false"/>
          <w:i w:val="false"/>
          <w:color w:val="000000"/>
          <w:sz w:val="28"/>
        </w:rPr>
        <w:t>
      3. Тараптар құқықтары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3.1. Банктің:</w:t>
      </w:r>
    </w:p>
    <w:p>
      <w:pPr>
        <w:spacing w:after="0"/>
        <w:ind w:left="0"/>
        <w:jc w:val="both"/>
      </w:pPr>
      <w:r>
        <w:rPr>
          <w:rFonts w:ascii="Times New Roman"/>
          <w:b w:val="false"/>
          <w:i w:val="false"/>
          <w:color w:val="000000"/>
          <w:sz w:val="28"/>
        </w:rPr>
        <w:t>
      3.1.1. АҚБ Шарттың 2.3.4-тармақтарының талаптарын бұзғаны туралы куәландыратын фактілер болған кезде кассалық операциялар жасаудан бас тартуға, сондай-ақ дұрыс ресімделмеген чектерді төлеуден бас тартуға құқығы бар.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3.2. АҚБ:</w:t>
      </w:r>
    </w:p>
    <w:p>
      <w:pPr>
        <w:spacing w:after="0"/>
        <w:ind w:left="0"/>
        <w:jc w:val="both"/>
      </w:pPr>
      <w:r>
        <w:rPr>
          <w:rFonts w:ascii="Times New Roman"/>
          <w:b w:val="false"/>
          <w:i w:val="false"/>
          <w:color w:val="000000"/>
          <w:sz w:val="28"/>
        </w:rPr>
        <w:t>
      3.2.1. Атауы өзгерген (қосылуы немесе қайта ұйымдастырылуы), тозған немесе мөрі жоғалған жағдайда, ол ұсынған өтініш негізінде мөрді әзірлегенге дейін қол қою үлгісі бар көрсетілген құжатта мөрінің жоқтығы және қолының қойылғаны туралы белгісі бар төлем шоты бойынша қызмет көрсетуге;</w:t>
      </w:r>
    </w:p>
    <w:p>
      <w:pPr>
        <w:spacing w:after="0"/>
        <w:ind w:left="0"/>
        <w:jc w:val="both"/>
      </w:pPr>
      <w:r>
        <w:rPr>
          <w:rFonts w:ascii="Times New Roman"/>
          <w:b w:val="false"/>
          <w:i w:val="false"/>
          <w:color w:val="000000"/>
          <w:sz w:val="28"/>
        </w:rPr>
        <w:t>
      3.2.2. Төленбеген чектер бойынша және Бірыңғай қазынашылық шотына есептеу үшін уақтылы аударылмаған ақша бойынша кідірістің әрбір күні үшін айыппұл санкцияларын ұсынуға құқылы.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3.3. Мемлекеттік мекеме:</w:t>
      </w:r>
    </w:p>
    <w:p>
      <w:pPr>
        <w:spacing w:after="0"/>
        <w:ind w:left="0"/>
        <w:jc w:val="both"/>
      </w:pPr>
      <w:r>
        <w:rPr>
          <w:rFonts w:ascii="Times New Roman"/>
          <w:b w:val="false"/>
          <w:i w:val="false"/>
          <w:color w:val="000000"/>
          <w:sz w:val="28"/>
        </w:rPr>
        <w:t>
      3.3.1. Банкпен жасалған Чекті пайдалану туралы шарттың талаптарына сәйкес чектің пайдаланылмаған бланкілерін банкке қайтаруға құқылы.</w:t>
      </w:r>
    </w:p>
    <w:p>
      <w:pPr>
        <w:spacing w:after="0"/>
        <w:ind w:left="0"/>
        <w:jc w:val="both"/>
      </w:pPr>
      <w:r>
        <w:rPr>
          <w:rFonts w:ascii="Times New Roman"/>
          <w:b w:val="false"/>
          <w:i w:val="false"/>
          <w:color w:val="000000"/>
          <w:sz w:val="28"/>
        </w:rPr>
        <w:t>
      4. Тараптардың жауапкершілігі</w:t>
      </w:r>
    </w:p>
    <w:p>
      <w:pPr>
        <w:spacing w:after="0"/>
        <w:ind w:left="0"/>
        <w:jc w:val="both"/>
      </w:pPr>
      <w:r>
        <w:rPr>
          <w:rFonts w:ascii="Times New Roman"/>
          <w:b w:val="false"/>
          <w:i w:val="false"/>
          <w:color w:val="000000"/>
          <w:sz w:val="28"/>
        </w:rPr>
        <w:t>
      4.1. АҚБ Шарттың 2.3.5-тармағына сәйкес төлем шоттарындағы деректемелердің дұрыстығы және төлем шотының уақтылы жіберілуі үшін жауапты болады. АҚБ-ның кінәсінен Банктің корреспонденттік шотына ақша түспеген жағдайда жұмыс күнінің аяғында соңғысы Қазақстан Республикасы Ұлттық Банкінің қайта қаржыландыру ставкасы бойынша мөлшерде кідіртілген әрбір күн үшін айыппұл есептей отырып, Банктің жеке шотына №____банкішілік шоты бойынша қалпына келтірілмеген сома қалдығын апарады.</w:t>
      </w:r>
    </w:p>
    <w:p>
      <w:pPr>
        <w:spacing w:after="0"/>
        <w:ind w:left="0"/>
        <w:jc w:val="both"/>
      </w:pPr>
      <w:r>
        <w:rPr>
          <w:rFonts w:ascii="Times New Roman"/>
          <w:b w:val="false"/>
          <w:i w:val="false"/>
          <w:color w:val="000000"/>
          <w:sz w:val="28"/>
        </w:rPr>
        <w:t>
      4.2. АҚБ чектер бойынша қолма-қол ақшаны беру және меммекеме өкілінен қолма-қол ақшаны қабылдау бойынша төлем жүйесіндегі (әртүрлі төлемдер жүйесі - ӘТЖ немесе Ірі төлемдер жүйесі - ІТЖ) төлемдердің кідіріс жағдайын қоспағанда, Банкке банктік қызметтерді уақтылы төлемегені үшін Шарттың 2.3.5-тармағына сай мерзімге сәйкес мерзімі өткен әрбір күн үшін төленбеген соманың__%-ы есебімен айырысуынан өсімақы төлейді.</w:t>
      </w:r>
    </w:p>
    <w:p>
      <w:pPr>
        <w:spacing w:after="0"/>
        <w:ind w:left="0"/>
        <w:jc w:val="both"/>
      </w:pPr>
      <w:r>
        <w:rPr>
          <w:rFonts w:ascii="Times New Roman"/>
          <w:b w:val="false"/>
          <w:i w:val="false"/>
          <w:color w:val="000000"/>
          <w:sz w:val="28"/>
        </w:rPr>
        <w:t>
      4.3. Шарттың 2.2.4-тармағына сәйкес чектер төлемінің талаптарын орындамаған және Бірыңғай қазынашылық шотқа уақтылы ақша аударылмаған жағдайда Шарттың 2.2.6-тармағына сәйкес Банк тиісті бюджет кірісіне төленбеген чектер және Бірыңғай қазынашылық шотына тиісті шоттарға есептеу үшін уақтылы аударылмаған ақша сомасынан мерзімі өткен әрбір күн үшін __%-ы есебімен айыппұл төлейді. Төленбеген чектер және Бірыңғай қазынашылық шотқа тиісті шоттарды есептеу үшін уақытылы ақша аудармау жөніндегі әрбір факт өндіріс нысанында (екі данада) актімен ресімделеді және оған Банк пен АҚБ қол қояды. Актіге қол қоюдан бас тартқан жағдайда Банк АҚБ жазбаша бас тарту себебінің түсіндірмесін ұсынады. Айыппұл төлемі ай сайын 30 күннен кешіктірмей акт негізінде жүргізіледі.</w:t>
      </w:r>
    </w:p>
    <w:p>
      <w:pPr>
        <w:spacing w:after="0"/>
        <w:ind w:left="0"/>
        <w:jc w:val="both"/>
      </w:pPr>
      <w:r>
        <w:rPr>
          <w:rFonts w:ascii="Times New Roman"/>
          <w:b w:val="false"/>
          <w:i w:val="false"/>
          <w:color w:val="000000"/>
          <w:sz w:val="28"/>
        </w:rPr>
        <w:t>
      5. Шарттың әрекет ету мерзімі және оны өзгерту және бұзу тәртібі</w:t>
      </w:r>
    </w:p>
    <w:p>
      <w:pPr>
        <w:spacing w:after="0"/>
        <w:ind w:left="0"/>
        <w:jc w:val="both"/>
      </w:pPr>
      <w:r>
        <w:rPr>
          <w:rFonts w:ascii="Times New Roman"/>
          <w:b w:val="false"/>
          <w:i w:val="false"/>
          <w:color w:val="000000"/>
          <w:sz w:val="28"/>
        </w:rPr>
        <w:t>
      5.1. Шарт қазақ және орыс тілдерінде заң күші бірдей үш данада, әрбір тарап үшін бір дана бойынша жасалды. Шарт оны АҚК_____________ тіркеген күннен бастап күшіне енеді және __жылғы 31 желтоқсанға дейін әрекет етеді. Бюджеттік шығыстар сыныптамасының ___________коды бойынша міндеттеме сомасы _____________теңгені құрайды.</w:t>
      </w:r>
    </w:p>
    <w:p>
      <w:pPr>
        <w:spacing w:after="0"/>
        <w:ind w:left="0"/>
        <w:jc w:val="both"/>
      </w:pPr>
      <w:r>
        <w:rPr>
          <w:rFonts w:ascii="Times New Roman"/>
          <w:b w:val="false"/>
          <w:i w:val="false"/>
          <w:color w:val="000000"/>
          <w:sz w:val="28"/>
        </w:rPr>
        <w:t>
      5.2. Шартқа енгізілетін барлық өзгерістер мен толықтырулар оны жазбаша ресімдеген және әрбір тараптардың уәкілетті тұлғалары қол қойған кезде жарамды, одан әрі Шарттың ажырамас бөлігі болып табылады.</w:t>
      </w:r>
    </w:p>
    <w:p>
      <w:pPr>
        <w:spacing w:after="0"/>
        <w:ind w:left="0"/>
        <w:jc w:val="both"/>
      </w:pPr>
      <w:r>
        <w:rPr>
          <w:rFonts w:ascii="Times New Roman"/>
          <w:b w:val="false"/>
          <w:i w:val="false"/>
          <w:color w:val="000000"/>
          <w:sz w:val="28"/>
        </w:rPr>
        <w:t>
            Шарт бойынша жұмыстардың (қызметтердің) құнына байланысты өзгерістер оны ______________________________________________________</w:t>
      </w:r>
    </w:p>
    <w:p>
      <w:pPr>
        <w:spacing w:after="0"/>
        <w:ind w:left="0"/>
        <w:jc w:val="both"/>
      </w:pPr>
      <w:r>
        <w:rPr>
          <w:rFonts w:ascii="Times New Roman"/>
          <w:b w:val="false"/>
          <w:i w:val="false"/>
          <w:color w:val="000000"/>
          <w:sz w:val="28"/>
        </w:rPr>
        <w:t>
      Аумақтық қазынашылық бөлімшелерінде тіркелген кезде жарамды.</w:t>
      </w:r>
    </w:p>
    <w:p>
      <w:pPr>
        <w:spacing w:after="0"/>
        <w:ind w:left="0"/>
        <w:jc w:val="both"/>
      </w:pPr>
      <w:r>
        <w:rPr>
          <w:rFonts w:ascii="Times New Roman"/>
          <w:b w:val="false"/>
          <w:i w:val="false"/>
          <w:color w:val="000000"/>
          <w:sz w:val="28"/>
        </w:rPr>
        <w:t>
      5.3. Тараптардың әрқайсысы екінші Тарапты бұл туралы жазбаша нысанда оның мәлімдеген бұзылатын күнге дейін кемінде он күн ішінде хабарлап, Шартты бұзуға құқылы.</w:t>
      </w:r>
    </w:p>
    <w:p>
      <w:pPr>
        <w:spacing w:after="0"/>
        <w:ind w:left="0"/>
        <w:jc w:val="both"/>
      </w:pPr>
      <w:r>
        <w:rPr>
          <w:rFonts w:ascii="Times New Roman"/>
          <w:b w:val="false"/>
          <w:i w:val="false"/>
          <w:color w:val="000000"/>
          <w:sz w:val="28"/>
        </w:rPr>
        <w:t>
      6. Дауларды шешу</w:t>
      </w:r>
    </w:p>
    <w:p>
      <w:pPr>
        <w:spacing w:after="0"/>
        <w:ind w:left="0"/>
        <w:jc w:val="both"/>
      </w:pPr>
      <w:r>
        <w:rPr>
          <w:rFonts w:ascii="Times New Roman"/>
          <w:b w:val="false"/>
          <w:i w:val="false"/>
          <w:color w:val="000000"/>
          <w:sz w:val="28"/>
        </w:rPr>
        <w:t>
      6.1. Шарт бойынша Тараптар арасында туындайтын барлық даулар келіссөздер арқылы шешіледі. Тараптар уағдаластыққа келмеген келіспеушіліктер Қазақстан Республикасының заңнамасына сәйкес шешіледі.</w:t>
      </w:r>
    </w:p>
    <w:p>
      <w:pPr>
        <w:spacing w:after="0"/>
        <w:ind w:left="0"/>
        <w:jc w:val="both"/>
      </w:pPr>
      <w:r>
        <w:rPr>
          <w:rFonts w:ascii="Times New Roman"/>
          <w:b w:val="false"/>
          <w:i w:val="false"/>
          <w:color w:val="000000"/>
          <w:sz w:val="28"/>
        </w:rPr>
        <w:t>
      6.2. Тараптар Шарт бойынша барлық ықтимал наразылықтарды Тараптар оларды алған сәттен бастап он күн ішінде қарауы тиіс деп белгілейді.</w:t>
      </w:r>
    </w:p>
    <w:p>
      <w:pPr>
        <w:spacing w:after="0"/>
        <w:ind w:left="0"/>
        <w:jc w:val="both"/>
      </w:pPr>
      <w:r>
        <w:rPr>
          <w:rFonts w:ascii="Times New Roman"/>
          <w:b w:val="false"/>
          <w:i w:val="false"/>
          <w:color w:val="000000"/>
          <w:sz w:val="28"/>
        </w:rPr>
        <w:t>
      7. Форс-мажор</w:t>
      </w:r>
    </w:p>
    <w:p>
      <w:pPr>
        <w:spacing w:after="0"/>
        <w:ind w:left="0"/>
        <w:jc w:val="both"/>
      </w:pPr>
      <w:r>
        <w:rPr>
          <w:rFonts w:ascii="Times New Roman"/>
          <w:b w:val="false"/>
          <w:i w:val="false"/>
          <w:color w:val="000000"/>
          <w:sz w:val="28"/>
        </w:rPr>
        <w:t>
      7.1. Тараптар Шарт бойынша міндеттемелерді ішінара немесе толық орындамағаны үшін, егер бұл орындамаушылық болжанбаған мынадай жағдайлардың, атап айтқанда: Шарт бойынша міндеттемелерді орындауға тікелей ықпал еткен қауіпті табиғи жағдайлар, өрт, су тасқыны, жер сілкінісі, эпидемия, әскери әрекет, уақытша электр энергияның және телекоммуникациялық байланыстың болмауы және т.с.с. себебі болып табылса, жауапкершіліктен босатылады.</w:t>
      </w:r>
    </w:p>
    <w:p>
      <w:pPr>
        <w:spacing w:after="0"/>
        <w:ind w:left="0"/>
        <w:jc w:val="both"/>
      </w:pPr>
      <w:r>
        <w:rPr>
          <w:rFonts w:ascii="Times New Roman"/>
          <w:b w:val="false"/>
          <w:i w:val="false"/>
          <w:color w:val="000000"/>
          <w:sz w:val="28"/>
        </w:rPr>
        <w:t>
      7.2. Тараптар деректемелері (заңды мекен-жайы, шот нөмірі және т.б.) өзгерген жағдайда бір-бірін тез арада хабардар етеді.</w:t>
      </w:r>
    </w:p>
    <w:p>
      <w:pPr>
        <w:spacing w:after="0"/>
        <w:ind w:left="0"/>
        <w:jc w:val="both"/>
      </w:pPr>
      <w:r>
        <w:rPr>
          <w:rFonts w:ascii="Times New Roman"/>
          <w:b w:val="false"/>
          <w:i w:val="false"/>
          <w:color w:val="000000"/>
          <w:sz w:val="28"/>
        </w:rPr>
        <w:t>
      8. Қатысушылардың заңды мекен-жайлары мен деректемелері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Тараптардың қолы:</w:t>
      </w:r>
    </w:p>
    <w:p>
      <w:pPr>
        <w:spacing w:after="0"/>
        <w:ind w:left="0"/>
        <w:jc w:val="both"/>
      </w:pPr>
      <w:r>
        <w:rPr>
          <w:rFonts w:ascii="Times New Roman"/>
          <w:b w:val="false"/>
          <w:i w:val="false"/>
          <w:color w:val="000000"/>
          <w:sz w:val="28"/>
        </w:rPr>
        <w:t>
      Мемлекеттік мекеме Аумақтық қазынашылық    Банк:</w:t>
      </w:r>
    </w:p>
    <w:p>
      <w:pPr>
        <w:spacing w:after="0"/>
        <w:ind w:left="0"/>
        <w:jc w:val="both"/>
      </w:pPr>
      <w:r>
        <w:rPr>
          <w:rFonts w:ascii="Times New Roman"/>
          <w:b w:val="false"/>
          <w:i w:val="false"/>
          <w:color w:val="000000"/>
          <w:sz w:val="28"/>
        </w:rPr>
        <w:t>
      __________________ бөлімше:______________ ________________</w:t>
      </w:r>
    </w:p>
    <w:p>
      <w:pPr>
        <w:spacing w:after="0"/>
        <w:ind w:left="0"/>
        <w:jc w:val="both"/>
      </w:pPr>
      <w:r>
        <w:rPr>
          <w:rFonts w:ascii="Times New Roman"/>
          <w:b w:val="false"/>
          <w:i w:val="false"/>
          <w:color w:val="000000"/>
          <w:sz w:val="28"/>
        </w:rPr>
        <w:t>
      __________________ ______________________ ________________</w:t>
      </w:r>
    </w:p>
    <w:p>
      <w:pPr>
        <w:spacing w:after="0"/>
        <w:ind w:left="0"/>
        <w:jc w:val="both"/>
      </w:pPr>
      <w:r>
        <w:rPr>
          <w:rFonts w:ascii="Times New Roman"/>
          <w:b w:val="false"/>
          <w:i w:val="false"/>
          <w:color w:val="000000"/>
          <w:sz w:val="28"/>
        </w:rPr>
        <w:t>
      М.О.               М.О.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 кассалық қызмет көрсету ережесіне</w:t>
            </w:r>
            <w:r>
              <w:br/>
            </w:r>
            <w:r>
              <w:rPr>
                <w:rFonts w:ascii="Times New Roman"/>
                <w:b w:val="false"/>
                <w:i w:val="false"/>
                <w:color w:val="000000"/>
                <w:sz w:val="20"/>
              </w:rPr>
              <w:t>101-қосымша</w:t>
            </w:r>
          </w:p>
        </w:tc>
      </w:tr>
    </w:tbl>
    <w:bookmarkStart w:name="z1748" w:id="1294"/>
    <w:p>
      <w:pPr>
        <w:spacing w:after="0"/>
        <w:ind w:left="0"/>
        <w:jc w:val="both"/>
      </w:pPr>
      <w:r>
        <w:rPr>
          <w:rFonts w:ascii="Times New Roman"/>
          <w:b w:val="false"/>
          <w:i w:val="false"/>
          <w:color w:val="000000"/>
          <w:sz w:val="28"/>
        </w:rPr>
        <w:t>
                                                                      Нысан</w:t>
      </w:r>
    </w:p>
    <w:bookmarkEnd w:id="1294"/>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(Аумақтық қазынашылық бөлімшесінің атауы)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(мемлекеттік мекеменің атауы және коды)</w:t>
      </w:r>
    </w:p>
    <w:bookmarkStart w:name="z1218" w:id="1295"/>
    <w:p>
      <w:pPr>
        <w:spacing w:after="0"/>
        <w:ind w:left="0"/>
        <w:jc w:val="left"/>
      </w:pPr>
      <w:r>
        <w:rPr>
          <w:rFonts w:ascii="Times New Roman"/>
          <w:b/>
          <w:i w:val="false"/>
          <w:color w:val="000000"/>
        </w:rPr>
        <w:t xml:space="preserve"> Қолма-қол ақша алуға арналған өтінімнің №__</w:t>
      </w:r>
    </w:p>
    <w:bookmarkEnd w:id="1295"/>
    <w:p>
      <w:pPr>
        <w:spacing w:after="0"/>
        <w:ind w:left="0"/>
        <w:jc w:val="both"/>
      </w:pPr>
      <w:r>
        <w:rPr>
          <w:rFonts w:ascii="Times New Roman"/>
          <w:b w:val="false"/>
          <w:i w:val="false"/>
          <w:color w:val="000000"/>
          <w:sz w:val="28"/>
        </w:rPr>
        <w:t xml:space="preserve">
      </w:t>
      </w:r>
      <w:r>
        <w:rPr>
          <w:rFonts w:ascii="Times New Roman"/>
          <w:b/>
          <w:i w:val="false"/>
          <w:color w:val="000000"/>
          <w:sz w:val="28"/>
        </w:rPr>
        <w:t>__</w:t>
      </w:r>
      <w:r>
        <w:rPr>
          <w:rFonts w:ascii="Times New Roman"/>
          <w:b w:val="false"/>
          <w:i w:val="false"/>
          <w:color w:val="000000"/>
          <w:sz w:val="28"/>
        </w:rPr>
        <w:t>ж. "__"_______________</w:t>
      </w:r>
    </w:p>
    <w:p>
      <w:pPr>
        <w:spacing w:after="0"/>
        <w:ind w:left="0"/>
        <w:jc w:val="both"/>
      </w:pPr>
      <w:r>
        <w:rPr>
          <w:rFonts w:ascii="Times New Roman"/>
          <w:b w:val="false"/>
          <w:i w:val="false"/>
          <w:color w:val="000000"/>
          <w:sz w:val="28"/>
        </w:rPr>
        <w:t>
      (жазып алынған күні)</w:t>
      </w:r>
    </w:p>
    <w:p>
      <w:pPr>
        <w:spacing w:after="0"/>
        <w:ind w:left="0"/>
        <w:jc w:val="both"/>
      </w:pPr>
      <w:r>
        <w:rPr>
          <w:rFonts w:ascii="Times New Roman"/>
          <w:b w:val="false"/>
          <w:i w:val="false"/>
          <w:color w:val="000000"/>
          <w:sz w:val="28"/>
        </w:rPr>
        <w:t>
      чекке №___</w:t>
      </w:r>
    </w:p>
    <w:p>
      <w:pPr>
        <w:spacing w:after="0"/>
        <w:ind w:left="0"/>
        <w:jc w:val="both"/>
      </w:pPr>
      <w:r>
        <w:rPr>
          <w:rFonts w:ascii="Times New Roman"/>
          <w:b w:val="false"/>
          <w:i w:val="false"/>
          <w:color w:val="000000"/>
          <w:sz w:val="28"/>
        </w:rPr>
        <w:t>
      _ж.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шығыстар сыныптамасының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 алуды тағайындау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Жиын сомасын таратып жазу 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Мемлекеттік мекеменің басшысы________________________ ________</w:t>
      </w:r>
    </w:p>
    <w:p>
      <w:pPr>
        <w:spacing w:after="0"/>
        <w:ind w:left="0"/>
        <w:jc w:val="both"/>
      </w:pP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
      Мемлекеттік мекеменің бас бухгалтері _________________ ________</w:t>
      </w:r>
    </w:p>
    <w:p>
      <w:pPr>
        <w:spacing w:after="0"/>
        <w:ind w:left="0"/>
        <w:jc w:val="both"/>
      </w:pPr>
      <w:r>
        <w:rPr>
          <w:rFonts w:ascii="Times New Roman"/>
          <w:b w:val="false"/>
          <w:i w:val="false"/>
          <w:color w:val="000000"/>
          <w:sz w:val="28"/>
        </w:rPr>
        <w:t>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 кассалық қызмет көрсету ережесіне</w:t>
            </w:r>
            <w:r>
              <w:br/>
            </w:r>
            <w:r>
              <w:rPr>
                <w:rFonts w:ascii="Times New Roman"/>
                <w:b w:val="false"/>
                <w:i w:val="false"/>
                <w:color w:val="000000"/>
                <w:sz w:val="20"/>
              </w:rPr>
              <w:t>102-қосымша</w:t>
            </w:r>
          </w:p>
        </w:tc>
      </w:tr>
    </w:tbl>
    <w:bookmarkStart w:name="z1749" w:id="1296"/>
    <w:p>
      <w:pPr>
        <w:spacing w:after="0"/>
        <w:ind w:left="0"/>
        <w:jc w:val="both"/>
      </w:pPr>
      <w:r>
        <w:rPr>
          <w:rFonts w:ascii="Times New Roman"/>
          <w:b w:val="false"/>
          <w:i w:val="false"/>
          <w:color w:val="000000"/>
          <w:sz w:val="28"/>
        </w:rPr>
        <w:t>
                                                               5-55-нысан</w:t>
      </w:r>
    </w:p>
    <w:bookmarkEnd w:id="1296"/>
    <w:p>
      <w:pPr>
        <w:spacing w:after="0"/>
        <w:ind w:left="0"/>
        <w:jc w:val="both"/>
      </w:pPr>
      <w:r>
        <w:rPr>
          <w:rFonts w:ascii="Times New Roman"/>
          <w:b w:val="false"/>
          <w:i w:val="false"/>
          <w:color w:val="000000"/>
          <w:sz w:val="28"/>
        </w:rPr>
        <w:t xml:space="preserve">
      Есеп жүргізілді:   </w:t>
      </w:r>
    </w:p>
    <w:p>
      <w:pPr>
        <w:spacing w:after="0"/>
        <w:ind w:left="0"/>
        <w:jc w:val="both"/>
      </w:pPr>
      <w:r>
        <w:rPr>
          <w:rFonts w:ascii="Times New Roman"/>
          <w:b w:val="false"/>
          <w:i w:val="false"/>
          <w:color w:val="000000"/>
          <w:sz w:val="28"/>
        </w:rPr>
        <w:t xml:space="preserve">
      Күні-Уақыт     </w:t>
      </w:r>
    </w:p>
    <w:p>
      <w:pPr>
        <w:spacing w:after="0"/>
        <w:ind w:left="0"/>
        <w:jc w:val="both"/>
      </w:pPr>
      <w:r>
        <w:rPr>
          <w:rFonts w:ascii="Times New Roman"/>
          <w:b w:val="false"/>
          <w:i w:val="false"/>
          <w:color w:val="000000"/>
          <w:sz w:val="28"/>
        </w:rPr>
        <w:t>
      1-ден № дейiнгi парақ</w:t>
      </w:r>
    </w:p>
    <w:bookmarkStart w:name="z1220" w:id="1297"/>
    <w:p>
      <w:pPr>
        <w:spacing w:after="0"/>
        <w:ind w:left="0"/>
        <w:jc w:val="left"/>
      </w:pPr>
      <w:r>
        <w:rPr>
          <w:rFonts w:ascii="Times New Roman"/>
          <w:b/>
          <w:i w:val="false"/>
          <w:color w:val="000000"/>
        </w:rPr>
        <w:t xml:space="preserve"> Мемлекеттік мекемелердің қолма-қол ақша алуға арналған</w:t>
      </w:r>
      <w:r>
        <w:br/>
      </w:r>
      <w:r>
        <w:rPr>
          <w:rFonts w:ascii="Times New Roman"/>
          <w:b/>
          <w:i w:val="false"/>
          <w:color w:val="000000"/>
        </w:rPr>
        <w:t>чектері тізілімінің №</w:t>
      </w:r>
    </w:p>
    <w:bookmarkEnd w:id="1297"/>
    <w:p>
      <w:pPr>
        <w:spacing w:after="0"/>
        <w:ind w:left="0"/>
        <w:jc w:val="both"/>
      </w:pPr>
      <w:r>
        <w:rPr>
          <w:rFonts w:ascii="Times New Roman"/>
          <w:b w:val="false"/>
          <w:i w:val="false"/>
          <w:color w:val="000000"/>
          <w:sz w:val="28"/>
        </w:rPr>
        <w:t>
      Күні: __ж. "__"_______________</w:t>
      </w:r>
    </w:p>
    <w:p>
      <w:pPr>
        <w:spacing w:after="0"/>
        <w:ind w:left="0"/>
        <w:jc w:val="both"/>
      </w:pPr>
      <w:r>
        <w:rPr>
          <w:rFonts w:ascii="Times New Roman"/>
          <w:b w:val="false"/>
          <w:i w:val="false"/>
          <w:color w:val="000000"/>
          <w:sz w:val="28"/>
        </w:rPr>
        <w:t>
      Өңір:</w:t>
      </w:r>
    </w:p>
    <w:p>
      <w:pPr>
        <w:spacing w:after="0"/>
        <w:ind w:left="0"/>
        <w:jc w:val="both"/>
      </w:pPr>
      <w:r>
        <w:rPr>
          <w:rFonts w:ascii="Times New Roman"/>
          <w:b w:val="false"/>
          <w:i w:val="false"/>
          <w:color w:val="000000"/>
          <w:sz w:val="28"/>
        </w:rPr>
        <w:t>
      Банк:</w:t>
      </w:r>
    </w:p>
    <w:p>
      <w:pPr>
        <w:spacing w:after="0"/>
        <w:ind w:left="0"/>
        <w:jc w:val="both"/>
      </w:pPr>
      <w:r>
        <w:rPr>
          <w:rFonts w:ascii="Times New Roman"/>
          <w:b w:val="false"/>
          <w:i w:val="false"/>
          <w:color w:val="000000"/>
          <w:sz w:val="28"/>
        </w:rPr>
        <w:t>
      Бюджеттің түрі:</w:t>
      </w:r>
    </w:p>
    <w:p>
      <w:pPr>
        <w:spacing w:after="0"/>
        <w:ind w:left="0"/>
        <w:jc w:val="both"/>
      </w:pPr>
      <w:r>
        <w:rPr>
          <w:rFonts w:ascii="Times New Roman"/>
          <w:b w:val="false"/>
          <w:i w:val="false"/>
          <w:color w:val="000000"/>
          <w:sz w:val="28"/>
        </w:rPr>
        <w:t>
      Аумақтық қазынашылық бөлімшесі: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берілетін шоттың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 теңге сомасында қолма-қол ақша төлеміне тізілім</w:t>
      </w:r>
    </w:p>
    <w:p>
      <w:pPr>
        <w:spacing w:after="0"/>
        <w:ind w:left="0"/>
        <w:jc w:val="both"/>
      </w:pPr>
      <w:r>
        <w:rPr>
          <w:rFonts w:ascii="Times New Roman"/>
          <w:b w:val="false"/>
          <w:i w:val="false"/>
          <w:color w:val="000000"/>
          <w:sz w:val="28"/>
        </w:rPr>
        <w:t>
      санмен және жазумен)</w:t>
      </w:r>
    </w:p>
    <w:p>
      <w:pPr>
        <w:spacing w:after="0"/>
        <w:ind w:left="0"/>
        <w:jc w:val="both"/>
      </w:pPr>
      <w:r>
        <w:rPr>
          <w:rFonts w:ascii="Times New Roman"/>
          <w:b w:val="false"/>
          <w:i w:val="false"/>
          <w:color w:val="000000"/>
          <w:sz w:val="28"/>
        </w:rPr>
        <w:t>
      бойынша______құжат ұсынылды</w:t>
      </w:r>
    </w:p>
    <w:p>
      <w:pPr>
        <w:spacing w:after="0"/>
        <w:ind w:left="0"/>
        <w:jc w:val="both"/>
      </w:pPr>
      <w:r>
        <w:rPr>
          <w:rFonts w:ascii="Times New Roman"/>
          <w:b w:val="false"/>
          <w:i w:val="false"/>
          <w:color w:val="000000"/>
          <w:sz w:val="28"/>
        </w:rPr>
        <w:t>
      Аумақтық қазынашылық органының басшысы _____________________</w:t>
      </w:r>
    </w:p>
    <w:p>
      <w:pPr>
        <w:spacing w:after="0"/>
        <w:ind w:left="0"/>
        <w:jc w:val="both"/>
      </w:pPr>
      <w:r>
        <w:rPr>
          <w:rFonts w:ascii="Times New Roman"/>
          <w:b w:val="false"/>
          <w:i w:val="false"/>
          <w:color w:val="000000"/>
          <w:sz w:val="28"/>
        </w:rPr>
        <w:t>
      Аумақтық қазынашылық органының жауапты</w:t>
      </w:r>
    </w:p>
    <w:p>
      <w:pPr>
        <w:spacing w:after="0"/>
        <w:ind w:left="0"/>
        <w:jc w:val="both"/>
      </w:pPr>
      <w:r>
        <w:rPr>
          <w:rFonts w:ascii="Times New Roman"/>
          <w:b w:val="false"/>
          <w:i w:val="false"/>
          <w:color w:val="000000"/>
          <w:sz w:val="28"/>
        </w:rPr>
        <w:t>
      орындаушысы 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Төлемге арналған чектер тізілімі</w:t>
      </w:r>
    </w:p>
    <w:p>
      <w:pPr>
        <w:spacing w:after="0"/>
        <w:ind w:left="0"/>
        <w:jc w:val="both"/>
      </w:pPr>
      <w:r>
        <w:rPr>
          <w:rFonts w:ascii="Times New Roman"/>
          <w:b w:val="false"/>
          <w:i w:val="false"/>
          <w:color w:val="000000"/>
          <w:sz w:val="28"/>
        </w:rPr>
        <w:t>
      қабылданды _________________________________________________</w:t>
      </w:r>
    </w:p>
    <w:p>
      <w:pPr>
        <w:spacing w:after="0"/>
        <w:ind w:left="0"/>
        <w:jc w:val="both"/>
      </w:pPr>
      <w:r>
        <w:rPr>
          <w:rFonts w:ascii="Times New Roman"/>
          <w:b w:val="false"/>
          <w:i w:val="false"/>
          <w:color w:val="000000"/>
          <w:sz w:val="28"/>
        </w:rPr>
        <w:t>
      (банктің жауапты орындаушысы (қолы,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 кассалық қызмет көрсету ережесіне</w:t>
            </w:r>
            <w:r>
              <w:br/>
            </w:r>
            <w:r>
              <w:rPr>
                <w:rFonts w:ascii="Times New Roman"/>
                <w:b w:val="false"/>
                <w:i w:val="false"/>
                <w:color w:val="000000"/>
                <w:sz w:val="20"/>
              </w:rPr>
              <w:t>103-қосымша</w:t>
            </w:r>
          </w:p>
        </w:tc>
      </w:tr>
    </w:tbl>
    <w:bookmarkStart w:name="z1750" w:id="1298"/>
    <w:p>
      <w:pPr>
        <w:spacing w:after="0"/>
        <w:ind w:left="0"/>
        <w:jc w:val="both"/>
      </w:pPr>
      <w:r>
        <w:rPr>
          <w:rFonts w:ascii="Times New Roman"/>
          <w:b w:val="false"/>
          <w:i w:val="false"/>
          <w:color w:val="000000"/>
          <w:sz w:val="28"/>
        </w:rPr>
        <w:t>
                                                                      Нысан</w:t>
      </w:r>
    </w:p>
    <w:bookmarkEnd w:id="1298"/>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(банк атауы)</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(аумақтық қазынашылық бөлімшесінің атауы)</w:t>
      </w:r>
    </w:p>
    <w:p>
      <w:pPr>
        <w:spacing w:after="0"/>
        <w:ind w:left="0"/>
        <w:jc w:val="both"/>
      </w:pPr>
      <w:r>
        <w:rPr>
          <w:rFonts w:ascii="Times New Roman"/>
          <w:b w:val="false"/>
          <w:i w:val="false"/>
          <w:color w:val="000000"/>
          <w:sz w:val="28"/>
        </w:rPr>
        <w:t>
      Бюджет түрі_____________________________________________________</w:t>
      </w:r>
    </w:p>
    <w:p>
      <w:pPr>
        <w:spacing w:after="0"/>
        <w:ind w:left="0"/>
        <w:jc w:val="both"/>
      </w:pPr>
      <w:r>
        <w:rPr>
          <w:rFonts w:ascii="Times New Roman"/>
          <w:b w:val="false"/>
          <w:i w:val="false"/>
          <w:color w:val="000000"/>
          <w:sz w:val="28"/>
        </w:rPr>
        <w:t>
                  ((республикалық, жергілікті (керегінің асты сызылсын)</w:t>
      </w:r>
    </w:p>
    <w:bookmarkStart w:name="z1223" w:id="1299"/>
    <w:p>
      <w:pPr>
        <w:spacing w:after="0"/>
        <w:ind w:left="0"/>
        <w:jc w:val="left"/>
      </w:pPr>
      <w:r>
        <w:rPr>
          <w:rFonts w:ascii="Times New Roman"/>
          <w:b/>
          <w:i w:val="false"/>
          <w:color w:val="000000"/>
        </w:rPr>
        <w:t xml:space="preserve"> Төленген чектердің тізілімі</w:t>
      </w:r>
    </w:p>
    <w:bookmarkEnd w:id="1299"/>
    <w:p>
      <w:pPr>
        <w:spacing w:after="0"/>
        <w:ind w:left="0"/>
        <w:jc w:val="both"/>
      </w:pPr>
      <w:r>
        <w:rPr>
          <w:rFonts w:ascii="Times New Roman"/>
          <w:b w:val="false"/>
          <w:i w:val="false"/>
          <w:color w:val="000000"/>
          <w:sz w:val="28"/>
        </w:rPr>
        <w:t>
      Күні __ж.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аумақтық қазынашылық бөлімшесі тізілімінің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тізілім бойынша _____________________сомасына</w:t>
      </w:r>
    </w:p>
    <w:p>
      <w:pPr>
        <w:spacing w:after="0"/>
        <w:ind w:left="0"/>
        <w:jc w:val="both"/>
      </w:pPr>
      <w:r>
        <w:rPr>
          <w:rFonts w:ascii="Times New Roman"/>
          <w:b w:val="false"/>
          <w:i w:val="false"/>
          <w:color w:val="000000"/>
          <w:sz w:val="28"/>
        </w:rPr>
        <w:t>
      (санмен және жазумен)</w:t>
      </w:r>
    </w:p>
    <w:p>
      <w:pPr>
        <w:spacing w:after="0"/>
        <w:ind w:left="0"/>
        <w:jc w:val="both"/>
      </w:pPr>
      <w:r>
        <w:rPr>
          <w:rFonts w:ascii="Times New Roman"/>
          <w:b w:val="false"/>
          <w:i w:val="false"/>
          <w:color w:val="000000"/>
          <w:sz w:val="28"/>
        </w:rPr>
        <w:t>
      ____________ чектер төленді</w:t>
      </w:r>
    </w:p>
    <w:p>
      <w:pPr>
        <w:spacing w:after="0"/>
        <w:ind w:left="0"/>
        <w:jc w:val="both"/>
      </w:pPr>
      <w:r>
        <w:rPr>
          <w:rFonts w:ascii="Times New Roman"/>
          <w:b w:val="false"/>
          <w:i w:val="false"/>
          <w:color w:val="000000"/>
          <w:sz w:val="28"/>
        </w:rPr>
        <w:t>
      Банк басшысы ____________________________</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Банктің жауапты орындаушысы_____________________</w:t>
      </w:r>
    </w:p>
    <w:p>
      <w:pPr>
        <w:spacing w:after="0"/>
        <w:ind w:left="0"/>
        <w:jc w:val="both"/>
      </w:pPr>
      <w:r>
        <w:rPr>
          <w:rFonts w:ascii="Times New Roman"/>
          <w:b w:val="false"/>
          <w:i w:val="false"/>
          <w:color w:val="000000"/>
          <w:sz w:val="28"/>
        </w:rPr>
        <w:t>
      Төленген чектер тізілімі қабылданды</w:t>
      </w:r>
    </w:p>
    <w:p>
      <w:pPr>
        <w:spacing w:after="0"/>
        <w:ind w:left="0"/>
        <w:jc w:val="both"/>
      </w:pPr>
      <w:r>
        <w:rPr>
          <w:rFonts w:ascii="Times New Roman"/>
          <w:b w:val="false"/>
          <w:i w:val="false"/>
          <w:color w:val="000000"/>
          <w:sz w:val="28"/>
        </w:rPr>
        <w:t>
      № төлеуге берілетін шотпен</w:t>
      </w:r>
    </w:p>
    <w:p>
      <w:pPr>
        <w:spacing w:after="0"/>
        <w:ind w:left="0"/>
        <w:jc w:val="both"/>
      </w:pPr>
      <w:r>
        <w:rPr>
          <w:rFonts w:ascii="Times New Roman"/>
          <w:b w:val="false"/>
          <w:i w:val="false"/>
          <w:color w:val="000000"/>
          <w:sz w:val="28"/>
        </w:rPr>
        <w:t>
      аударылды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(аумақтық қазынашылық бөлімшесінің</w:t>
      </w:r>
    </w:p>
    <w:p>
      <w:pPr>
        <w:spacing w:after="0"/>
        <w:ind w:left="0"/>
        <w:jc w:val="both"/>
      </w:pPr>
      <w:r>
        <w:rPr>
          <w:rFonts w:ascii="Times New Roman"/>
          <w:b w:val="false"/>
          <w:i w:val="false"/>
          <w:color w:val="000000"/>
          <w:sz w:val="28"/>
        </w:rPr>
        <w:t>
      жауапты орындаушысы)</w:t>
      </w:r>
    </w:p>
    <w:p>
      <w:pPr>
        <w:spacing w:after="0"/>
        <w:ind w:left="0"/>
        <w:jc w:val="both"/>
      </w:pPr>
      <w:r>
        <w:rPr>
          <w:rFonts w:ascii="Times New Roman"/>
          <w:b w:val="false"/>
          <w:i w:val="false"/>
          <w:color w:val="000000"/>
          <w:sz w:val="28"/>
        </w:rPr>
        <w:t>
      Күні __ж."___"______________             Күні __ж.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 кассалық қызмет көрсету ережесіне</w:t>
            </w:r>
            <w:r>
              <w:br/>
            </w:r>
            <w:r>
              <w:rPr>
                <w:rFonts w:ascii="Times New Roman"/>
                <w:b w:val="false"/>
                <w:i w:val="false"/>
                <w:color w:val="000000"/>
                <w:sz w:val="20"/>
              </w:rPr>
              <w:t>104-қосымша</w:t>
            </w:r>
          </w:p>
        </w:tc>
      </w:tr>
    </w:tbl>
    <w:bookmarkStart w:name="z1751" w:id="1300"/>
    <w:p>
      <w:pPr>
        <w:spacing w:after="0"/>
        <w:ind w:left="0"/>
        <w:jc w:val="both"/>
      </w:pPr>
      <w:r>
        <w:rPr>
          <w:rFonts w:ascii="Times New Roman"/>
          <w:b w:val="false"/>
          <w:i w:val="false"/>
          <w:color w:val="000000"/>
          <w:sz w:val="28"/>
        </w:rPr>
        <w:t>
                                                                      Нысан</w:t>
      </w:r>
    </w:p>
    <w:bookmarkEnd w:id="1300"/>
    <w:bookmarkStart w:name="z1225" w:id="1301"/>
    <w:p>
      <w:pPr>
        <w:spacing w:after="0"/>
        <w:ind w:left="0"/>
        <w:jc w:val="left"/>
      </w:pPr>
      <w:r>
        <w:rPr>
          <w:rFonts w:ascii="Times New Roman"/>
          <w:b/>
          <w:i w:val="false"/>
          <w:color w:val="000000"/>
        </w:rPr>
        <w:t xml:space="preserve"> Ағымдағы шот ашуға арналған рұқсат</w:t>
      </w:r>
    </w:p>
    <w:bookmarkEnd w:id="130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 </w:t>
      </w:r>
      <w:r>
        <w:rPr>
          <w:rFonts w:ascii="Times New Roman"/>
          <w:b w:val="false"/>
          <w:i w:val="false"/>
          <w:color w:val="000000"/>
          <w:sz w:val="28"/>
        </w:rPr>
        <w:t>жылғы "___" _____________</w:t>
      </w:r>
    </w:p>
    <w:p>
      <w:pPr>
        <w:spacing w:after="0"/>
        <w:ind w:left="0"/>
        <w:jc w:val="both"/>
      </w:pPr>
      <w:r>
        <w:rPr>
          <w:rFonts w:ascii="Times New Roman"/>
          <w:b w:val="false"/>
          <w:i w:val="false"/>
          <w:color w:val="000000"/>
          <w:sz w:val="28"/>
        </w:rPr>
        <w:t>
      __________________________ (бюджетінен қаржыландырылатын бюджет түрi)</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(мемлекеттiк мекеменiң атауы және коды)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қолдаухаты негiзiнде (бюджеттiк бағдарламалар әкiмшiсiнiң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корпоративтiк төлем карточкасын қолдана отырып, есеп айырысу жүргiзу үшiн ұлттық валютада ағымдағы шот ашуға рұқсат етiледi 20__ ж. "___" _____________________________.</w:t>
      </w:r>
    </w:p>
    <w:p>
      <w:pPr>
        <w:spacing w:after="0"/>
        <w:ind w:left="0"/>
        <w:jc w:val="both"/>
      </w:pPr>
      <w:r>
        <w:rPr>
          <w:rFonts w:ascii="Times New Roman"/>
          <w:b w:val="false"/>
          <w:i w:val="false"/>
          <w:color w:val="000000"/>
          <w:sz w:val="28"/>
        </w:rPr>
        <w:t>
      Рұқсат бюджеттi атқару жөнiндегi орталық уәкiлеттi орган қайтарып</w:t>
      </w:r>
    </w:p>
    <w:p>
      <w:pPr>
        <w:spacing w:after="0"/>
        <w:ind w:left="0"/>
        <w:jc w:val="both"/>
      </w:pPr>
      <w:r>
        <w:rPr>
          <w:rFonts w:ascii="Times New Roman"/>
          <w:b w:val="false"/>
          <w:i w:val="false"/>
          <w:color w:val="000000"/>
          <w:sz w:val="28"/>
        </w:rPr>
        <w:t>
      алғанға дейiн қолданыста болады.</w:t>
      </w:r>
    </w:p>
    <w:p>
      <w:pPr>
        <w:spacing w:after="0"/>
        <w:ind w:left="0"/>
        <w:jc w:val="both"/>
      </w:pPr>
      <w:r>
        <w:rPr>
          <w:rFonts w:ascii="Times New Roman"/>
          <w:b w:val="false"/>
          <w:i w:val="false"/>
          <w:color w:val="000000"/>
          <w:sz w:val="28"/>
        </w:rPr>
        <w:t>
      Бюджеттi атқару жөнiндегi</w:t>
      </w:r>
    </w:p>
    <w:p>
      <w:pPr>
        <w:spacing w:after="0"/>
        <w:ind w:left="0"/>
        <w:jc w:val="both"/>
      </w:pPr>
      <w:r>
        <w:rPr>
          <w:rFonts w:ascii="Times New Roman"/>
          <w:b w:val="false"/>
          <w:i w:val="false"/>
          <w:color w:val="000000"/>
          <w:sz w:val="28"/>
        </w:rPr>
        <w:t>
      уәкiлеттi органның басшысы ____________________ 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Банк белгiсi</w:t>
      </w:r>
    </w:p>
    <w:p>
      <w:pPr>
        <w:spacing w:after="0"/>
        <w:ind w:left="0"/>
        <w:jc w:val="both"/>
      </w:pPr>
      <w:r>
        <w:rPr>
          <w:rFonts w:ascii="Times New Roman"/>
          <w:b w:val="false"/>
          <w:i w:val="false"/>
          <w:color w:val="000000"/>
          <w:sz w:val="28"/>
        </w:rPr>
        <w:t>
      _____ ж. "___" ___________ шот № 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 кассалық қызмет көрсету ережесіне</w:t>
            </w:r>
            <w:r>
              <w:br/>
            </w:r>
            <w:r>
              <w:rPr>
                <w:rFonts w:ascii="Times New Roman"/>
                <w:b w:val="false"/>
                <w:i w:val="false"/>
                <w:color w:val="000000"/>
                <w:sz w:val="20"/>
              </w:rPr>
              <w:t>105-қосымша</w:t>
            </w:r>
          </w:p>
        </w:tc>
      </w:tr>
    </w:tbl>
    <w:bookmarkStart w:name="z1227" w:id="1302"/>
    <w:p>
      <w:pPr>
        <w:spacing w:after="0"/>
        <w:ind w:left="0"/>
        <w:jc w:val="left"/>
      </w:pPr>
      <w:r>
        <w:rPr>
          <w:rFonts w:ascii="Times New Roman"/>
          <w:b/>
          <w:i w:val="false"/>
          <w:color w:val="000000"/>
        </w:rPr>
        <w:t xml:space="preserve"> АҒЫМДАҒЫ ШОТ АШУҒА, КОРПОРАТИВТIК ТӨЛЕМ КАРТОЧКАСЫН БЕРУ ЖӘНЕ</w:t>
      </w:r>
      <w:r>
        <w:br/>
      </w:r>
      <w:r>
        <w:rPr>
          <w:rFonts w:ascii="Times New Roman"/>
          <w:b/>
          <w:i w:val="false"/>
          <w:color w:val="000000"/>
        </w:rPr>
        <w:t>ОҒАН ҚЫЗМЕТ КӨРСЕТУ ТУРАЛЫ ШАРТ</w:t>
      </w:r>
    </w:p>
    <w:bookmarkEnd w:id="1302"/>
    <w:p>
      <w:pPr>
        <w:spacing w:after="0"/>
        <w:ind w:left="0"/>
        <w:jc w:val="both"/>
      </w:pPr>
      <w:r>
        <w:rPr>
          <w:rFonts w:ascii="Times New Roman"/>
          <w:b w:val="false"/>
          <w:i w:val="false"/>
          <w:color w:val="ff0000"/>
          <w:sz w:val="28"/>
        </w:rPr>
        <w:t xml:space="preserve">
      Ескерту. 105-қосымша алып тасталды - ҚР Қаржы министрінің 09.10.2015 </w:t>
      </w:r>
      <w:r>
        <w:rPr>
          <w:rFonts w:ascii="Times New Roman"/>
          <w:b w:val="false"/>
          <w:i w:val="false"/>
          <w:color w:val="ff0000"/>
          <w:sz w:val="28"/>
        </w:rPr>
        <w:t>№ 509</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Бюджеттің атқарылуы және оған кассалық қызмет көрсету ережесіне</w:t>
            </w:r>
            <w:r>
              <w:br/>
            </w:r>
            <w:r>
              <w:rPr>
                <w:rFonts w:ascii="Times New Roman"/>
                <w:b w:val="false"/>
                <w:i w:val="false"/>
                <w:color w:val="000000"/>
                <w:sz w:val="20"/>
              </w:rPr>
              <w:t>106-қосымша</w:t>
            </w:r>
          </w:p>
        </w:tc>
      </w:tr>
    </w:tbl>
    <w:bookmarkStart w:name="z1752" w:id="1303"/>
    <w:p>
      <w:pPr>
        <w:spacing w:after="0"/>
        <w:ind w:left="0"/>
        <w:jc w:val="both"/>
      </w:pPr>
      <w:r>
        <w:rPr>
          <w:rFonts w:ascii="Times New Roman"/>
          <w:b w:val="false"/>
          <w:i w:val="false"/>
          <w:color w:val="000000"/>
          <w:sz w:val="28"/>
        </w:rPr>
        <w:t>
                                                                      Нысан</w:t>
      </w:r>
    </w:p>
    <w:bookmarkEnd w:id="1303"/>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(мемлекеттік мекеменің атауы және коды)</w:t>
      </w:r>
    </w:p>
    <w:bookmarkStart w:name="z1229" w:id="1304"/>
    <w:p>
      <w:pPr>
        <w:spacing w:after="0"/>
        <w:ind w:left="0"/>
        <w:jc w:val="left"/>
      </w:pPr>
      <w:r>
        <w:rPr>
          <w:rFonts w:ascii="Times New Roman"/>
          <w:b/>
          <w:i w:val="false"/>
          <w:color w:val="000000"/>
        </w:rPr>
        <w:t xml:space="preserve"> Корпоративтік карточкаларды тіркеу журналы</w:t>
      </w:r>
    </w:p>
    <w:bookmarkEnd w:id="1304"/>
    <w:p>
      <w:pPr>
        <w:spacing w:after="0"/>
        <w:ind w:left="0"/>
        <w:jc w:val="both"/>
      </w:pPr>
      <w:r>
        <w:rPr>
          <w:rFonts w:ascii="Times New Roman"/>
          <w:b w:val="false"/>
          <w:i w:val="false"/>
          <w:color w:val="000000"/>
          <w:sz w:val="28"/>
        </w:rPr>
        <w:t>
      _______________ ж. басталды</w:t>
      </w:r>
    </w:p>
    <w:p>
      <w:pPr>
        <w:spacing w:after="0"/>
        <w:ind w:left="0"/>
        <w:jc w:val="both"/>
      </w:pPr>
      <w:r>
        <w:rPr>
          <w:rFonts w:ascii="Times New Roman"/>
          <w:b w:val="false"/>
          <w:i w:val="false"/>
          <w:color w:val="000000"/>
          <w:sz w:val="28"/>
        </w:rPr>
        <w:t>
      ______________ж. аяқталды</w:t>
      </w:r>
    </w:p>
    <w:p>
      <w:pPr>
        <w:spacing w:after="0"/>
        <w:ind w:left="0"/>
        <w:jc w:val="both"/>
      </w:pPr>
      <w:r>
        <w:rPr>
          <w:rFonts w:ascii="Times New Roman"/>
          <w:b w:val="false"/>
          <w:i w:val="false"/>
          <w:color w:val="000000"/>
          <w:sz w:val="28"/>
        </w:rPr>
        <w:t>
      сақталу мерзімі.__________</w:t>
      </w:r>
    </w:p>
    <w:p>
      <w:pPr>
        <w:spacing w:after="0"/>
        <w:ind w:left="0"/>
        <w:jc w:val="both"/>
      </w:pPr>
      <w:r>
        <w:rPr>
          <w:rFonts w:ascii="Times New Roman"/>
          <w:b w:val="false"/>
          <w:i w:val="false"/>
          <w:color w:val="000000"/>
          <w:sz w:val="28"/>
        </w:rPr>
        <w:t>
      номенклатура бойынша істің №____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журналдың барлық парағы осы Үлгі бойынша басылсын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Банктен карточка алған күн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төлем карточкасының иесі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карточка беру үшін негіздеме (бұйрықтың күні,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карточка алу туралы белгі (қолы)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карточканы қайтару туралы белгі (қолы)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 кассалық қызмет көрсету ережесіне</w:t>
            </w:r>
            <w:r>
              <w:br/>
            </w:r>
            <w:r>
              <w:rPr>
                <w:rFonts w:ascii="Times New Roman"/>
                <w:b w:val="false"/>
                <w:i w:val="false"/>
                <w:color w:val="000000"/>
                <w:sz w:val="20"/>
              </w:rPr>
              <w:t>107-қосымша</w:t>
            </w:r>
          </w:p>
        </w:tc>
      </w:tr>
    </w:tbl>
    <w:bookmarkStart w:name="z1753" w:id="1305"/>
    <w:p>
      <w:pPr>
        <w:spacing w:after="0"/>
        <w:ind w:left="0"/>
        <w:jc w:val="both"/>
      </w:pPr>
      <w:r>
        <w:rPr>
          <w:rFonts w:ascii="Times New Roman"/>
          <w:b w:val="false"/>
          <w:i w:val="false"/>
          <w:color w:val="000000"/>
          <w:sz w:val="28"/>
        </w:rPr>
        <w:t>
                                                            2-38-нысан</w:t>
      </w:r>
    </w:p>
    <w:bookmarkEnd w:id="1305"/>
    <w:bookmarkStart w:name="z1231" w:id="1306"/>
    <w:p>
      <w:pPr>
        <w:spacing w:after="0"/>
        <w:ind w:left="0"/>
        <w:jc w:val="left"/>
      </w:pPr>
      <w:r>
        <w:rPr>
          <w:rFonts w:ascii="Times New Roman"/>
          <w:b/>
          <w:i w:val="false"/>
          <w:color w:val="000000"/>
        </w:rPr>
        <w:t xml:space="preserve"> №______ Төлем тапсырмасы</w:t>
      </w:r>
    </w:p>
    <w:bookmarkEnd w:id="1306"/>
    <w:p>
      <w:pPr>
        <w:spacing w:after="0"/>
        <w:ind w:left="0"/>
        <w:jc w:val="both"/>
      </w:pPr>
      <w:r>
        <w:rPr>
          <w:rFonts w:ascii="Times New Roman"/>
          <w:b w:val="false"/>
          <w:i w:val="false"/>
          <w:color w:val="000000"/>
          <w:sz w:val="28"/>
        </w:rPr>
        <w:t>
      "____" _______ 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Жіберуші:__________________</w:t>
            </w:r>
          </w:p>
          <w:p>
            <w:pPr>
              <w:spacing w:after="20"/>
              <w:ind w:left="20"/>
              <w:jc w:val="both"/>
            </w:pPr>
            <w:r>
              <w:rPr>
                <w:rFonts w:ascii="Times New Roman"/>
                <w:b w:val="false"/>
                <w:i w:val="false"/>
                <w:color w:val="000000"/>
                <w:sz w:val="20"/>
              </w:rPr>
              <w:t>
ЖСН/БСН:________________ КОд: 11</w:t>
            </w:r>
          </w:p>
          <w:p>
            <w:pPr>
              <w:spacing w:after="20"/>
              <w:ind w:left="20"/>
              <w:jc w:val="both"/>
            </w:pPr>
            <w:r>
              <w:rPr>
                <w:rFonts w:ascii="Times New Roman"/>
                <w:b w:val="false"/>
                <w:i w:val="false"/>
                <w:color w:val="000000"/>
                <w:sz w:val="20"/>
              </w:rPr>
              <w:t>
Жіберушінің банкі: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Бенебициар:________________</w:t>
            </w:r>
          </w:p>
          <w:p>
            <w:pPr>
              <w:spacing w:after="20"/>
              <w:ind w:left="20"/>
              <w:jc w:val="both"/>
            </w:pPr>
            <w:r>
              <w:rPr>
                <w:rFonts w:ascii="Times New Roman"/>
                <w:b w:val="false"/>
                <w:i w:val="false"/>
                <w:color w:val="000000"/>
                <w:sz w:val="20"/>
              </w:rPr>
              <w:t>
ЖСН/БСН:_________________ Кбе:12</w:t>
            </w:r>
          </w:p>
          <w:p>
            <w:pPr>
              <w:spacing w:after="20"/>
              <w:ind w:left="20"/>
              <w:jc w:val="both"/>
            </w:pPr>
            <w:r>
              <w:rPr>
                <w:rFonts w:ascii="Times New Roman"/>
                <w:b w:val="false"/>
                <w:i w:val="false"/>
                <w:color w:val="000000"/>
                <w:sz w:val="20"/>
              </w:rPr>
              <w:t>
Бенефициардың банкі:________________</w:t>
            </w:r>
          </w:p>
          <w:p>
            <w:pPr>
              <w:spacing w:after="20"/>
              <w:ind w:left="20"/>
              <w:jc w:val="both"/>
            </w:pPr>
            <w:r>
              <w:rPr>
                <w:rFonts w:ascii="Times New Roman"/>
                <w:b w:val="false"/>
                <w:i w:val="false"/>
                <w:color w:val="000000"/>
                <w:sz w:val="20"/>
              </w:rPr>
              <w:t>
Делдал-банк: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жазбаша:_____________ ___________________________</w:t>
            </w:r>
          </w:p>
          <w:p>
            <w:pPr>
              <w:spacing w:after="20"/>
              <w:ind w:left="20"/>
              <w:jc w:val="both"/>
            </w:pPr>
            <w:r>
              <w:rPr>
                <w:rFonts w:ascii="Times New Roman"/>
                <w:b w:val="false"/>
                <w:i w:val="false"/>
                <w:color w:val="000000"/>
                <w:sz w:val="20"/>
              </w:rPr>
              <w:t>
|СТК |</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|КБКД |</w:t>
            </w:r>
          </w:p>
          <w:p>
            <w:pPr>
              <w:spacing w:after="20"/>
              <w:ind w:left="20"/>
              <w:jc w:val="both"/>
            </w:pPr>
            <w:r>
              <w:rPr>
                <w:rFonts w:ascii="Times New Roman"/>
                <w:b w:val="false"/>
                <w:i w:val="false"/>
                <w:color w:val="000000"/>
                <w:sz w:val="20"/>
              </w:rPr>
              <w:t>
|КБКР |</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|Валюта күні.|</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Төлем мақсаты:_______________</w:t>
            </w:r>
          </w:p>
          <w:p>
            <w:pPr>
              <w:spacing w:after="20"/>
              <w:ind w:left="20"/>
              <w:jc w:val="both"/>
            </w:pPr>
            <w:r>
              <w:rPr>
                <w:rFonts w:ascii="Times New Roman"/>
                <w:b w:val="false"/>
                <w:i w:val="false"/>
                <w:color w:val="000000"/>
                <w:sz w:val="20"/>
              </w:rPr>
              <w:t>
Басшы:</w:t>
            </w:r>
          </w:p>
          <w:p>
            <w:pPr>
              <w:spacing w:after="20"/>
              <w:ind w:left="20"/>
              <w:jc w:val="both"/>
            </w:pPr>
            <w:r>
              <w:rPr>
                <w:rFonts w:ascii="Times New Roman"/>
                <w:b w:val="false"/>
                <w:i w:val="false"/>
                <w:color w:val="000000"/>
                <w:sz w:val="20"/>
              </w:rPr>
              <w:t>
Бас бухгалтер: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 кассалық қызмет көрсету ережесіне</w:t>
            </w:r>
            <w:r>
              <w:br/>
            </w:r>
            <w:r>
              <w:rPr>
                <w:rFonts w:ascii="Times New Roman"/>
                <w:b w:val="false"/>
                <w:i w:val="false"/>
                <w:color w:val="000000"/>
                <w:sz w:val="20"/>
              </w:rPr>
              <w:t>108-қосымша</w:t>
            </w:r>
            <w:r>
              <w:br/>
            </w:r>
            <w:r>
              <w:rPr>
                <w:rFonts w:ascii="Times New Roman"/>
                <w:b w:val="false"/>
                <w:i w:val="false"/>
                <w:color w:val="000000"/>
                <w:sz w:val="20"/>
              </w:rPr>
              <w:t>5-17 нысаны</w:t>
            </w:r>
          </w:p>
        </w:tc>
      </w:tr>
    </w:tbl>
    <w:p>
      <w:pPr>
        <w:spacing w:after="0"/>
        <w:ind w:left="0"/>
        <w:jc w:val="both"/>
      </w:pPr>
      <w:r>
        <w:rPr>
          <w:rFonts w:ascii="Times New Roman"/>
          <w:b w:val="false"/>
          <w:i w:val="false"/>
          <w:color w:val="000000"/>
          <w:sz w:val="28"/>
        </w:rPr>
        <w:t>
      Есеп жүргізілді:</w:t>
      </w:r>
    </w:p>
    <w:p>
      <w:pPr>
        <w:spacing w:after="0"/>
        <w:ind w:left="0"/>
        <w:jc w:val="both"/>
      </w:pPr>
      <w:r>
        <w:rPr>
          <w:rFonts w:ascii="Times New Roman"/>
          <w:b w:val="false"/>
          <w:i w:val="false"/>
          <w:color w:val="000000"/>
          <w:sz w:val="28"/>
        </w:rPr>
        <w:t xml:space="preserve">
      Күні - Уақыты </w:t>
      </w:r>
    </w:p>
    <w:p>
      <w:pPr>
        <w:spacing w:after="0"/>
        <w:ind w:left="0"/>
        <w:jc w:val="both"/>
      </w:pPr>
      <w:r>
        <w:rPr>
          <w:rFonts w:ascii="Times New Roman"/>
          <w:b w:val="false"/>
          <w:i w:val="false"/>
          <w:color w:val="000000"/>
          <w:sz w:val="28"/>
        </w:rPr>
        <w:t>
      1 -ден №-ге дейін</w:t>
      </w:r>
    </w:p>
    <w:bookmarkStart w:name="z1233" w:id="1307"/>
    <w:p>
      <w:pPr>
        <w:spacing w:after="0"/>
        <w:ind w:left="0"/>
        <w:jc w:val="left"/>
      </w:pPr>
      <w:r>
        <w:rPr>
          <w:rFonts w:ascii="Times New Roman"/>
          <w:b/>
          <w:i w:val="false"/>
          <w:color w:val="000000"/>
        </w:rPr>
        <w:t xml:space="preserve"> Қалпына келтіру және көшіру тізілімі</w:t>
      </w:r>
    </w:p>
    <w:bookmarkEnd w:id="1307"/>
    <w:p>
      <w:pPr>
        <w:spacing w:after="0"/>
        <w:ind w:left="0"/>
        <w:jc w:val="both"/>
      </w:pPr>
      <w:r>
        <w:rPr>
          <w:rFonts w:ascii="Times New Roman"/>
          <w:b w:val="false"/>
          <w:i w:val="false"/>
          <w:color w:val="000000"/>
          <w:sz w:val="28"/>
        </w:rPr>
        <w:t>
      Өңір:______________________________</w:t>
      </w:r>
    </w:p>
    <w:p>
      <w:pPr>
        <w:spacing w:after="0"/>
        <w:ind w:left="0"/>
        <w:jc w:val="both"/>
      </w:pPr>
      <w:r>
        <w:rPr>
          <w:rFonts w:ascii="Times New Roman"/>
          <w:b w:val="false"/>
          <w:i w:val="false"/>
          <w:color w:val="000000"/>
          <w:sz w:val="28"/>
        </w:rPr>
        <w:t>
      Бюджет түрі:_______________________</w:t>
      </w:r>
    </w:p>
    <w:p>
      <w:pPr>
        <w:spacing w:after="0"/>
        <w:ind w:left="0"/>
        <w:jc w:val="both"/>
      </w:pPr>
      <w:r>
        <w:rPr>
          <w:rFonts w:ascii="Times New Roman"/>
          <w:b w:val="false"/>
          <w:i w:val="false"/>
          <w:color w:val="000000"/>
          <w:sz w:val="28"/>
        </w:rPr>
        <w:t>
      Қаржыландыру көзі:_________________</w:t>
      </w:r>
    </w:p>
    <w:p>
      <w:pPr>
        <w:spacing w:after="0"/>
        <w:ind w:left="0"/>
        <w:jc w:val="both"/>
      </w:pPr>
      <w:r>
        <w:rPr>
          <w:rFonts w:ascii="Times New Roman"/>
          <w:b w:val="false"/>
          <w:i w:val="false"/>
          <w:color w:val="000000"/>
          <w:sz w:val="28"/>
        </w:rPr>
        <w:t>
      Мем.мекеме коды:___________________</w:t>
      </w:r>
    </w:p>
    <w:p>
      <w:pPr>
        <w:spacing w:after="0"/>
        <w:ind w:left="0"/>
        <w:jc w:val="both"/>
      </w:pPr>
      <w:r>
        <w:rPr>
          <w:rFonts w:ascii="Times New Roman"/>
          <w:b w:val="false"/>
          <w:i w:val="false"/>
          <w:color w:val="000000"/>
          <w:sz w:val="28"/>
        </w:rPr>
        <w:t>
      Мем.мекеме атауы:__________________</w:t>
      </w:r>
    </w:p>
    <w:p>
      <w:pPr>
        <w:spacing w:after="0"/>
        <w:ind w:left="0"/>
        <w:jc w:val="both"/>
      </w:pPr>
      <w:r>
        <w:rPr>
          <w:rFonts w:ascii="Times New Roman"/>
          <w:b w:val="false"/>
          <w:i w:val="false"/>
          <w:color w:val="000000"/>
          <w:sz w:val="28"/>
        </w:rPr>
        <w:t>
      Мерзімі:___________________________</w:t>
      </w:r>
    </w:p>
    <w:p>
      <w:pPr>
        <w:spacing w:after="0"/>
        <w:ind w:left="0"/>
        <w:jc w:val="both"/>
      </w:pPr>
      <w:r>
        <w:rPr>
          <w:rFonts w:ascii="Times New Roman"/>
          <w:b w:val="false"/>
          <w:i w:val="false"/>
          <w:color w:val="000000"/>
          <w:sz w:val="28"/>
        </w:rPr>
        <w:t>
      Өлшем бірлігі: теңге_______________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сыныптаманың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 бойынша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берілетін шоттың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орындаушылар_____________ ______________</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М.О.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 кассалық қызмет көрсету ережесіне</w:t>
            </w:r>
            <w:r>
              <w:br/>
            </w:r>
            <w:r>
              <w:rPr>
                <w:rFonts w:ascii="Times New Roman"/>
                <w:b w:val="false"/>
                <w:i w:val="false"/>
                <w:color w:val="000000"/>
                <w:sz w:val="20"/>
              </w:rPr>
              <w:t>109-қосымша</w:t>
            </w:r>
          </w:p>
        </w:tc>
      </w:tr>
    </w:tbl>
    <w:bookmarkStart w:name="z1755" w:id="1308"/>
    <w:p>
      <w:pPr>
        <w:spacing w:after="0"/>
        <w:ind w:left="0"/>
        <w:jc w:val="both"/>
      </w:pPr>
      <w:r>
        <w:rPr>
          <w:rFonts w:ascii="Times New Roman"/>
          <w:b w:val="false"/>
          <w:i w:val="false"/>
          <w:color w:val="000000"/>
          <w:sz w:val="28"/>
        </w:rPr>
        <w:t xml:space="preserve">
      Нысан           </w:t>
      </w:r>
    </w:p>
    <w:bookmarkEnd w:id="1308"/>
    <w:p>
      <w:pPr>
        <w:spacing w:after="0"/>
        <w:ind w:left="0"/>
        <w:jc w:val="left"/>
      </w:pPr>
      <w:r>
        <w:rPr>
          <w:rFonts w:ascii="Times New Roman"/>
          <w:b/>
          <w:i w:val="false"/>
          <w:color w:val="000000"/>
        </w:rPr>
        <w:t xml:space="preserve"> Инкассолық өкімдердің тізілімі</w:t>
      </w:r>
    </w:p>
    <w:p>
      <w:pPr>
        <w:spacing w:after="0"/>
        <w:ind w:left="0"/>
        <w:jc w:val="both"/>
      </w:pPr>
      <w:r>
        <w:rPr>
          <w:rFonts w:ascii="Times New Roman"/>
          <w:b w:val="false"/>
          <w:i w:val="false"/>
          <w:color w:val="ff0000"/>
          <w:sz w:val="28"/>
        </w:rPr>
        <w:t xml:space="preserve">
      Ескерту. 109-қосымша жаңа редакцияда - ҚР Қаржы министрінің 26.02.2016 </w:t>
      </w:r>
      <w:r>
        <w:rPr>
          <w:rFonts w:ascii="Times New Roman"/>
          <w:b w:val="false"/>
          <w:i w:val="false"/>
          <w:color w:val="ff0000"/>
          <w:sz w:val="28"/>
        </w:rPr>
        <w:t>№ 87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Ұсынылу күні____________________________________</w:t>
      </w:r>
    </w:p>
    <w:p>
      <w:pPr>
        <w:spacing w:after="0"/>
        <w:ind w:left="0"/>
        <w:jc w:val="both"/>
      </w:pPr>
      <w:r>
        <w:rPr>
          <w:rFonts w:ascii="Times New Roman"/>
          <w:b w:val="false"/>
          <w:i w:val="false"/>
          <w:color w:val="000000"/>
          <w:sz w:val="28"/>
        </w:rPr>
        <w:t>
      Мемлекеттік мекеменің атауы:____________________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Инкассолық өкімі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тағайындалуы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мекеменің басшысы ________________________ ________</w:t>
      </w:r>
    </w:p>
    <w:p>
      <w:pPr>
        <w:spacing w:after="0"/>
        <w:ind w:left="0"/>
        <w:jc w:val="both"/>
      </w:pPr>
      <w:r>
        <w:rPr>
          <w:rFonts w:ascii="Times New Roman"/>
          <w:b w:val="false"/>
          <w:i w:val="false"/>
          <w:color w:val="000000"/>
          <w:sz w:val="28"/>
        </w:rPr>
        <w:t>
                                              (Т.А.Ә (бар болса)    (қолы)</w:t>
      </w:r>
    </w:p>
    <w:p>
      <w:pPr>
        <w:spacing w:after="0"/>
        <w:ind w:left="0"/>
        <w:jc w:val="both"/>
      </w:pPr>
      <w:r>
        <w:rPr>
          <w:rFonts w:ascii="Times New Roman"/>
          <w:b w:val="false"/>
          <w:i w:val="false"/>
          <w:color w:val="000000"/>
          <w:sz w:val="28"/>
        </w:rPr>
        <w:t>
      Мемлекеттік мекеменің уәкілетті тұлғасы ________________ ______</w:t>
      </w:r>
    </w:p>
    <w:p>
      <w:pPr>
        <w:spacing w:after="0"/>
        <w:ind w:left="0"/>
        <w:jc w:val="both"/>
      </w:pPr>
      <w:r>
        <w:rPr>
          <w:rFonts w:ascii="Times New Roman"/>
          <w:b w:val="false"/>
          <w:i w:val="false"/>
          <w:color w:val="000000"/>
          <w:sz w:val="28"/>
        </w:rPr>
        <w:t>
                                                   (Т.А.Ә (бар болса)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*Осы ашық жолды аумақтық қазынашылық бөлімшесінің жауапты атқарушысы толтырады.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110-қосымша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_______________________</w:t>
            </w:r>
            <w:r>
              <w:br/>
            </w:r>
            <w:r>
              <w:rPr>
                <w:rFonts w:ascii="Times New Roman"/>
                <w:b w:val="false"/>
                <w:i w:val="false"/>
                <w:color w:val="000000"/>
                <w:sz w:val="20"/>
              </w:rPr>
              <w:t>(аумақтық қазынашылық</w:t>
            </w:r>
            <w:r>
              <w:br/>
            </w:r>
            <w:r>
              <w:rPr>
                <w:rFonts w:ascii="Times New Roman"/>
                <w:b w:val="false"/>
                <w:i w:val="false"/>
                <w:color w:val="000000"/>
                <w:sz w:val="20"/>
              </w:rPr>
              <w:t>бөлімшесінің атауы)</w:t>
            </w:r>
            <w:r>
              <w:br/>
            </w:r>
            <w:r>
              <w:rPr>
                <w:rFonts w:ascii="Times New Roman"/>
                <w:b w:val="false"/>
                <w:i w:val="false"/>
                <w:color w:val="000000"/>
                <w:sz w:val="20"/>
              </w:rPr>
              <w:t>_______________________</w:t>
            </w:r>
            <w:r>
              <w:br/>
            </w:r>
            <w:r>
              <w:rPr>
                <w:rFonts w:ascii="Times New Roman"/>
                <w:b w:val="false"/>
                <w:i w:val="false"/>
                <w:color w:val="000000"/>
                <w:sz w:val="20"/>
              </w:rPr>
              <w:t>_______________________</w:t>
            </w:r>
            <w:r>
              <w:br/>
            </w:r>
            <w:r>
              <w:rPr>
                <w:rFonts w:ascii="Times New Roman"/>
                <w:b w:val="false"/>
                <w:i w:val="false"/>
                <w:color w:val="000000"/>
                <w:sz w:val="20"/>
              </w:rPr>
              <w:t>(бюджет түрі)</w:t>
            </w:r>
            <w:r>
              <w:br/>
            </w:r>
            <w:r>
              <w:rPr>
                <w:rFonts w:ascii="Times New Roman"/>
                <w:b w:val="false"/>
                <w:i w:val="false"/>
                <w:color w:val="000000"/>
                <w:sz w:val="20"/>
              </w:rPr>
              <w:t>_______________________</w:t>
            </w:r>
            <w:r>
              <w:br/>
            </w:r>
            <w:r>
              <w:rPr>
                <w:rFonts w:ascii="Times New Roman"/>
                <w:b w:val="false"/>
                <w:i w:val="false"/>
                <w:color w:val="000000"/>
                <w:sz w:val="20"/>
              </w:rPr>
              <w:t>______________________</w:t>
            </w:r>
            <w:r>
              <w:br/>
            </w:r>
            <w:r>
              <w:rPr>
                <w:rFonts w:ascii="Times New Roman"/>
                <w:b w:val="false"/>
                <w:i w:val="false"/>
                <w:color w:val="000000"/>
                <w:sz w:val="20"/>
              </w:rPr>
              <w:t>(қаржыландыру кезі)</w:t>
            </w:r>
          </w:p>
        </w:tc>
      </w:tr>
    </w:tbl>
    <w:p>
      <w:pPr>
        <w:spacing w:after="0"/>
        <w:ind w:left="0"/>
        <w:jc w:val="left"/>
      </w:pPr>
      <w:r>
        <w:rPr>
          <w:rFonts w:ascii="Times New Roman"/>
          <w:b/>
          <w:i w:val="false"/>
          <w:color w:val="000000"/>
        </w:rPr>
        <w:t xml:space="preserve"> Инкассалық өкімдерді есепке алу журналы</w:t>
      </w:r>
    </w:p>
    <w:p>
      <w:pPr>
        <w:spacing w:after="0"/>
        <w:ind w:left="0"/>
        <w:jc w:val="both"/>
      </w:pPr>
      <w:r>
        <w:rPr>
          <w:rFonts w:ascii="Times New Roman"/>
          <w:b w:val="false"/>
          <w:i w:val="false"/>
          <w:color w:val="ff0000"/>
          <w:sz w:val="28"/>
        </w:rPr>
        <w:t xml:space="preserve">
      Ескерту. 110-қосымша жаңа редакцияда - ҚР Қаржы министрінің 12.07.2017 </w:t>
      </w:r>
      <w:r>
        <w:rPr>
          <w:rFonts w:ascii="Times New Roman"/>
          <w:b w:val="false"/>
          <w:i w:val="false"/>
          <w:color w:val="ff0000"/>
          <w:sz w:val="28"/>
        </w:rPr>
        <w:t>№ 431</w:t>
      </w:r>
      <w:r>
        <w:rPr>
          <w:rFonts w:ascii="Times New Roman"/>
          <w:b w:val="false"/>
          <w:i w:val="false"/>
          <w:color w:val="ff0000"/>
          <w:sz w:val="28"/>
        </w:rPr>
        <w:t xml:space="preserve"> бұйрығымен</w:t>
      </w:r>
    </w:p>
    <w:p>
      <w:pPr>
        <w:spacing w:after="0"/>
        <w:ind w:left="0"/>
        <w:jc w:val="left"/>
      </w:pPr>
    </w:p>
    <w:p>
      <w:pPr>
        <w:spacing w:after="0"/>
        <w:ind w:left="0"/>
        <w:jc w:val="both"/>
      </w:pPr>
      <w:r>
        <w:rPr>
          <w:rFonts w:ascii="Times New Roman"/>
          <w:b w:val="false"/>
          <w:i w:val="false"/>
          <w:color w:val="000000"/>
          <w:sz w:val="28"/>
        </w:rPr>
        <w:t>
      _______________ж.басталды</w:t>
      </w:r>
    </w:p>
    <w:p>
      <w:pPr>
        <w:spacing w:after="0"/>
        <w:ind w:left="0"/>
        <w:jc w:val="both"/>
      </w:pPr>
      <w:r>
        <w:rPr>
          <w:rFonts w:ascii="Times New Roman"/>
          <w:b w:val="false"/>
          <w:i w:val="false"/>
          <w:color w:val="000000"/>
          <w:sz w:val="28"/>
        </w:rPr>
        <w:t>
      _______________ж.аяқталды</w:t>
      </w:r>
    </w:p>
    <w:p>
      <w:pPr>
        <w:spacing w:after="0"/>
        <w:ind w:left="0"/>
        <w:jc w:val="both"/>
      </w:pPr>
      <w:r>
        <w:rPr>
          <w:rFonts w:ascii="Times New Roman"/>
          <w:b w:val="false"/>
          <w:i w:val="false"/>
          <w:color w:val="000000"/>
          <w:sz w:val="28"/>
        </w:rPr>
        <w:t>
      сақтау мерзімі___________</w:t>
      </w:r>
    </w:p>
    <w:p>
      <w:pPr>
        <w:spacing w:after="0"/>
        <w:ind w:left="0"/>
        <w:jc w:val="both"/>
      </w:pPr>
      <w:r>
        <w:rPr>
          <w:rFonts w:ascii="Times New Roman"/>
          <w:b w:val="false"/>
          <w:i w:val="false"/>
          <w:color w:val="000000"/>
          <w:sz w:val="28"/>
        </w:rPr>
        <w:t>
      Номенклатура бойынша істің №____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Инкассалық өкімі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 кім-нің пайдасына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Бұғат-тау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Кіммен қойлды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күні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Бюджеттің атқарылуы және оған кассалық қызмет көрсету ережесіне</w:t>
            </w:r>
            <w:r>
              <w:br/>
            </w:r>
            <w:r>
              <w:rPr>
                <w:rFonts w:ascii="Times New Roman"/>
                <w:b w:val="false"/>
                <w:i w:val="false"/>
                <w:color w:val="000000"/>
                <w:sz w:val="20"/>
              </w:rPr>
              <w:t>111-қосымша</w:t>
            </w:r>
          </w:p>
        </w:tc>
      </w:tr>
    </w:tbl>
    <w:bookmarkStart w:name="z1757" w:id="1309"/>
    <w:p>
      <w:pPr>
        <w:spacing w:after="0"/>
        <w:ind w:left="0"/>
        <w:jc w:val="both"/>
      </w:pPr>
      <w:r>
        <w:rPr>
          <w:rFonts w:ascii="Times New Roman"/>
          <w:b w:val="false"/>
          <w:i w:val="false"/>
          <w:color w:val="000000"/>
          <w:sz w:val="28"/>
        </w:rPr>
        <w:t>
                                                            Нысан</w:t>
      </w:r>
    </w:p>
    <w:bookmarkEnd w:id="1309"/>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(аумақтық қазынашылық бөлімшесінің атауы)</w:t>
      </w:r>
    </w:p>
    <w:bookmarkStart w:name="z1239" w:id="1310"/>
    <w:p>
      <w:pPr>
        <w:spacing w:after="0"/>
        <w:ind w:left="0"/>
        <w:jc w:val="left"/>
      </w:pPr>
      <w:r>
        <w:rPr>
          <w:rFonts w:ascii="Times New Roman"/>
          <w:b/>
          <w:i w:val="false"/>
          <w:color w:val="000000"/>
        </w:rPr>
        <w:t xml:space="preserve"> Квазимемлекеттік сектор субъектісінің шотына қойылған инкассолық</w:t>
      </w:r>
      <w:r>
        <w:br/>
      </w:r>
      <w:r>
        <w:rPr>
          <w:rFonts w:ascii="Times New Roman"/>
          <w:b/>
          <w:i w:val="false"/>
          <w:color w:val="000000"/>
        </w:rPr>
        <w:t>өкiмдердi есепке алу журналы</w:t>
      </w:r>
    </w:p>
    <w:bookmarkEnd w:id="1310"/>
    <w:p>
      <w:pPr>
        <w:spacing w:after="0"/>
        <w:ind w:left="0"/>
        <w:jc w:val="both"/>
      </w:pPr>
      <w:r>
        <w:rPr>
          <w:rFonts w:ascii="Times New Roman"/>
          <w:b w:val="false"/>
          <w:i w:val="false"/>
          <w:color w:val="000000"/>
          <w:sz w:val="28"/>
        </w:rPr>
        <w:t>
      ________________ ж. басталды.</w:t>
      </w:r>
    </w:p>
    <w:p>
      <w:pPr>
        <w:spacing w:after="0"/>
        <w:ind w:left="0"/>
        <w:jc w:val="both"/>
      </w:pPr>
      <w:r>
        <w:rPr>
          <w:rFonts w:ascii="Times New Roman"/>
          <w:b w:val="false"/>
          <w:i w:val="false"/>
          <w:color w:val="000000"/>
          <w:sz w:val="28"/>
        </w:rPr>
        <w:t>
      ________________ ж. аяқталды.</w:t>
      </w:r>
    </w:p>
    <w:p>
      <w:pPr>
        <w:spacing w:after="0"/>
        <w:ind w:left="0"/>
        <w:jc w:val="both"/>
      </w:pPr>
      <w:r>
        <w:rPr>
          <w:rFonts w:ascii="Times New Roman"/>
          <w:b w:val="false"/>
          <w:i w:val="false"/>
          <w:color w:val="000000"/>
          <w:sz w:val="28"/>
        </w:rPr>
        <w:t>
      Сақтау мерзімі _____________________</w:t>
      </w:r>
    </w:p>
    <w:p>
      <w:pPr>
        <w:spacing w:after="0"/>
        <w:ind w:left="0"/>
        <w:jc w:val="both"/>
      </w:pPr>
      <w:r>
        <w:rPr>
          <w:rFonts w:ascii="Times New Roman"/>
          <w:b w:val="false"/>
          <w:i w:val="false"/>
          <w:color w:val="000000"/>
          <w:sz w:val="28"/>
        </w:rPr>
        <w:t>
      Номенклатура бойынша істің №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Инкассолық өкім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 кімнің пайдасына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қойған кім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112-қосымша</w:t>
            </w:r>
          </w:p>
        </w:tc>
      </w:tr>
    </w:tbl>
    <w:p>
      <w:pPr>
        <w:spacing w:after="0"/>
        <w:ind w:left="0"/>
        <w:jc w:val="left"/>
      </w:pPr>
      <w:r>
        <w:br/>
      </w:r>
      <w:r>
        <w:rPr>
          <w:rFonts w:ascii="Times New Roman"/>
          <w:b w:val="false"/>
          <w:i w:val="false"/>
          <w:color w:val="000000"/>
          <w:sz w:val="28"/>
        </w:rPr>
        <w:t>
</w:t>
      </w:r>
    </w:p>
    <w:bookmarkStart w:name="z1241" w:id="1311"/>
    <w:p>
      <w:pPr>
        <w:spacing w:after="0"/>
        <w:ind w:left="0"/>
        <w:jc w:val="left"/>
      </w:pPr>
      <w:r>
        <w:rPr>
          <w:rFonts w:ascii="Times New Roman"/>
          <w:b/>
          <w:i w:val="false"/>
          <w:color w:val="000000"/>
        </w:rPr>
        <w:t xml:space="preserve"> Нысаналы трансферттер бойынша нәтижелер туралы үлгі келісім</w:t>
      </w:r>
    </w:p>
    <w:bookmarkEnd w:id="1311"/>
    <w:p>
      <w:pPr>
        <w:spacing w:after="0"/>
        <w:ind w:left="0"/>
        <w:jc w:val="both"/>
      </w:pPr>
      <w:r>
        <w:rPr>
          <w:rFonts w:ascii="Times New Roman"/>
          <w:b w:val="false"/>
          <w:i w:val="false"/>
          <w:color w:val="ff0000"/>
          <w:sz w:val="28"/>
        </w:rPr>
        <w:t xml:space="preserve">
      Ескерту. 112-қосымша алып тасталды – ҚР Қаржы министрінің 23.02.2018 </w:t>
      </w:r>
      <w:r>
        <w:rPr>
          <w:rFonts w:ascii="Times New Roman"/>
          <w:b w:val="false"/>
          <w:i w:val="false"/>
          <w:color w:val="ff0000"/>
          <w:sz w:val="28"/>
        </w:rPr>
        <w:t>№ 269</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w:t>
            </w:r>
            <w:r>
              <w:br/>
            </w:r>
            <w:r>
              <w:rPr>
                <w:rFonts w:ascii="Times New Roman"/>
                <w:b w:val="false"/>
                <w:i w:val="false"/>
                <w:color w:val="000000"/>
                <w:sz w:val="20"/>
              </w:rPr>
              <w:t>кассалық қызмет көрсету</w:t>
            </w:r>
            <w:r>
              <w:br/>
            </w:r>
            <w:r>
              <w:rPr>
                <w:rFonts w:ascii="Times New Roman"/>
                <w:b w:val="false"/>
                <w:i w:val="false"/>
                <w:color w:val="000000"/>
                <w:sz w:val="20"/>
              </w:rPr>
              <w:t>ережесіне 113-қосымша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47" w:id="1312"/>
    <w:p>
      <w:pPr>
        <w:spacing w:after="0"/>
        <w:ind w:left="0"/>
        <w:jc w:val="left"/>
      </w:pPr>
      <w:r>
        <w:rPr>
          <w:rFonts w:ascii="Times New Roman"/>
          <w:b/>
          <w:i w:val="false"/>
          <w:color w:val="000000"/>
        </w:rPr>
        <w:t xml:space="preserve"> _ жылғы "___" ______________ шетелдік валютаны айырбастауға № өтінім</w:t>
      </w:r>
    </w:p>
    <w:bookmarkEnd w:id="1312"/>
    <w:p>
      <w:pPr>
        <w:spacing w:after="0"/>
        <w:ind w:left="0"/>
        <w:jc w:val="both"/>
      </w:pPr>
      <w:r>
        <w:rPr>
          <w:rFonts w:ascii="Times New Roman"/>
          <w:b w:val="false"/>
          <w:i w:val="false"/>
          <w:color w:val="ff0000"/>
          <w:sz w:val="28"/>
        </w:rPr>
        <w:t xml:space="preserve">
      Ескерту. 113-қосымша жаңа редакцияда – ҚР Премьер-Министрінің орынбасары - Қаржы министрінің 12.04.2022 </w:t>
      </w:r>
      <w:r>
        <w:rPr>
          <w:rFonts w:ascii="Times New Roman"/>
          <w:b w:val="false"/>
          <w:i w:val="false"/>
          <w:color w:val="ff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Мемлекет кепілдік берген қарызды тартқан қарыз алушының /мемлекеттік мекеменің атауы және коды</w:t>
      </w:r>
    </w:p>
    <w:p>
      <w:pPr>
        <w:spacing w:after="0"/>
        <w:ind w:left="0"/>
        <w:jc w:val="both"/>
      </w:pPr>
      <w:r>
        <w:rPr>
          <w:rFonts w:ascii="Times New Roman"/>
          <w:b w:val="false"/>
          <w:i w:val="false"/>
          <w:color w:val="000000"/>
          <w:sz w:val="28"/>
        </w:rPr>
        <w:t>
      Тапсырыс бойынша: ________________________________</w:t>
      </w:r>
    </w:p>
    <w:p>
      <w:pPr>
        <w:spacing w:after="0"/>
        <w:ind w:left="0"/>
        <w:jc w:val="both"/>
      </w:pPr>
      <w:r>
        <w:rPr>
          <w:rFonts w:ascii="Times New Roman"/>
          <w:b w:val="false"/>
          <w:i w:val="false"/>
          <w:color w:val="000000"/>
          <w:sz w:val="28"/>
        </w:rPr>
        <w:t>
      Пошталық мекенжайы: ______________________________</w:t>
      </w:r>
    </w:p>
    <w:p>
      <w:pPr>
        <w:spacing w:after="0"/>
        <w:ind w:left="0"/>
        <w:jc w:val="both"/>
      </w:pPr>
      <w:r>
        <w:rPr>
          <w:rFonts w:ascii="Times New Roman"/>
          <w:b w:val="false"/>
          <w:i w:val="false"/>
          <w:color w:val="000000"/>
          <w:sz w:val="28"/>
        </w:rPr>
        <w:t>
      (мемлекеттік мекеме/ мемлекет кепілдік берген қарызды тартқан қарыз алушы)</w:t>
      </w:r>
    </w:p>
    <w:p>
      <w:pPr>
        <w:spacing w:after="0"/>
        <w:ind w:left="0"/>
        <w:jc w:val="both"/>
      </w:pPr>
      <w:r>
        <w:rPr>
          <w:rFonts w:ascii="Times New Roman"/>
          <w:b w:val="false"/>
          <w:i w:val="false"/>
          <w:color w:val="000000"/>
          <w:sz w:val="28"/>
        </w:rPr>
        <w:t>
      Уәкілетті мәміле бойынша мәселелерді шешуге жауапты орындаушының тегі, аты, әкесінің аты (бар болса): _____________________</w:t>
      </w:r>
    </w:p>
    <w:p>
      <w:pPr>
        <w:spacing w:after="0"/>
        <w:ind w:left="0"/>
        <w:jc w:val="both"/>
      </w:pPr>
      <w:r>
        <w:rPr>
          <w:rFonts w:ascii="Times New Roman"/>
          <w:b w:val="false"/>
          <w:i w:val="false"/>
          <w:color w:val="000000"/>
          <w:sz w:val="28"/>
        </w:rPr>
        <w:t>
      (мемлекеттік мекеме/мемлекет кепілдік берген қарызды тартқан қарыз алушы немесе аумақтық қазынашылық бөлімшесі)</w:t>
      </w:r>
    </w:p>
    <w:p>
      <w:pPr>
        <w:spacing w:after="0"/>
        <w:ind w:left="0"/>
        <w:jc w:val="both"/>
      </w:pPr>
      <w:r>
        <w:rPr>
          <w:rFonts w:ascii="Times New Roman"/>
          <w:b w:val="false"/>
          <w:i w:val="false"/>
          <w:color w:val="000000"/>
          <w:sz w:val="28"/>
        </w:rPr>
        <w:t>
      Мемлекеттік мекеменің/мемлекет кепілдік берілген соманы қарыз алушының тартқан шетел валютасындағы шоты: ____________________________________</w:t>
      </w:r>
    </w:p>
    <w:p>
      <w:pPr>
        <w:spacing w:after="0"/>
        <w:ind w:left="0"/>
        <w:jc w:val="both"/>
      </w:pPr>
      <w:r>
        <w:rPr>
          <w:rFonts w:ascii="Times New Roman"/>
          <w:b w:val="false"/>
          <w:i w:val="false"/>
          <w:color w:val="000000"/>
          <w:sz w:val="28"/>
        </w:rPr>
        <w:t>
      ҚР ҰБ бюджетті атқару жөніндегі орталық уәкілетті органының шоты, БСК ________________________________</w:t>
      </w:r>
    </w:p>
    <w:p>
      <w:pPr>
        <w:spacing w:after="0"/>
        <w:ind w:left="0"/>
        <w:jc w:val="both"/>
      </w:pPr>
      <w:r>
        <w:rPr>
          <w:rFonts w:ascii="Times New Roman"/>
          <w:b w:val="false"/>
          <w:i w:val="false"/>
          <w:color w:val="000000"/>
          <w:sz w:val="28"/>
        </w:rPr>
        <w:t>
      Шетел валютасындағы қаражатты пайдалану бағыты:</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(төлеуге берілетін шотта төлемнің мақсатында сәйкес келетін төлемнің мақсаты, азаматтық-құқықтық мәмілені (келісімнің, келісімшарттың) тіркеу туралы хабарламаның № көрсетіледі)</w:t>
      </w:r>
    </w:p>
    <w:p>
      <w:pPr>
        <w:spacing w:after="0"/>
        <w:ind w:left="0"/>
        <w:jc w:val="both"/>
      </w:pPr>
      <w:r>
        <w:rPr>
          <w:rFonts w:ascii="Times New Roman"/>
          <w:b w:val="false"/>
          <w:i w:val="false"/>
          <w:color w:val="000000"/>
          <w:sz w:val="28"/>
        </w:rPr>
        <w:t>
      Төлемдерді тағайындау коды:</w:t>
      </w:r>
    </w:p>
    <w:p>
      <w:pPr>
        <w:spacing w:after="0"/>
        <w:ind w:left="0"/>
        <w:jc w:val="both"/>
      </w:pPr>
      <w:r>
        <w:rPr>
          <w:rFonts w:ascii="Times New Roman"/>
          <w:b w:val="false"/>
          <w:i w:val="false"/>
          <w:color w:val="000000"/>
          <w:sz w:val="28"/>
        </w:rPr>
        <w:t>
      Төлеуге берілетін шоттың №</w:t>
      </w:r>
    </w:p>
    <w:p>
      <w:pPr>
        <w:spacing w:after="0"/>
        <w:ind w:left="0"/>
        <w:jc w:val="both"/>
      </w:pPr>
      <w:r>
        <w:rPr>
          <w:rFonts w:ascii="Times New Roman"/>
          <w:b w:val="false"/>
          <w:i w:val="false"/>
          <w:color w:val="000000"/>
          <w:sz w:val="28"/>
        </w:rPr>
        <w:t>
      Біздің шотымыздың есебінен және біздің атымыздан төмендегідей шарттарда шетелдік валютада ақшаны айырбастауға мәміле жасасуды тапсырамыз: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 айырбастау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ҰБ бағамы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Теңгеге айырбастау сомасы</w:t>
            </w:r>
          </w:p>
        </w:tc>
      </w:tr>
    </w:tbl>
    <w:p>
      <w:pPr>
        <w:spacing w:after="0"/>
        <w:ind w:left="0"/>
        <w:jc w:val="both"/>
      </w:pPr>
      <w:r>
        <w:rPr>
          <w:rFonts w:ascii="Times New Roman"/>
          <w:b w:val="false"/>
          <w:i w:val="false"/>
          <w:color w:val="000000"/>
          <w:sz w:val="28"/>
        </w:rPr>
        <w:t>
      Өтінім іс-әрекетінің мерзімі 20__жылғы "___" ______ дейін</w:t>
      </w:r>
    </w:p>
    <w:p>
      <w:pPr>
        <w:spacing w:after="0"/>
        <w:ind w:left="0"/>
        <w:jc w:val="both"/>
      </w:pPr>
      <w:r>
        <w:rPr>
          <w:rFonts w:ascii="Times New Roman"/>
          <w:b w:val="false"/>
          <w:i w:val="false"/>
          <w:color w:val="000000"/>
          <w:sz w:val="28"/>
        </w:rPr>
        <w:t>
      Қаржыландыру көзі: ________________________________</w:t>
      </w:r>
    </w:p>
    <w:p>
      <w:pPr>
        <w:spacing w:after="0"/>
        <w:ind w:left="0"/>
        <w:jc w:val="both"/>
      </w:pPr>
      <w:r>
        <w:rPr>
          <w:rFonts w:ascii="Times New Roman"/>
          <w:b w:val="false"/>
          <w:i w:val="false"/>
          <w:color w:val="000000"/>
          <w:sz w:val="28"/>
        </w:rPr>
        <w:t>
      Орталық атқарушы органның аппарат басшысы (белгіленген тәртіппен орталық атқарушы органның аппарат басшысының өкілеттіктері жүктелген лауазымды тұлға), ал мұндай болмаған жағдайда - басшы (мемлекеттік мекеменің/мемлекет кепілдік берген қарызды тартқан қарыз алушының немесе аумақтық қазынашылық бөлімшесінің</w:t>
      </w:r>
    </w:p>
    <w:p>
      <w:pPr>
        <w:spacing w:after="0"/>
        <w:ind w:left="0"/>
        <w:jc w:val="both"/>
      </w:pPr>
      <w:r>
        <w:rPr>
          <w:rFonts w:ascii="Times New Roman"/>
          <w:b w:val="false"/>
          <w:i w:val="false"/>
          <w:color w:val="000000"/>
          <w:sz w:val="28"/>
        </w:rPr>
        <w:t xml:space="preserve">____________ _______________ </w:t>
      </w:r>
    </w:p>
    <w:p>
      <w:pPr>
        <w:spacing w:after="0"/>
        <w:ind w:left="0"/>
        <w:jc w:val="both"/>
      </w:pPr>
      <w:r>
        <w:rPr>
          <w:rFonts w:ascii="Times New Roman"/>
          <w:b w:val="false"/>
          <w:i w:val="false"/>
          <w:color w:val="000000"/>
          <w:sz w:val="28"/>
        </w:rPr>
        <w:t>(қолы) (тегі, аты, әкесінің аты (бар болса)</w:t>
      </w: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 xml:space="preserve">
      Бас бухгалтер ____________ _______________  </w:t>
      </w:r>
    </w:p>
    <w:p>
      <w:pPr>
        <w:spacing w:after="0"/>
        <w:ind w:left="0"/>
        <w:jc w:val="both"/>
      </w:pPr>
      <w:r>
        <w:rPr>
          <w:rFonts w:ascii="Times New Roman"/>
          <w:b w:val="false"/>
          <w:i w:val="false"/>
          <w:color w:val="000000"/>
          <w:sz w:val="28"/>
        </w:rPr>
        <w:t xml:space="preserve">           (қолы) (тегі, аты, әкесінің аты (бар болса)</w:t>
      </w:r>
    </w:p>
    <w:p>
      <w:pPr>
        <w:spacing w:after="0"/>
        <w:ind w:left="0"/>
        <w:jc w:val="both"/>
      </w:pPr>
      <w:r>
        <w:rPr>
          <w:rFonts w:ascii="Times New Roman"/>
          <w:b w:val="false"/>
          <w:i w:val="false"/>
          <w:color w:val="000000"/>
          <w:sz w:val="28"/>
        </w:rPr>
        <w:t>Мөртабан орны</w:t>
      </w:r>
    </w:p>
    <w:p>
      <w:pPr>
        <w:spacing w:after="0"/>
        <w:ind w:left="0"/>
        <w:jc w:val="both"/>
      </w:pPr>
      <w:r>
        <w:rPr>
          <w:rFonts w:ascii="Times New Roman"/>
          <w:b w:val="false"/>
          <w:i w:val="false"/>
          <w:color w:val="000000"/>
          <w:sz w:val="28"/>
        </w:rPr>
        <w:t>Ескеру: аббревиатуранның толық жазылуы:</w:t>
      </w:r>
    </w:p>
    <w:p>
      <w:pPr>
        <w:spacing w:after="0"/>
        <w:ind w:left="0"/>
        <w:jc w:val="both"/>
      </w:pPr>
      <w:r>
        <w:rPr>
          <w:rFonts w:ascii="Times New Roman"/>
          <w:b w:val="false"/>
          <w:i w:val="false"/>
          <w:color w:val="000000"/>
          <w:sz w:val="28"/>
        </w:rPr>
        <w:t>БСК – банктің сәйкестендіру коды;</w:t>
      </w:r>
    </w:p>
    <w:p>
      <w:pPr>
        <w:spacing w:after="0"/>
        <w:ind w:left="0"/>
        <w:jc w:val="both"/>
      </w:pPr>
      <w:r>
        <w:rPr>
          <w:rFonts w:ascii="Times New Roman"/>
          <w:b w:val="false"/>
          <w:i w:val="false"/>
          <w:color w:val="000000"/>
          <w:sz w:val="28"/>
        </w:rPr>
        <w:t>ҚР ҰБ – Қазақстан Республикасы Ұлттық Банкі.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114-қосымша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__жылғы "____" _____________ шетелдік валютаны қайта айырбастауға № өтінім</w:t>
      </w:r>
    </w:p>
    <w:p>
      <w:pPr>
        <w:spacing w:after="0"/>
        <w:ind w:left="0"/>
        <w:jc w:val="both"/>
      </w:pPr>
      <w:r>
        <w:rPr>
          <w:rFonts w:ascii="Times New Roman"/>
          <w:b w:val="false"/>
          <w:i w:val="false"/>
          <w:color w:val="ff0000"/>
          <w:sz w:val="28"/>
        </w:rPr>
        <w:t xml:space="preserve">
      Ескерту. 114-қосымша жаңа редакцияда – ҚР Премьер-Министрінің орынбасары - Қаржы министрінің 12.04.2022 </w:t>
      </w:r>
      <w:r>
        <w:rPr>
          <w:rFonts w:ascii="Times New Roman"/>
          <w:b w:val="false"/>
          <w:i w:val="false"/>
          <w:color w:val="ff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Мемлекеттік мекеменің/мемлекет кепілдік берген қарызды тартқан қарыз алушының атауы және коды: ______________________________</w:t>
      </w:r>
    </w:p>
    <w:p>
      <w:pPr>
        <w:spacing w:after="0"/>
        <w:ind w:left="0"/>
        <w:jc w:val="both"/>
      </w:pPr>
      <w:r>
        <w:rPr>
          <w:rFonts w:ascii="Times New Roman"/>
          <w:b w:val="false"/>
          <w:i w:val="false"/>
          <w:color w:val="000000"/>
          <w:sz w:val="28"/>
        </w:rPr>
        <w:t>
      Тапсырыс бойынша: _______________________________</w:t>
      </w:r>
    </w:p>
    <w:p>
      <w:pPr>
        <w:spacing w:after="0"/>
        <w:ind w:left="0"/>
        <w:jc w:val="both"/>
      </w:pPr>
      <w:r>
        <w:rPr>
          <w:rFonts w:ascii="Times New Roman"/>
          <w:b w:val="false"/>
          <w:i w:val="false"/>
          <w:color w:val="000000"/>
          <w:sz w:val="28"/>
        </w:rPr>
        <w:t>
      Пошталық мекенжайы: ____________________________</w:t>
      </w:r>
    </w:p>
    <w:p>
      <w:pPr>
        <w:spacing w:after="0"/>
        <w:ind w:left="0"/>
        <w:jc w:val="both"/>
      </w:pPr>
      <w:r>
        <w:rPr>
          <w:rFonts w:ascii="Times New Roman"/>
          <w:b w:val="false"/>
          <w:i w:val="false"/>
          <w:color w:val="000000"/>
          <w:sz w:val="28"/>
        </w:rPr>
        <w:t>
      (мемлекеттік мекеме/мемлекет кепілдік берген қарызды тартқан қарыз алушы)</w:t>
      </w:r>
    </w:p>
    <w:p>
      <w:pPr>
        <w:spacing w:after="0"/>
        <w:ind w:left="0"/>
        <w:jc w:val="both"/>
      </w:pPr>
      <w:r>
        <w:rPr>
          <w:rFonts w:ascii="Times New Roman"/>
          <w:b w:val="false"/>
          <w:i w:val="false"/>
          <w:color w:val="000000"/>
          <w:sz w:val="28"/>
        </w:rPr>
        <w:t>
      мәміле бойынша мәселелерді шешуге уәкілетті жауапты орындаушының тегі, аты, әкесінің аты (бар болса): ___________________________________________</w:t>
      </w:r>
    </w:p>
    <w:p>
      <w:pPr>
        <w:spacing w:after="0"/>
        <w:ind w:left="0"/>
        <w:jc w:val="both"/>
      </w:pPr>
      <w:r>
        <w:rPr>
          <w:rFonts w:ascii="Times New Roman"/>
          <w:b w:val="false"/>
          <w:i w:val="false"/>
          <w:color w:val="000000"/>
          <w:sz w:val="28"/>
        </w:rPr>
        <w:t>
      (мемлекеттік мекеме/мемлекет кепілдік берген қарызды тартқан қарыз алушы не аумақтық қазынашылық бөлімше)</w:t>
      </w:r>
    </w:p>
    <w:p>
      <w:pPr>
        <w:spacing w:after="0"/>
        <w:ind w:left="0"/>
        <w:jc w:val="both"/>
      </w:pPr>
      <w:r>
        <w:rPr>
          <w:rFonts w:ascii="Times New Roman"/>
          <w:b w:val="false"/>
          <w:i w:val="false"/>
          <w:color w:val="000000"/>
          <w:sz w:val="28"/>
        </w:rPr>
        <w:t>
      Мемлекет кепілдік берген қарызды тартқан қарыз алушының/мемлекеттік мекеменің шетел валютасындағы шоты:</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ҚР ҰБ Бюджетті атқару жөніндегі орталық уәкілетті органның шоты, БСК ___________________________________________________</w:t>
      </w:r>
    </w:p>
    <w:p>
      <w:pPr>
        <w:spacing w:after="0"/>
        <w:ind w:left="0"/>
        <w:jc w:val="both"/>
      </w:pPr>
      <w:r>
        <w:rPr>
          <w:rFonts w:ascii="Times New Roman"/>
          <w:b w:val="false"/>
          <w:i w:val="false"/>
          <w:color w:val="000000"/>
          <w:sz w:val="28"/>
        </w:rPr>
        <w:t>
      Төлемдердің атауы</w:t>
      </w:r>
    </w:p>
    <w:p>
      <w:pPr>
        <w:spacing w:after="0"/>
        <w:ind w:left="0"/>
        <w:jc w:val="both"/>
      </w:pPr>
      <w:r>
        <w:rPr>
          <w:rFonts w:ascii="Times New Roman"/>
          <w:b w:val="false"/>
          <w:i w:val="false"/>
          <w:color w:val="000000"/>
          <w:sz w:val="28"/>
        </w:rPr>
        <w:t>
      Төлемдерді тағайындау коды:</w:t>
      </w:r>
    </w:p>
    <w:p>
      <w:pPr>
        <w:spacing w:after="0"/>
        <w:ind w:left="0"/>
        <w:jc w:val="both"/>
      </w:pPr>
      <w:r>
        <w:rPr>
          <w:rFonts w:ascii="Times New Roman"/>
          <w:b w:val="false"/>
          <w:i w:val="false"/>
          <w:color w:val="000000"/>
          <w:sz w:val="28"/>
        </w:rPr>
        <w:t>
      Теңгемен алатын алушының шот деректемелері</w:t>
      </w:r>
    </w:p>
    <w:p>
      <w:pPr>
        <w:spacing w:after="0"/>
        <w:ind w:left="0"/>
        <w:jc w:val="both"/>
      </w:pPr>
      <w:r>
        <w:rPr>
          <w:rFonts w:ascii="Times New Roman"/>
          <w:b w:val="false"/>
          <w:i w:val="false"/>
          <w:color w:val="000000"/>
          <w:sz w:val="28"/>
        </w:rPr>
        <w:t>
      (атауы, БСН, БСК, ЖСК, БСК)</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Біздің шотымыздың есебінен және біздің атымыздан төмендегідей шарттарда шетелдік валютада ақшаны қайта айырбастап алуға мәміле жасасуды тапсырамыз: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 қайта айырбастау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ҰБ бағамы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Теңгені қайта айырбастау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Өтінім іс-әрекетінің мерзімі 20__жылғы "___"___________ дейін</w:t>
      </w:r>
    </w:p>
    <w:p>
      <w:pPr>
        <w:spacing w:after="0"/>
        <w:ind w:left="0"/>
        <w:jc w:val="both"/>
      </w:pPr>
      <w:r>
        <w:rPr>
          <w:rFonts w:ascii="Times New Roman"/>
          <w:b w:val="false"/>
          <w:i w:val="false"/>
          <w:color w:val="000000"/>
          <w:sz w:val="28"/>
        </w:rPr>
        <w:t>
       Қаржыландыру көзі:________________________________</w:t>
      </w:r>
    </w:p>
    <w:p>
      <w:pPr>
        <w:spacing w:after="0"/>
        <w:ind w:left="0"/>
        <w:jc w:val="both"/>
      </w:pPr>
      <w:r>
        <w:rPr>
          <w:rFonts w:ascii="Times New Roman"/>
          <w:b w:val="false"/>
          <w:i w:val="false"/>
          <w:color w:val="000000"/>
          <w:sz w:val="28"/>
        </w:rPr>
        <w:t>
      Орталық атқарушы органның аппарат басшысы (белгіленген тәртіппен орталық атқарушы органның аппарат басшысының өкілеттіктері жүктелген лауазымды тұлға), ал мұндай болмаған жағдайда - басшы (мемлекеттік мекеменің/мемлекет кепілдік берген қарызды тартқан қарыз алушының немесе аумақтық қазынашылық бөлімшесінің)</w:t>
      </w:r>
    </w:p>
    <w:p>
      <w:pPr>
        <w:spacing w:after="0"/>
        <w:ind w:left="0"/>
        <w:jc w:val="both"/>
      </w:pPr>
      <w:r>
        <w:rPr>
          <w:rFonts w:ascii="Times New Roman"/>
          <w:b w:val="false"/>
          <w:i w:val="false"/>
          <w:color w:val="000000"/>
          <w:sz w:val="28"/>
        </w:rPr>
        <w:t xml:space="preserve">____________ _______________  </w:t>
      </w:r>
    </w:p>
    <w:p>
      <w:pPr>
        <w:spacing w:after="0"/>
        <w:ind w:left="0"/>
        <w:jc w:val="both"/>
      </w:pPr>
      <w:r>
        <w:rPr>
          <w:rFonts w:ascii="Times New Roman"/>
          <w:b w:val="false"/>
          <w:i w:val="false"/>
          <w:color w:val="000000"/>
          <w:sz w:val="28"/>
        </w:rPr>
        <w:t xml:space="preserve">(қолы) (тегі, аты, әкесінің аты (бар болса) </w:t>
      </w:r>
    </w:p>
    <w:p>
      <w:pPr>
        <w:spacing w:after="0"/>
        <w:ind w:left="0"/>
        <w:jc w:val="both"/>
      </w:pPr>
      <w:r>
        <w:rPr>
          <w:rFonts w:ascii="Times New Roman"/>
          <w:b w:val="false"/>
          <w:i w:val="false"/>
          <w:color w:val="000000"/>
          <w:sz w:val="28"/>
        </w:rPr>
        <w:t xml:space="preserve">Мөр орны </w:t>
      </w:r>
    </w:p>
    <w:p>
      <w:pPr>
        <w:spacing w:after="0"/>
        <w:ind w:left="0"/>
        <w:jc w:val="both"/>
      </w:pPr>
      <w:r>
        <w:rPr>
          <w:rFonts w:ascii="Times New Roman"/>
          <w:b w:val="false"/>
          <w:i w:val="false"/>
          <w:color w:val="000000"/>
          <w:sz w:val="28"/>
        </w:rPr>
        <w:t xml:space="preserve">Бас бухгалтер ____________ 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Мөртабан орны ___________________________________</w:t>
      </w:r>
    </w:p>
    <w:p>
      <w:pPr>
        <w:spacing w:after="0"/>
        <w:ind w:left="0"/>
        <w:jc w:val="both"/>
      </w:pPr>
      <w:r>
        <w:rPr>
          <w:rFonts w:ascii="Times New Roman"/>
          <w:b w:val="false"/>
          <w:i w:val="false"/>
          <w:color w:val="000000"/>
          <w:sz w:val="28"/>
        </w:rPr>
        <w:t>Ескеру: аббревиатуранның толық жазуы:</w:t>
      </w:r>
    </w:p>
    <w:p>
      <w:pPr>
        <w:spacing w:after="0"/>
        <w:ind w:left="0"/>
        <w:jc w:val="both"/>
      </w:pPr>
      <w:r>
        <w:rPr>
          <w:rFonts w:ascii="Times New Roman"/>
          <w:b w:val="false"/>
          <w:i w:val="false"/>
          <w:color w:val="000000"/>
          <w:sz w:val="28"/>
        </w:rPr>
        <w:t>БСН – бизнес-cәйкестендіру нөмірі;</w:t>
      </w:r>
    </w:p>
    <w:p>
      <w:pPr>
        <w:spacing w:after="0"/>
        <w:ind w:left="0"/>
        <w:jc w:val="both"/>
      </w:pPr>
      <w:r>
        <w:rPr>
          <w:rFonts w:ascii="Times New Roman"/>
          <w:b w:val="false"/>
          <w:i w:val="false"/>
          <w:color w:val="000000"/>
          <w:sz w:val="28"/>
        </w:rPr>
        <w:t>БСК – банктің сәйкестендіру коды;</w:t>
      </w:r>
    </w:p>
    <w:p>
      <w:pPr>
        <w:spacing w:after="0"/>
        <w:ind w:left="0"/>
        <w:jc w:val="both"/>
      </w:pPr>
      <w:r>
        <w:rPr>
          <w:rFonts w:ascii="Times New Roman"/>
          <w:b w:val="false"/>
          <w:i w:val="false"/>
          <w:color w:val="000000"/>
          <w:sz w:val="28"/>
        </w:rPr>
        <w:t>ЖСК – жеке сәйкестендіру коды;</w:t>
      </w:r>
    </w:p>
    <w:p>
      <w:pPr>
        <w:spacing w:after="0"/>
        <w:ind w:left="0"/>
        <w:jc w:val="both"/>
      </w:pPr>
      <w:r>
        <w:rPr>
          <w:rFonts w:ascii="Times New Roman"/>
          <w:b w:val="false"/>
          <w:i w:val="false"/>
          <w:color w:val="000000"/>
          <w:sz w:val="28"/>
        </w:rPr>
        <w:t>БСК – бюджеттік сынаптаманың коды;</w:t>
      </w:r>
    </w:p>
    <w:p>
      <w:pPr>
        <w:spacing w:after="0"/>
        <w:ind w:left="0"/>
        <w:jc w:val="both"/>
      </w:pPr>
      <w:r>
        <w:rPr>
          <w:rFonts w:ascii="Times New Roman"/>
          <w:b w:val="false"/>
          <w:i w:val="false"/>
          <w:color w:val="000000"/>
          <w:sz w:val="28"/>
        </w:rPr>
        <w:t>ҚР ҰБ – Қазақстан Республикасы Ұлттық Банкі.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 кассалық қызмет көрсету ережесіне</w:t>
            </w:r>
            <w:r>
              <w:br/>
            </w:r>
            <w:r>
              <w:rPr>
                <w:rFonts w:ascii="Times New Roman"/>
                <w:b w:val="false"/>
                <w:i w:val="false"/>
                <w:color w:val="000000"/>
                <w:sz w:val="20"/>
              </w:rPr>
              <w:t>115-қосымша</w:t>
            </w:r>
          </w:p>
        </w:tc>
      </w:tr>
    </w:tbl>
    <w:bookmarkStart w:name="z1760" w:id="1313"/>
    <w:p>
      <w:pPr>
        <w:spacing w:after="0"/>
        <w:ind w:left="0"/>
        <w:jc w:val="both"/>
      </w:pPr>
      <w:r>
        <w:rPr>
          <w:rFonts w:ascii="Times New Roman"/>
          <w:b w:val="false"/>
          <w:i w:val="false"/>
          <w:color w:val="000000"/>
          <w:sz w:val="28"/>
        </w:rPr>
        <w:t xml:space="preserve">
      Нысан           </w:t>
      </w:r>
    </w:p>
    <w:bookmarkEnd w:id="1313"/>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(бюджетті атқару жөніндегі орталық уәкілетті орган/бюджетті атқару жөніндегі орталық уәкілетті органның аумақтық қазынашылық бөлімшесі)</w:t>
      </w:r>
    </w:p>
    <w:p>
      <w:pPr>
        <w:spacing w:after="0"/>
        <w:ind w:left="0"/>
        <w:jc w:val="both"/>
      </w:pPr>
      <w:r>
        <w:rPr>
          <w:rFonts w:ascii="Times New Roman"/>
          <w:b w:val="false"/>
          <w:i w:val="false"/>
          <w:color w:val="000000"/>
          <w:sz w:val="28"/>
        </w:rPr>
        <w:t>__________ жылғы "__" _____________________</w:t>
      </w:r>
    </w:p>
    <w:p>
      <w:pPr>
        <w:spacing w:after="0"/>
        <w:ind w:left="0"/>
        <w:jc w:val="left"/>
      </w:pPr>
      <w:r>
        <w:rPr>
          <w:rFonts w:ascii="Times New Roman"/>
          <w:b/>
          <w:i w:val="false"/>
          <w:color w:val="000000"/>
        </w:rPr>
        <w:t xml:space="preserve"> Квазимемлекеттік сектор субъектілеріне, қаржылық және қаржылық емес қолдау</w:t>
      </w:r>
      <w:r>
        <w:br/>
      </w:r>
      <w:r>
        <w:rPr>
          <w:rFonts w:ascii="Times New Roman"/>
          <w:b/>
          <w:i w:val="false"/>
          <w:color w:val="000000"/>
        </w:rPr>
        <w:t>операторларына код беруге және шот ашуға өтінім</w:t>
      </w:r>
    </w:p>
    <w:p>
      <w:pPr>
        <w:spacing w:after="0"/>
        <w:ind w:left="0"/>
        <w:jc w:val="both"/>
      </w:pPr>
      <w:r>
        <w:rPr>
          <w:rFonts w:ascii="Times New Roman"/>
          <w:b w:val="false"/>
          <w:i w:val="false"/>
          <w:color w:val="ff0000"/>
          <w:sz w:val="28"/>
        </w:rPr>
        <w:t xml:space="preserve">
      Ескерту. 115-қосымша жаңа редакцияда – ҚР Премьер-Министрінің орынбасары - Қаржы министрінің 12.04.2022 </w:t>
      </w:r>
      <w:r>
        <w:rPr>
          <w:rFonts w:ascii="Times New Roman"/>
          <w:b w:val="false"/>
          <w:i w:val="false"/>
          <w:color w:val="ff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КСС атауы, КСС коды, қаржылық және / немесе қаржылық емес қолдау операторы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КСС басшысының, қаржылық және / немесе қаржылық емес қолдау операторының Т.А.Ә.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КСС бас бухгалтерінің, қаржылық және / немесе қаржылық емес қолдау операторының Т.А.Ә.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КСС, қаржылық және / немесе қаржылық емес қолдау операторының БСН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тіркелімге енгізілген КСС, қаржылық және / немесе қаржылық емес қолдау операторының мекенжайы, телефоны, факс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(негізінде КСС, қаржылық және / немесе қаржылық емес қолдау операторы құрылған нормативтік құқықтық акт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(соның негізінде КСС, қаржылық және / немесе қаржылық емес қолдау операторы үшін ақша қаражаты бөлінетін нормативтік құқықтық акт) және қаражат бөлінетін бюджет деңгейі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КСС, қаржылық және / немесе қаржылық емес қолдау операторы шотының түрі (жарғылық капиталды ұлғайту үшін не мемлекеттік тапсырма шеңберінде, қаржылық және / немесе қаржылық емес қолдауды қолдауға )</w:t>
            </w:r>
          </w:p>
        </w:tc>
      </w:tr>
    </w:tbl>
    <w:p>
      <w:pPr>
        <w:spacing w:after="0"/>
        <w:ind w:left="0"/>
        <w:jc w:val="both"/>
      </w:pPr>
      <w:r>
        <w:rPr>
          <w:rFonts w:ascii="Times New Roman"/>
          <w:b w:val="false"/>
          <w:i w:val="false"/>
          <w:color w:val="000000"/>
          <w:sz w:val="28"/>
        </w:rPr>
        <w:t xml:space="preserve">
      КСС, қаржы және/немесе қаржылық емес қолдау операторы  (аумақтықтық қазынашылық бөлімшесі  бюджетті атқару жөніндегі орталық уәкілетті орган) басшысы  </w:t>
      </w:r>
    </w:p>
    <w:p>
      <w:pPr>
        <w:spacing w:after="0"/>
        <w:ind w:left="0"/>
        <w:jc w:val="both"/>
      </w:pPr>
      <w:r>
        <w:rPr>
          <w:rFonts w:ascii="Times New Roman"/>
          <w:b w:val="false"/>
          <w:i w:val="false"/>
          <w:color w:val="000000"/>
          <w:sz w:val="28"/>
        </w:rPr>
        <w:t xml:space="preserve">___________ ______________________  </w:t>
      </w:r>
    </w:p>
    <w:p>
      <w:pPr>
        <w:spacing w:after="0"/>
        <w:ind w:left="0"/>
        <w:jc w:val="both"/>
      </w:pPr>
      <w:r>
        <w:rPr>
          <w:rFonts w:ascii="Times New Roman"/>
          <w:b w:val="false"/>
          <w:i w:val="false"/>
          <w:color w:val="000000"/>
          <w:sz w:val="28"/>
        </w:rPr>
        <w:t xml:space="preserve">(қолы) (қолды таратып жазу)  </w:t>
      </w:r>
    </w:p>
    <w:p>
      <w:pPr>
        <w:spacing w:after="0"/>
        <w:ind w:left="0"/>
        <w:jc w:val="both"/>
      </w:pPr>
      <w:r>
        <w:rPr>
          <w:rFonts w:ascii="Times New Roman"/>
          <w:b w:val="false"/>
          <w:i w:val="false"/>
          <w:color w:val="000000"/>
          <w:sz w:val="28"/>
        </w:rPr>
        <w:t xml:space="preserve">Мөр орны  </w:t>
      </w:r>
    </w:p>
    <w:p>
      <w:pPr>
        <w:spacing w:after="0"/>
        <w:ind w:left="0"/>
        <w:jc w:val="both"/>
      </w:pPr>
      <w:r>
        <w:rPr>
          <w:rFonts w:ascii="Times New Roman"/>
          <w:b w:val="false"/>
          <w:i w:val="false"/>
          <w:color w:val="000000"/>
          <w:sz w:val="28"/>
        </w:rPr>
        <w:t xml:space="preserve">Жауапты орындаушының белгісі </w:t>
      </w:r>
    </w:p>
    <w:p>
      <w:pPr>
        <w:spacing w:after="0"/>
        <w:ind w:left="0"/>
        <w:jc w:val="both"/>
      </w:pPr>
      <w:r>
        <w:rPr>
          <w:rFonts w:ascii="Times New Roman"/>
          <w:b w:val="false"/>
          <w:i w:val="false"/>
          <w:color w:val="000000"/>
          <w:sz w:val="28"/>
        </w:rPr>
        <w:t xml:space="preserve">________ жылғы "___" ________ </w:t>
      </w:r>
    </w:p>
    <w:p>
      <w:pPr>
        <w:spacing w:after="0"/>
        <w:ind w:left="0"/>
        <w:jc w:val="both"/>
      </w:pPr>
      <w:r>
        <w:rPr>
          <w:rFonts w:ascii="Times New Roman"/>
          <w:b w:val="false"/>
          <w:i w:val="false"/>
          <w:color w:val="000000"/>
          <w:sz w:val="28"/>
        </w:rPr>
        <w:t xml:space="preserve">____________ ашық  (КСС, қаржы, және/немесе қаржылық емес қолдау операторының коды) </w:t>
      </w:r>
    </w:p>
    <w:p>
      <w:pPr>
        <w:spacing w:after="0"/>
        <w:ind w:left="0"/>
        <w:jc w:val="both"/>
      </w:pPr>
      <w:r>
        <w:rPr>
          <w:rFonts w:ascii="Times New Roman"/>
          <w:b w:val="false"/>
          <w:i w:val="false"/>
          <w:color w:val="000000"/>
          <w:sz w:val="28"/>
        </w:rPr>
        <w:t xml:space="preserve">_____________ ашық "___" ______ _________жылы  </w:t>
      </w:r>
    </w:p>
    <w:p>
      <w:pPr>
        <w:spacing w:after="0"/>
        <w:ind w:left="0"/>
        <w:jc w:val="both"/>
      </w:pPr>
      <w:r>
        <w:rPr>
          <w:rFonts w:ascii="Times New Roman"/>
          <w:b w:val="false"/>
          <w:i w:val="false"/>
          <w:color w:val="000000"/>
          <w:sz w:val="28"/>
        </w:rPr>
        <w:t>(КСС, қаржы және/немесе қаржылық  емес қолдау операторының шоты)</w:t>
      </w:r>
    </w:p>
    <w:p>
      <w:pPr>
        <w:spacing w:after="0"/>
        <w:ind w:left="0"/>
        <w:jc w:val="both"/>
      </w:pPr>
      <w:r>
        <w:rPr>
          <w:rFonts w:ascii="Times New Roman"/>
          <w:b w:val="false"/>
          <w:i w:val="false"/>
          <w:color w:val="000000"/>
          <w:sz w:val="28"/>
        </w:rPr>
        <w:t xml:space="preserve">Жауапты орындаушы  _____________ ____________________  </w:t>
      </w:r>
    </w:p>
    <w:p>
      <w:pPr>
        <w:spacing w:after="0"/>
        <w:ind w:left="0"/>
        <w:jc w:val="both"/>
      </w:pPr>
      <w:r>
        <w:rPr>
          <w:rFonts w:ascii="Times New Roman"/>
          <w:b w:val="false"/>
          <w:i w:val="false"/>
          <w:color w:val="000000"/>
          <w:sz w:val="28"/>
        </w:rPr>
        <w:t xml:space="preserve">                                              (қолы) (қолды таратып жазу)</w:t>
      </w:r>
    </w:p>
    <w:p>
      <w:pPr>
        <w:spacing w:after="0"/>
        <w:ind w:left="0"/>
        <w:jc w:val="both"/>
      </w:pPr>
      <w:r>
        <w:rPr>
          <w:rFonts w:ascii="Times New Roman"/>
          <w:b w:val="false"/>
          <w:i w:val="false"/>
          <w:color w:val="000000"/>
          <w:sz w:val="28"/>
        </w:rPr>
        <w:t>Ескеру: аббревиатуранның толық жазуы:</w:t>
      </w:r>
    </w:p>
    <w:p>
      <w:pPr>
        <w:spacing w:after="0"/>
        <w:ind w:left="0"/>
        <w:jc w:val="both"/>
      </w:pPr>
      <w:r>
        <w:rPr>
          <w:rFonts w:ascii="Times New Roman"/>
          <w:b w:val="false"/>
          <w:i w:val="false"/>
          <w:color w:val="000000"/>
          <w:sz w:val="28"/>
        </w:rPr>
        <w:t>Т.А.Ә. – тегі, аты, әкесінің аты;</w:t>
      </w:r>
    </w:p>
    <w:p>
      <w:pPr>
        <w:spacing w:after="0"/>
        <w:ind w:left="0"/>
        <w:jc w:val="both"/>
      </w:pPr>
      <w:r>
        <w:rPr>
          <w:rFonts w:ascii="Times New Roman"/>
          <w:b w:val="false"/>
          <w:i w:val="false"/>
          <w:color w:val="000000"/>
          <w:sz w:val="28"/>
        </w:rPr>
        <w:t>БСН – банктік сәйкестендіру номер;</w:t>
      </w:r>
    </w:p>
    <w:p>
      <w:pPr>
        <w:spacing w:after="0"/>
        <w:ind w:left="0"/>
        <w:jc w:val="both"/>
      </w:pPr>
      <w:r>
        <w:rPr>
          <w:rFonts w:ascii="Times New Roman"/>
          <w:b w:val="false"/>
          <w:i w:val="false"/>
          <w:color w:val="000000"/>
          <w:sz w:val="28"/>
        </w:rPr>
        <w:t>КСС – квазимемлекеттік сектор субъектілері.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115-1–қосымша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Ереже 115-1-қосымшамен толықтырылды – ҚР Қаржы министрінің 07.03.2017 </w:t>
      </w:r>
      <w:r>
        <w:rPr>
          <w:rFonts w:ascii="Times New Roman"/>
          <w:b w:val="false"/>
          <w:i w:val="false"/>
          <w:color w:val="ff0000"/>
          <w:sz w:val="28"/>
        </w:rPr>
        <w:t>№ 151</w:t>
      </w:r>
      <w:r>
        <w:rPr>
          <w:rFonts w:ascii="Times New Roman"/>
          <w:b w:val="false"/>
          <w:i w:val="false"/>
          <w:color w:val="ff0000"/>
          <w:sz w:val="28"/>
        </w:rPr>
        <w:t xml:space="preserve">; алып тасталды - ҚР Премьер-Министрінің орынбасары - Қаржы министрінің 20.02.2023 </w:t>
      </w:r>
      <w:r>
        <w:rPr>
          <w:rFonts w:ascii="Times New Roman"/>
          <w:b w:val="false"/>
          <w:i w:val="false"/>
          <w:color w:val="ff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115-2-қосымша</w:t>
            </w:r>
          </w:p>
        </w:tc>
      </w:tr>
    </w:tbl>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xml:space="preserve"> (аумақтық қазынашылық бөлiмшесiнiң атауы)</w:t>
      </w:r>
    </w:p>
    <w:p>
      <w:pPr>
        <w:spacing w:after="0"/>
        <w:ind w:left="0"/>
        <w:jc w:val="both"/>
      </w:pPr>
      <w:r>
        <w:rPr>
          <w:rFonts w:ascii="Times New Roman"/>
          <w:b w:val="false"/>
          <w:i w:val="false"/>
          <w:color w:val="000000"/>
          <w:sz w:val="28"/>
        </w:rPr>
        <w:t xml:space="preserve">
      № растау </w:t>
      </w:r>
    </w:p>
    <w:p>
      <w:pPr>
        <w:spacing w:after="0"/>
        <w:ind w:left="0"/>
        <w:jc w:val="both"/>
      </w:pPr>
      <w:r>
        <w:rPr>
          <w:rFonts w:ascii="Times New Roman"/>
          <w:b w:val="false"/>
          <w:i w:val="false"/>
          <w:color w:val="000000"/>
          <w:sz w:val="28"/>
        </w:rPr>
        <w:t>Мемлекеттік бағдарламаларды қаржылық қолдауды жүзеге асыру бойынша төлем жүргізу</w:t>
      </w:r>
    </w:p>
    <w:p>
      <w:pPr>
        <w:spacing w:after="0"/>
        <w:ind w:left="0"/>
        <w:jc w:val="both"/>
      </w:pPr>
      <w:r>
        <w:rPr>
          <w:rFonts w:ascii="Times New Roman"/>
          <w:b w:val="false"/>
          <w:i w:val="false"/>
          <w:color w:val="000000"/>
          <w:sz w:val="28"/>
        </w:rPr>
        <w:t>үшін ____ жылғы "___" _______________</w:t>
      </w:r>
    </w:p>
    <w:p>
      <w:pPr>
        <w:spacing w:after="0"/>
        <w:ind w:left="0"/>
        <w:jc w:val="both"/>
      </w:pPr>
      <w:r>
        <w:rPr>
          <w:rFonts w:ascii="Times New Roman"/>
          <w:b w:val="false"/>
          <w:i w:val="false"/>
          <w:color w:val="ff0000"/>
          <w:sz w:val="28"/>
        </w:rPr>
        <w:t xml:space="preserve">
      Ескерту. Ереже 115-2-қосымшамен толықтырылды – ҚР Премьер-Министрінің орынбасары - Қаржы министрінің 12.04.2022 </w:t>
      </w:r>
      <w:r>
        <w:rPr>
          <w:rFonts w:ascii="Times New Roman"/>
          <w:b w:val="false"/>
          <w:i w:val="false"/>
          <w:color w:val="ff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Кезең ______________________  (ай/тоқсан/жыл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 қаржылық қолдау операторы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 алушы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Қарыз/субсидиялау шартының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Қарыз/субсидиялау шартының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шараларының атауы (Жеңілдікпен кредит беру, сайақының пайыздық ставкасын субсидиялау, кепілдік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Оператор басшысы  ______________ _____________________________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xml:space="preserve">
      Бас бухгалтер/маман  ______________ ____________________________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Ескеру: аббревиатуранның толық жазуы:  БСН – бизнес-cәйкестендіру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 xml:space="preserve">оған кассалық қызмет </w:t>
            </w:r>
            <w:r>
              <w:br/>
            </w:r>
            <w:r>
              <w:rPr>
                <w:rFonts w:ascii="Times New Roman"/>
                <w:b w:val="false"/>
                <w:i w:val="false"/>
                <w:color w:val="000000"/>
                <w:sz w:val="20"/>
              </w:rPr>
              <w:t xml:space="preserve">көрсету ережесіне </w:t>
            </w:r>
            <w:r>
              <w:br/>
            </w:r>
            <w:r>
              <w:rPr>
                <w:rFonts w:ascii="Times New Roman"/>
                <w:b w:val="false"/>
                <w:i w:val="false"/>
                <w:color w:val="000000"/>
                <w:sz w:val="20"/>
              </w:rPr>
              <w:t>115-3–қосымша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мекеме қазынашылық қолдау кезінде тапсырыс беруші ________________</w:t>
      </w:r>
    </w:p>
    <w:p>
      <w:pPr>
        <w:spacing w:after="0"/>
        <w:ind w:left="0"/>
        <w:jc w:val="both"/>
      </w:pPr>
      <w:r>
        <w:rPr>
          <w:rFonts w:ascii="Times New Roman"/>
          <w:b w:val="false"/>
          <w:i w:val="false"/>
          <w:color w:val="ff0000"/>
          <w:sz w:val="28"/>
        </w:rPr>
        <w:t xml:space="preserve">
      Ескерту. Ереже 115-3-қосымшамен толықтырылды - ҚР Премьер-Министрінің орынбасары - Қаржы министрінің 20.02.2023 </w:t>
      </w:r>
      <w:r>
        <w:rPr>
          <w:rFonts w:ascii="Times New Roman"/>
          <w:b w:val="false"/>
          <w:i w:val="false"/>
          <w:color w:val="ff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Қазынашылық қолдау кезіндегі бас мердігер __________________ </w:t>
      </w:r>
    </w:p>
    <w:p>
      <w:pPr>
        <w:spacing w:after="0"/>
        <w:ind w:left="0"/>
        <w:jc w:val="both"/>
      </w:pPr>
      <w:r>
        <w:rPr>
          <w:rFonts w:ascii="Times New Roman"/>
          <w:b w:val="false"/>
          <w:i w:val="false"/>
          <w:color w:val="000000"/>
          <w:sz w:val="28"/>
        </w:rPr>
        <w:t xml:space="preserve">
      Құрылыс объектісі __________________________ </w:t>
      </w:r>
    </w:p>
    <w:p>
      <w:pPr>
        <w:spacing w:after="0"/>
        <w:ind w:left="0"/>
        <w:jc w:val="both"/>
      </w:pPr>
      <w:r>
        <w:rPr>
          <w:rFonts w:ascii="Times New Roman"/>
          <w:b w:val="false"/>
          <w:i w:val="false"/>
          <w:color w:val="000000"/>
          <w:sz w:val="28"/>
        </w:rPr>
        <w:t xml:space="preserve">
      Төлем сертификаты № _____ </w:t>
      </w:r>
    </w:p>
    <w:p>
      <w:pPr>
        <w:spacing w:after="0"/>
        <w:ind w:left="0"/>
        <w:jc w:val="both"/>
      </w:pPr>
      <w:r>
        <w:rPr>
          <w:rFonts w:ascii="Times New Roman"/>
          <w:b w:val="false"/>
          <w:i w:val="false"/>
          <w:color w:val="000000"/>
          <w:sz w:val="28"/>
        </w:rPr>
        <w:t xml:space="preserve">
      күні "___" 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жататын тауарлар, жұмыстар, қызметтер сипаттамасы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жалпы құны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(тенге)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Қазынашылық қолдау кезінде тапсырыс беруші ________________________________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xml:space="preserve">
      Қазынашылық қолдау кезіндегі </w:t>
      </w:r>
    </w:p>
    <w:p>
      <w:pPr>
        <w:spacing w:after="0"/>
        <w:ind w:left="0"/>
        <w:jc w:val="both"/>
      </w:pPr>
      <w:r>
        <w:rPr>
          <w:rFonts w:ascii="Times New Roman"/>
          <w:b w:val="false"/>
          <w:i w:val="false"/>
          <w:color w:val="000000"/>
          <w:sz w:val="28"/>
        </w:rPr>
        <w:t xml:space="preserve">
      бас мердігер _____________________________ 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116-қосымша</w:t>
            </w:r>
          </w:p>
        </w:tc>
      </w:tr>
    </w:tbl>
    <w:bookmarkStart w:name="z1762" w:id="1314"/>
    <w:p>
      <w:pPr>
        <w:spacing w:after="0"/>
        <w:ind w:left="0"/>
        <w:jc w:val="both"/>
      </w:pPr>
      <w:r>
        <w:rPr>
          <w:rFonts w:ascii="Times New Roman"/>
          <w:b w:val="false"/>
          <w:i w:val="false"/>
          <w:color w:val="000000"/>
          <w:sz w:val="28"/>
        </w:rPr>
        <w:t>
      Нысан</w:t>
      </w:r>
    </w:p>
    <w:bookmarkEnd w:id="1314"/>
    <w:p>
      <w:pPr>
        <w:spacing w:after="0"/>
        <w:ind w:left="0"/>
        <w:jc w:val="both"/>
      </w:pPr>
      <w:r>
        <w:rPr>
          <w:rFonts w:ascii="Times New Roman"/>
          <w:b w:val="false"/>
          <w:i w:val="false"/>
          <w:color w:val="000000"/>
          <w:sz w:val="28"/>
        </w:rPr>
        <w:t>
      _____________________________________________________________________ бюджетті атқару жөніндегі орталық уәкілетті орган (бюджетті атқару</w:t>
      </w:r>
    </w:p>
    <w:p>
      <w:pPr>
        <w:spacing w:after="0"/>
        <w:ind w:left="0"/>
        <w:jc w:val="both"/>
      </w:pPr>
      <w:r>
        <w:rPr>
          <w:rFonts w:ascii="Times New Roman"/>
          <w:b w:val="false"/>
          <w:i w:val="false"/>
          <w:color w:val="000000"/>
          <w:sz w:val="28"/>
        </w:rPr>
        <w:t>
      жөніндегі орталық уәкілетті органның аумақтық қазынашылық бөлімшесі)</w:t>
      </w:r>
    </w:p>
    <w:bookmarkStart w:name="z1253" w:id="1315"/>
    <w:p>
      <w:pPr>
        <w:spacing w:after="0"/>
        <w:ind w:left="0"/>
        <w:jc w:val="left"/>
      </w:pPr>
      <w:r>
        <w:rPr>
          <w:rFonts w:ascii="Times New Roman"/>
          <w:b/>
          <w:i w:val="false"/>
          <w:color w:val="000000"/>
        </w:rPr>
        <w:t xml:space="preserve"> ________ жылғы "___"____________________</w:t>
      </w:r>
      <w:r>
        <w:br/>
      </w:r>
      <w:r>
        <w:rPr>
          <w:rFonts w:ascii="Times New Roman"/>
          <w:b/>
          <w:i w:val="false"/>
          <w:color w:val="000000"/>
        </w:rPr>
        <w:t>Квазимемлекеттік сектор субъектісінің атауын өзгертуге</w:t>
      </w:r>
      <w:r>
        <w:br/>
      </w:r>
      <w:r>
        <w:rPr>
          <w:rFonts w:ascii="Times New Roman"/>
          <w:b/>
          <w:i w:val="false"/>
          <w:color w:val="000000"/>
        </w:rPr>
        <w:t>арналған өтінім</w:t>
      </w:r>
    </w:p>
    <w:bookmarkEnd w:id="1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КСС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КСС–тың бұрынғы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КСС-тың жаңа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енгізуге негіздеме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Квазимемлекеттік сектор субъектісінің</w:t>
      </w:r>
    </w:p>
    <w:p>
      <w:pPr>
        <w:spacing w:after="0"/>
        <w:ind w:left="0"/>
        <w:jc w:val="both"/>
      </w:pPr>
      <w:r>
        <w:rPr>
          <w:rFonts w:ascii="Times New Roman"/>
          <w:b w:val="false"/>
          <w:i w:val="false"/>
          <w:color w:val="000000"/>
          <w:sz w:val="28"/>
        </w:rPr>
        <w:t>
      (бюджетті атқару жөніндегі орталық уәкілетті</w:t>
      </w:r>
    </w:p>
    <w:p>
      <w:pPr>
        <w:spacing w:after="0"/>
        <w:ind w:left="0"/>
        <w:jc w:val="both"/>
      </w:pPr>
      <w:r>
        <w:rPr>
          <w:rFonts w:ascii="Times New Roman"/>
          <w:b w:val="false"/>
          <w:i w:val="false"/>
          <w:color w:val="000000"/>
          <w:sz w:val="28"/>
        </w:rPr>
        <w:t>
      органның аумақтық қазынашылық бөлімшесінің</w:t>
      </w:r>
    </w:p>
    <w:p>
      <w:pPr>
        <w:spacing w:after="0"/>
        <w:ind w:left="0"/>
        <w:jc w:val="both"/>
      </w:pPr>
      <w:r>
        <w:rPr>
          <w:rFonts w:ascii="Times New Roman"/>
          <w:b w:val="false"/>
          <w:i w:val="false"/>
          <w:color w:val="000000"/>
          <w:sz w:val="28"/>
        </w:rPr>
        <w:t>
      басшысы) _________ __________________________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116-1-қосымша</w:t>
            </w:r>
          </w:p>
        </w:tc>
      </w:tr>
    </w:tbl>
    <w:bookmarkStart w:name="z1388" w:id="1316"/>
    <w:p>
      <w:pPr>
        <w:spacing w:after="0"/>
        <w:ind w:left="0"/>
        <w:jc w:val="left"/>
      </w:pPr>
      <w:r>
        <w:rPr>
          <w:rFonts w:ascii="Times New Roman"/>
          <w:b/>
          <w:i w:val="false"/>
          <w:color w:val="000000"/>
        </w:rPr>
        <w:t xml:space="preserve"> Уақытша бос бюджет ақшасын аударуға арналған бас келісім </w:t>
      </w:r>
    </w:p>
    <w:bookmarkEnd w:id="1316"/>
    <w:p>
      <w:pPr>
        <w:spacing w:after="0"/>
        <w:ind w:left="0"/>
        <w:jc w:val="both"/>
      </w:pPr>
      <w:r>
        <w:rPr>
          <w:rFonts w:ascii="Times New Roman"/>
          <w:b w:val="false"/>
          <w:i w:val="false"/>
          <w:color w:val="ff0000"/>
          <w:sz w:val="28"/>
        </w:rPr>
        <w:t xml:space="preserve">
      Ескерту. Ереже 116-1-қосымшамен толықтырылды - ҚР Қаржы министрінің 24.11.2015 </w:t>
      </w:r>
      <w:r>
        <w:rPr>
          <w:rFonts w:ascii="Times New Roman"/>
          <w:b w:val="false"/>
          <w:i w:val="false"/>
          <w:color w:val="ff0000"/>
          <w:sz w:val="28"/>
        </w:rPr>
        <w:t>№ 586</w:t>
      </w:r>
      <w:r>
        <w:rPr>
          <w:rFonts w:ascii="Times New Roman"/>
          <w:b w:val="false"/>
          <w:i w:val="false"/>
          <w:color w:val="ff0000"/>
          <w:sz w:val="28"/>
        </w:rPr>
        <w:t xml:space="preserve"> ;жаңа редакцияда - ҚР Премьер-Министрінің Бірінші орынбасары - ҚР Қаржы министрінің 30.05.2019 </w:t>
      </w:r>
      <w:r>
        <w:rPr>
          <w:rFonts w:ascii="Times New Roman"/>
          <w:b w:val="false"/>
          <w:i w:val="false"/>
          <w:color w:val="ff0000"/>
          <w:sz w:val="28"/>
        </w:rPr>
        <w:t>№ 517</w:t>
      </w:r>
      <w:r>
        <w:rPr>
          <w:rFonts w:ascii="Times New Roman"/>
          <w:b w:val="false"/>
          <w:i w:val="false"/>
          <w:color w:val="ff0000"/>
          <w:sz w:val="28"/>
        </w:rPr>
        <w:t xml:space="preserve"> бұйрықтарымен.</w:t>
      </w:r>
    </w:p>
    <w:p>
      <w:pPr>
        <w:spacing w:after="0"/>
        <w:ind w:left="0"/>
        <w:jc w:val="both"/>
      </w:pPr>
      <w:r>
        <w:rPr>
          <w:rFonts w:ascii="Times New Roman"/>
          <w:b w:val="false"/>
          <w:i w:val="false"/>
          <w:color w:val="000000"/>
          <w:sz w:val="28"/>
        </w:rPr>
        <w:t xml:space="preserve">
      Нұр-Сұлтан қаласы № ____ "___"_____________ 20___жыл </w:t>
      </w:r>
    </w:p>
    <w:p>
      <w:pPr>
        <w:spacing w:after="0"/>
        <w:ind w:left="0"/>
        <w:jc w:val="both"/>
      </w:pPr>
      <w:r>
        <w:rPr>
          <w:rFonts w:ascii="Times New Roman"/>
          <w:b w:val="false"/>
          <w:i w:val="false"/>
          <w:color w:val="000000"/>
          <w:sz w:val="28"/>
        </w:rPr>
        <w:t xml:space="preserve">
      Қазақстан Республикасы Қаржы министрлігі, бұдан әрі "Министрлік" деп аталатын, </w:t>
      </w:r>
    </w:p>
    <w:p>
      <w:pPr>
        <w:spacing w:after="0"/>
        <w:ind w:left="0"/>
        <w:jc w:val="both"/>
      </w:pPr>
      <w:r>
        <w:rPr>
          <w:rFonts w:ascii="Times New Roman"/>
          <w:b w:val="false"/>
          <w:i w:val="false"/>
          <w:color w:val="000000"/>
          <w:sz w:val="28"/>
        </w:rPr>
        <w:t xml:space="preserve">
      Қазақстан Республикасы Үкіметінің 2008 жылғы 24 сәуірдегі № 387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бекітілген Қазақстан Республикасы Қаржы министрлігі туралы ереженің негізінде </w:t>
      </w:r>
    </w:p>
    <w:p>
      <w:pPr>
        <w:spacing w:after="0"/>
        <w:ind w:left="0"/>
        <w:jc w:val="both"/>
      </w:pPr>
      <w:r>
        <w:rPr>
          <w:rFonts w:ascii="Times New Roman"/>
          <w:b w:val="false"/>
          <w:i w:val="false"/>
          <w:color w:val="000000"/>
          <w:sz w:val="28"/>
        </w:rPr>
        <w:t xml:space="preserve">
      әрекет ететін, Қазақстан Республикасы Қаржы министрінің 2008 жылғы 24 сәуірдегі </w:t>
      </w:r>
    </w:p>
    <w:p>
      <w:pPr>
        <w:spacing w:after="0"/>
        <w:ind w:left="0"/>
        <w:jc w:val="both"/>
      </w:pPr>
      <w:r>
        <w:rPr>
          <w:rFonts w:ascii="Times New Roman"/>
          <w:b w:val="false"/>
          <w:i w:val="false"/>
          <w:color w:val="000000"/>
          <w:sz w:val="28"/>
        </w:rPr>
        <w:t xml:space="preserve">
      № 199 бұйрығымен бекітілген Қазақстан Республикасы Қаржы министрлігінің </w:t>
      </w:r>
    </w:p>
    <w:p>
      <w:pPr>
        <w:spacing w:after="0"/>
        <w:ind w:left="0"/>
        <w:jc w:val="both"/>
      </w:pPr>
      <w:r>
        <w:rPr>
          <w:rFonts w:ascii="Times New Roman"/>
          <w:b w:val="false"/>
          <w:i w:val="false"/>
          <w:color w:val="000000"/>
          <w:sz w:val="28"/>
        </w:rPr>
        <w:t xml:space="preserve">
      Қазынашылық комитеті туралы ереженің негізінде әрекет ететін __________ </w:t>
      </w:r>
    </w:p>
    <w:p>
      <w:pPr>
        <w:spacing w:after="0"/>
        <w:ind w:left="0"/>
        <w:jc w:val="both"/>
      </w:pPr>
      <w:r>
        <w:rPr>
          <w:rFonts w:ascii="Times New Roman"/>
          <w:b w:val="false"/>
          <w:i w:val="false"/>
          <w:color w:val="000000"/>
          <w:sz w:val="28"/>
        </w:rPr>
        <w:t xml:space="preserve">
      __________________________________________________________ бір тараптан, және </w:t>
      </w:r>
    </w:p>
    <w:p>
      <w:pPr>
        <w:spacing w:after="0"/>
        <w:ind w:left="0"/>
        <w:jc w:val="both"/>
      </w:pPr>
      <w:r>
        <w:rPr>
          <w:rFonts w:ascii="Times New Roman"/>
          <w:b w:val="false"/>
          <w:i w:val="false"/>
          <w:color w:val="000000"/>
          <w:sz w:val="28"/>
        </w:rPr>
        <w:t xml:space="preserve">
      (лауазымының атауы)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бұдан (облыстық/қалалық бюджетті атқару жөніндегі органның атауы) </w:t>
      </w:r>
    </w:p>
    <w:p>
      <w:pPr>
        <w:spacing w:after="0"/>
        <w:ind w:left="0"/>
        <w:jc w:val="both"/>
      </w:pPr>
      <w:r>
        <w:rPr>
          <w:rFonts w:ascii="Times New Roman"/>
          <w:b w:val="false"/>
          <w:i w:val="false"/>
          <w:color w:val="000000"/>
          <w:sz w:val="28"/>
        </w:rPr>
        <w:t xml:space="preserve">
      әрі "Салымшы" деп аталатын, Әкімдіктің 20__жылғы "_" ____№ __қаулысымен </w:t>
      </w:r>
    </w:p>
    <w:p>
      <w:pPr>
        <w:spacing w:after="0"/>
        <w:ind w:left="0"/>
        <w:jc w:val="both"/>
      </w:pPr>
      <w:r>
        <w:rPr>
          <w:rFonts w:ascii="Times New Roman"/>
          <w:b w:val="false"/>
          <w:i w:val="false"/>
          <w:color w:val="000000"/>
          <w:sz w:val="28"/>
        </w:rPr>
        <w:t xml:space="preserve">
      бекітілген 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(облыстық/қалалық бюджетті атқару жөніндегі уәкілетті органның атауы) </w:t>
      </w:r>
    </w:p>
    <w:p>
      <w:pPr>
        <w:spacing w:after="0"/>
        <w:ind w:left="0"/>
        <w:jc w:val="both"/>
      </w:pPr>
      <w:r>
        <w:rPr>
          <w:rFonts w:ascii="Times New Roman"/>
          <w:b w:val="false"/>
          <w:i w:val="false"/>
          <w:color w:val="000000"/>
          <w:sz w:val="28"/>
        </w:rPr>
        <w:t xml:space="preserve">
      Мемлекетік мекеме туралы ереже негізінде әрекет ететін 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(лауазымының атауы) (тегі, аты, әкесінің аты (бар болса)</w:t>
      </w:r>
    </w:p>
    <w:p>
      <w:pPr>
        <w:spacing w:after="0"/>
        <w:ind w:left="0"/>
        <w:jc w:val="both"/>
      </w:pPr>
      <w:r>
        <w:rPr>
          <w:rFonts w:ascii="Times New Roman"/>
          <w:b w:val="false"/>
          <w:i w:val="false"/>
          <w:color w:val="000000"/>
          <w:sz w:val="28"/>
        </w:rPr>
        <w:t xml:space="preserve">
      ______________________________ екінші тараптан, бұдан әрі бірлесіп "Тараптар" деп </w:t>
      </w:r>
    </w:p>
    <w:p>
      <w:pPr>
        <w:spacing w:after="0"/>
        <w:ind w:left="0"/>
        <w:jc w:val="both"/>
      </w:pPr>
      <w:r>
        <w:rPr>
          <w:rFonts w:ascii="Times New Roman"/>
          <w:b w:val="false"/>
          <w:i w:val="false"/>
          <w:color w:val="000000"/>
          <w:sz w:val="28"/>
        </w:rPr>
        <w:t xml:space="preserve">
      аталатындар төмендегілер туралы уақытша бос бюджет ақшасын аударуға арналған </w:t>
      </w:r>
    </w:p>
    <w:p>
      <w:pPr>
        <w:spacing w:after="0"/>
        <w:ind w:left="0"/>
        <w:jc w:val="both"/>
      </w:pPr>
      <w:r>
        <w:rPr>
          <w:rFonts w:ascii="Times New Roman"/>
          <w:b w:val="false"/>
          <w:i w:val="false"/>
          <w:color w:val="000000"/>
          <w:sz w:val="28"/>
        </w:rPr>
        <w:t>
      осы Бас келісімді (бұдан әрі - Келісім) жасасты:</w:t>
      </w:r>
    </w:p>
    <w:p>
      <w:pPr>
        <w:spacing w:after="0"/>
        <w:ind w:left="0"/>
        <w:jc w:val="both"/>
      </w:pPr>
      <w:r>
        <w:rPr>
          <w:rFonts w:ascii="Times New Roman"/>
          <w:b w:val="false"/>
          <w:i w:val="false"/>
          <w:color w:val="000000"/>
          <w:sz w:val="28"/>
        </w:rPr>
        <w:t>
      1. Келісімнің мәні</w:t>
      </w:r>
    </w:p>
    <w:p>
      <w:pPr>
        <w:spacing w:after="0"/>
        <w:ind w:left="0"/>
        <w:jc w:val="both"/>
      </w:pPr>
      <w:r>
        <w:rPr>
          <w:rFonts w:ascii="Times New Roman"/>
          <w:b w:val="false"/>
          <w:i w:val="false"/>
          <w:color w:val="000000"/>
          <w:sz w:val="28"/>
        </w:rPr>
        <w:t>
      1.1. Екі жақты мәмілелер түрінде Тараптар арасында Қазақстан Республикасының Ұлттық Банкі салымдарына (депозиттеріне) орналастыру үшін (бұдан әрі - ҚР Ұлттық банк салымы) уақытша бос бюджет ақшасын орналастыруды (аударуды) жүзеге асыру тәртібі Келісімнің мәні болып табылады.</w:t>
      </w:r>
    </w:p>
    <w:p>
      <w:pPr>
        <w:spacing w:after="0"/>
        <w:ind w:left="0"/>
        <w:jc w:val="both"/>
      </w:pPr>
      <w:r>
        <w:rPr>
          <w:rFonts w:ascii="Times New Roman"/>
          <w:b w:val="false"/>
          <w:i w:val="false"/>
          <w:color w:val="000000"/>
          <w:sz w:val="28"/>
        </w:rPr>
        <w:t xml:space="preserve">
      1.2. Қазақстан Республикасының Бюджет кодексіне және Келісімге сәйкес Салымшы уақытша бос бюджет ақшасын береді, ал Министрлік оларды ҚР Ұлттық банк салымына орналастыруға міндеттеме алады. </w:t>
      </w:r>
    </w:p>
    <w:p>
      <w:pPr>
        <w:spacing w:after="0"/>
        <w:ind w:left="0"/>
        <w:jc w:val="both"/>
      </w:pPr>
      <w:r>
        <w:rPr>
          <w:rFonts w:ascii="Times New Roman"/>
          <w:b w:val="false"/>
          <w:i w:val="false"/>
          <w:color w:val="000000"/>
          <w:sz w:val="28"/>
        </w:rPr>
        <w:t xml:space="preserve">
      1.3. Уақытша бос бюджет ақшасын орналастыру (аудару) жөніндегі әрбір операция осы Ереженің 116-2-қосымшасына сәйкес мәміле паспортымен ресімделеді, онда салымды орналастыру бойынша барлық деректер: сомасы, орналастыру мерзімі, орналастыруды бастау және аяқтау күні, сыйақы ставкасы, сыйақы сомасы, қайтарылатын салым және есептелген сыйақы сомасы, салымды мерзімінен бұрын талап ету кезінде қолданылатын сыйақы ставкасы болуға тиіс. Мәміленің барлық паспорттарына осы Ереженің 116-3-қосымшасына сәйкес Тараптардың уәкілетті лауазымды тұлғалары қол қояды және Келісімнің ажыратылмас бөлігі болып табылады. </w:t>
      </w:r>
    </w:p>
    <w:p>
      <w:pPr>
        <w:spacing w:after="0"/>
        <w:ind w:left="0"/>
        <w:jc w:val="both"/>
      </w:pPr>
      <w:r>
        <w:rPr>
          <w:rFonts w:ascii="Times New Roman"/>
          <w:b w:val="false"/>
          <w:i w:val="false"/>
          <w:color w:val="000000"/>
          <w:sz w:val="28"/>
        </w:rPr>
        <w:t>
      1.4. Келісімді орындау жөніндегі барлық қажетті шараларды Министрліктің атынан Қазақстан Республикасының Қаржы министрлігінің Қазынашылық комитеті жүзеге асырады.</w:t>
      </w:r>
    </w:p>
    <w:p>
      <w:pPr>
        <w:spacing w:after="0"/>
        <w:ind w:left="0"/>
        <w:jc w:val="both"/>
      </w:pPr>
      <w:r>
        <w:rPr>
          <w:rFonts w:ascii="Times New Roman"/>
          <w:b w:val="false"/>
          <w:i w:val="false"/>
          <w:color w:val="000000"/>
          <w:sz w:val="28"/>
        </w:rPr>
        <w:t>
      2. Уақытша бос бюджет ақшасын аудару тәртібі</w:t>
      </w:r>
    </w:p>
    <w:p>
      <w:pPr>
        <w:spacing w:after="0"/>
        <w:ind w:left="0"/>
        <w:jc w:val="both"/>
      </w:pPr>
      <w:r>
        <w:rPr>
          <w:rFonts w:ascii="Times New Roman"/>
          <w:b w:val="false"/>
          <w:i w:val="false"/>
          <w:color w:val="000000"/>
          <w:sz w:val="28"/>
        </w:rPr>
        <w:t>
      2.1. Министрлік Салымшыдан келіп түсетін ақшаны есепке алу үшін қазынашылықтың біріктірілген ақпараттық жүйесінде (бұдан әрі - ҚБАЖ) № _____________ шот ашады.</w:t>
      </w:r>
    </w:p>
    <w:p>
      <w:pPr>
        <w:spacing w:after="0"/>
        <w:ind w:left="0"/>
        <w:jc w:val="both"/>
      </w:pPr>
      <w:r>
        <w:rPr>
          <w:rFonts w:ascii="Times New Roman"/>
          <w:b w:val="false"/>
          <w:i w:val="false"/>
          <w:color w:val="000000"/>
          <w:sz w:val="28"/>
        </w:rPr>
        <w:t xml:space="preserve">
      2.2. Салымшы уақытша бос бюджет ақшасын аударуға ниеті болған кезде осы Ереженің 116-4-қосымшасына сәйкес Министрлікке уәкілетті тұлға қол қойған және мөрмен растаған хабарлама жібереді. </w:t>
      </w:r>
    </w:p>
    <w:p>
      <w:pPr>
        <w:spacing w:after="0"/>
        <w:ind w:left="0"/>
        <w:jc w:val="both"/>
      </w:pPr>
      <w:r>
        <w:rPr>
          <w:rFonts w:ascii="Times New Roman"/>
          <w:b w:val="false"/>
          <w:i w:val="false"/>
          <w:color w:val="000000"/>
          <w:sz w:val="28"/>
        </w:rPr>
        <w:t xml:space="preserve">
      2.3. Министрлік хабарлама алғаннан кейін кейінгі күннен кешіктірмей Салымшының атына факсимильдік байланыс арқылы Салымшының қол қоюы және мөр бедерімен бекіту үшін қол қойылған және мөр бедерімен бекітілген мәміле паспортын жібереді (бірдей заң күші бар мемлекеттік және орыс тілдеріндегі бір-бір данадан). </w:t>
      </w:r>
    </w:p>
    <w:p>
      <w:pPr>
        <w:spacing w:after="0"/>
        <w:ind w:left="0"/>
        <w:jc w:val="both"/>
      </w:pPr>
      <w:r>
        <w:rPr>
          <w:rFonts w:ascii="Times New Roman"/>
          <w:b w:val="false"/>
          <w:i w:val="false"/>
          <w:color w:val="000000"/>
          <w:sz w:val="28"/>
        </w:rPr>
        <w:t xml:space="preserve">
      2.4. Салымшы Министрліктен факсимильдік байланыс арқылы мәмілелер паспортын алғаннан кейін оларға қол қояды, мөрмен бекітіледі, кейін факсимильді байланыс арқылы Министрліктің атына кері жіберіледі. </w:t>
      </w:r>
    </w:p>
    <w:p>
      <w:pPr>
        <w:spacing w:after="0"/>
        <w:ind w:left="0"/>
        <w:jc w:val="both"/>
      </w:pPr>
      <w:r>
        <w:rPr>
          <w:rFonts w:ascii="Times New Roman"/>
          <w:b w:val="false"/>
          <w:i w:val="false"/>
          <w:color w:val="000000"/>
          <w:sz w:val="28"/>
        </w:rPr>
        <w:t xml:space="preserve">
      2.5. Салымшы қол қойылған мәміле паспорты негізінде сол күні Нұр-Сұлтан қаласының уақытымен 11 сағат 30 минутта ________________ Қазынашылық департаментіне </w:t>
      </w:r>
    </w:p>
    <w:p>
      <w:pPr>
        <w:spacing w:after="0"/>
        <w:ind w:left="0"/>
        <w:jc w:val="both"/>
      </w:pPr>
      <w:r>
        <w:rPr>
          <w:rFonts w:ascii="Times New Roman"/>
          <w:b w:val="false"/>
          <w:i w:val="false"/>
          <w:color w:val="000000"/>
          <w:sz w:val="28"/>
        </w:rPr>
        <w:t xml:space="preserve">
      __________________________ Тараптар </w:t>
      </w:r>
    </w:p>
    <w:p>
      <w:pPr>
        <w:spacing w:after="0"/>
        <w:ind w:left="0"/>
        <w:jc w:val="both"/>
      </w:pPr>
      <w:r>
        <w:rPr>
          <w:rFonts w:ascii="Times New Roman"/>
          <w:b w:val="false"/>
          <w:i w:val="false"/>
          <w:color w:val="000000"/>
          <w:sz w:val="28"/>
        </w:rPr>
        <w:t xml:space="preserve">
      (облыстық немесе қалалық) </w:t>
      </w:r>
    </w:p>
    <w:p>
      <w:pPr>
        <w:spacing w:after="0"/>
        <w:ind w:left="0"/>
        <w:jc w:val="both"/>
      </w:pPr>
      <w:r>
        <w:rPr>
          <w:rFonts w:ascii="Times New Roman"/>
          <w:b w:val="false"/>
          <w:i w:val="false"/>
          <w:color w:val="000000"/>
          <w:sz w:val="28"/>
        </w:rPr>
        <w:t>
      қол қойған мәміле паспортының Салымшының түпнұсқалық қолы мен мөр бедерімен, сондай-ақ аша аударуды төлеу шотымен Министрліктің аталған деректемесіне жібереді.</w:t>
      </w:r>
    </w:p>
    <w:p>
      <w:pPr>
        <w:spacing w:after="0"/>
        <w:ind w:left="0"/>
        <w:jc w:val="both"/>
      </w:pPr>
      <w:r>
        <w:rPr>
          <w:rFonts w:ascii="Times New Roman"/>
          <w:b w:val="false"/>
          <w:i w:val="false"/>
          <w:color w:val="000000"/>
          <w:sz w:val="28"/>
        </w:rPr>
        <w:t>
      Салымшы ұсынған мәміле паспорты Қазынашылық департаментіне ұсынылады және ақша аударуға арналған негіздердің бірі болып табылады.</w:t>
      </w:r>
    </w:p>
    <w:p>
      <w:pPr>
        <w:spacing w:after="0"/>
        <w:ind w:left="0"/>
        <w:jc w:val="both"/>
      </w:pPr>
      <w:r>
        <w:rPr>
          <w:rFonts w:ascii="Times New Roman"/>
          <w:b w:val="false"/>
          <w:i w:val="false"/>
          <w:color w:val="000000"/>
          <w:sz w:val="28"/>
        </w:rPr>
        <w:t xml:space="preserve">
      2.6. Министрлік Салымшыдан ақша түскеннен кейін келесі күннен кешіктірмей Ақшаны ҚР Ұлттық банк салымдарына орналастырады. </w:t>
      </w:r>
    </w:p>
    <w:p>
      <w:pPr>
        <w:spacing w:after="0"/>
        <w:ind w:left="0"/>
        <w:jc w:val="both"/>
      </w:pPr>
      <w:r>
        <w:rPr>
          <w:rFonts w:ascii="Times New Roman"/>
          <w:b w:val="false"/>
          <w:i w:val="false"/>
          <w:color w:val="000000"/>
          <w:sz w:val="28"/>
        </w:rPr>
        <w:t xml:space="preserve">
      2.7. Министрлік қол қойылған және мөр бедерімен бекітілген мәмілелер паспортының факстық нұсқаларын алған күннен кейінгі күннен кешіктірмей қол қойылған және мөр бедерімен бекітілген мәмілелер паспортының 4 (төрт) данасын салымшының қол қоюы және мөрмен бекітуі үшін почтамен жібереді. </w:t>
      </w:r>
    </w:p>
    <w:p>
      <w:pPr>
        <w:spacing w:after="0"/>
        <w:ind w:left="0"/>
        <w:jc w:val="both"/>
      </w:pPr>
      <w:r>
        <w:rPr>
          <w:rFonts w:ascii="Times New Roman"/>
          <w:b w:val="false"/>
          <w:i w:val="false"/>
          <w:color w:val="000000"/>
          <w:sz w:val="28"/>
        </w:rPr>
        <w:t xml:space="preserve">
      2.8. Салымшы Министрліктен мәмілелер паспортын алған соң оларға қол қойып және мөр бедерімен бекітіп мемлекеттік және орыс тілдерінде бір данадан Министрлікке қайтарады. </w:t>
      </w:r>
    </w:p>
    <w:p>
      <w:pPr>
        <w:spacing w:after="0"/>
        <w:ind w:left="0"/>
        <w:jc w:val="both"/>
      </w:pPr>
      <w:r>
        <w:rPr>
          <w:rFonts w:ascii="Times New Roman"/>
          <w:b w:val="false"/>
          <w:i w:val="false"/>
          <w:color w:val="000000"/>
          <w:sz w:val="28"/>
        </w:rPr>
        <w:t xml:space="preserve">
      2.9. Мәміле паспортында көрсетілген ағымдағы мерзім аяқталғанға дейін толық немесе ішінара талап еткен кезде Салымшы Министрлікке 3.14-тармақта айтылған деректемелерді көрсете отырып, осы Ереженің 116-5-қосымшасына сәйкес Министрлікке берілген ақшаны қайтару туралы Министрлікке талап ұсынуға міндетті. </w:t>
      </w:r>
    </w:p>
    <w:p>
      <w:pPr>
        <w:spacing w:after="0"/>
        <w:ind w:left="0"/>
        <w:jc w:val="both"/>
      </w:pPr>
      <w:r>
        <w:rPr>
          <w:rFonts w:ascii="Times New Roman"/>
          <w:b w:val="false"/>
          <w:i w:val="false"/>
          <w:color w:val="000000"/>
          <w:sz w:val="28"/>
        </w:rPr>
        <w:t xml:space="preserve">
      2.10. Салымшы мәміле паспортында белгіленген салымды орналастырудың ағымдағы мерзімі аяқталғанға дейін 2 (екі) жұмыс күнінен кешіктірмей Министрлікке сыйақы (мүдде) сомасын есепке алу үшін 3.1.4-тармақта айтылған деректемелерді көрсете отырып, осы Ереженің 116-6-қосымшасына сәйкес жазбаша хабарлама ұсынады. </w:t>
      </w:r>
    </w:p>
    <w:p>
      <w:pPr>
        <w:spacing w:after="0"/>
        <w:ind w:left="0"/>
        <w:jc w:val="both"/>
      </w:pPr>
      <w:r>
        <w:rPr>
          <w:rFonts w:ascii="Times New Roman"/>
          <w:b w:val="false"/>
          <w:i w:val="false"/>
          <w:color w:val="000000"/>
          <w:sz w:val="28"/>
        </w:rPr>
        <w:t>
      2.11. Министрлік салымшыдан осы Ереженің 116-6-қосымшасына сәйкес хабарлама алған күннен кейінгі күннен кешіктірместен факсимильдік байланыс арқылы салымшының қол қоюы және мөрмен бекітуі үшін 4 (төрт) данада түпнұсқалық қолы мен мөр бедерімен бекітілген мәміле паспорттарын почтамен жібереді.</w:t>
      </w:r>
    </w:p>
    <w:p>
      <w:pPr>
        <w:spacing w:after="0"/>
        <w:ind w:left="0"/>
        <w:jc w:val="both"/>
      </w:pPr>
      <w:r>
        <w:rPr>
          <w:rFonts w:ascii="Times New Roman"/>
          <w:b w:val="false"/>
          <w:i w:val="false"/>
          <w:color w:val="000000"/>
          <w:sz w:val="28"/>
        </w:rPr>
        <w:t>
      3. Тараптардың құқықтары мен міндеттері</w:t>
      </w:r>
    </w:p>
    <w:p>
      <w:pPr>
        <w:spacing w:after="0"/>
        <w:ind w:left="0"/>
        <w:jc w:val="both"/>
      </w:pPr>
      <w:r>
        <w:rPr>
          <w:rFonts w:ascii="Times New Roman"/>
          <w:b w:val="false"/>
          <w:i w:val="false"/>
          <w:color w:val="000000"/>
          <w:sz w:val="28"/>
        </w:rPr>
        <w:t>
      3.1. Министрлік міндеттенеді:</w:t>
      </w:r>
    </w:p>
    <w:p>
      <w:pPr>
        <w:spacing w:after="0"/>
        <w:ind w:left="0"/>
        <w:jc w:val="both"/>
      </w:pPr>
      <w:r>
        <w:rPr>
          <w:rFonts w:ascii="Times New Roman"/>
          <w:b w:val="false"/>
          <w:i w:val="false"/>
          <w:color w:val="000000"/>
          <w:sz w:val="28"/>
        </w:rPr>
        <w:t>
      3.1.1. Салымшыдан хабарлама алғаннан кейін келесі күннің Нұр-Сұлтан қаласының уақытымен сағат 11-ден кешіктірмей факсимильдік байланыс арқылы қол қойылған және мөртабанмен бекітілген мәмілелер паспортын қол қою үшін жіберуге.</w:t>
      </w:r>
    </w:p>
    <w:p>
      <w:pPr>
        <w:spacing w:after="0"/>
        <w:ind w:left="0"/>
        <w:jc w:val="both"/>
      </w:pPr>
      <w:r>
        <w:rPr>
          <w:rFonts w:ascii="Times New Roman"/>
          <w:b w:val="false"/>
          <w:i w:val="false"/>
          <w:color w:val="000000"/>
          <w:sz w:val="28"/>
        </w:rPr>
        <w:t xml:space="preserve">
      3.1.2. Факсимильдік байланыс арқылы қол қойылған және мөртабанмен бекітілген мәмілелер паспортын жібергеннен кейін келесі күннен кешіктірмей почтамен 4 (төрт) данада мәмілелер паспортының қол қойылған және мөртабанмен бекітілген түпнұсқаларын Салымшы қол қою және мөртабанмен бекіту үшін жіберуге. </w:t>
      </w:r>
    </w:p>
    <w:p>
      <w:pPr>
        <w:spacing w:after="0"/>
        <w:ind w:left="0"/>
        <w:jc w:val="both"/>
      </w:pPr>
      <w:r>
        <w:rPr>
          <w:rFonts w:ascii="Times New Roman"/>
          <w:b w:val="false"/>
          <w:i w:val="false"/>
          <w:color w:val="000000"/>
          <w:sz w:val="28"/>
        </w:rPr>
        <w:t xml:space="preserve">
      3.1.3. Ақша № ____________ шотқа түскеннен кейін келесі күннен кешіктірмей ҚР Ұлттық банкінің салымдарына орналастыруға. </w:t>
      </w:r>
    </w:p>
    <w:p>
      <w:pPr>
        <w:spacing w:after="0"/>
        <w:ind w:left="0"/>
        <w:jc w:val="both"/>
      </w:pPr>
      <w:r>
        <w:rPr>
          <w:rFonts w:ascii="Times New Roman"/>
          <w:b w:val="false"/>
          <w:i w:val="false"/>
          <w:color w:val="000000"/>
          <w:sz w:val="28"/>
        </w:rPr>
        <w:t xml:space="preserve">
      3.1.4. Салымның мерзімі аяқталғаннан кейін немесе Салымшының Қазақстан Республикасының Қаржы министрлігіне берілген ақшаны қайтару туралы жазбаша талап етуін Келісімнің 4-қосымшасына сәйкес алған күннен бастап 3 (үш) жұмыс күні ішінде мерзімінен бұрын талап еткен кезде салымды </w:t>
      </w:r>
    </w:p>
    <w:p>
      <w:pPr>
        <w:spacing w:after="0"/>
        <w:ind w:left="0"/>
        <w:jc w:val="both"/>
      </w:pPr>
      <w:r>
        <w:rPr>
          <w:rFonts w:ascii="Times New Roman"/>
          <w:b w:val="false"/>
          <w:i w:val="false"/>
          <w:color w:val="000000"/>
          <w:sz w:val="28"/>
        </w:rPr>
        <w:t xml:space="preserve">
      ______________ облысының Қаржы басқармасы БЖК _________ </w:t>
      </w:r>
    </w:p>
    <w:p>
      <w:pPr>
        <w:spacing w:after="0"/>
        <w:ind w:left="0"/>
        <w:jc w:val="both"/>
      </w:pPr>
      <w:r>
        <w:rPr>
          <w:rFonts w:ascii="Times New Roman"/>
          <w:b w:val="false"/>
          <w:i w:val="false"/>
          <w:color w:val="000000"/>
          <w:sz w:val="28"/>
        </w:rPr>
        <w:t xml:space="preserve">
      №_____________ ЖБК, бенефициардың БСН-і ________________, ал ҚР </w:t>
      </w:r>
    </w:p>
    <w:p>
      <w:pPr>
        <w:spacing w:after="0"/>
        <w:ind w:left="0"/>
        <w:jc w:val="both"/>
      </w:pPr>
      <w:r>
        <w:rPr>
          <w:rFonts w:ascii="Times New Roman"/>
          <w:b w:val="false"/>
          <w:i w:val="false"/>
          <w:color w:val="000000"/>
          <w:sz w:val="28"/>
        </w:rPr>
        <w:t xml:space="preserve">
      Ұлттық банкі есептеген сыйақыны (мүддені) ЖБК __________________, </w:t>
      </w:r>
    </w:p>
    <w:p>
      <w:pPr>
        <w:spacing w:after="0"/>
        <w:ind w:left="0"/>
        <w:jc w:val="both"/>
      </w:pPr>
      <w:r>
        <w:rPr>
          <w:rFonts w:ascii="Times New Roman"/>
          <w:b w:val="false"/>
          <w:i w:val="false"/>
          <w:color w:val="000000"/>
          <w:sz w:val="28"/>
        </w:rPr>
        <w:t xml:space="preserve">
      БЖК _______________, бенефициардың атауы мен БСН-і, кіріс коды __________ </w:t>
      </w:r>
    </w:p>
    <w:p>
      <w:pPr>
        <w:spacing w:after="0"/>
        <w:ind w:left="0"/>
        <w:jc w:val="both"/>
      </w:pPr>
      <w:r>
        <w:rPr>
          <w:rFonts w:ascii="Times New Roman"/>
          <w:b w:val="false"/>
          <w:i w:val="false"/>
          <w:color w:val="000000"/>
          <w:sz w:val="28"/>
        </w:rPr>
        <w:t>
      қайтаруға міндеттенеді.</w:t>
      </w:r>
    </w:p>
    <w:p>
      <w:pPr>
        <w:spacing w:after="0"/>
        <w:ind w:left="0"/>
        <w:jc w:val="both"/>
      </w:pPr>
      <w:r>
        <w:rPr>
          <w:rFonts w:ascii="Times New Roman"/>
          <w:b w:val="false"/>
          <w:i w:val="false"/>
          <w:color w:val="000000"/>
          <w:sz w:val="28"/>
        </w:rPr>
        <w:t>
      3.2. Салымшы міндеттенеді:</w:t>
      </w:r>
    </w:p>
    <w:p>
      <w:pPr>
        <w:spacing w:after="0"/>
        <w:ind w:left="0"/>
        <w:jc w:val="both"/>
      </w:pPr>
      <w:r>
        <w:rPr>
          <w:rFonts w:ascii="Times New Roman"/>
          <w:b w:val="false"/>
          <w:i w:val="false"/>
          <w:color w:val="000000"/>
          <w:sz w:val="28"/>
        </w:rPr>
        <w:t>
      3.2.1. ҚР Ұлттық банкінің салымына орналастыру үшін уақытша бос бюджет ақшасын беру ниеті болған кезде Нөр-Сұлтан қаласының уақытымен сағат 11-ден кешіктірмей факсимильдік байланыс арқылы Министрлікке уәкілетті тұлға қол қойған және мөрмен бекітілген хабарламаны Келісімнің 3-қосымшасына сәйкес жіберуге.</w:t>
      </w:r>
    </w:p>
    <w:p>
      <w:pPr>
        <w:spacing w:after="0"/>
        <w:ind w:left="0"/>
        <w:jc w:val="both"/>
      </w:pPr>
      <w:r>
        <w:rPr>
          <w:rFonts w:ascii="Times New Roman"/>
          <w:b w:val="false"/>
          <w:i w:val="false"/>
          <w:color w:val="000000"/>
          <w:sz w:val="28"/>
        </w:rPr>
        <w:t xml:space="preserve">
      3.2.2. Министрліктен мәмілелер паспортын алғаннан кейін Нұр-Сұлтан қаласының уақытымен 11 сағат 30 минуттан кешіктірмей факсимильдік байланыс арқылы қол қойылған және мөртабанмен бекітілген мәміле паспорттарды жіберуге. </w:t>
      </w:r>
    </w:p>
    <w:p>
      <w:pPr>
        <w:spacing w:after="0"/>
        <w:ind w:left="0"/>
        <w:jc w:val="both"/>
      </w:pPr>
      <w:r>
        <w:rPr>
          <w:rFonts w:ascii="Times New Roman"/>
          <w:b w:val="false"/>
          <w:i w:val="false"/>
          <w:color w:val="000000"/>
          <w:sz w:val="28"/>
        </w:rPr>
        <w:t xml:space="preserve">
      3.2.3. Нұр-Сұлтан қаласының уақытымен 11 сағат 30 минутқа дейін _________________ </w:t>
      </w:r>
    </w:p>
    <w:p>
      <w:pPr>
        <w:spacing w:after="0"/>
        <w:ind w:left="0"/>
        <w:jc w:val="both"/>
      </w:pPr>
      <w:r>
        <w:rPr>
          <w:rFonts w:ascii="Times New Roman"/>
          <w:b w:val="false"/>
          <w:i w:val="false"/>
          <w:color w:val="000000"/>
          <w:sz w:val="28"/>
        </w:rPr>
        <w:t xml:space="preserve">
                                                            (облыстық немесе қалалық) </w:t>
      </w:r>
    </w:p>
    <w:p>
      <w:pPr>
        <w:spacing w:after="0"/>
        <w:ind w:left="0"/>
        <w:jc w:val="both"/>
      </w:pPr>
      <w:r>
        <w:rPr>
          <w:rFonts w:ascii="Times New Roman"/>
          <w:b w:val="false"/>
          <w:i w:val="false"/>
          <w:color w:val="000000"/>
          <w:sz w:val="28"/>
        </w:rPr>
        <w:t>
      Қазынашылық департаментіне Салымшының қолының және мөртабанының түпнұсқасымен тараптар қол қойған мәмілелер паспортына, сондай-ақ ҚР Ұлттық банкінің салымдарына орналастыру үшін уақытша бос бюджет ақшасын аударуға арналған ақы төлеуге шоттың факстік нұсқасын беруге.</w:t>
      </w:r>
    </w:p>
    <w:p>
      <w:pPr>
        <w:spacing w:after="0"/>
        <w:ind w:left="0"/>
        <w:jc w:val="both"/>
      </w:pPr>
      <w:r>
        <w:rPr>
          <w:rFonts w:ascii="Times New Roman"/>
          <w:b w:val="false"/>
          <w:i w:val="false"/>
          <w:color w:val="000000"/>
          <w:sz w:val="28"/>
        </w:rPr>
        <w:t xml:space="preserve">
      3.2.4. Министрліктен мәмілелер паспортының түпнұсқаларын алғаннан кейін оларға қол қоюға, мөртабанмен бекітуге және мәмілелер паспортының мемлекеттік және орыс тілдеріндегі бір-бір данасын Министрлікке қайтаруға. </w:t>
      </w:r>
    </w:p>
    <w:p>
      <w:pPr>
        <w:spacing w:after="0"/>
        <w:ind w:left="0"/>
        <w:jc w:val="both"/>
      </w:pPr>
      <w:r>
        <w:rPr>
          <w:rFonts w:ascii="Times New Roman"/>
          <w:b w:val="false"/>
          <w:i w:val="false"/>
          <w:color w:val="000000"/>
          <w:sz w:val="28"/>
        </w:rPr>
        <w:t xml:space="preserve">
      3.2.5. Мәмілелер паспортында белгіленген салымды орналастырудың ағымдағы мерзімі аяқталғанға дейін 2 (екі) жұмыс күнінен кешіктірмей Министрлікке салым және сыйақы (мүдде) сомасын есепке алу үшін қажетті тиісті деректемелерді нақты көрсете отырып, салым сомасын толық көлемде мерзімінен бұрын талап еткен немесе ішінара талап еткен кезде Қазақстан Республикасының қаржы министрлігіне берілген ақшаны қайтару туралы Келісімнің 4-қосымшасына сәйкес хабарлама ұсынуға міндеттенеді. </w:t>
      </w:r>
    </w:p>
    <w:p>
      <w:pPr>
        <w:spacing w:after="0"/>
        <w:ind w:left="0"/>
        <w:jc w:val="both"/>
      </w:pPr>
      <w:r>
        <w:rPr>
          <w:rFonts w:ascii="Times New Roman"/>
          <w:b w:val="false"/>
          <w:i w:val="false"/>
          <w:color w:val="000000"/>
          <w:sz w:val="28"/>
        </w:rPr>
        <w:t>
      3.3 Министрлік құқылы:</w:t>
      </w:r>
    </w:p>
    <w:p>
      <w:pPr>
        <w:spacing w:after="0"/>
        <w:ind w:left="0"/>
        <w:jc w:val="both"/>
      </w:pPr>
      <w:r>
        <w:rPr>
          <w:rFonts w:ascii="Times New Roman"/>
          <w:b w:val="false"/>
          <w:i w:val="false"/>
          <w:color w:val="000000"/>
          <w:sz w:val="28"/>
        </w:rPr>
        <w:t>
      3.3.1. Салымшы Келісімнің 2.10-тармағына сәйкес шарттың әрекет ету мерзімін ұзартқан кезде ҚР Ұлттық банкі ұсынатын ставкаға Салымшымен келісім бойынша сыйақының (мүдденің) бастапқы белгіленген ставкасын өзгертуге құқығы бар.</w:t>
      </w:r>
    </w:p>
    <w:p>
      <w:pPr>
        <w:spacing w:after="0"/>
        <w:ind w:left="0"/>
        <w:jc w:val="both"/>
      </w:pPr>
      <w:r>
        <w:rPr>
          <w:rFonts w:ascii="Times New Roman"/>
          <w:b w:val="false"/>
          <w:i w:val="false"/>
          <w:color w:val="000000"/>
          <w:sz w:val="28"/>
        </w:rPr>
        <w:t>
      3.4. Салымшы құқылы:</w:t>
      </w:r>
    </w:p>
    <w:p>
      <w:pPr>
        <w:spacing w:after="0"/>
        <w:ind w:left="0"/>
        <w:jc w:val="both"/>
      </w:pPr>
      <w:r>
        <w:rPr>
          <w:rFonts w:ascii="Times New Roman"/>
          <w:b w:val="false"/>
          <w:i w:val="false"/>
          <w:color w:val="000000"/>
          <w:sz w:val="28"/>
        </w:rPr>
        <w:t>
      3.4.1. Салымды беру мерзімін ұзартуға.</w:t>
      </w:r>
    </w:p>
    <w:p>
      <w:pPr>
        <w:spacing w:after="0"/>
        <w:ind w:left="0"/>
        <w:jc w:val="both"/>
      </w:pPr>
      <w:r>
        <w:rPr>
          <w:rFonts w:ascii="Times New Roman"/>
          <w:b w:val="false"/>
          <w:i w:val="false"/>
          <w:color w:val="000000"/>
          <w:sz w:val="28"/>
        </w:rPr>
        <w:t>
      3.4.2. Келісімнің 2.9.-тармағына сәйкес салымдарды толық көлемде және ішінара мерзіміне дейін талап етуге құқығы бар.</w:t>
      </w:r>
    </w:p>
    <w:p>
      <w:pPr>
        <w:spacing w:after="0"/>
        <w:ind w:left="0"/>
        <w:jc w:val="both"/>
      </w:pPr>
      <w:r>
        <w:rPr>
          <w:rFonts w:ascii="Times New Roman"/>
          <w:b w:val="false"/>
          <w:i w:val="false"/>
          <w:color w:val="000000"/>
          <w:sz w:val="28"/>
        </w:rPr>
        <w:t>
      4. Тараптардың жауапкершілігі</w:t>
      </w:r>
    </w:p>
    <w:p>
      <w:pPr>
        <w:spacing w:after="0"/>
        <w:ind w:left="0"/>
        <w:jc w:val="both"/>
      </w:pPr>
      <w:r>
        <w:rPr>
          <w:rFonts w:ascii="Times New Roman"/>
          <w:b w:val="false"/>
          <w:i w:val="false"/>
          <w:color w:val="000000"/>
          <w:sz w:val="28"/>
        </w:rPr>
        <w:t>
      4.1. Тараптар Қазақстан Республикасының қолданыстағы заңнамасына сәйкес Келісім бойынша өз міндеттемелеріне жауапкершілікте болады.</w:t>
      </w:r>
    </w:p>
    <w:p>
      <w:pPr>
        <w:spacing w:after="0"/>
        <w:ind w:left="0"/>
        <w:jc w:val="both"/>
      </w:pPr>
      <w:r>
        <w:rPr>
          <w:rFonts w:ascii="Times New Roman"/>
          <w:b w:val="false"/>
          <w:i w:val="false"/>
          <w:color w:val="000000"/>
          <w:sz w:val="28"/>
        </w:rPr>
        <w:t>
      4.2. Министрлік есептелген сыйақыдан (мүддеден) салым қайтару мерзімін бұзған жағдайда, Министрлік Салымшыға Келісімнің 3.1.4-тармағында көрсетілген ҚР Ұлттық банкінен нақты алынған айыппұл сомасын төлейді.</w:t>
      </w:r>
    </w:p>
    <w:p>
      <w:pPr>
        <w:spacing w:after="0"/>
        <w:ind w:left="0"/>
        <w:jc w:val="both"/>
      </w:pPr>
      <w:r>
        <w:rPr>
          <w:rFonts w:ascii="Times New Roman"/>
          <w:b w:val="false"/>
          <w:i w:val="false"/>
          <w:color w:val="000000"/>
          <w:sz w:val="28"/>
        </w:rPr>
        <w:t>
      4.3. Министрлік Салымшының өз міндеттемелерін уақтылы орындамауының салдарынан пайда болған зиянға жауапкершілікте болмайды.</w:t>
      </w:r>
    </w:p>
    <w:p>
      <w:pPr>
        <w:spacing w:after="0"/>
        <w:ind w:left="0"/>
        <w:jc w:val="both"/>
      </w:pPr>
      <w:r>
        <w:rPr>
          <w:rFonts w:ascii="Times New Roman"/>
          <w:b w:val="false"/>
          <w:i w:val="false"/>
          <w:color w:val="000000"/>
          <w:sz w:val="28"/>
        </w:rPr>
        <w:t>
      4.4. Салымшы Келісімнің 3.2.3-тармағында көрсетілген ақшаны аударуға төлеуге шотты беру мерзімін бұзған кезде Салымшы Министрлікке соманы уақтылы аудармағаны үшін әрбір мерзімі өткен аудару күнтізбелік күніне ҚР Ұлттық банкі беретін айыппұл мөлшерінен төмен емес айыппұл төлейді.</w:t>
      </w:r>
    </w:p>
    <w:p>
      <w:pPr>
        <w:spacing w:after="0"/>
        <w:ind w:left="0"/>
        <w:jc w:val="both"/>
      </w:pPr>
      <w:r>
        <w:rPr>
          <w:rFonts w:ascii="Times New Roman"/>
          <w:b w:val="false"/>
          <w:i w:val="false"/>
          <w:color w:val="000000"/>
          <w:sz w:val="28"/>
        </w:rPr>
        <w:t>
      5. Форс-мажор</w:t>
      </w:r>
    </w:p>
    <w:p>
      <w:pPr>
        <w:spacing w:after="0"/>
        <w:ind w:left="0"/>
        <w:jc w:val="both"/>
      </w:pPr>
      <w:r>
        <w:rPr>
          <w:rFonts w:ascii="Times New Roman"/>
          <w:b w:val="false"/>
          <w:i w:val="false"/>
          <w:color w:val="000000"/>
          <w:sz w:val="28"/>
        </w:rPr>
        <w:t>
      5.1. Тараптар, егер орындамау күтпеген мән-жайлар, атап айтқанда: өрт, топан су, зілзала, індет, әскери іс-қимылдар, электр энергиясы мен телекоммуникациялық байланыстың уақытша болмауының және Келісім бойынша міндеттемелерін орындауға тікелей әсер ететін Тараптардың еркіне бағынбайтын басқа мән-жайлардың салдары болып табылатын болса, Келісім бойынша міндеттемелерін ішінара немесе толық орындамағаны үшін жауапкершіліктен босатылады.</w:t>
      </w:r>
    </w:p>
    <w:p>
      <w:pPr>
        <w:spacing w:after="0"/>
        <w:ind w:left="0"/>
        <w:jc w:val="both"/>
      </w:pPr>
      <w:r>
        <w:rPr>
          <w:rFonts w:ascii="Times New Roman"/>
          <w:b w:val="false"/>
          <w:i w:val="false"/>
          <w:color w:val="000000"/>
          <w:sz w:val="28"/>
        </w:rPr>
        <w:t xml:space="preserve">
      Тараптардың біреуі немесе екеуі үшін Келісім бойынша өз міндеттемелерін орындауға мүмкіндік бермейтін Қазақстан Республикасының заң шығарушы және атқарушы билік органдары шешімдерінің салдары үшін тараптар жауап бермейді. </w:t>
      </w:r>
    </w:p>
    <w:p>
      <w:pPr>
        <w:spacing w:after="0"/>
        <w:ind w:left="0"/>
        <w:jc w:val="both"/>
      </w:pPr>
      <w:r>
        <w:rPr>
          <w:rFonts w:ascii="Times New Roman"/>
          <w:b w:val="false"/>
          <w:i w:val="false"/>
          <w:color w:val="000000"/>
          <w:sz w:val="28"/>
        </w:rPr>
        <w:t xml:space="preserve">
      Тараптар, егер мұндай мән-жайлар болған сәттен бастап 10 (он) жұмыс күні ішінде және байланыс болған кезде, оның әсерінен зардап шеккен Тарап болған жағдай туралы екінші Тараптың назарына жеткізсе, сондай-ақ өз тарапынан форс-мажорлық мән-жайлардың салдарын жылдам жою үшін барлық күш-жігерін жұмсаса, өздеріне алған міндеттемелерді орындаудан босатылады. </w:t>
      </w:r>
    </w:p>
    <w:p>
      <w:pPr>
        <w:spacing w:after="0"/>
        <w:ind w:left="0"/>
        <w:jc w:val="both"/>
      </w:pPr>
      <w:r>
        <w:rPr>
          <w:rFonts w:ascii="Times New Roman"/>
          <w:b w:val="false"/>
          <w:i w:val="false"/>
          <w:color w:val="000000"/>
          <w:sz w:val="28"/>
        </w:rPr>
        <w:t>
      5.2. Форс-мажорлық мән-жайларға байланысты зиян шеккен Тарап тежеусіз күштің объектісі болған Тараптан болған оқиғаларға дәлелдер, сондай-ақ шеккен зиян көлемін есептеуге байланысты кез келген басқа құжаттаманы талап ете алады.</w:t>
      </w:r>
    </w:p>
    <w:p>
      <w:pPr>
        <w:spacing w:after="0"/>
        <w:ind w:left="0"/>
        <w:jc w:val="both"/>
      </w:pPr>
      <w:r>
        <w:rPr>
          <w:rFonts w:ascii="Times New Roman"/>
          <w:b w:val="false"/>
          <w:i w:val="false"/>
          <w:color w:val="000000"/>
          <w:sz w:val="28"/>
        </w:rPr>
        <w:t>
      6. Келісімнің қолданылу мерзімі, бұзу және өзгерту шарттары</w:t>
      </w:r>
    </w:p>
    <w:p>
      <w:pPr>
        <w:spacing w:after="0"/>
        <w:ind w:left="0"/>
        <w:jc w:val="both"/>
      </w:pPr>
      <w:r>
        <w:rPr>
          <w:rFonts w:ascii="Times New Roman"/>
          <w:b w:val="false"/>
          <w:i w:val="false"/>
          <w:color w:val="000000"/>
          <w:sz w:val="28"/>
        </w:rPr>
        <w:t>
      6.1. Келісім Тараптар қол қойған күннен бастап күшіне енеді және Тараптар Келісім бойынша өз міндеттемелерін орындағанға дейін әрекет етеді. Бұл ретте, Келісім облыстық (қалалық) Қазынашылық департаментінде тіркелуге жатпайды.</w:t>
      </w:r>
    </w:p>
    <w:p>
      <w:pPr>
        <w:spacing w:after="0"/>
        <w:ind w:left="0"/>
        <w:jc w:val="both"/>
      </w:pPr>
      <w:r>
        <w:rPr>
          <w:rFonts w:ascii="Times New Roman"/>
          <w:b w:val="false"/>
          <w:i w:val="false"/>
          <w:color w:val="000000"/>
          <w:sz w:val="28"/>
        </w:rPr>
        <w:t xml:space="preserve">
      6.2. Келісім Тараптардың келісімі бойынша өзгертілуі және толықтырылуы мүмкін. Барлық өзгерістер мен толықтырулар жазбаша ресімделеді, Тараптардың уәкілетті өкілдері қол қояды және Келісімнің ажырамайтын бөлігі болып табылады. </w:t>
      </w:r>
    </w:p>
    <w:p>
      <w:pPr>
        <w:spacing w:after="0"/>
        <w:ind w:left="0"/>
        <w:jc w:val="both"/>
      </w:pPr>
      <w:r>
        <w:rPr>
          <w:rFonts w:ascii="Times New Roman"/>
          <w:b w:val="false"/>
          <w:i w:val="false"/>
          <w:color w:val="000000"/>
          <w:sz w:val="28"/>
        </w:rPr>
        <w:t>
      6.3. Тараптардың әрқайсысы басқа Тарапты келісімді бұзудың болжамдалған күніне дейін 3 (үш) жұмыс күнінде бұл туралы ескерте отырып және Келісім бойынша бұрын өзіне алынған міндеттемелерді орындай отырып, Келісімді бұзуға құқығы бар.</w:t>
      </w:r>
    </w:p>
    <w:p>
      <w:pPr>
        <w:spacing w:after="0"/>
        <w:ind w:left="0"/>
        <w:jc w:val="both"/>
      </w:pPr>
      <w:r>
        <w:rPr>
          <w:rFonts w:ascii="Times New Roman"/>
          <w:b w:val="false"/>
          <w:i w:val="false"/>
          <w:color w:val="000000"/>
          <w:sz w:val="28"/>
        </w:rPr>
        <w:t>
      7. Өзге де шарттар</w:t>
      </w:r>
    </w:p>
    <w:p>
      <w:pPr>
        <w:spacing w:after="0"/>
        <w:ind w:left="0"/>
        <w:jc w:val="both"/>
      </w:pPr>
      <w:r>
        <w:rPr>
          <w:rFonts w:ascii="Times New Roman"/>
          <w:b w:val="false"/>
          <w:i w:val="false"/>
          <w:color w:val="000000"/>
          <w:sz w:val="28"/>
        </w:rPr>
        <w:t>
      7.1. Тараптардың арасындағы Келісім бойынша пайда болған барлық даулар келіссөздер арқылы шешіледі. Тараптар уағдаластыққа қол жеткізбеген келіспеушіліктер Қазақстан Республикасының қолданыстағы заңнамасына сәйкес шешіледі.</w:t>
      </w:r>
    </w:p>
    <w:p>
      <w:pPr>
        <w:spacing w:after="0"/>
        <w:ind w:left="0"/>
        <w:jc w:val="both"/>
      </w:pPr>
      <w:r>
        <w:rPr>
          <w:rFonts w:ascii="Times New Roman"/>
          <w:b w:val="false"/>
          <w:i w:val="false"/>
          <w:color w:val="000000"/>
          <w:sz w:val="28"/>
        </w:rPr>
        <w:t xml:space="preserve">
      7.2. Келісім бірдей заң күші бар екеуі мемлекеттік, екеуі орыс тілдерінде төрт түпнұсқа данада жасалған. </w:t>
      </w:r>
    </w:p>
    <w:p>
      <w:pPr>
        <w:spacing w:after="0"/>
        <w:ind w:left="0"/>
        <w:jc w:val="both"/>
      </w:pPr>
      <w:r>
        <w:rPr>
          <w:rFonts w:ascii="Times New Roman"/>
          <w:b w:val="false"/>
          <w:i w:val="false"/>
          <w:color w:val="000000"/>
          <w:sz w:val="28"/>
        </w:rPr>
        <w:t xml:space="preserve">
      7.3. Осы Келісіммен реттелмеген бөлікте Тараптар Қазақстан Республикасының заңнамасын басшылыққа алады. </w:t>
      </w:r>
    </w:p>
    <w:p>
      <w:pPr>
        <w:spacing w:after="0"/>
        <w:ind w:left="0"/>
        <w:jc w:val="both"/>
      </w:pPr>
      <w:r>
        <w:rPr>
          <w:rFonts w:ascii="Times New Roman"/>
          <w:b w:val="false"/>
          <w:i w:val="false"/>
          <w:color w:val="000000"/>
          <w:sz w:val="28"/>
        </w:rPr>
        <w:t xml:space="preserve">
      7.4. Тараптардың біреуі немесе Тараптардың екеуі қайта ұйымдастырылған жағдайда, Келісім бойынша барлық құқықтар мен міндеттер Тараптардың құқықтық мирасқорына көшеді. </w:t>
      </w:r>
    </w:p>
    <w:p>
      <w:pPr>
        <w:spacing w:after="0"/>
        <w:ind w:left="0"/>
        <w:jc w:val="both"/>
      </w:pPr>
      <w:r>
        <w:rPr>
          <w:rFonts w:ascii="Times New Roman"/>
          <w:b w:val="false"/>
          <w:i w:val="false"/>
          <w:color w:val="000000"/>
          <w:sz w:val="28"/>
        </w:rPr>
        <w:t>
      7.5. Егер салым мерзімінің соңғы күні жұмыс күні емес күнге сәйкес келсе, салым есептелген сыйақымен (мүддемен) бірге келесі жұмыс күніне қайтарылады, бұл ретте, көрсетілген жұмыс күні емес күнге сыйақы (мүдде) есептелмейді.</w:t>
      </w:r>
    </w:p>
    <w:p>
      <w:pPr>
        <w:spacing w:after="0"/>
        <w:ind w:left="0"/>
        <w:jc w:val="both"/>
      </w:pPr>
      <w:r>
        <w:rPr>
          <w:rFonts w:ascii="Times New Roman"/>
          <w:b w:val="false"/>
          <w:i w:val="false"/>
          <w:color w:val="000000"/>
          <w:sz w:val="28"/>
        </w:rPr>
        <w:t>
      8. Тараптардың заңды мекен-жайлары мен деректемелері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Қаржы министрлігі </w:t>
            </w:r>
          </w:p>
          <w:p>
            <w:pPr>
              <w:spacing w:after="20"/>
              <w:ind w:left="20"/>
              <w:jc w:val="both"/>
            </w:pPr>
            <w:r>
              <w:rPr>
                <w:rFonts w:ascii="Times New Roman"/>
                <w:b w:val="false"/>
                <w:i w:val="false"/>
                <w:color w:val="000000"/>
                <w:sz w:val="20"/>
              </w:rPr>
              <w:t xml:space="preserve">
Нұр-Сұлтан қаласы, индексі 100000 </w:t>
            </w:r>
          </w:p>
          <w:p>
            <w:pPr>
              <w:spacing w:after="20"/>
              <w:ind w:left="20"/>
              <w:jc w:val="both"/>
            </w:pPr>
            <w:r>
              <w:rPr>
                <w:rFonts w:ascii="Times New Roman"/>
                <w:b w:val="false"/>
                <w:i w:val="false"/>
                <w:color w:val="000000"/>
                <w:sz w:val="20"/>
              </w:rPr>
              <w:t>
Мәңгілік Ел даңғылы, 8 (4 кіреберіс)</w:t>
            </w:r>
          </w:p>
          <w:p>
            <w:pPr>
              <w:spacing w:after="20"/>
              <w:ind w:left="20"/>
              <w:jc w:val="both"/>
            </w:pPr>
            <w:r>
              <w:rPr>
                <w:rFonts w:ascii="Times New Roman"/>
                <w:b w:val="false"/>
                <w:i w:val="false"/>
                <w:color w:val="000000"/>
                <w:sz w:val="20"/>
              </w:rPr>
              <w:t xml:space="preserve">
ЖБК ________________ </w:t>
            </w:r>
          </w:p>
          <w:p>
            <w:pPr>
              <w:spacing w:after="20"/>
              <w:ind w:left="20"/>
              <w:jc w:val="both"/>
            </w:pPr>
            <w:r>
              <w:rPr>
                <w:rFonts w:ascii="Times New Roman"/>
                <w:b w:val="false"/>
                <w:i w:val="false"/>
                <w:color w:val="000000"/>
                <w:sz w:val="20"/>
              </w:rPr>
              <w:t xml:space="preserve">
БЖК _________________ </w:t>
            </w:r>
          </w:p>
          <w:p>
            <w:pPr>
              <w:spacing w:after="20"/>
              <w:ind w:left="20"/>
              <w:jc w:val="both"/>
            </w:pPr>
            <w:r>
              <w:rPr>
                <w:rFonts w:ascii="Times New Roman"/>
                <w:b w:val="false"/>
                <w:i w:val="false"/>
                <w:color w:val="000000"/>
                <w:sz w:val="20"/>
              </w:rPr>
              <w:t xml:space="preserve">
БСН_____________ </w:t>
            </w:r>
          </w:p>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Қаржы министрлігі </w:t>
            </w:r>
          </w:p>
          <w:p>
            <w:pPr>
              <w:spacing w:after="20"/>
              <w:ind w:left="20"/>
              <w:jc w:val="both"/>
            </w:pPr>
            <w:r>
              <w:rPr>
                <w:rFonts w:ascii="Times New Roman"/>
                <w:b w:val="false"/>
                <w:i w:val="false"/>
                <w:color w:val="000000"/>
                <w:sz w:val="20"/>
              </w:rPr>
              <w:t xml:space="preserve">
Қазынашылық комитетінде </w:t>
            </w:r>
          </w:p>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Қаржы министрлігі атынан ______ </w:t>
            </w:r>
          </w:p>
          <w:p>
            <w:pPr>
              <w:spacing w:after="20"/>
              <w:ind w:left="20"/>
              <w:jc w:val="both"/>
            </w:pPr>
            <w:r>
              <w:rPr>
                <w:rFonts w:ascii="Times New Roman"/>
                <w:b w:val="false"/>
                <w:i w:val="false"/>
                <w:color w:val="000000"/>
                <w:sz w:val="20"/>
              </w:rPr>
              <w:t xml:space="preserve">
_____________________________ </w:t>
            </w:r>
          </w:p>
          <w:p>
            <w:pPr>
              <w:spacing w:after="20"/>
              <w:ind w:left="20"/>
              <w:jc w:val="both"/>
            </w:pPr>
            <w:r>
              <w:rPr>
                <w:rFonts w:ascii="Times New Roman"/>
                <w:b w:val="false"/>
                <w:i w:val="false"/>
                <w:color w:val="000000"/>
                <w:sz w:val="20"/>
              </w:rPr>
              <w:t xml:space="preserve">
(қолы) (тегі, аты, әкесінің аты </w:t>
            </w:r>
          </w:p>
          <w:p>
            <w:pPr>
              <w:spacing w:after="20"/>
              <w:ind w:left="20"/>
              <w:jc w:val="both"/>
            </w:pPr>
            <w:r>
              <w:rPr>
                <w:rFonts w:ascii="Times New Roman"/>
                <w:b w:val="false"/>
                <w:i w:val="false"/>
                <w:color w:val="000000"/>
                <w:sz w:val="20"/>
              </w:rPr>
              <w:t xml:space="preserve">
(бар болса) </w:t>
            </w:r>
          </w:p>
          <w:p>
            <w:pPr>
              <w:spacing w:after="20"/>
              <w:ind w:left="20"/>
              <w:jc w:val="both"/>
            </w:pPr>
            <w:r>
              <w:rPr>
                <w:rFonts w:ascii="Times New Roman"/>
                <w:b w:val="false"/>
                <w:i w:val="false"/>
                <w:color w:val="000000"/>
                <w:sz w:val="20"/>
              </w:rPr>
              <w:t>
Мөр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 </w:t>
            </w:r>
          </w:p>
          <w:p>
            <w:pPr>
              <w:spacing w:after="20"/>
              <w:ind w:left="20"/>
              <w:jc w:val="both"/>
            </w:pPr>
            <w:r>
              <w:rPr>
                <w:rFonts w:ascii="Times New Roman"/>
                <w:b w:val="false"/>
                <w:i w:val="false"/>
                <w:color w:val="000000"/>
                <w:sz w:val="20"/>
              </w:rPr>
              <w:t>
(бюджетті атқару жөніндегі уәкілетті органның атауы)</w:t>
            </w:r>
          </w:p>
          <w:p>
            <w:pPr>
              <w:spacing w:after="20"/>
              <w:ind w:left="20"/>
              <w:jc w:val="both"/>
            </w:pPr>
            <w:r>
              <w:rPr>
                <w:rFonts w:ascii="Times New Roman"/>
                <w:b w:val="false"/>
                <w:i w:val="false"/>
                <w:color w:val="000000"/>
                <w:sz w:val="20"/>
              </w:rPr>
              <w:t xml:space="preserve">
индексі ___________, </w:t>
            </w:r>
          </w:p>
          <w:p>
            <w:pPr>
              <w:spacing w:after="20"/>
              <w:ind w:left="20"/>
              <w:jc w:val="both"/>
            </w:pPr>
            <w:r>
              <w:rPr>
                <w:rFonts w:ascii="Times New Roman"/>
                <w:b w:val="false"/>
                <w:i w:val="false"/>
                <w:color w:val="000000"/>
                <w:sz w:val="20"/>
              </w:rPr>
              <w:t xml:space="preserve">
_____________ қаласы ______________, </w:t>
            </w:r>
          </w:p>
          <w:p>
            <w:pPr>
              <w:spacing w:after="20"/>
              <w:ind w:left="20"/>
              <w:jc w:val="both"/>
            </w:pPr>
            <w:r>
              <w:rPr>
                <w:rFonts w:ascii="Times New Roman"/>
                <w:b w:val="false"/>
                <w:i w:val="false"/>
                <w:color w:val="000000"/>
                <w:sz w:val="20"/>
              </w:rPr>
              <w:t xml:space="preserve">
№ ____ </w:t>
            </w:r>
          </w:p>
          <w:p>
            <w:pPr>
              <w:spacing w:after="20"/>
              <w:ind w:left="20"/>
              <w:jc w:val="both"/>
            </w:pPr>
            <w:r>
              <w:rPr>
                <w:rFonts w:ascii="Times New Roman"/>
                <w:b w:val="false"/>
                <w:i w:val="false"/>
                <w:color w:val="000000"/>
                <w:sz w:val="20"/>
              </w:rPr>
              <w:t xml:space="preserve">
ЖБК _________________ </w:t>
            </w:r>
          </w:p>
          <w:p>
            <w:pPr>
              <w:spacing w:after="20"/>
              <w:ind w:left="20"/>
              <w:jc w:val="both"/>
            </w:pPr>
            <w:r>
              <w:rPr>
                <w:rFonts w:ascii="Times New Roman"/>
                <w:b w:val="false"/>
                <w:i w:val="false"/>
                <w:color w:val="000000"/>
                <w:sz w:val="20"/>
              </w:rPr>
              <w:t xml:space="preserve">
БЖК __________________ </w:t>
            </w:r>
          </w:p>
          <w:p>
            <w:pPr>
              <w:spacing w:after="20"/>
              <w:ind w:left="20"/>
              <w:jc w:val="both"/>
            </w:pPr>
            <w:r>
              <w:rPr>
                <w:rFonts w:ascii="Times New Roman"/>
                <w:b w:val="false"/>
                <w:i w:val="false"/>
                <w:color w:val="000000"/>
                <w:sz w:val="20"/>
              </w:rPr>
              <w:t xml:space="preserve">
БСН __________________ </w:t>
            </w:r>
          </w:p>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Қаржы министрлігі </w:t>
            </w:r>
          </w:p>
          <w:p>
            <w:pPr>
              <w:spacing w:after="20"/>
              <w:ind w:left="20"/>
              <w:jc w:val="both"/>
            </w:pPr>
            <w:r>
              <w:rPr>
                <w:rFonts w:ascii="Times New Roman"/>
                <w:b w:val="false"/>
                <w:i w:val="false"/>
                <w:color w:val="000000"/>
                <w:sz w:val="20"/>
              </w:rPr>
              <w:t xml:space="preserve">
Қазынашылық комитетінде </w:t>
            </w:r>
          </w:p>
          <w:p>
            <w:pPr>
              <w:spacing w:after="20"/>
              <w:ind w:left="20"/>
              <w:jc w:val="both"/>
            </w:pPr>
            <w:r>
              <w:rPr>
                <w:rFonts w:ascii="Times New Roman"/>
                <w:b w:val="false"/>
                <w:i w:val="false"/>
                <w:color w:val="000000"/>
                <w:sz w:val="20"/>
              </w:rPr>
              <w:t xml:space="preserve">
______________________________ атынан </w:t>
            </w:r>
          </w:p>
          <w:p>
            <w:pPr>
              <w:spacing w:after="20"/>
              <w:ind w:left="20"/>
              <w:jc w:val="both"/>
            </w:pPr>
            <w:r>
              <w:rPr>
                <w:rFonts w:ascii="Times New Roman"/>
                <w:b w:val="false"/>
                <w:i w:val="false"/>
                <w:color w:val="000000"/>
                <w:sz w:val="20"/>
              </w:rPr>
              <w:t xml:space="preserve">
(бюджетті атқару жөніндегі уәкілетті органның атауы) </w:t>
            </w:r>
          </w:p>
          <w:p>
            <w:pPr>
              <w:spacing w:after="20"/>
              <w:ind w:left="20"/>
              <w:jc w:val="both"/>
            </w:pPr>
            <w:r>
              <w:rPr>
                <w:rFonts w:ascii="Times New Roman"/>
                <w:b w:val="false"/>
                <w:i w:val="false"/>
                <w:color w:val="000000"/>
                <w:sz w:val="20"/>
              </w:rPr>
              <w:t xml:space="preserve">
______ _____________________________ </w:t>
            </w:r>
          </w:p>
          <w:p>
            <w:pPr>
              <w:spacing w:after="20"/>
              <w:ind w:left="20"/>
              <w:jc w:val="both"/>
            </w:pPr>
            <w:r>
              <w:rPr>
                <w:rFonts w:ascii="Times New Roman"/>
                <w:b w:val="false"/>
                <w:i w:val="false"/>
                <w:color w:val="000000"/>
                <w:sz w:val="20"/>
              </w:rPr>
              <w:t xml:space="preserve">
(қолы) (тегі, аты, әкесінің аты (бар болса) </w:t>
            </w:r>
          </w:p>
          <w:p>
            <w:pPr>
              <w:spacing w:after="20"/>
              <w:ind w:left="20"/>
              <w:jc w:val="both"/>
            </w:pP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116-2-қосымша</w:t>
            </w:r>
          </w:p>
        </w:tc>
      </w:tr>
    </w:tbl>
    <w:bookmarkStart w:name="z1443" w:id="1317"/>
    <w:p>
      <w:pPr>
        <w:spacing w:after="0"/>
        <w:ind w:left="0"/>
        <w:jc w:val="left"/>
      </w:pPr>
      <w:r>
        <w:rPr>
          <w:rFonts w:ascii="Times New Roman"/>
          <w:b/>
          <w:i w:val="false"/>
          <w:color w:val="000000"/>
        </w:rPr>
        <w:t xml:space="preserve"> МӘМІЛЕ ПАСПОРТЫ № ____</w:t>
      </w:r>
      <w:r>
        <w:br/>
      </w:r>
      <w:r>
        <w:rPr>
          <w:rFonts w:ascii="Times New Roman"/>
          <w:b/>
          <w:i w:val="false"/>
          <w:color w:val="000000"/>
        </w:rPr>
        <w:t>___ _____________ 20___ж.</w:t>
      </w:r>
    </w:p>
    <w:bookmarkEnd w:id="1317"/>
    <w:p>
      <w:pPr>
        <w:spacing w:after="0"/>
        <w:ind w:left="0"/>
        <w:jc w:val="both"/>
      </w:pPr>
      <w:r>
        <w:rPr>
          <w:rFonts w:ascii="Times New Roman"/>
          <w:b w:val="false"/>
          <w:i w:val="false"/>
          <w:color w:val="ff0000"/>
          <w:sz w:val="28"/>
        </w:rPr>
        <w:t xml:space="preserve">
      Ескерту. Ереже 116-2-қосымшамен толықтырылды - ҚР Қаржы министрінің 24.11.2015 </w:t>
      </w:r>
      <w:r>
        <w:rPr>
          <w:rFonts w:ascii="Times New Roman"/>
          <w:b w:val="false"/>
          <w:i w:val="false"/>
          <w:color w:val="ff0000"/>
          <w:sz w:val="28"/>
        </w:rPr>
        <w:t>№ 586</w:t>
      </w:r>
      <w:r>
        <w:rPr>
          <w:rFonts w:ascii="Times New Roman"/>
          <w:b w:val="false"/>
          <w:i w:val="false"/>
          <w:color w:val="ff0000"/>
          <w:sz w:val="28"/>
        </w:rPr>
        <w:t xml:space="preserve">; жаңа редакцияда - ҚР Премьер-Министрінің Бірінші орынбасары - ҚР Қаржы министрінің 30.05.2019 </w:t>
      </w:r>
      <w:r>
        <w:rPr>
          <w:rFonts w:ascii="Times New Roman"/>
          <w:b w:val="false"/>
          <w:i w:val="false"/>
          <w:color w:val="ff0000"/>
          <w:sz w:val="28"/>
        </w:rPr>
        <w:t>№ 517</w:t>
      </w:r>
      <w:r>
        <w:rPr>
          <w:rFonts w:ascii="Times New Roman"/>
          <w:b w:val="false"/>
          <w:i w:val="false"/>
          <w:color w:val="ff0000"/>
          <w:sz w:val="28"/>
        </w:rPr>
        <w:t xml:space="preserve"> бұйрықтарымен.</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(бюджетті атқару жөніндегі уәкілетті органның атауы) </w:t>
      </w:r>
    </w:p>
    <w:p>
      <w:pPr>
        <w:spacing w:after="0"/>
        <w:ind w:left="0"/>
        <w:jc w:val="both"/>
      </w:pPr>
      <w:r>
        <w:rPr>
          <w:rFonts w:ascii="Times New Roman"/>
          <w:b w:val="false"/>
          <w:i w:val="false"/>
          <w:color w:val="000000"/>
          <w:sz w:val="28"/>
        </w:rPr>
        <w:t xml:space="preserve">
      береді, ал Қазақстан Республикасы Қаржы министрлігі _____________теңге </w:t>
      </w:r>
    </w:p>
    <w:p>
      <w:pPr>
        <w:spacing w:after="0"/>
        <w:ind w:left="0"/>
        <w:jc w:val="both"/>
      </w:pPr>
      <w:r>
        <w:rPr>
          <w:rFonts w:ascii="Times New Roman"/>
          <w:b w:val="false"/>
          <w:i w:val="false"/>
          <w:color w:val="000000"/>
          <w:sz w:val="28"/>
        </w:rPr>
        <w:t xml:space="preserve">
      сомасында салым қабылдайды. </w:t>
      </w:r>
    </w:p>
    <w:p>
      <w:pPr>
        <w:spacing w:after="0"/>
        <w:ind w:left="0"/>
        <w:jc w:val="both"/>
      </w:pPr>
      <w:r>
        <w:rPr>
          <w:rFonts w:ascii="Times New Roman"/>
          <w:b w:val="false"/>
          <w:i w:val="false"/>
          <w:color w:val="000000"/>
          <w:sz w:val="28"/>
        </w:rPr>
        <w:t xml:space="preserve">
      Орналастыру мерзімі: _____________________ </w:t>
      </w:r>
    </w:p>
    <w:p>
      <w:pPr>
        <w:spacing w:after="0"/>
        <w:ind w:left="0"/>
        <w:jc w:val="both"/>
      </w:pPr>
      <w:r>
        <w:rPr>
          <w:rFonts w:ascii="Times New Roman"/>
          <w:b w:val="false"/>
          <w:i w:val="false"/>
          <w:color w:val="000000"/>
          <w:sz w:val="28"/>
        </w:rPr>
        <w:t xml:space="preserve">
      Орналастырудың басталу күні: _____________ </w:t>
      </w:r>
    </w:p>
    <w:p>
      <w:pPr>
        <w:spacing w:after="0"/>
        <w:ind w:left="0"/>
        <w:jc w:val="both"/>
      </w:pPr>
      <w:r>
        <w:rPr>
          <w:rFonts w:ascii="Times New Roman"/>
          <w:b w:val="false"/>
          <w:i w:val="false"/>
          <w:color w:val="000000"/>
          <w:sz w:val="28"/>
        </w:rPr>
        <w:t xml:space="preserve">
      Орналастырудың аяқталу күні: _____________ </w:t>
      </w:r>
    </w:p>
    <w:p>
      <w:pPr>
        <w:spacing w:after="0"/>
        <w:ind w:left="0"/>
        <w:jc w:val="both"/>
      </w:pPr>
      <w:r>
        <w:rPr>
          <w:rFonts w:ascii="Times New Roman"/>
          <w:b w:val="false"/>
          <w:i w:val="false"/>
          <w:color w:val="000000"/>
          <w:sz w:val="28"/>
        </w:rPr>
        <w:t xml:space="preserve">
      ҚР ҰБ сыйақы ставкасы: ___________________ </w:t>
      </w:r>
    </w:p>
    <w:p>
      <w:pPr>
        <w:spacing w:after="0"/>
        <w:ind w:left="0"/>
        <w:jc w:val="both"/>
      </w:pPr>
      <w:r>
        <w:rPr>
          <w:rFonts w:ascii="Times New Roman"/>
          <w:b w:val="false"/>
          <w:i w:val="false"/>
          <w:color w:val="000000"/>
          <w:sz w:val="28"/>
        </w:rPr>
        <w:t xml:space="preserve">
      ҚР ҰБ сыйақы сомасы: _____________________ </w:t>
      </w:r>
    </w:p>
    <w:p>
      <w:pPr>
        <w:spacing w:after="0"/>
        <w:ind w:left="0"/>
        <w:jc w:val="both"/>
      </w:pPr>
      <w:r>
        <w:rPr>
          <w:rFonts w:ascii="Times New Roman"/>
          <w:b w:val="false"/>
          <w:i w:val="false"/>
          <w:color w:val="000000"/>
          <w:sz w:val="28"/>
        </w:rPr>
        <w:t xml:space="preserve">
      ҚР ҰБ қайтарылатын салым және есептелген сыйақы сомасы: _____________ </w:t>
      </w:r>
    </w:p>
    <w:p>
      <w:pPr>
        <w:spacing w:after="0"/>
        <w:ind w:left="0"/>
        <w:jc w:val="both"/>
      </w:pPr>
      <w:r>
        <w:rPr>
          <w:rFonts w:ascii="Times New Roman"/>
          <w:b w:val="false"/>
          <w:i w:val="false"/>
          <w:color w:val="000000"/>
          <w:sz w:val="28"/>
        </w:rPr>
        <w:t xml:space="preserve">
      Салымды мерзімінен бұрын талап еткен кезде қолданылатын сыйақы </w:t>
      </w:r>
    </w:p>
    <w:p>
      <w:pPr>
        <w:spacing w:after="0"/>
        <w:ind w:left="0"/>
        <w:jc w:val="both"/>
      </w:pPr>
      <w:r>
        <w:rPr>
          <w:rFonts w:ascii="Times New Roman"/>
          <w:b w:val="false"/>
          <w:i w:val="false"/>
          <w:color w:val="000000"/>
          <w:sz w:val="28"/>
        </w:rPr>
        <w:t xml:space="preserve">
      ставкасы: ________________________________ </w:t>
      </w:r>
    </w:p>
    <w:p>
      <w:pPr>
        <w:spacing w:after="0"/>
        <w:ind w:left="0"/>
        <w:jc w:val="both"/>
      </w:pPr>
      <w:r>
        <w:rPr>
          <w:rFonts w:ascii="Times New Roman"/>
          <w:b w:val="false"/>
          <w:i w:val="false"/>
          <w:color w:val="000000"/>
          <w:sz w:val="28"/>
        </w:rPr>
        <w:t xml:space="preserve">
      "__"__________20__жыл _________________________KZT </w:t>
      </w:r>
    </w:p>
    <w:p>
      <w:pPr>
        <w:spacing w:after="0"/>
        <w:ind w:left="0"/>
        <w:jc w:val="both"/>
      </w:pPr>
      <w:r>
        <w:rPr>
          <w:rFonts w:ascii="Times New Roman"/>
          <w:b w:val="false"/>
          <w:i w:val="false"/>
          <w:color w:val="000000"/>
          <w:sz w:val="28"/>
        </w:rPr>
        <w:t xml:space="preserve">
      (сомасы санмен) </w:t>
      </w:r>
    </w:p>
    <w:p>
      <w:pPr>
        <w:spacing w:after="0"/>
        <w:ind w:left="0"/>
        <w:jc w:val="both"/>
      </w:pPr>
      <w:r>
        <w:rPr>
          <w:rFonts w:ascii="Times New Roman"/>
          <w:b w:val="false"/>
          <w:i w:val="false"/>
          <w:color w:val="000000"/>
          <w:sz w:val="28"/>
        </w:rPr>
        <w:t xml:space="preserve">
      Министрлікке төлейді, </w:t>
      </w:r>
    </w:p>
    <w:p>
      <w:pPr>
        <w:spacing w:after="0"/>
        <w:ind w:left="0"/>
        <w:jc w:val="both"/>
      </w:pPr>
      <w:r>
        <w:rPr>
          <w:rFonts w:ascii="Times New Roman"/>
          <w:b w:val="false"/>
          <w:i w:val="false"/>
          <w:color w:val="000000"/>
          <w:sz w:val="28"/>
        </w:rPr>
        <w:t xml:space="preserve">
      Нұр-Сұлтан қаласы, ЖБК № ___________, БЖК ____________ БСН-і ___________ </w:t>
      </w:r>
    </w:p>
    <w:p>
      <w:pPr>
        <w:spacing w:after="0"/>
        <w:ind w:left="0"/>
        <w:jc w:val="both"/>
      </w:pPr>
      <w:r>
        <w:rPr>
          <w:rFonts w:ascii="Times New Roman"/>
          <w:b w:val="false"/>
          <w:i w:val="false"/>
          <w:color w:val="000000"/>
          <w:sz w:val="28"/>
        </w:rPr>
        <w:t xml:space="preserve">
      ________________________________________________________деректемелері </w:t>
      </w:r>
    </w:p>
    <w:p>
      <w:pPr>
        <w:spacing w:after="0"/>
        <w:ind w:left="0"/>
        <w:jc w:val="both"/>
      </w:pPr>
      <w:r>
        <w:rPr>
          <w:rFonts w:ascii="Times New Roman"/>
          <w:b w:val="false"/>
          <w:i w:val="false"/>
          <w:color w:val="000000"/>
          <w:sz w:val="28"/>
        </w:rPr>
        <w:t xml:space="preserve">
                  (бюджетті атқару жөніндегі уәкілетті органның) </w:t>
      </w:r>
    </w:p>
    <w:p>
      <w:pPr>
        <w:spacing w:after="0"/>
        <w:ind w:left="0"/>
        <w:jc w:val="both"/>
      </w:pPr>
      <w:r>
        <w:rPr>
          <w:rFonts w:ascii="Times New Roman"/>
          <w:b w:val="false"/>
          <w:i w:val="false"/>
          <w:color w:val="000000"/>
          <w:sz w:val="28"/>
        </w:rPr>
        <w:t>
      ЖБК № ________________, БЖК ________________, БСН-і _________________</w:t>
      </w:r>
    </w:p>
    <w:p>
      <w:pPr>
        <w:spacing w:after="0"/>
        <w:ind w:left="0"/>
        <w:jc w:val="both"/>
      </w:pPr>
      <w:r>
        <w:rPr>
          <w:rFonts w:ascii="Times New Roman"/>
          <w:b w:val="false"/>
          <w:i w:val="false"/>
          <w:color w:val="000000"/>
          <w:sz w:val="28"/>
        </w:rPr>
        <w:t>
      Тараптардың қолдары: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Қаржы министрлігі </w:t>
            </w:r>
          </w:p>
          <w:p>
            <w:pPr>
              <w:spacing w:after="20"/>
              <w:ind w:left="20"/>
              <w:jc w:val="both"/>
            </w:pPr>
            <w:r>
              <w:rPr>
                <w:rFonts w:ascii="Times New Roman"/>
                <w:b w:val="false"/>
                <w:i w:val="false"/>
                <w:color w:val="000000"/>
                <w:sz w:val="20"/>
              </w:rPr>
              <w:t xml:space="preserve">
Қазынашылық комитетінің атынан </w:t>
            </w:r>
          </w:p>
          <w:p>
            <w:pPr>
              <w:spacing w:after="20"/>
              <w:ind w:left="20"/>
              <w:jc w:val="both"/>
            </w:pPr>
            <w:r>
              <w:rPr>
                <w:rFonts w:ascii="Times New Roman"/>
                <w:b w:val="false"/>
                <w:i w:val="false"/>
                <w:color w:val="000000"/>
                <w:sz w:val="20"/>
              </w:rPr>
              <w:t xml:space="preserve">
___________________________ </w:t>
            </w:r>
          </w:p>
          <w:p>
            <w:pPr>
              <w:spacing w:after="20"/>
              <w:ind w:left="20"/>
              <w:jc w:val="both"/>
            </w:pPr>
            <w:r>
              <w:rPr>
                <w:rFonts w:ascii="Times New Roman"/>
                <w:b w:val="false"/>
                <w:i w:val="false"/>
                <w:color w:val="000000"/>
                <w:sz w:val="20"/>
              </w:rPr>
              <w:t>
(лауазым атауы)</w:t>
            </w:r>
          </w:p>
          <w:p>
            <w:pPr>
              <w:spacing w:after="20"/>
              <w:ind w:left="20"/>
              <w:jc w:val="both"/>
            </w:pPr>
            <w:r>
              <w:rPr>
                <w:rFonts w:ascii="Times New Roman"/>
                <w:b w:val="false"/>
                <w:i w:val="false"/>
                <w:color w:val="000000"/>
                <w:sz w:val="20"/>
              </w:rPr>
              <w:t xml:space="preserve">
______ ___________________________ </w:t>
            </w:r>
          </w:p>
          <w:p>
            <w:pPr>
              <w:spacing w:after="20"/>
              <w:ind w:left="20"/>
              <w:jc w:val="both"/>
            </w:pPr>
            <w:r>
              <w:rPr>
                <w:rFonts w:ascii="Times New Roman"/>
                <w:b w:val="false"/>
                <w:i w:val="false"/>
                <w:color w:val="000000"/>
                <w:sz w:val="20"/>
              </w:rPr>
              <w:t>
(қолы) (тегі, аты, әкесінің аты (бар болса)</w:t>
            </w:r>
          </w:p>
          <w:p>
            <w:pPr>
              <w:spacing w:after="20"/>
              <w:ind w:left="20"/>
              <w:jc w:val="both"/>
            </w:pPr>
            <w:r>
              <w:rPr>
                <w:rFonts w:ascii="Times New Roman"/>
                <w:b w:val="false"/>
                <w:i w:val="false"/>
                <w:color w:val="000000"/>
                <w:sz w:val="20"/>
              </w:rPr>
              <w:t>
Мөр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жөніндегі уәкілетті органның</w:t>
            </w:r>
          </w:p>
          <w:p>
            <w:pPr>
              <w:spacing w:after="20"/>
              <w:ind w:left="20"/>
              <w:jc w:val="both"/>
            </w:pPr>
            <w:r>
              <w:rPr>
                <w:rFonts w:ascii="Times New Roman"/>
                <w:b w:val="false"/>
                <w:i w:val="false"/>
                <w:color w:val="000000"/>
                <w:sz w:val="20"/>
              </w:rPr>
              <w:t xml:space="preserve">
атауы) атынан ___________________________ </w:t>
            </w:r>
          </w:p>
          <w:p>
            <w:pPr>
              <w:spacing w:after="20"/>
              <w:ind w:left="20"/>
              <w:jc w:val="both"/>
            </w:pPr>
            <w:r>
              <w:rPr>
                <w:rFonts w:ascii="Times New Roman"/>
                <w:b w:val="false"/>
                <w:i w:val="false"/>
                <w:color w:val="000000"/>
                <w:sz w:val="20"/>
              </w:rPr>
              <w:t>
(лауазым атауы)</w:t>
            </w:r>
          </w:p>
          <w:p>
            <w:pPr>
              <w:spacing w:after="20"/>
              <w:ind w:left="20"/>
              <w:jc w:val="both"/>
            </w:pPr>
            <w:r>
              <w:rPr>
                <w:rFonts w:ascii="Times New Roman"/>
                <w:b w:val="false"/>
                <w:i w:val="false"/>
                <w:color w:val="000000"/>
                <w:sz w:val="20"/>
              </w:rPr>
              <w:t xml:space="preserve">
______ ______________________________ </w:t>
            </w:r>
          </w:p>
          <w:p>
            <w:pPr>
              <w:spacing w:after="20"/>
              <w:ind w:left="20"/>
              <w:jc w:val="both"/>
            </w:pPr>
            <w:r>
              <w:rPr>
                <w:rFonts w:ascii="Times New Roman"/>
                <w:b w:val="false"/>
                <w:i w:val="false"/>
                <w:color w:val="000000"/>
                <w:sz w:val="20"/>
              </w:rPr>
              <w:t>
(қолы) (тегі, аты, әкесінің аты (бар болса)</w:t>
            </w:r>
          </w:p>
          <w:p>
            <w:pPr>
              <w:spacing w:after="20"/>
              <w:ind w:left="20"/>
              <w:jc w:val="both"/>
            </w:pP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116-3-қосымша</w:t>
            </w:r>
          </w:p>
        </w:tc>
      </w:tr>
    </w:tbl>
    <w:p>
      <w:pPr>
        <w:spacing w:after="0"/>
        <w:ind w:left="0"/>
        <w:jc w:val="both"/>
      </w:pPr>
      <w:r>
        <w:rPr>
          <w:rFonts w:ascii="Times New Roman"/>
          <w:b w:val="false"/>
          <w:i w:val="false"/>
          <w:color w:val="ff0000"/>
          <w:sz w:val="28"/>
        </w:rPr>
        <w:t xml:space="preserve">
      Ескерту. Ереже 116-3-қосымшамен толықтырылды - ҚР Қаржы министрінің 24.11.2015 </w:t>
      </w:r>
      <w:r>
        <w:rPr>
          <w:rFonts w:ascii="Times New Roman"/>
          <w:b w:val="false"/>
          <w:i w:val="false"/>
          <w:color w:val="ff0000"/>
          <w:sz w:val="28"/>
        </w:rPr>
        <w:t>№ 586</w:t>
      </w:r>
      <w:r>
        <w:rPr>
          <w:rFonts w:ascii="Times New Roman"/>
          <w:b w:val="false"/>
          <w:i w:val="false"/>
          <w:color w:val="ff0000"/>
          <w:sz w:val="28"/>
        </w:rPr>
        <w:t xml:space="preserve"> бұйрығымен.</w:t>
      </w:r>
    </w:p>
    <w:bookmarkStart w:name="z1446" w:id="1318"/>
    <w:p>
      <w:pPr>
        <w:spacing w:after="0"/>
        <w:ind w:left="0"/>
        <w:jc w:val="left"/>
      </w:pPr>
      <w:r>
        <w:rPr>
          <w:rFonts w:ascii="Times New Roman"/>
          <w:b/>
          <w:i w:val="false"/>
          <w:color w:val="000000"/>
        </w:rPr>
        <w:t xml:space="preserve">  Мәміле паспортын ресімдеген кезде қол қоюға құқығы бар</w:t>
      </w:r>
      <w:r>
        <w:br/>
      </w:r>
      <w:r>
        <w:rPr>
          <w:rFonts w:ascii="Times New Roman"/>
          <w:b/>
          <w:i w:val="false"/>
          <w:color w:val="000000"/>
        </w:rPr>
        <w:t>уәкілетті лауазымды тұлғалар</w:t>
      </w:r>
    </w:p>
    <w:bookmarkEnd w:id="1318"/>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Қаржы министрлігінен:</w:t>
      </w:r>
    </w:p>
    <w:p>
      <w:pPr>
        <w:spacing w:after="0"/>
        <w:ind w:left="0"/>
        <w:jc w:val="both"/>
      </w:pPr>
      <w:r>
        <w:rPr>
          <w:rFonts w:ascii="Times New Roman"/>
          <w:b w:val="false"/>
          <w:i w:val="false"/>
          <w:color w:val="000000"/>
          <w:sz w:val="28"/>
        </w:rPr>
        <w:t>
      Қазынашылық комитетінің</w:t>
      </w:r>
    </w:p>
    <w:p>
      <w:pPr>
        <w:spacing w:after="0"/>
        <w:ind w:left="0"/>
        <w:jc w:val="both"/>
      </w:pPr>
      <w:r>
        <w:rPr>
          <w:rFonts w:ascii="Times New Roman"/>
          <w:b w:val="false"/>
          <w:i w:val="false"/>
          <w:color w:val="000000"/>
          <w:sz w:val="28"/>
        </w:rPr>
        <w:t>
      Төрағасы               __________ ___________________</w:t>
      </w:r>
    </w:p>
    <w:p>
      <w:pPr>
        <w:spacing w:after="0"/>
        <w:ind w:left="0"/>
        <w:jc w:val="both"/>
      </w:pPr>
      <w:r>
        <w:rPr>
          <w:rFonts w:ascii="Times New Roman"/>
          <w:b w:val="false"/>
          <w:i w:val="false"/>
          <w:color w:val="000000"/>
          <w:sz w:val="28"/>
        </w:rPr>
        <w:t>
                               (қолы)        (Т.А.Ж.)</w:t>
      </w:r>
    </w:p>
    <w:p>
      <w:pPr>
        <w:spacing w:after="0"/>
        <w:ind w:left="0"/>
        <w:jc w:val="both"/>
      </w:pPr>
      <w:r>
        <w:rPr>
          <w:rFonts w:ascii="Times New Roman"/>
          <w:b w:val="false"/>
          <w:i w:val="false"/>
          <w:color w:val="000000"/>
          <w:sz w:val="28"/>
        </w:rPr>
        <w:t>
      Қазынашылық комитеті</w:t>
      </w:r>
    </w:p>
    <w:p>
      <w:pPr>
        <w:spacing w:after="0"/>
        <w:ind w:left="0"/>
        <w:jc w:val="both"/>
      </w:pPr>
      <w:r>
        <w:rPr>
          <w:rFonts w:ascii="Times New Roman"/>
          <w:b w:val="false"/>
          <w:i w:val="false"/>
          <w:color w:val="000000"/>
          <w:sz w:val="28"/>
        </w:rPr>
        <w:t>
      төрағасының орынбасары __________ ___________________</w:t>
      </w:r>
    </w:p>
    <w:p>
      <w:pPr>
        <w:spacing w:after="0"/>
        <w:ind w:left="0"/>
        <w:jc w:val="both"/>
      </w:pPr>
      <w:r>
        <w:rPr>
          <w:rFonts w:ascii="Times New Roman"/>
          <w:b w:val="false"/>
          <w:i w:val="false"/>
          <w:color w:val="000000"/>
          <w:sz w:val="28"/>
        </w:rPr>
        <w:t>
                               (қолы)        (Т.А.Ж.)</w:t>
      </w:r>
    </w:p>
    <w:p>
      <w:pPr>
        <w:spacing w:after="0"/>
        <w:ind w:left="0"/>
        <w:jc w:val="both"/>
      </w:pPr>
      <w:r>
        <w:rPr>
          <w:rFonts w:ascii="Times New Roman"/>
          <w:b w:val="false"/>
          <w:i w:val="false"/>
          <w:color w:val="000000"/>
          <w:sz w:val="28"/>
        </w:rPr>
        <w:t>
      Қазынашылық комитеті</w:t>
      </w:r>
    </w:p>
    <w:p>
      <w:pPr>
        <w:spacing w:after="0"/>
        <w:ind w:left="0"/>
        <w:jc w:val="both"/>
      </w:pPr>
      <w:r>
        <w:rPr>
          <w:rFonts w:ascii="Times New Roman"/>
          <w:b w:val="false"/>
          <w:i w:val="false"/>
          <w:color w:val="000000"/>
          <w:sz w:val="28"/>
        </w:rPr>
        <w:t>
      төрағасының орынбасары __________ ___________________</w:t>
      </w:r>
    </w:p>
    <w:p>
      <w:pPr>
        <w:spacing w:after="0"/>
        <w:ind w:left="0"/>
        <w:jc w:val="both"/>
      </w:pPr>
      <w:r>
        <w:rPr>
          <w:rFonts w:ascii="Times New Roman"/>
          <w:b w:val="false"/>
          <w:i w:val="false"/>
          <w:color w:val="000000"/>
          <w:sz w:val="28"/>
        </w:rPr>
        <w:t>
                               (қолы)        (Т.А.Ж.)</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(бюджетті атқару жөніндегі уәкілетті органның атауы)</w:t>
      </w:r>
    </w:p>
    <w:p>
      <w:pPr>
        <w:spacing w:after="0"/>
        <w:ind w:left="0"/>
        <w:jc w:val="both"/>
      </w:pPr>
      <w:r>
        <w:rPr>
          <w:rFonts w:ascii="Times New Roman"/>
          <w:b w:val="false"/>
          <w:i w:val="false"/>
          <w:color w:val="000000"/>
          <w:sz w:val="28"/>
        </w:rPr>
        <w:t>
      _______________________ ___________ _________________________________</w:t>
      </w:r>
    </w:p>
    <w:p>
      <w:pPr>
        <w:spacing w:after="0"/>
        <w:ind w:left="0"/>
        <w:jc w:val="both"/>
      </w:pPr>
      <w:r>
        <w:rPr>
          <w:rFonts w:ascii="Times New Roman"/>
          <w:b w:val="false"/>
          <w:i w:val="false"/>
          <w:color w:val="000000"/>
          <w:sz w:val="28"/>
        </w:rPr>
        <w:t>
         (лауазымның атауы)      (қолы)                (Т.А.Ж.)</w:t>
      </w:r>
    </w:p>
    <w:p>
      <w:pPr>
        <w:spacing w:after="0"/>
        <w:ind w:left="0"/>
        <w:jc w:val="both"/>
      </w:pPr>
      <w:r>
        <w:rPr>
          <w:rFonts w:ascii="Times New Roman"/>
          <w:b w:val="false"/>
          <w:i w:val="false"/>
          <w:color w:val="000000"/>
          <w:sz w:val="28"/>
        </w:rPr>
        <w:t>
      _______________________ ___________ _________________________________</w:t>
      </w:r>
    </w:p>
    <w:p>
      <w:pPr>
        <w:spacing w:after="0"/>
        <w:ind w:left="0"/>
        <w:jc w:val="both"/>
      </w:pPr>
      <w:r>
        <w:rPr>
          <w:rFonts w:ascii="Times New Roman"/>
          <w:b w:val="false"/>
          <w:i w:val="false"/>
          <w:color w:val="000000"/>
          <w:sz w:val="28"/>
        </w:rPr>
        <w:t>
         (лауазымның атауы)      (қолы)                (Т.А.Ж.)</w:t>
      </w:r>
    </w:p>
    <w:bookmarkStart w:name="z1447" w:id="1319"/>
    <w:p>
      <w:pPr>
        <w:spacing w:after="0"/>
        <w:ind w:left="0"/>
        <w:jc w:val="left"/>
      </w:pPr>
      <w:r>
        <w:rPr>
          <w:rFonts w:ascii="Times New Roman"/>
          <w:b/>
          <w:i w:val="false"/>
          <w:color w:val="000000"/>
        </w:rPr>
        <w:t xml:space="preserve">  ТАРАПТАР ҚОЛЫ:</w:t>
      </w:r>
    </w:p>
    <w:bookmarkEnd w:id="1319"/>
    <w:p>
      <w:pPr>
        <w:spacing w:after="0"/>
        <w:ind w:left="0"/>
        <w:jc w:val="both"/>
      </w:pPr>
      <w:r>
        <w:rPr>
          <w:rFonts w:ascii="Times New Roman"/>
          <w:b w:val="false"/>
          <w:i w:val="false"/>
          <w:color w:val="000000"/>
          <w:sz w:val="28"/>
        </w:rPr>
        <w:t>
      Қазақстан Республикасы           ____________________________________</w:t>
      </w:r>
    </w:p>
    <w:p>
      <w:pPr>
        <w:spacing w:after="0"/>
        <w:ind w:left="0"/>
        <w:jc w:val="both"/>
      </w:pPr>
      <w:r>
        <w:rPr>
          <w:rFonts w:ascii="Times New Roman"/>
          <w:b w:val="false"/>
          <w:i w:val="false"/>
          <w:color w:val="000000"/>
          <w:sz w:val="28"/>
        </w:rPr>
        <w:t>
      Қаржы министрлігі                          (лауазымның атауы)</w:t>
      </w:r>
    </w:p>
    <w:p>
      <w:pPr>
        <w:spacing w:after="0"/>
        <w:ind w:left="0"/>
        <w:jc w:val="both"/>
      </w:pPr>
      <w:r>
        <w:rPr>
          <w:rFonts w:ascii="Times New Roman"/>
          <w:b w:val="false"/>
          <w:i w:val="false"/>
          <w:color w:val="000000"/>
          <w:sz w:val="28"/>
        </w:rPr>
        <w:t>
      Қазынашылық комитетінің          ____________________________________</w:t>
      </w:r>
    </w:p>
    <w:p>
      <w:pPr>
        <w:spacing w:after="0"/>
        <w:ind w:left="0"/>
        <w:jc w:val="both"/>
      </w:pPr>
      <w:r>
        <w:rPr>
          <w:rFonts w:ascii="Times New Roman"/>
          <w:b w:val="false"/>
          <w:i w:val="false"/>
          <w:color w:val="000000"/>
          <w:sz w:val="28"/>
        </w:rPr>
        <w:t>
      Төрағасы                         (бюджетті атқару жөніндегі уәкілетті</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___________________________      ____________________________________</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___________________________      ____________________________________</w:t>
      </w:r>
    </w:p>
    <w:p>
      <w:pPr>
        <w:spacing w:after="0"/>
        <w:ind w:left="0"/>
        <w:jc w:val="both"/>
      </w:pPr>
      <w:r>
        <w:rPr>
          <w:rFonts w:ascii="Times New Roman"/>
          <w:b w:val="false"/>
          <w:i w:val="false"/>
          <w:color w:val="000000"/>
          <w:sz w:val="28"/>
        </w:rPr>
        <w:t>
      (Т.А.Ж.)                               (Т.А.Ж.)</w:t>
      </w:r>
    </w:p>
    <w:p>
      <w:pPr>
        <w:spacing w:after="0"/>
        <w:ind w:left="0"/>
        <w:jc w:val="both"/>
      </w:pPr>
      <w:r>
        <w:rPr>
          <w:rFonts w:ascii="Times New Roman"/>
          <w:b w:val="false"/>
          <w:i w:val="false"/>
          <w:color w:val="000000"/>
          <w:sz w:val="28"/>
        </w:rPr>
        <w:t>
      М.О.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116-4-қосымша</w:t>
            </w:r>
          </w:p>
        </w:tc>
      </w:tr>
    </w:tbl>
    <w:p>
      <w:pPr>
        <w:spacing w:after="0"/>
        <w:ind w:left="0"/>
        <w:jc w:val="both"/>
      </w:pPr>
      <w:r>
        <w:rPr>
          <w:rFonts w:ascii="Times New Roman"/>
          <w:b w:val="false"/>
          <w:i w:val="false"/>
          <w:color w:val="ff0000"/>
          <w:sz w:val="28"/>
        </w:rPr>
        <w:t xml:space="preserve">
      Ескерту. Ереже 116-4-қосымшамен толықтырылды - ҚР Қаржы министрінің 24.11.2015 </w:t>
      </w:r>
      <w:r>
        <w:rPr>
          <w:rFonts w:ascii="Times New Roman"/>
          <w:b w:val="false"/>
          <w:i w:val="false"/>
          <w:color w:val="ff0000"/>
          <w:sz w:val="28"/>
        </w:rPr>
        <w:t>№ 586</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Шығ. № __________</w:t>
      </w:r>
    </w:p>
    <w:p>
      <w:pPr>
        <w:spacing w:after="0"/>
        <w:ind w:left="0"/>
        <w:jc w:val="both"/>
      </w:pPr>
      <w:r>
        <w:rPr>
          <w:rFonts w:ascii="Times New Roman"/>
          <w:b w:val="false"/>
          <w:i w:val="false"/>
          <w:color w:val="000000"/>
          <w:sz w:val="28"/>
        </w:rPr>
        <w:t>
      "__" ____________ 20__ж.</w:t>
      </w:r>
    </w:p>
    <w:bookmarkStart w:name="z1449" w:id="1320"/>
    <w:p>
      <w:pPr>
        <w:spacing w:after="0"/>
        <w:ind w:left="0"/>
        <w:jc w:val="left"/>
      </w:pPr>
      <w:r>
        <w:rPr>
          <w:rFonts w:ascii="Times New Roman"/>
          <w:b/>
          <w:i w:val="false"/>
          <w:color w:val="000000"/>
        </w:rPr>
        <w:t xml:space="preserve">  ХАБАРЛАМА</w:t>
      </w:r>
    </w:p>
    <w:bookmarkEnd w:id="1320"/>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(бюджетті атқару жөніндегі уәкілетті органның атауы)</w:t>
      </w:r>
    </w:p>
    <w:p>
      <w:pPr>
        <w:spacing w:after="0"/>
        <w:ind w:left="0"/>
        <w:jc w:val="both"/>
      </w:pPr>
      <w:r>
        <w:rPr>
          <w:rFonts w:ascii="Times New Roman"/>
          <w:b w:val="false"/>
          <w:i w:val="false"/>
          <w:color w:val="000000"/>
          <w:sz w:val="28"/>
        </w:rPr>
        <w:t>
      20__ жылғы "__" __________ бастап "__" ______________ дейін Қазақстан</w:t>
      </w:r>
    </w:p>
    <w:p>
      <w:pPr>
        <w:spacing w:after="0"/>
        <w:ind w:left="0"/>
        <w:jc w:val="both"/>
      </w:pPr>
      <w:r>
        <w:rPr>
          <w:rFonts w:ascii="Times New Roman"/>
          <w:b w:val="false"/>
          <w:i w:val="false"/>
          <w:color w:val="000000"/>
          <w:sz w:val="28"/>
        </w:rPr>
        <w:t>
      Республикасы Ұлттық Банкідегі салымдарға (депозиттерге) орналастыру</w:t>
      </w:r>
    </w:p>
    <w:p>
      <w:pPr>
        <w:spacing w:after="0"/>
        <w:ind w:left="0"/>
        <w:jc w:val="both"/>
      </w:pPr>
      <w:r>
        <w:rPr>
          <w:rFonts w:ascii="Times New Roman"/>
          <w:b w:val="false"/>
          <w:i w:val="false"/>
          <w:color w:val="000000"/>
          <w:sz w:val="28"/>
        </w:rPr>
        <w:t>
      үшін ______ күн мерзіміне Қазақстан Республикасы Қаржы министрлігіне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(санмен және жазумен)</w:t>
      </w:r>
    </w:p>
    <w:p>
      <w:pPr>
        <w:spacing w:after="0"/>
        <w:ind w:left="0"/>
        <w:jc w:val="both"/>
      </w:pPr>
      <w:r>
        <w:rPr>
          <w:rFonts w:ascii="Times New Roman"/>
          <w:b w:val="false"/>
          <w:i w:val="false"/>
          <w:color w:val="000000"/>
          <w:sz w:val="28"/>
        </w:rPr>
        <w:t>
      сома беруге ниеттенеді.</w:t>
      </w:r>
    </w:p>
    <w:p>
      <w:pPr>
        <w:spacing w:after="0"/>
        <w:ind w:left="0"/>
        <w:jc w:val="both"/>
      </w:pPr>
      <w:r>
        <w:rPr>
          <w:rFonts w:ascii="Times New Roman"/>
          <w:b w:val="false"/>
          <w:i w:val="false"/>
          <w:color w:val="000000"/>
          <w:sz w:val="28"/>
        </w:rPr>
        <w:t>
      Уәкілетті лауазымды тұлға ______________ __________________</w:t>
      </w:r>
    </w:p>
    <w:p>
      <w:pPr>
        <w:spacing w:after="0"/>
        <w:ind w:left="0"/>
        <w:jc w:val="both"/>
      </w:pPr>
      <w:r>
        <w:rPr>
          <w:rFonts w:ascii="Times New Roman"/>
          <w:b w:val="false"/>
          <w:i w:val="false"/>
          <w:color w:val="000000"/>
          <w:sz w:val="28"/>
        </w:rPr>
        <w:t>
                                    (қолы)          (Т.А.Ж.)</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116-5-қосымша</w:t>
            </w:r>
          </w:p>
        </w:tc>
      </w:tr>
    </w:tbl>
    <w:p>
      <w:pPr>
        <w:spacing w:after="0"/>
        <w:ind w:left="0"/>
        <w:jc w:val="both"/>
      </w:pPr>
      <w:r>
        <w:rPr>
          <w:rFonts w:ascii="Times New Roman"/>
          <w:b w:val="false"/>
          <w:i w:val="false"/>
          <w:color w:val="ff0000"/>
          <w:sz w:val="28"/>
        </w:rPr>
        <w:t xml:space="preserve">
      Ескерту. Ереже 116-5-қосымшамен толықтырылды - ҚР Қаржы министрінің 24.11.2015 </w:t>
      </w:r>
      <w:r>
        <w:rPr>
          <w:rFonts w:ascii="Times New Roman"/>
          <w:b w:val="false"/>
          <w:i w:val="false"/>
          <w:color w:val="ff0000"/>
          <w:sz w:val="28"/>
        </w:rPr>
        <w:t>№ 586</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Шығ. № __________</w:t>
      </w:r>
    </w:p>
    <w:p>
      <w:pPr>
        <w:spacing w:after="0"/>
        <w:ind w:left="0"/>
        <w:jc w:val="both"/>
      </w:pPr>
      <w:r>
        <w:rPr>
          <w:rFonts w:ascii="Times New Roman"/>
          <w:b w:val="false"/>
          <w:i w:val="false"/>
          <w:color w:val="000000"/>
          <w:sz w:val="28"/>
        </w:rPr>
        <w:t>
      "__" ____________ 20__ж.</w:t>
      </w:r>
    </w:p>
    <w:bookmarkStart w:name="z1451" w:id="1321"/>
    <w:p>
      <w:pPr>
        <w:spacing w:after="0"/>
        <w:ind w:left="0"/>
        <w:jc w:val="left"/>
      </w:pPr>
      <w:r>
        <w:rPr>
          <w:rFonts w:ascii="Times New Roman"/>
          <w:b/>
          <w:i w:val="false"/>
          <w:color w:val="000000"/>
        </w:rPr>
        <w:t xml:space="preserve"> Қазақстан Республикасы Қаржы министрлігіне</w:t>
      </w:r>
      <w:r>
        <w:br/>
      </w:r>
      <w:r>
        <w:rPr>
          <w:rFonts w:ascii="Times New Roman"/>
          <w:b/>
          <w:i w:val="false"/>
          <w:color w:val="000000"/>
        </w:rPr>
        <w:t>берілген ақшаны қайтару туралы</w:t>
      </w:r>
      <w:r>
        <w:br/>
      </w:r>
      <w:r>
        <w:rPr>
          <w:rFonts w:ascii="Times New Roman"/>
          <w:b/>
          <w:i w:val="false"/>
          <w:color w:val="000000"/>
        </w:rPr>
        <w:t>ТАЛАП</w:t>
      </w:r>
    </w:p>
    <w:bookmarkEnd w:id="1321"/>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(бюджетті атқару жөніндегі уәкілетті органның атауы)</w:t>
      </w:r>
    </w:p>
    <w:p>
      <w:pPr>
        <w:spacing w:after="0"/>
        <w:ind w:left="0"/>
        <w:jc w:val="both"/>
      </w:pPr>
      <w:r>
        <w:rPr>
          <w:rFonts w:ascii="Times New Roman"/>
          <w:b w:val="false"/>
          <w:i w:val="false"/>
          <w:color w:val="000000"/>
          <w:sz w:val="28"/>
        </w:rPr>
        <w:t xml:space="preserve">
      20__ж. "__" ____ Келісімнің </w:t>
      </w:r>
      <w:r>
        <w:rPr>
          <w:rFonts w:ascii="Times New Roman"/>
          <w:b w:val="false"/>
          <w:i w:val="false"/>
          <w:color w:val="000000"/>
          <w:sz w:val="28"/>
        </w:rPr>
        <w:t>2.9-тармағы</w:t>
      </w:r>
      <w:r>
        <w:rPr>
          <w:rFonts w:ascii="Times New Roman"/>
          <w:b w:val="false"/>
          <w:i w:val="false"/>
          <w:color w:val="000000"/>
          <w:sz w:val="28"/>
        </w:rPr>
        <w:t xml:space="preserve"> негізінде 20__ж. "__"________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(санмен және жазумен)</w:t>
      </w:r>
    </w:p>
    <w:p>
      <w:pPr>
        <w:spacing w:after="0"/>
        <w:ind w:left="0"/>
        <w:jc w:val="both"/>
      </w:pPr>
      <w:r>
        <w:rPr>
          <w:rFonts w:ascii="Times New Roman"/>
          <w:b w:val="false"/>
          <w:i w:val="false"/>
          <w:color w:val="000000"/>
          <w:sz w:val="28"/>
        </w:rPr>
        <w:t>
      сомасындағы салымды ішінара/толықтай қайтаруды және ЖБК_____________,</w:t>
      </w:r>
    </w:p>
    <w:p>
      <w:pPr>
        <w:spacing w:after="0"/>
        <w:ind w:left="0"/>
        <w:jc w:val="both"/>
      </w:pPr>
      <w:r>
        <w:rPr>
          <w:rFonts w:ascii="Times New Roman"/>
          <w:b w:val="false"/>
          <w:i w:val="false"/>
          <w:color w:val="000000"/>
          <w:sz w:val="28"/>
        </w:rPr>
        <w:t>
      БЖК ______________, бенецифиардың атауы және БСН-і __________________</w:t>
      </w:r>
    </w:p>
    <w:p>
      <w:pPr>
        <w:spacing w:after="0"/>
        <w:ind w:left="0"/>
        <w:jc w:val="both"/>
      </w:pPr>
      <w:r>
        <w:rPr>
          <w:rFonts w:ascii="Times New Roman"/>
          <w:b w:val="false"/>
          <w:i w:val="false"/>
          <w:color w:val="000000"/>
          <w:sz w:val="28"/>
        </w:rPr>
        <w:t>
      аударуды өтінеді.</w:t>
      </w:r>
    </w:p>
    <w:p>
      <w:pPr>
        <w:spacing w:after="0"/>
        <w:ind w:left="0"/>
        <w:jc w:val="both"/>
      </w:pPr>
      <w:r>
        <w:rPr>
          <w:rFonts w:ascii="Times New Roman"/>
          <w:b w:val="false"/>
          <w:i w:val="false"/>
          <w:color w:val="000000"/>
          <w:sz w:val="28"/>
        </w:rPr>
        <w:t>
      Талап етілген соманың есептелген сыйақы (мүдде) сомасын ЖБК_________,</w:t>
      </w:r>
    </w:p>
    <w:p>
      <w:pPr>
        <w:spacing w:after="0"/>
        <w:ind w:left="0"/>
        <w:jc w:val="both"/>
      </w:pPr>
      <w:r>
        <w:rPr>
          <w:rFonts w:ascii="Times New Roman"/>
          <w:b w:val="false"/>
          <w:i w:val="false"/>
          <w:color w:val="000000"/>
          <w:sz w:val="28"/>
        </w:rPr>
        <w:t>
      БЖК___________, бенецифиардың атауы және БСН-і _____________________,</w:t>
      </w:r>
    </w:p>
    <w:p>
      <w:pPr>
        <w:spacing w:after="0"/>
        <w:ind w:left="0"/>
        <w:jc w:val="both"/>
      </w:pPr>
      <w:r>
        <w:rPr>
          <w:rFonts w:ascii="Times New Roman"/>
          <w:b w:val="false"/>
          <w:i w:val="false"/>
          <w:color w:val="000000"/>
          <w:sz w:val="28"/>
        </w:rPr>
        <w:t>
      кіріс код ____________ аударуды сұраймыз.</w:t>
      </w:r>
    </w:p>
    <w:p>
      <w:pPr>
        <w:spacing w:after="0"/>
        <w:ind w:left="0"/>
        <w:jc w:val="both"/>
      </w:pPr>
      <w:r>
        <w:rPr>
          <w:rFonts w:ascii="Times New Roman"/>
          <w:b w:val="false"/>
          <w:i w:val="false"/>
          <w:color w:val="000000"/>
          <w:sz w:val="28"/>
        </w:rPr>
        <w:t>
      Уәкілетті лауазымды тұлға ______________ __________________</w:t>
      </w:r>
    </w:p>
    <w:p>
      <w:pPr>
        <w:spacing w:after="0"/>
        <w:ind w:left="0"/>
        <w:jc w:val="both"/>
      </w:pPr>
      <w:r>
        <w:rPr>
          <w:rFonts w:ascii="Times New Roman"/>
          <w:b w:val="false"/>
          <w:i w:val="false"/>
          <w:color w:val="000000"/>
          <w:sz w:val="28"/>
        </w:rPr>
        <w:t>
                                   (қолы)          (Т.А.Ж.)</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116-6-қосымша</w:t>
            </w:r>
          </w:p>
        </w:tc>
      </w:tr>
    </w:tbl>
    <w:p>
      <w:pPr>
        <w:spacing w:after="0"/>
        <w:ind w:left="0"/>
        <w:jc w:val="both"/>
      </w:pPr>
      <w:r>
        <w:rPr>
          <w:rFonts w:ascii="Times New Roman"/>
          <w:b w:val="false"/>
          <w:i w:val="false"/>
          <w:color w:val="ff0000"/>
          <w:sz w:val="28"/>
        </w:rPr>
        <w:t xml:space="preserve">
      Ескерту. Ереже 116-6-қосымшамен толықтырылды - ҚР Қаржы министрінің 24.11.2015 </w:t>
      </w:r>
      <w:r>
        <w:rPr>
          <w:rFonts w:ascii="Times New Roman"/>
          <w:b w:val="false"/>
          <w:i w:val="false"/>
          <w:color w:val="ff0000"/>
          <w:sz w:val="28"/>
        </w:rPr>
        <w:t>№ 586</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Шығ. № __________</w:t>
      </w:r>
    </w:p>
    <w:p>
      <w:pPr>
        <w:spacing w:after="0"/>
        <w:ind w:left="0"/>
        <w:jc w:val="both"/>
      </w:pPr>
      <w:r>
        <w:rPr>
          <w:rFonts w:ascii="Times New Roman"/>
          <w:b w:val="false"/>
          <w:i w:val="false"/>
          <w:color w:val="000000"/>
          <w:sz w:val="28"/>
        </w:rPr>
        <w:t>
      "__" ____________ 20__ж.</w:t>
      </w:r>
    </w:p>
    <w:bookmarkStart w:name="z1453" w:id="1322"/>
    <w:p>
      <w:pPr>
        <w:spacing w:after="0"/>
        <w:ind w:left="0"/>
        <w:jc w:val="left"/>
      </w:pPr>
      <w:r>
        <w:rPr>
          <w:rFonts w:ascii="Times New Roman"/>
          <w:b/>
          <w:i w:val="false"/>
          <w:color w:val="000000"/>
        </w:rPr>
        <w:t xml:space="preserve">  ХАБАРЛАМА</w:t>
      </w:r>
    </w:p>
    <w:bookmarkEnd w:id="1322"/>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(бюджетті атқару жөніндегі уәкілетті органның атауы)</w:t>
      </w:r>
    </w:p>
    <w:p>
      <w:pPr>
        <w:spacing w:after="0"/>
        <w:ind w:left="0"/>
        <w:jc w:val="both"/>
      </w:pPr>
      <w:r>
        <w:rPr>
          <w:rFonts w:ascii="Times New Roman"/>
          <w:b w:val="false"/>
          <w:i w:val="false"/>
          <w:color w:val="000000"/>
          <w:sz w:val="28"/>
        </w:rPr>
        <w:t>
      салым мерзімінің аяқталуына байланысты _______________________ теңге</w:t>
      </w:r>
    </w:p>
    <w:p>
      <w:pPr>
        <w:spacing w:after="0"/>
        <w:ind w:left="0"/>
        <w:jc w:val="both"/>
      </w:pPr>
      <w:r>
        <w:rPr>
          <w:rFonts w:ascii="Times New Roman"/>
          <w:b w:val="false"/>
          <w:i w:val="false"/>
          <w:color w:val="000000"/>
          <w:sz w:val="28"/>
        </w:rPr>
        <w:t>
      соманы (мәміле паспорты №__ "__" _________ 20__ж.), Келісімнің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2.10-тармағына</w:t>
      </w:r>
      <w:r>
        <w:rPr>
          <w:rFonts w:ascii="Times New Roman"/>
          <w:b w:val="false"/>
          <w:i w:val="false"/>
          <w:color w:val="000000"/>
          <w:sz w:val="28"/>
        </w:rPr>
        <w:t xml:space="preserve"> сәйкес 20__ жылғы "__" ____ бастап "__"_________ дейін</w:t>
      </w:r>
    </w:p>
    <w:p>
      <w:pPr>
        <w:spacing w:after="0"/>
        <w:ind w:left="0"/>
        <w:jc w:val="both"/>
      </w:pPr>
      <w:r>
        <w:rPr>
          <w:rFonts w:ascii="Times New Roman"/>
          <w:b w:val="false"/>
          <w:i w:val="false"/>
          <w:color w:val="000000"/>
          <w:sz w:val="28"/>
        </w:rPr>
        <w:t>
      "__" күн мерзімге созуыңызды сұрайды.</w:t>
      </w:r>
    </w:p>
    <w:p>
      <w:pPr>
        <w:spacing w:after="0"/>
        <w:ind w:left="0"/>
        <w:jc w:val="both"/>
      </w:pPr>
      <w:r>
        <w:rPr>
          <w:rFonts w:ascii="Times New Roman"/>
          <w:b w:val="false"/>
          <w:i w:val="false"/>
          <w:color w:val="000000"/>
          <w:sz w:val="28"/>
        </w:rPr>
        <w:t>
      Банк салымында нақты болған ақшаның есептелген сыйақы (мүдде)</w:t>
      </w:r>
    </w:p>
    <w:p>
      <w:pPr>
        <w:spacing w:after="0"/>
        <w:ind w:left="0"/>
        <w:jc w:val="both"/>
      </w:pPr>
      <w:r>
        <w:rPr>
          <w:rFonts w:ascii="Times New Roman"/>
          <w:b w:val="false"/>
          <w:i w:val="false"/>
          <w:color w:val="000000"/>
          <w:sz w:val="28"/>
        </w:rPr>
        <w:t>
      ЖБК_____________, БЖК_____________, бенецифиардың атауы және БСН-і</w:t>
      </w:r>
    </w:p>
    <w:p>
      <w:pPr>
        <w:spacing w:after="0"/>
        <w:ind w:left="0"/>
        <w:jc w:val="both"/>
      </w:pPr>
      <w:r>
        <w:rPr>
          <w:rFonts w:ascii="Times New Roman"/>
          <w:b w:val="false"/>
          <w:i w:val="false"/>
          <w:color w:val="000000"/>
          <w:sz w:val="28"/>
        </w:rPr>
        <w:t>
      ___________________________ кіріс код __________ аударуды сұрайды.</w:t>
      </w:r>
    </w:p>
    <w:p>
      <w:pPr>
        <w:spacing w:after="0"/>
        <w:ind w:left="0"/>
        <w:jc w:val="both"/>
      </w:pPr>
      <w:r>
        <w:rPr>
          <w:rFonts w:ascii="Times New Roman"/>
          <w:b w:val="false"/>
          <w:i w:val="false"/>
          <w:color w:val="000000"/>
          <w:sz w:val="28"/>
        </w:rPr>
        <w:t>
      Уәкілетті лауазымды тұлға ______________ __________________</w:t>
      </w:r>
    </w:p>
    <w:p>
      <w:pPr>
        <w:spacing w:after="0"/>
        <w:ind w:left="0"/>
        <w:jc w:val="both"/>
      </w:pPr>
      <w:r>
        <w:rPr>
          <w:rFonts w:ascii="Times New Roman"/>
          <w:b w:val="false"/>
          <w:i w:val="false"/>
          <w:color w:val="000000"/>
          <w:sz w:val="28"/>
        </w:rPr>
        <w:t>
                                  (қолы)          (Т.А.Ж.)</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117-қосымша</w:t>
            </w:r>
          </w:p>
        </w:tc>
      </w:tr>
    </w:tbl>
    <w:bookmarkStart w:name="z1763" w:id="1323"/>
    <w:p>
      <w:pPr>
        <w:spacing w:after="0"/>
        <w:ind w:left="0"/>
        <w:jc w:val="both"/>
      </w:pPr>
      <w:r>
        <w:rPr>
          <w:rFonts w:ascii="Times New Roman"/>
          <w:b w:val="false"/>
          <w:i w:val="false"/>
          <w:color w:val="000000"/>
          <w:sz w:val="28"/>
        </w:rPr>
        <w:t>
      Нысан</w:t>
      </w:r>
    </w:p>
    <w:bookmarkEnd w:id="1323"/>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___ ж. "__" ______________</w:t>
      </w:r>
    </w:p>
    <w:p>
      <w:pPr>
        <w:spacing w:after="0"/>
        <w:ind w:left="0"/>
        <w:jc w:val="both"/>
      </w:pPr>
      <w:r>
        <w:rPr>
          <w:rFonts w:ascii="Times New Roman"/>
          <w:b w:val="false"/>
          <w:i w:val="false"/>
          <w:color w:val="000000"/>
          <w:sz w:val="28"/>
        </w:rPr>
        <w:t xml:space="preserve">
      Бюджетті атқару жөніндегі </w:t>
      </w:r>
    </w:p>
    <w:p>
      <w:pPr>
        <w:spacing w:after="0"/>
        <w:ind w:left="0"/>
        <w:jc w:val="both"/>
      </w:pPr>
      <w:r>
        <w:rPr>
          <w:rFonts w:ascii="Times New Roman"/>
          <w:b w:val="false"/>
          <w:i w:val="false"/>
          <w:color w:val="000000"/>
          <w:sz w:val="28"/>
        </w:rPr>
        <w:t>
      орталық уәкілетті органның басшысы</w:t>
      </w:r>
    </w:p>
    <w:bookmarkStart w:name="z1255" w:id="1324"/>
    <w:p>
      <w:pPr>
        <w:spacing w:after="0"/>
        <w:ind w:left="0"/>
        <w:jc w:val="left"/>
      </w:pPr>
      <w:r>
        <w:rPr>
          <w:rFonts w:ascii="Times New Roman"/>
          <w:b/>
          <w:i w:val="false"/>
          <w:color w:val="000000"/>
        </w:rPr>
        <w:t xml:space="preserve"> №___ҚОРЫТЫНДЫ</w:t>
      </w:r>
    </w:p>
    <w:bookmarkEnd w:id="13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 </w:t>
      </w:r>
      <w:r>
        <w:rPr>
          <w:rFonts w:ascii="Times New Roman"/>
          <w:b w:val="false"/>
          <w:i w:val="false"/>
          <w:color w:val="000000"/>
          <w:sz w:val="28"/>
        </w:rPr>
        <w:t>ж. "__" ______</w:t>
      </w:r>
    </w:p>
    <w:p>
      <w:pPr>
        <w:spacing w:after="0"/>
        <w:ind w:left="0"/>
        <w:jc w:val="both"/>
      </w:pPr>
      <w:r>
        <w:rPr>
          <w:rFonts w:ascii="Times New Roman"/>
          <w:b w:val="false"/>
          <w:i w:val="false"/>
          <w:color w:val="000000"/>
          <w:sz w:val="28"/>
        </w:rPr>
        <w:t xml:space="preserve">
      ______________ Қазақстан Республикасы </w:t>
      </w:r>
      <w:r>
        <w:rPr>
          <w:rFonts w:ascii="Times New Roman"/>
          <w:b w:val="false"/>
          <w:i w:val="false"/>
          <w:color w:val="000000"/>
          <w:sz w:val="28"/>
          <w:u w:val="single"/>
        </w:rPr>
        <w:t xml:space="preserve">Бюджет </w:t>
      </w:r>
      <w:r>
        <w:rPr>
          <w:rFonts w:ascii="Times New Roman"/>
          <w:b w:val="false"/>
          <w:i w:val="false"/>
          <w:color w:val="000000"/>
          <w:sz w:val="28"/>
        </w:rPr>
        <w:t>кодексінің</w:t>
      </w:r>
      <w:r>
        <w:rPr>
          <w:rFonts w:ascii="Times New Roman"/>
          <w:b w:val="false"/>
          <w:i w:val="false"/>
          <w:color w:val="000000"/>
          <w:sz w:val="28"/>
        </w:rPr>
        <w:t xml:space="preserve"> "__" бабының__ тармағына сәйкес және __ жылғы "__" №__ Салым операцияларын жүзеге асыру кезінде пайдаланылатын стандарт шарттары туралы бас келісімнің "__" _____ (депозиттік мәміле паспорты № 20 жылғы) негізінде төмендегі көрсетілген деректемелер бойынша №_______ Бірыңғай қазынашылык шоттан ______________ теңге аударуыңызды сұрайды</w:t>
      </w:r>
    </w:p>
    <w:p>
      <w:pPr>
        <w:spacing w:after="0"/>
        <w:ind w:left="0"/>
        <w:jc w:val="both"/>
      </w:pPr>
      <w:r>
        <w:rPr>
          <w:rFonts w:ascii="Times New Roman"/>
          <w:b w:val="false"/>
          <w:i w:val="false"/>
          <w:color w:val="000000"/>
          <w:sz w:val="28"/>
        </w:rPr>
        <w:t>
      (санмен және жазумен)</w:t>
      </w:r>
    </w:p>
    <w:p>
      <w:pPr>
        <w:spacing w:after="0"/>
        <w:ind w:left="0"/>
        <w:jc w:val="both"/>
      </w:pPr>
      <w:r>
        <w:rPr>
          <w:rFonts w:ascii="Times New Roman"/>
          <w:b w:val="false"/>
          <w:i w:val="false"/>
          <w:color w:val="000000"/>
          <w:sz w:val="28"/>
        </w:rPr>
        <w:t>
      Салымды орналастыру мерзімі:____ күн.</w:t>
      </w:r>
    </w:p>
    <w:p>
      <w:pPr>
        <w:spacing w:after="0"/>
        <w:ind w:left="0"/>
        <w:jc w:val="both"/>
      </w:pPr>
      <w:r>
        <w:rPr>
          <w:rFonts w:ascii="Times New Roman"/>
          <w:b w:val="false"/>
          <w:i w:val="false"/>
          <w:color w:val="000000"/>
          <w:sz w:val="28"/>
        </w:rPr>
        <w:t>
      Қазақстан Республикасы Ұлттық Банкі</w:t>
      </w:r>
    </w:p>
    <w:p>
      <w:pPr>
        <w:spacing w:after="0"/>
        <w:ind w:left="0"/>
        <w:jc w:val="both"/>
      </w:pPr>
      <w:r>
        <w:rPr>
          <w:rFonts w:ascii="Times New Roman"/>
          <w:b w:val="false"/>
          <w:i w:val="false"/>
          <w:color w:val="000000"/>
          <w:sz w:val="28"/>
        </w:rPr>
        <w:t>
      Монетарлық операцияларды есепке алу басқармасы</w:t>
      </w:r>
    </w:p>
    <w:p>
      <w:pPr>
        <w:spacing w:after="0"/>
        <w:ind w:left="0"/>
        <w:jc w:val="both"/>
      </w:pPr>
      <w:r>
        <w:rPr>
          <w:rFonts w:ascii="Times New Roman"/>
          <w:b w:val="false"/>
          <w:i w:val="false"/>
          <w:color w:val="000000"/>
          <w:sz w:val="28"/>
        </w:rPr>
        <w:t>
      Алматы қаласы</w:t>
      </w:r>
    </w:p>
    <w:p>
      <w:pPr>
        <w:spacing w:after="0"/>
        <w:ind w:left="0"/>
        <w:jc w:val="both"/>
      </w:pPr>
      <w:r>
        <w:rPr>
          <w:rFonts w:ascii="Times New Roman"/>
          <w:b w:val="false"/>
          <w:i w:val="false"/>
          <w:color w:val="000000"/>
          <w:sz w:val="28"/>
        </w:rPr>
        <w:t>
      (Банктің атауы және мекен-жайы)</w:t>
      </w:r>
    </w:p>
    <w:p>
      <w:pPr>
        <w:spacing w:after="0"/>
        <w:ind w:left="0"/>
        <w:jc w:val="both"/>
      </w:pPr>
      <w:r>
        <w:rPr>
          <w:rFonts w:ascii="Times New Roman"/>
          <w:b w:val="false"/>
          <w:i w:val="false"/>
          <w:color w:val="000000"/>
          <w:sz w:val="28"/>
        </w:rPr>
        <w:t>
      № _____________</w:t>
      </w:r>
    </w:p>
    <w:p>
      <w:pPr>
        <w:spacing w:after="0"/>
        <w:ind w:left="0"/>
        <w:jc w:val="both"/>
      </w:pPr>
      <w:r>
        <w:rPr>
          <w:rFonts w:ascii="Times New Roman"/>
          <w:b w:val="false"/>
          <w:i w:val="false"/>
          <w:color w:val="000000"/>
          <w:sz w:val="28"/>
        </w:rPr>
        <w:t>
      КОДЫ 103</w:t>
      </w:r>
    </w:p>
    <w:p>
      <w:pPr>
        <w:spacing w:after="0"/>
        <w:ind w:left="0"/>
        <w:jc w:val="both"/>
      </w:pPr>
      <w:r>
        <w:rPr>
          <w:rFonts w:ascii="Times New Roman"/>
          <w:b w:val="false"/>
          <w:i w:val="false"/>
          <w:color w:val="000000"/>
          <w:sz w:val="28"/>
        </w:rPr>
        <w:t>
      БСН ____________</w:t>
      </w:r>
    </w:p>
    <w:p>
      <w:pPr>
        <w:spacing w:after="0"/>
        <w:ind w:left="0"/>
        <w:jc w:val="both"/>
      </w:pPr>
      <w:r>
        <w:rPr>
          <w:rFonts w:ascii="Times New Roman"/>
          <w:b w:val="false"/>
          <w:i w:val="false"/>
          <w:color w:val="000000"/>
          <w:sz w:val="28"/>
        </w:rPr>
        <w:t>
      БСК ____________</w:t>
      </w:r>
    </w:p>
    <w:p>
      <w:pPr>
        <w:spacing w:after="0"/>
        <w:ind w:left="0"/>
        <w:jc w:val="both"/>
      </w:pPr>
      <w:r>
        <w:rPr>
          <w:rFonts w:ascii="Times New Roman"/>
          <w:b w:val="false"/>
          <w:i w:val="false"/>
          <w:color w:val="000000"/>
          <w:sz w:val="28"/>
        </w:rPr>
        <w:t>
      БКЕ ___</w:t>
      </w:r>
    </w:p>
    <w:p>
      <w:pPr>
        <w:spacing w:after="0"/>
        <w:ind w:left="0"/>
        <w:jc w:val="both"/>
      </w:pPr>
      <w:r>
        <w:rPr>
          <w:rFonts w:ascii="Times New Roman"/>
          <w:b w:val="false"/>
          <w:i w:val="false"/>
          <w:color w:val="000000"/>
          <w:sz w:val="28"/>
        </w:rPr>
        <w:t>
      ТБК ____</w:t>
      </w:r>
    </w:p>
    <w:p>
      <w:pPr>
        <w:spacing w:after="0"/>
        <w:ind w:left="0"/>
        <w:jc w:val="both"/>
      </w:pPr>
      <w:r>
        <w:rPr>
          <w:rFonts w:ascii="Times New Roman"/>
          <w:b w:val="false"/>
          <w:i w:val="false"/>
          <w:color w:val="000000"/>
          <w:sz w:val="28"/>
        </w:rPr>
        <w:t>
      Бюджетті атқару жөніндегі</w:t>
      </w:r>
    </w:p>
    <w:p>
      <w:pPr>
        <w:spacing w:after="0"/>
        <w:ind w:left="0"/>
        <w:jc w:val="both"/>
      </w:pPr>
      <w:r>
        <w:rPr>
          <w:rFonts w:ascii="Times New Roman"/>
          <w:b w:val="false"/>
          <w:i w:val="false"/>
          <w:color w:val="000000"/>
          <w:sz w:val="28"/>
        </w:rPr>
        <w:t>
      орталық уәкілетті орган құрылымдық бөлімшесінің басшысы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118-қосымша</w:t>
            </w:r>
          </w:p>
        </w:tc>
      </w:tr>
    </w:tbl>
    <w:bookmarkStart w:name="z1764" w:id="1325"/>
    <w:p>
      <w:pPr>
        <w:spacing w:after="0"/>
        <w:ind w:left="0"/>
        <w:jc w:val="both"/>
      </w:pPr>
      <w:r>
        <w:rPr>
          <w:rFonts w:ascii="Times New Roman"/>
          <w:b w:val="false"/>
          <w:i w:val="false"/>
          <w:color w:val="000000"/>
          <w:sz w:val="28"/>
        </w:rPr>
        <w:t>
      Нысан</w:t>
      </w:r>
    </w:p>
    <w:bookmarkEnd w:id="1325"/>
    <w:bookmarkStart w:name="z1257" w:id="1326"/>
    <w:p>
      <w:pPr>
        <w:spacing w:after="0"/>
        <w:ind w:left="0"/>
        <w:jc w:val="left"/>
      </w:pPr>
      <w:r>
        <w:rPr>
          <w:rFonts w:ascii="Times New Roman"/>
          <w:b/>
          <w:i w:val="false"/>
          <w:color w:val="000000"/>
        </w:rPr>
        <w:t xml:space="preserve"> Қазақстан Республикасы Ұлттық Банкінің салымдарына</w:t>
      </w:r>
      <w:r>
        <w:br/>
      </w:r>
      <w:r>
        <w:rPr>
          <w:rFonts w:ascii="Times New Roman"/>
          <w:b/>
          <w:i w:val="false"/>
          <w:color w:val="000000"/>
        </w:rPr>
        <w:t>(депозиттеріне) Бірыңғай қазынашылық шоттан __ жылы</w:t>
      </w:r>
      <w:r>
        <w:br/>
      </w:r>
      <w:r>
        <w:rPr>
          <w:rFonts w:ascii="Times New Roman"/>
          <w:b/>
          <w:i w:val="false"/>
          <w:color w:val="000000"/>
        </w:rPr>
        <w:t>орналастырылған ақша туралы талдамалы есеп</w:t>
      </w:r>
    </w:p>
    <w:bookmarkEnd w:id="1326"/>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мәміле паспорты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сомасы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ставкасы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Салымның күндер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Мәміледегі паспорт бойынша салым аударылған күн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Мәміледегі паспорт бойынша салым қайтарылған күн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қайтарылған күн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Салымның қозғалысы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(мүдде)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алынғаны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орындаушы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 кассалық қызмет көрсету ережесіне</w:t>
            </w:r>
            <w:r>
              <w:br/>
            </w:r>
            <w:r>
              <w:rPr>
                <w:rFonts w:ascii="Times New Roman"/>
                <w:b w:val="false"/>
                <w:i w:val="false"/>
                <w:color w:val="000000"/>
                <w:sz w:val="20"/>
              </w:rPr>
              <w:t>119-қосымша</w:t>
            </w:r>
          </w:p>
        </w:tc>
      </w:tr>
    </w:tbl>
    <w:bookmarkStart w:name="z1765" w:id="1327"/>
    <w:p>
      <w:pPr>
        <w:spacing w:after="0"/>
        <w:ind w:left="0"/>
        <w:jc w:val="both"/>
      </w:pPr>
      <w:r>
        <w:rPr>
          <w:rFonts w:ascii="Times New Roman"/>
          <w:b w:val="false"/>
          <w:i w:val="false"/>
          <w:color w:val="000000"/>
          <w:sz w:val="28"/>
        </w:rPr>
        <w:t>
      Нысан</w:t>
      </w:r>
    </w:p>
    <w:bookmarkEnd w:id="1327"/>
    <w:bookmarkStart w:name="z1259" w:id="1328"/>
    <w:p>
      <w:pPr>
        <w:spacing w:after="0"/>
        <w:ind w:left="0"/>
        <w:jc w:val="left"/>
      </w:pPr>
      <w:r>
        <w:rPr>
          <w:rFonts w:ascii="Times New Roman"/>
          <w:b/>
          <w:i w:val="false"/>
          <w:color w:val="000000"/>
        </w:rPr>
        <w:t xml:space="preserve"> Қазақстан Республикасы Ұлттық Банкінің салымдарына</w:t>
      </w:r>
      <w:r>
        <w:br/>
      </w:r>
      <w:r>
        <w:rPr>
          <w:rFonts w:ascii="Times New Roman"/>
          <w:b/>
          <w:i w:val="false"/>
          <w:color w:val="000000"/>
        </w:rPr>
        <w:t>(депозиттеріне) жергілікті бюджеттердің бақылау шоттарынан</w:t>
      </w:r>
      <w:r>
        <w:br/>
      </w:r>
      <w:r>
        <w:rPr>
          <w:rFonts w:ascii="Times New Roman"/>
          <w:b/>
          <w:i w:val="false"/>
          <w:color w:val="000000"/>
        </w:rPr>
        <w:t>20__ жылы орналастырылған ақша туралы талдамалы есеп</w:t>
      </w:r>
    </w:p>
    <w:bookmarkEnd w:id="1328"/>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(қаланың) атауы ҚР Ұлттық Банкінің мәміле паспорты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 мен мәміле паспортының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сомасы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ставкасы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Салымның күндер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органмен мәміле паспортына сәйкес салым аударылған күн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 мен мәміле паспортына сәйкес салым қайтарылған күн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қайтарылған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Салымның қозғалысы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(мүдде)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тару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алынғаны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орындаушы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119-1-қосымша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(бюджетті атқару жөніндегі орталық уәкілетті орган/бюджетті атқару жөніндегі орталық</w:t>
      </w:r>
    </w:p>
    <w:p>
      <w:pPr>
        <w:spacing w:after="0"/>
        <w:ind w:left="0"/>
        <w:jc w:val="both"/>
      </w:pPr>
      <w:r>
        <w:rPr>
          <w:rFonts w:ascii="Times New Roman"/>
          <w:b w:val="false"/>
          <w:i w:val="false"/>
          <w:color w:val="000000"/>
          <w:sz w:val="28"/>
        </w:rPr>
        <w:t>уәкілетті органның аумақтық қазынашылық бөлімшесі)</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Мемлекеттік кепілдікпен қамтамасыз етілген мемлекеттік емес қарыздарға қызмет көрсету және оларды өтеу бойынша кодтарды беруге және қолма-қол ақшаның бақылау шоттарын ашуға өтінім </w:t>
      </w:r>
    </w:p>
    <w:p>
      <w:pPr>
        <w:spacing w:after="0"/>
        <w:ind w:left="0"/>
        <w:jc w:val="both"/>
      </w:pPr>
      <w:r>
        <w:rPr>
          <w:rFonts w:ascii="Times New Roman"/>
          <w:b w:val="false"/>
          <w:i w:val="false"/>
          <w:color w:val="000000"/>
          <w:sz w:val="28"/>
        </w:rPr>
        <w:t>______ жылғы "___" __________</w:t>
      </w:r>
    </w:p>
    <w:p>
      <w:pPr>
        <w:spacing w:after="0"/>
        <w:ind w:left="0"/>
        <w:jc w:val="both"/>
      </w:pPr>
      <w:r>
        <w:rPr>
          <w:rFonts w:ascii="Times New Roman"/>
          <w:b w:val="false"/>
          <w:i w:val="false"/>
          <w:color w:val="ff0000"/>
          <w:sz w:val="28"/>
        </w:rPr>
        <w:t xml:space="preserve">
      Ескерту. Ереже 119-1-қосымшамен толықтырылды – ҚР Премьер-Министрінің орынбасары - Қаржы министрінің 12.04.2022 </w:t>
      </w:r>
      <w:r>
        <w:rPr>
          <w:rFonts w:ascii="Times New Roman"/>
          <w:b w:val="false"/>
          <w:i w:val="false"/>
          <w:color w:val="ff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қарызды тартқан қарыз алушының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Оргаласқан жері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қарызды тартқан қарыз алушы басшысының Т.А.Ә. (бар болса)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қарызды тартқан қарыз алушының бас бухгалтерінің Т.А.Ә. (бар болса)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қарызды тартқан қарыз алушының БСН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тіркелімге енгізілген мемлекет кепілдік берген қарызды тартқан қарыз алушының мекенжайы, телефоны, факс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негіздемесі мен атауы (мемлекет кепілдік берген қарызды тартқан қарыз алушы құруға негіз болған нормативтік құқықтық акт)</w:t>
            </w:r>
          </w:p>
        </w:tc>
      </w:tr>
    </w:tbl>
    <w:p>
      <w:pPr>
        <w:spacing w:after="0"/>
        <w:ind w:left="0"/>
        <w:jc w:val="both"/>
      </w:pPr>
      <w:r>
        <w:rPr>
          <w:rFonts w:ascii="Times New Roman"/>
          <w:b w:val="false"/>
          <w:i w:val="false"/>
          <w:color w:val="000000"/>
          <w:sz w:val="28"/>
        </w:rPr>
        <w:t xml:space="preserve">
      Мемлекет кепілдік берген қарыз тартқан  </w:t>
      </w:r>
    </w:p>
    <w:p>
      <w:pPr>
        <w:spacing w:after="0"/>
        <w:ind w:left="0"/>
        <w:jc w:val="both"/>
      </w:pPr>
      <w:r>
        <w:rPr>
          <w:rFonts w:ascii="Times New Roman"/>
          <w:b w:val="false"/>
          <w:i w:val="false"/>
          <w:color w:val="000000"/>
          <w:sz w:val="28"/>
        </w:rPr>
        <w:t xml:space="preserve">қарыз алушының басшысы  (бюджетті атқару </w:t>
      </w:r>
    </w:p>
    <w:p>
      <w:pPr>
        <w:spacing w:after="0"/>
        <w:ind w:left="0"/>
        <w:jc w:val="both"/>
      </w:pPr>
      <w:r>
        <w:rPr>
          <w:rFonts w:ascii="Times New Roman"/>
          <w:b w:val="false"/>
          <w:i w:val="false"/>
          <w:color w:val="000000"/>
          <w:sz w:val="28"/>
        </w:rPr>
        <w:t xml:space="preserve">жөніндегі орталық уәкілетті органның </w:t>
      </w:r>
    </w:p>
    <w:p>
      <w:pPr>
        <w:spacing w:after="0"/>
        <w:ind w:left="0"/>
        <w:jc w:val="both"/>
      </w:pPr>
      <w:r>
        <w:rPr>
          <w:rFonts w:ascii="Times New Roman"/>
          <w:b w:val="false"/>
          <w:i w:val="false"/>
          <w:color w:val="000000"/>
          <w:sz w:val="28"/>
        </w:rPr>
        <w:t xml:space="preserve">аумақтық қазынашылық бөлімшесі) </w:t>
      </w:r>
    </w:p>
    <w:p>
      <w:pPr>
        <w:spacing w:after="0"/>
        <w:ind w:left="0"/>
        <w:jc w:val="both"/>
      </w:pPr>
      <w:r>
        <w:rPr>
          <w:rFonts w:ascii="Times New Roman"/>
          <w:b w:val="false"/>
          <w:i w:val="false"/>
          <w:color w:val="000000"/>
          <w:sz w:val="28"/>
        </w:rPr>
        <w:t xml:space="preserve">___________ ______________________  </w:t>
      </w:r>
    </w:p>
    <w:p>
      <w:pPr>
        <w:spacing w:after="0"/>
        <w:ind w:left="0"/>
        <w:jc w:val="both"/>
      </w:pPr>
      <w:r>
        <w:rPr>
          <w:rFonts w:ascii="Times New Roman"/>
          <w:b w:val="false"/>
          <w:i w:val="false"/>
          <w:color w:val="000000"/>
          <w:sz w:val="28"/>
        </w:rPr>
        <w:t>(қолы) (қолды таратып жазу)</w:t>
      </w: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Жауапты орындаушының белгісі</w:t>
      </w:r>
    </w:p>
    <w:p>
      <w:pPr>
        <w:spacing w:after="0"/>
        <w:ind w:left="0"/>
        <w:jc w:val="both"/>
      </w:pPr>
      <w:r>
        <w:rPr>
          <w:rFonts w:ascii="Times New Roman"/>
          <w:b w:val="false"/>
          <w:i w:val="false"/>
          <w:color w:val="000000"/>
          <w:sz w:val="28"/>
        </w:rPr>
        <w:t xml:space="preserve">______ жылғы "___" _______ _______________ ашылды </w:t>
      </w:r>
    </w:p>
    <w:p>
      <w:pPr>
        <w:spacing w:after="0"/>
        <w:ind w:left="0"/>
        <w:jc w:val="both"/>
      </w:pPr>
      <w:r>
        <w:rPr>
          <w:rFonts w:ascii="Times New Roman"/>
          <w:b w:val="false"/>
          <w:i w:val="false"/>
          <w:color w:val="000000"/>
          <w:sz w:val="28"/>
        </w:rPr>
        <w:t xml:space="preserve"> (мемлекет кепілдік қарыз тартқан қарыз алушының коды)</w:t>
      </w:r>
    </w:p>
    <w:p>
      <w:pPr>
        <w:spacing w:after="0"/>
        <w:ind w:left="0"/>
        <w:jc w:val="both"/>
      </w:pPr>
      <w:r>
        <w:rPr>
          <w:rFonts w:ascii="Times New Roman"/>
          <w:b w:val="false"/>
          <w:i w:val="false"/>
          <w:color w:val="000000"/>
          <w:sz w:val="28"/>
        </w:rPr>
        <w:t xml:space="preserve">______ жылғы "___" _______ _______________ ашылды  </w:t>
      </w:r>
    </w:p>
    <w:p>
      <w:pPr>
        <w:spacing w:after="0"/>
        <w:ind w:left="0"/>
        <w:jc w:val="both"/>
      </w:pPr>
      <w:r>
        <w:rPr>
          <w:rFonts w:ascii="Times New Roman"/>
          <w:b w:val="false"/>
          <w:i w:val="false"/>
          <w:color w:val="000000"/>
          <w:sz w:val="28"/>
        </w:rPr>
        <w:t>(мемлекет кепілдік қарыз тартқан алушыңын шоты)</w:t>
      </w:r>
    </w:p>
    <w:p>
      <w:pPr>
        <w:spacing w:after="0"/>
        <w:ind w:left="0"/>
        <w:jc w:val="both"/>
      </w:pPr>
    </w:p>
    <w:p>
      <w:pPr>
        <w:spacing w:after="0"/>
        <w:ind w:left="0"/>
        <w:jc w:val="both"/>
      </w:pPr>
      <w:r>
        <w:rPr>
          <w:rFonts w:ascii="Times New Roman"/>
          <w:b w:val="false"/>
          <w:i w:val="false"/>
          <w:color w:val="000000"/>
          <w:sz w:val="28"/>
        </w:rPr>
        <w:t>Жауапты орындаушы</w:t>
      </w:r>
    </w:p>
    <w:p>
      <w:pPr>
        <w:spacing w:after="0"/>
        <w:ind w:left="0"/>
        <w:jc w:val="both"/>
      </w:pPr>
      <w:r>
        <w:rPr>
          <w:rFonts w:ascii="Times New Roman"/>
          <w:b w:val="false"/>
          <w:i w:val="false"/>
          <w:color w:val="000000"/>
          <w:sz w:val="28"/>
        </w:rPr>
        <w:t xml:space="preserve">_____________ ____________________  </w:t>
      </w:r>
    </w:p>
    <w:p>
      <w:pPr>
        <w:spacing w:after="0"/>
        <w:ind w:left="0"/>
        <w:jc w:val="both"/>
      </w:pPr>
      <w:r>
        <w:rPr>
          <w:rFonts w:ascii="Times New Roman"/>
          <w:b w:val="false"/>
          <w:i w:val="false"/>
          <w:color w:val="000000"/>
          <w:sz w:val="28"/>
        </w:rPr>
        <w:t>(қолы) (қолды таратып жазу)</w:t>
      </w:r>
    </w:p>
    <w:p>
      <w:pPr>
        <w:spacing w:after="0"/>
        <w:ind w:left="0"/>
        <w:jc w:val="both"/>
      </w:pPr>
    </w:p>
    <w:p>
      <w:pPr>
        <w:spacing w:after="0"/>
        <w:ind w:left="0"/>
        <w:jc w:val="both"/>
      </w:pPr>
      <w:r>
        <w:rPr>
          <w:rFonts w:ascii="Times New Roman"/>
          <w:b w:val="false"/>
          <w:i w:val="false"/>
          <w:color w:val="000000"/>
          <w:sz w:val="28"/>
        </w:rPr>
        <w:t>Ескеру:аббревиатуранның толық жазуы:</w:t>
      </w:r>
    </w:p>
    <w:p>
      <w:pPr>
        <w:spacing w:after="0"/>
        <w:ind w:left="0"/>
        <w:jc w:val="both"/>
      </w:pPr>
      <w:r>
        <w:rPr>
          <w:rFonts w:ascii="Times New Roman"/>
          <w:b w:val="false"/>
          <w:i w:val="false"/>
          <w:color w:val="000000"/>
          <w:sz w:val="28"/>
        </w:rPr>
        <w:t>Т.А.Ә. – тегі, аты, әкесінің аты;</w:t>
      </w:r>
    </w:p>
    <w:p>
      <w:pPr>
        <w:spacing w:after="0"/>
        <w:ind w:left="0"/>
        <w:jc w:val="both"/>
      </w:pPr>
      <w:r>
        <w:rPr>
          <w:rFonts w:ascii="Times New Roman"/>
          <w:b w:val="false"/>
          <w:i w:val="false"/>
          <w:color w:val="000000"/>
          <w:sz w:val="28"/>
        </w:rPr>
        <w:t>БСН – банктік сәйкестендіру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119-2-қосымша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Бюджетті атқару жөніндегі орталық уәкілетті орган</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Мемлекет кепілдік берген қарыз шотын және (немесе) шетел валютасында қызмет көрсету шотын ашуға өтінім</w:t>
      </w:r>
    </w:p>
    <w:p>
      <w:pPr>
        <w:spacing w:after="0"/>
        <w:ind w:left="0"/>
        <w:jc w:val="both"/>
      </w:pPr>
      <w:r>
        <w:rPr>
          <w:rFonts w:ascii="Times New Roman"/>
          <w:b w:val="false"/>
          <w:i w:val="false"/>
          <w:color w:val="ff0000"/>
          <w:sz w:val="28"/>
        </w:rPr>
        <w:t xml:space="preserve">
      Ескерту. Ереже 119-2-қосымшамен толықтырылды – ҚР Премьер-Министрінің орынбасары - Қаржы министрінің 12.04.2022 </w:t>
      </w:r>
      <w:r>
        <w:rPr>
          <w:rFonts w:ascii="Times New Roman"/>
          <w:b w:val="false"/>
          <w:i w:val="false"/>
          <w:color w:val="ff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қарызды тартқан қарыз алушы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түрі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қарызды тартқан қарыз алушының орналасқан жерінің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ашуға негіздеме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бағытының мақсаттары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Мемлекет кепілдік берген шетел валютасындағы қарыз шоты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Шетел валютасындағы қызмет көрсету шоты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Мемлекет кепілдік берген қарыз тартқан қарыз алушының басшысы  </w:t>
      </w:r>
    </w:p>
    <w:p>
      <w:pPr>
        <w:spacing w:after="0"/>
        <w:ind w:left="0"/>
        <w:jc w:val="both"/>
      </w:pPr>
      <w:r>
        <w:rPr>
          <w:rFonts w:ascii="Times New Roman"/>
          <w:b w:val="false"/>
          <w:i w:val="false"/>
          <w:color w:val="000000"/>
          <w:sz w:val="28"/>
        </w:rPr>
        <w:t xml:space="preserve">_____________ _____________________ </w:t>
      </w:r>
    </w:p>
    <w:p>
      <w:pPr>
        <w:spacing w:after="0"/>
        <w:ind w:left="0"/>
        <w:jc w:val="both"/>
      </w:pPr>
      <w:r>
        <w:rPr>
          <w:rFonts w:ascii="Times New Roman"/>
          <w:b w:val="false"/>
          <w:i w:val="false"/>
          <w:color w:val="000000"/>
          <w:sz w:val="28"/>
        </w:rPr>
        <w:t xml:space="preserve"> (қолы) (қолды таратып жазу)</w:t>
      </w:r>
    </w:p>
    <w:p>
      <w:pPr>
        <w:spacing w:after="0"/>
        <w:ind w:left="0"/>
        <w:jc w:val="both"/>
      </w:pPr>
      <w:r>
        <w:rPr>
          <w:rFonts w:ascii="Times New Roman"/>
          <w:b w:val="false"/>
          <w:i w:val="false"/>
          <w:color w:val="000000"/>
          <w:sz w:val="28"/>
        </w:rPr>
        <w:t>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119-3-қосымша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Бюджетті атқару жөніндегі орталық атқарушы орган/бюджетті атқару жөніндегі уәкілетті</w:t>
      </w:r>
    </w:p>
    <w:p>
      <w:pPr>
        <w:spacing w:after="0"/>
        <w:ind w:left="0"/>
        <w:jc w:val="both"/>
      </w:pPr>
      <w:r>
        <w:rPr>
          <w:rFonts w:ascii="Times New Roman"/>
          <w:b w:val="false"/>
          <w:i w:val="false"/>
          <w:color w:val="000000"/>
          <w:sz w:val="28"/>
        </w:rPr>
        <w:t>органның аумақтық қазынашылық бөлімшесі</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Мемлекет кепілдік берген қарыз тартқан қарыз алушының атауын өзгертуге өтінім _____жылғы "___"____________</w:t>
      </w:r>
    </w:p>
    <w:p>
      <w:pPr>
        <w:spacing w:after="0"/>
        <w:ind w:left="0"/>
        <w:jc w:val="both"/>
      </w:pPr>
      <w:r>
        <w:rPr>
          <w:rFonts w:ascii="Times New Roman"/>
          <w:b w:val="false"/>
          <w:i w:val="false"/>
          <w:color w:val="ff0000"/>
          <w:sz w:val="28"/>
        </w:rPr>
        <w:t xml:space="preserve">
      Ескерту. Ереже 119-3-қосымшамен толықтырылды – ҚР Премьер-Министрінің орынбасары - Қаржы министрінің 12.04.2022 </w:t>
      </w:r>
      <w:r>
        <w:rPr>
          <w:rFonts w:ascii="Times New Roman"/>
          <w:b w:val="false"/>
          <w:i w:val="false"/>
          <w:color w:val="ff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қарызды тартқан қарыз алушының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қарызды тартқан қарыз алушының бұрынғы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қарызды тартқан қарыз алушының жаңа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енгізуге негіздеме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 кепілдік берген қарызды тартқан қарыз алушының (бюджетті атқару жөніндегі</w:t>
      </w:r>
    </w:p>
    <w:p>
      <w:pPr>
        <w:spacing w:after="0"/>
        <w:ind w:left="0"/>
        <w:jc w:val="both"/>
      </w:pPr>
      <w:r>
        <w:rPr>
          <w:rFonts w:ascii="Times New Roman"/>
          <w:b w:val="false"/>
          <w:i w:val="false"/>
          <w:color w:val="000000"/>
          <w:sz w:val="28"/>
        </w:rPr>
        <w:t>орталық уәкілетті органның аумақтық қазынашылық бөлімшесінің) басшысы</w:t>
      </w:r>
    </w:p>
    <w:p>
      <w:pPr>
        <w:spacing w:after="0"/>
        <w:ind w:left="0"/>
        <w:jc w:val="both"/>
      </w:pPr>
      <w:r>
        <w:rPr>
          <w:rFonts w:ascii="Times New Roman"/>
          <w:b w:val="false"/>
          <w:i w:val="false"/>
          <w:color w:val="000000"/>
          <w:sz w:val="28"/>
        </w:rPr>
        <w:t xml:space="preserve">_____________ _____________________  </w:t>
      </w:r>
    </w:p>
    <w:p>
      <w:pPr>
        <w:spacing w:after="0"/>
        <w:ind w:left="0"/>
        <w:jc w:val="both"/>
      </w:pPr>
      <w:r>
        <w:rPr>
          <w:rFonts w:ascii="Times New Roman"/>
          <w:b w:val="false"/>
          <w:i w:val="false"/>
          <w:color w:val="000000"/>
          <w:sz w:val="28"/>
        </w:rPr>
        <w:t>(қолы) (қолды таратып жазу)</w:t>
      </w:r>
    </w:p>
    <w:p>
      <w:pPr>
        <w:spacing w:after="0"/>
        <w:ind w:left="0"/>
        <w:jc w:val="both"/>
      </w:pPr>
      <w:r>
        <w:rPr>
          <w:rFonts w:ascii="Times New Roman"/>
          <w:b w:val="false"/>
          <w:i w:val="false"/>
          <w:color w:val="000000"/>
          <w:sz w:val="28"/>
        </w:rPr>
        <w:t>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119-4-қосымша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Мемлекеттік кепілдікпен қамтамасыз етілген мемлекеттік емес қарыздарды өтеу және қызмет көрсету бойынша операцияларды жүргізуге өтінім</w:t>
      </w:r>
    </w:p>
    <w:p>
      <w:pPr>
        <w:spacing w:after="0"/>
        <w:ind w:left="0"/>
        <w:jc w:val="both"/>
      </w:pPr>
      <w:r>
        <w:rPr>
          <w:rFonts w:ascii="Times New Roman"/>
          <w:b w:val="false"/>
          <w:i w:val="false"/>
          <w:color w:val="ff0000"/>
          <w:sz w:val="28"/>
        </w:rPr>
        <w:t xml:space="preserve">
      Ескерту. Ереже 119-4-қосымшамен толықтырылды – ҚР Премьер-Министрінің орынбасары - Қаржы министрінің 12.04.2022 </w:t>
      </w:r>
      <w:r>
        <w:rPr>
          <w:rFonts w:ascii="Times New Roman"/>
          <w:b w:val="false"/>
          <w:i w:val="false"/>
          <w:color w:val="ff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1. Шот нөмірі  ______________________________________________________________________  </w:t>
      </w:r>
    </w:p>
    <w:p>
      <w:pPr>
        <w:spacing w:after="0"/>
        <w:ind w:left="0"/>
        <w:jc w:val="both"/>
      </w:pPr>
      <w:r>
        <w:rPr>
          <w:rFonts w:ascii="Times New Roman"/>
          <w:b w:val="false"/>
          <w:i w:val="false"/>
          <w:color w:val="000000"/>
          <w:sz w:val="28"/>
        </w:rPr>
        <w:t xml:space="preserve">Нұр-Сұлтан қаласы бойынша қазынашылық департаменті  </w:t>
      </w:r>
    </w:p>
    <w:p>
      <w:pPr>
        <w:spacing w:after="0"/>
        <w:ind w:left="0"/>
        <w:jc w:val="both"/>
      </w:pPr>
      <w:r>
        <w:rPr>
          <w:rFonts w:ascii="Times New Roman"/>
          <w:b w:val="false"/>
          <w:i w:val="false"/>
          <w:color w:val="000000"/>
          <w:sz w:val="28"/>
        </w:rPr>
        <w:t xml:space="preserve">2. Өтінім нөмірі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3. Төлем жасауды сұраймыз ______________________________________________  </w:t>
      </w:r>
    </w:p>
    <w:p>
      <w:pPr>
        <w:spacing w:after="0"/>
        <w:ind w:left="0"/>
        <w:jc w:val="both"/>
      </w:pPr>
      <w:r>
        <w:rPr>
          <w:rFonts w:ascii="Times New Roman"/>
          <w:b w:val="false"/>
          <w:i w:val="false"/>
          <w:color w:val="000000"/>
          <w:sz w:val="28"/>
        </w:rPr>
        <w:t xml:space="preserve">                                     (валюта түрі) (төлеуге жататын сома санмен және жазумен)</w:t>
      </w:r>
    </w:p>
    <w:p>
      <w:pPr>
        <w:spacing w:after="0"/>
        <w:ind w:left="0"/>
        <w:jc w:val="both"/>
      </w:pPr>
      <w:r>
        <w:rPr>
          <w:rFonts w:ascii="Times New Roman"/>
          <w:b w:val="false"/>
          <w:i w:val="false"/>
          <w:color w:val="000000"/>
          <w:sz w:val="28"/>
        </w:rPr>
        <w:t>Төлемдер жүргізу туралы өтініш білдіреміз және осымен мемлекеттік кепілдікпен</w:t>
      </w:r>
    </w:p>
    <w:p>
      <w:pPr>
        <w:spacing w:after="0"/>
        <w:ind w:left="0"/>
        <w:jc w:val="both"/>
      </w:pPr>
      <w:r>
        <w:rPr>
          <w:rFonts w:ascii="Times New Roman"/>
          <w:b w:val="false"/>
          <w:i w:val="false"/>
          <w:color w:val="000000"/>
          <w:sz w:val="28"/>
        </w:rPr>
        <w:t>қамтамасыз етілген мемлекеттік емес қарыздарға қызмет көрсету және оларды өтеу</w:t>
      </w:r>
    </w:p>
    <w:p>
      <w:pPr>
        <w:spacing w:after="0"/>
        <w:ind w:left="0"/>
        <w:jc w:val="both"/>
      </w:pPr>
      <w:r>
        <w:rPr>
          <w:rFonts w:ascii="Times New Roman"/>
          <w:b w:val="false"/>
          <w:i w:val="false"/>
          <w:color w:val="000000"/>
          <w:sz w:val="28"/>
        </w:rPr>
        <w:t>жөніндегі операцияларды жүргізуге өз келісімімізді растаймыз</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нұсқаулары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Қарыз берушінің атауы және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Төлем алушының (қарыз берушінің) атауы және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Жеткізу деректемелері:</w:t>
            </w:r>
          </w:p>
          <w:p>
            <w:pPr>
              <w:spacing w:after="20"/>
              <w:ind w:left="20"/>
              <w:jc w:val="both"/>
            </w:pPr>
            <w:r>
              <w:rPr>
                <w:rFonts w:ascii="Times New Roman"/>
                <w:b w:val="false"/>
                <w:i w:val="false"/>
                <w:color w:val="000000"/>
                <w:sz w:val="20"/>
              </w:rPr>
              <w:t>
1) мемлекеттік емес қарыз туралы келісімнің нөмірі мен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Қаражат алушының атауы мен деректемелері және шот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жобаның қысқаша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төлем алушының корреспондент-банкінің атауы және деректемелері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төлемнің жалпы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________________</w:t>
            </w:r>
          </w:p>
          <w:p>
            <w:pPr>
              <w:spacing w:after="20"/>
              <w:ind w:left="20"/>
              <w:jc w:val="both"/>
            </w:pPr>
            <w:r>
              <w:rPr>
                <w:rFonts w:ascii="Times New Roman"/>
                <w:b w:val="false"/>
                <w:i w:val="false"/>
                <w:color w:val="000000"/>
                <w:sz w:val="20"/>
              </w:rPr>
              <w:t>
(уәкілетті тұлғаның - сенім білдірілген агенттің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________________</w:t>
            </w:r>
          </w:p>
          <w:p>
            <w:pPr>
              <w:spacing w:after="20"/>
              <w:ind w:left="20"/>
              <w:jc w:val="both"/>
            </w:pPr>
            <w:r>
              <w:rPr>
                <w:rFonts w:ascii="Times New Roman"/>
                <w:b w:val="false"/>
                <w:i w:val="false"/>
                <w:color w:val="000000"/>
                <w:sz w:val="20"/>
              </w:rPr>
              <w:t>
Мөр орны (Қарыз алушының лауазымы, тегі, аты, әкесінің аты (бар болса) және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________________</w:t>
            </w:r>
          </w:p>
          <w:p>
            <w:pPr>
              <w:spacing w:after="20"/>
              <w:ind w:left="20"/>
              <w:jc w:val="both"/>
            </w:pPr>
            <w:r>
              <w:rPr>
                <w:rFonts w:ascii="Times New Roman"/>
                <w:b w:val="false"/>
                <w:i w:val="false"/>
                <w:color w:val="000000"/>
                <w:sz w:val="20"/>
              </w:rPr>
              <w:t>
(Мөр орны, қол қойған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Орталық атқарушы органның</w:t>
            </w:r>
            <w:r>
              <w:br/>
            </w:r>
            <w:r>
              <w:rPr>
                <w:rFonts w:ascii="Times New Roman"/>
                <w:b w:val="false"/>
                <w:i w:val="false"/>
                <w:color w:val="000000"/>
                <w:sz w:val="20"/>
              </w:rPr>
              <w:t>аппарат басшысы (белгіленген</w:t>
            </w:r>
            <w:r>
              <w:br/>
            </w:r>
            <w:r>
              <w:rPr>
                <w:rFonts w:ascii="Times New Roman"/>
                <w:b w:val="false"/>
                <w:i w:val="false"/>
                <w:color w:val="000000"/>
                <w:sz w:val="20"/>
              </w:rPr>
              <w:t>тәртіппен орталық атқарушы</w:t>
            </w:r>
            <w:r>
              <w:br/>
            </w:r>
            <w:r>
              <w:rPr>
                <w:rFonts w:ascii="Times New Roman"/>
                <w:b w:val="false"/>
                <w:i w:val="false"/>
                <w:color w:val="000000"/>
                <w:sz w:val="20"/>
              </w:rPr>
              <w:t>органның аппарат басшысының</w:t>
            </w:r>
            <w:r>
              <w:br/>
            </w:r>
            <w:r>
              <w:rPr>
                <w:rFonts w:ascii="Times New Roman"/>
                <w:b w:val="false"/>
                <w:i w:val="false"/>
                <w:color w:val="000000"/>
                <w:sz w:val="20"/>
              </w:rPr>
              <w:t>өкілеттіктері жүктелген</w:t>
            </w:r>
            <w:r>
              <w:br/>
            </w:r>
            <w:r>
              <w:rPr>
                <w:rFonts w:ascii="Times New Roman"/>
                <w:b w:val="false"/>
                <w:i w:val="false"/>
                <w:color w:val="000000"/>
                <w:sz w:val="20"/>
              </w:rPr>
              <w:t>лауазымды адам), мұндай жоқ</w:t>
            </w:r>
            <w:r>
              <w:br/>
            </w:r>
            <w:r>
              <w:rPr>
                <w:rFonts w:ascii="Times New Roman"/>
                <w:b w:val="false"/>
                <w:i w:val="false"/>
                <w:color w:val="000000"/>
                <w:sz w:val="20"/>
              </w:rPr>
              <w:t>болған жағдайда – бюджеттік</w:t>
            </w:r>
            <w:r>
              <w:br/>
            </w:r>
            <w:r>
              <w:rPr>
                <w:rFonts w:ascii="Times New Roman"/>
                <w:b w:val="false"/>
                <w:i w:val="false"/>
                <w:color w:val="000000"/>
                <w:sz w:val="20"/>
              </w:rPr>
              <w:t>бағдарламалар әкімшісінің</w:t>
            </w:r>
            <w:r>
              <w:br/>
            </w:r>
            <w:r>
              <w:rPr>
                <w:rFonts w:ascii="Times New Roman"/>
                <w:b w:val="false"/>
                <w:i w:val="false"/>
                <w:color w:val="000000"/>
                <w:sz w:val="20"/>
              </w:rPr>
              <w:t>басшысы</w:t>
            </w:r>
            <w:r>
              <w:br/>
            </w:r>
            <w:r>
              <w:rPr>
                <w:rFonts w:ascii="Times New Roman"/>
                <w:b w:val="false"/>
                <w:i w:val="false"/>
                <w:color w:val="000000"/>
                <w:sz w:val="20"/>
              </w:rPr>
              <w:t>__________________________</w:t>
            </w:r>
            <w:r>
              <w:br/>
            </w:r>
            <w:r>
              <w:rPr>
                <w:rFonts w:ascii="Times New Roman"/>
                <w:b w:val="false"/>
                <w:i w:val="false"/>
                <w:color w:val="000000"/>
                <w:sz w:val="20"/>
              </w:rPr>
              <w:t>(қолы) (ТАӘ)</w:t>
            </w:r>
            <w:r>
              <w:br/>
            </w:r>
            <w:r>
              <w:rPr>
                <w:rFonts w:ascii="Times New Roman"/>
                <w:b w:val="false"/>
                <w:i w:val="false"/>
                <w:color w:val="000000"/>
                <w:sz w:val="20"/>
              </w:rPr>
              <w:t>____ жылы"___" 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 орны</w:t>
            </w:r>
          </w:p>
        </w:tc>
      </w:tr>
    </w:tbl>
    <w:bookmarkStart w:name="z1261" w:id="1329"/>
    <w:p>
      <w:pPr>
        <w:spacing w:after="0"/>
        <w:ind w:left="0"/>
        <w:jc w:val="left"/>
      </w:pPr>
      <w:r>
        <w:rPr>
          <w:rFonts w:ascii="Times New Roman"/>
          <w:b/>
          <w:i w:val="false"/>
          <w:color w:val="000000"/>
        </w:rPr>
        <w:t xml:space="preserve"> Мемлекеттік мекеменің иелігінде қалған тауарларды (жұмыстарды, қызметтерді) өткізуінен түскен акта түсімдері мен шығыстарының жоспары</w:t>
      </w:r>
    </w:p>
    <w:bookmarkEnd w:id="1329"/>
    <w:p>
      <w:pPr>
        <w:spacing w:after="0"/>
        <w:ind w:left="0"/>
        <w:jc w:val="both"/>
      </w:pPr>
      <w:r>
        <w:rPr>
          <w:rFonts w:ascii="Times New Roman"/>
          <w:b w:val="false"/>
          <w:i w:val="false"/>
          <w:color w:val="ff0000"/>
          <w:sz w:val="28"/>
        </w:rPr>
        <w:t xml:space="preserve">
      Ескерту. 120-қосымша жаңа редакцияда – ҚР Қаржы министрінің 26.03.2021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Кодтар</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Функционалдық топ _____________________ ____________________</w:t>
      </w:r>
    </w:p>
    <w:p>
      <w:pPr>
        <w:spacing w:after="0"/>
        <w:ind w:left="0"/>
        <w:jc w:val="both"/>
      </w:pPr>
      <w:r>
        <w:rPr>
          <w:rFonts w:ascii="Times New Roman"/>
          <w:b w:val="false"/>
          <w:i w:val="false"/>
          <w:color w:val="000000"/>
          <w:sz w:val="28"/>
        </w:rPr>
        <w:t>
      Функционалдық кіші топ ________________ ____________________</w:t>
      </w:r>
    </w:p>
    <w:p>
      <w:pPr>
        <w:spacing w:after="0"/>
        <w:ind w:left="0"/>
        <w:jc w:val="both"/>
      </w:pPr>
      <w:r>
        <w:rPr>
          <w:rFonts w:ascii="Times New Roman"/>
          <w:b w:val="false"/>
          <w:i w:val="false"/>
          <w:color w:val="000000"/>
          <w:sz w:val="28"/>
        </w:rPr>
        <w:t>
      Мемлекеттік мекеме ____________________ ____________________</w:t>
      </w:r>
    </w:p>
    <w:p>
      <w:pPr>
        <w:spacing w:after="0"/>
        <w:ind w:left="0"/>
        <w:jc w:val="both"/>
      </w:pPr>
      <w:r>
        <w:rPr>
          <w:rFonts w:ascii="Times New Roman"/>
          <w:b w:val="false"/>
          <w:i w:val="false"/>
          <w:color w:val="000000"/>
          <w:sz w:val="28"/>
        </w:rPr>
        <w:t>
      Бюджеттік бағдарламалардың</w:t>
      </w:r>
    </w:p>
    <w:p>
      <w:pPr>
        <w:spacing w:after="0"/>
        <w:ind w:left="0"/>
        <w:jc w:val="both"/>
      </w:pPr>
      <w:r>
        <w:rPr>
          <w:rFonts w:ascii="Times New Roman"/>
          <w:b w:val="false"/>
          <w:i w:val="false"/>
          <w:color w:val="000000"/>
          <w:sz w:val="28"/>
        </w:rPr>
        <w:t>
      әкімшісі ______________________________ ____________________</w:t>
      </w:r>
    </w:p>
    <w:p>
      <w:pPr>
        <w:spacing w:after="0"/>
        <w:ind w:left="0"/>
        <w:jc w:val="both"/>
      </w:pPr>
      <w:r>
        <w:rPr>
          <w:rFonts w:ascii="Times New Roman"/>
          <w:b w:val="false"/>
          <w:i w:val="false"/>
          <w:color w:val="000000"/>
          <w:sz w:val="28"/>
        </w:rPr>
        <w:t>
      Бағдарлама ____________________________ ____________________</w:t>
      </w:r>
    </w:p>
    <w:p>
      <w:pPr>
        <w:spacing w:after="0"/>
        <w:ind w:left="0"/>
        <w:jc w:val="both"/>
      </w:pPr>
      <w:r>
        <w:rPr>
          <w:rFonts w:ascii="Times New Roman"/>
          <w:b w:val="false"/>
          <w:i w:val="false"/>
          <w:color w:val="000000"/>
          <w:sz w:val="28"/>
        </w:rPr>
        <w:t>
      Кіші бағдарлама _______________________ ____________________</w:t>
      </w:r>
    </w:p>
    <w:p>
      <w:pPr>
        <w:spacing w:after="0"/>
        <w:ind w:left="0"/>
        <w:jc w:val="both"/>
      </w:pPr>
      <w:r>
        <w:rPr>
          <w:rFonts w:ascii="Times New Roman"/>
          <w:b w:val="false"/>
          <w:i w:val="false"/>
          <w:color w:val="000000"/>
          <w:sz w:val="28"/>
        </w:rPr>
        <w:t>
      Тауарлардың (жұмыстардың,</w:t>
      </w:r>
    </w:p>
    <w:p>
      <w:pPr>
        <w:spacing w:after="0"/>
        <w:ind w:left="0"/>
        <w:jc w:val="both"/>
      </w:pPr>
      <w:r>
        <w:rPr>
          <w:rFonts w:ascii="Times New Roman"/>
          <w:b w:val="false"/>
          <w:i w:val="false"/>
          <w:color w:val="000000"/>
          <w:sz w:val="28"/>
        </w:rPr>
        <w:t>
      қызметтердің) түрі ____________________ ____________________</w:t>
      </w:r>
    </w:p>
    <w:p>
      <w:pPr>
        <w:spacing w:after="0"/>
        <w:ind w:left="0"/>
        <w:jc w:val="both"/>
      </w:pPr>
      <w:r>
        <w:rPr>
          <w:rFonts w:ascii="Times New Roman"/>
          <w:b w:val="false"/>
          <w:i w:val="false"/>
          <w:color w:val="000000"/>
          <w:sz w:val="28"/>
        </w:rPr>
        <w:t>
      Өлшем бірлігі мың.теңге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 сомасы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жылының басындағы қаражат қалдығы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түсімдері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шығыстар, оның ішінде ерекшеліктер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бюджет кірісіне аударуға жататыны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Қызмет көрсететін аумақтық қазынашылық бөлімшесі 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Орталық атқарушы органның аппарат басшысы</w:t>
      </w:r>
    </w:p>
    <w:p>
      <w:pPr>
        <w:spacing w:after="0"/>
        <w:ind w:left="0"/>
        <w:jc w:val="both"/>
      </w:pPr>
      <w:r>
        <w:rPr>
          <w:rFonts w:ascii="Times New Roman"/>
          <w:b w:val="false"/>
          <w:i w:val="false"/>
          <w:color w:val="000000"/>
          <w:sz w:val="28"/>
        </w:rPr>
        <w:t>
      (белгіленген тәртіппен орталық атқарушы</w:t>
      </w:r>
    </w:p>
    <w:p>
      <w:pPr>
        <w:spacing w:after="0"/>
        <w:ind w:left="0"/>
        <w:jc w:val="both"/>
      </w:pPr>
      <w:r>
        <w:rPr>
          <w:rFonts w:ascii="Times New Roman"/>
          <w:b w:val="false"/>
          <w:i w:val="false"/>
          <w:color w:val="000000"/>
          <w:sz w:val="28"/>
        </w:rPr>
        <w:t>
      органның аппарат басшысының өкілеттіктері</w:t>
      </w:r>
    </w:p>
    <w:p>
      <w:pPr>
        <w:spacing w:after="0"/>
        <w:ind w:left="0"/>
        <w:jc w:val="both"/>
      </w:pPr>
      <w:r>
        <w:rPr>
          <w:rFonts w:ascii="Times New Roman"/>
          <w:b w:val="false"/>
          <w:i w:val="false"/>
          <w:color w:val="000000"/>
          <w:sz w:val="28"/>
        </w:rPr>
        <w:t>
      жүктелген лауазымды тұлға), ал мұндай болмаған</w:t>
      </w:r>
    </w:p>
    <w:p>
      <w:pPr>
        <w:spacing w:after="0"/>
        <w:ind w:left="0"/>
        <w:jc w:val="both"/>
      </w:pPr>
      <w:r>
        <w:rPr>
          <w:rFonts w:ascii="Times New Roman"/>
          <w:b w:val="false"/>
          <w:i w:val="false"/>
          <w:color w:val="000000"/>
          <w:sz w:val="28"/>
        </w:rPr>
        <w:t xml:space="preserve">
      жағдайда - мемлекеттік мекеменің басшысы __________________________ </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Мемлекеттік мекеменің тиісті құрылымдық</w:t>
      </w:r>
    </w:p>
    <w:p>
      <w:pPr>
        <w:spacing w:after="0"/>
        <w:ind w:left="0"/>
        <w:jc w:val="both"/>
      </w:pPr>
      <w:r>
        <w:rPr>
          <w:rFonts w:ascii="Times New Roman"/>
          <w:b w:val="false"/>
          <w:i w:val="false"/>
          <w:color w:val="000000"/>
          <w:sz w:val="28"/>
        </w:rPr>
        <w:t xml:space="preserve">
      бөлімшесінің басшысы _________ __________________ </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xml:space="preserve">
      Жүйеге енгізілген және қабылданған __ ж. _______ </w:t>
      </w:r>
    </w:p>
    <w:p>
      <w:pPr>
        <w:spacing w:after="0"/>
        <w:ind w:left="0"/>
        <w:jc w:val="both"/>
      </w:pPr>
      <w:r>
        <w:rPr>
          <w:rFonts w:ascii="Times New Roman"/>
          <w:b w:val="false"/>
          <w:i w:val="false"/>
          <w:color w:val="000000"/>
          <w:sz w:val="28"/>
        </w:rPr>
        <w:t>
      Аумақтық қазынашылық бөлімшесінің</w:t>
      </w:r>
    </w:p>
    <w:p>
      <w:pPr>
        <w:spacing w:after="0"/>
        <w:ind w:left="0"/>
        <w:jc w:val="both"/>
      </w:pPr>
      <w:r>
        <w:rPr>
          <w:rFonts w:ascii="Times New Roman"/>
          <w:b w:val="false"/>
          <w:i w:val="false"/>
          <w:color w:val="000000"/>
          <w:sz w:val="28"/>
        </w:rPr>
        <w:t xml:space="preserve">
      жауапты орындаушысы _________ __________________ </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Мөртабан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"Келiсiлдi"</w:t>
            </w:r>
          </w:p>
          <w:p>
            <w:pPr>
              <w:spacing w:after="20"/>
              <w:ind w:left="20"/>
              <w:jc w:val="both"/>
            </w:pPr>
            <w:r>
              <w:rPr>
                <w:rFonts w:ascii="Times New Roman"/>
                <w:b w:val="false"/>
                <w:i w:val="false"/>
                <w:color w:val="000000"/>
                <w:sz w:val="20"/>
              </w:rPr>
              <w:t>
Бюджеттi атқару</w:t>
            </w:r>
          </w:p>
          <w:p>
            <w:pPr>
              <w:spacing w:after="20"/>
              <w:ind w:left="20"/>
              <w:jc w:val="both"/>
            </w:pPr>
            <w:r>
              <w:rPr>
                <w:rFonts w:ascii="Times New Roman"/>
                <w:b w:val="false"/>
                <w:i w:val="false"/>
                <w:color w:val="000000"/>
                <w:sz w:val="20"/>
              </w:rPr>
              <w:t>
жөнiндегi</w:t>
            </w:r>
          </w:p>
          <w:p>
            <w:pPr>
              <w:spacing w:after="20"/>
              <w:ind w:left="20"/>
              <w:jc w:val="both"/>
            </w:pPr>
            <w:r>
              <w:rPr>
                <w:rFonts w:ascii="Times New Roman"/>
                <w:b w:val="false"/>
                <w:i w:val="false"/>
                <w:color w:val="000000"/>
                <w:sz w:val="20"/>
              </w:rPr>
              <w:t>
уәкiлеттi органның</w:t>
            </w:r>
          </w:p>
          <w:p>
            <w:pPr>
              <w:spacing w:after="20"/>
              <w:ind w:left="20"/>
              <w:jc w:val="both"/>
            </w:pPr>
            <w:r>
              <w:rPr>
                <w:rFonts w:ascii="Times New Roman"/>
                <w:b w:val="false"/>
                <w:i w:val="false"/>
                <w:color w:val="000000"/>
                <w:sz w:val="20"/>
              </w:rPr>
              <w:t>
басшысы</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xml:space="preserve">
 (қолы) (ТАӘ) </w:t>
            </w:r>
          </w:p>
          <w:p>
            <w:pPr>
              <w:spacing w:after="20"/>
              <w:ind w:left="20"/>
              <w:jc w:val="both"/>
            </w:pPr>
            <w:r>
              <w:rPr>
                <w:rFonts w:ascii="Times New Roman"/>
                <w:b w:val="false"/>
                <w:i w:val="false"/>
                <w:color w:val="000000"/>
                <w:sz w:val="20"/>
              </w:rPr>
              <w:t>
 20__ жылы "___"</w:t>
            </w:r>
          </w:p>
          <w:p>
            <w:pPr>
              <w:spacing w:after="20"/>
              <w:ind w:left="20"/>
              <w:jc w:val="both"/>
            </w:pPr>
            <w:r>
              <w:rPr>
                <w:rFonts w:ascii="Times New Roman"/>
                <w:b w:val="false"/>
                <w:i w:val="false"/>
                <w:color w:val="000000"/>
                <w:sz w:val="20"/>
              </w:rPr>
              <w:t>
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"Бекiтемiн"</w:t>
            </w:r>
          </w:p>
          <w:p>
            <w:pPr>
              <w:spacing w:after="20"/>
              <w:ind w:left="20"/>
              <w:jc w:val="both"/>
            </w:pPr>
            <w:r>
              <w:rPr>
                <w:rFonts w:ascii="Times New Roman"/>
                <w:b w:val="false"/>
                <w:i w:val="false"/>
                <w:color w:val="000000"/>
                <w:sz w:val="20"/>
              </w:rPr>
              <w:t>
Орталық атқарушы органның</w:t>
            </w:r>
          </w:p>
          <w:p>
            <w:pPr>
              <w:spacing w:after="20"/>
              <w:ind w:left="20"/>
              <w:jc w:val="both"/>
            </w:pPr>
            <w:r>
              <w:rPr>
                <w:rFonts w:ascii="Times New Roman"/>
                <w:b w:val="false"/>
                <w:i w:val="false"/>
                <w:color w:val="000000"/>
                <w:sz w:val="20"/>
              </w:rPr>
              <w:t>
аппарат басшысы</w:t>
            </w:r>
          </w:p>
          <w:p>
            <w:pPr>
              <w:spacing w:after="20"/>
              <w:ind w:left="20"/>
              <w:jc w:val="both"/>
            </w:pPr>
            <w:r>
              <w:rPr>
                <w:rFonts w:ascii="Times New Roman"/>
                <w:b w:val="false"/>
                <w:i w:val="false"/>
                <w:color w:val="000000"/>
                <w:sz w:val="20"/>
              </w:rPr>
              <w:t>
(белгiленген тәртiппен</w:t>
            </w:r>
          </w:p>
          <w:p>
            <w:pPr>
              <w:spacing w:after="20"/>
              <w:ind w:left="20"/>
              <w:jc w:val="both"/>
            </w:pPr>
            <w:r>
              <w:rPr>
                <w:rFonts w:ascii="Times New Roman"/>
                <w:b w:val="false"/>
                <w:i w:val="false"/>
                <w:color w:val="000000"/>
                <w:sz w:val="20"/>
              </w:rPr>
              <w:t>
орталық атқарушы органның</w:t>
            </w:r>
          </w:p>
          <w:p>
            <w:pPr>
              <w:spacing w:after="20"/>
              <w:ind w:left="20"/>
              <w:jc w:val="both"/>
            </w:pPr>
            <w:r>
              <w:rPr>
                <w:rFonts w:ascii="Times New Roman"/>
                <w:b w:val="false"/>
                <w:i w:val="false"/>
                <w:color w:val="000000"/>
                <w:sz w:val="20"/>
              </w:rPr>
              <w:t>
аппарат басшысының</w:t>
            </w:r>
          </w:p>
          <w:p>
            <w:pPr>
              <w:spacing w:after="20"/>
              <w:ind w:left="20"/>
              <w:jc w:val="both"/>
            </w:pPr>
            <w:r>
              <w:rPr>
                <w:rFonts w:ascii="Times New Roman"/>
                <w:b w:val="false"/>
                <w:i w:val="false"/>
                <w:color w:val="000000"/>
                <w:sz w:val="20"/>
              </w:rPr>
              <w:t>
өкiлеттiктерi жүктелген</w:t>
            </w:r>
          </w:p>
          <w:p>
            <w:pPr>
              <w:spacing w:after="20"/>
              <w:ind w:left="20"/>
              <w:jc w:val="both"/>
            </w:pPr>
            <w:r>
              <w:rPr>
                <w:rFonts w:ascii="Times New Roman"/>
                <w:b w:val="false"/>
                <w:i w:val="false"/>
                <w:color w:val="000000"/>
                <w:sz w:val="20"/>
              </w:rPr>
              <w:t>
лауазымды адам), олар жоқ</w:t>
            </w:r>
          </w:p>
          <w:p>
            <w:pPr>
              <w:spacing w:after="20"/>
              <w:ind w:left="20"/>
              <w:jc w:val="both"/>
            </w:pPr>
            <w:r>
              <w:rPr>
                <w:rFonts w:ascii="Times New Roman"/>
                <w:b w:val="false"/>
                <w:i w:val="false"/>
                <w:color w:val="000000"/>
                <w:sz w:val="20"/>
              </w:rPr>
              <w:t>
болған жағдайда - бюджеттiк</w:t>
            </w:r>
          </w:p>
          <w:p>
            <w:pPr>
              <w:spacing w:after="20"/>
              <w:ind w:left="20"/>
              <w:jc w:val="both"/>
            </w:pPr>
            <w:r>
              <w:rPr>
                <w:rFonts w:ascii="Times New Roman"/>
                <w:b w:val="false"/>
                <w:i w:val="false"/>
                <w:color w:val="000000"/>
                <w:sz w:val="20"/>
              </w:rPr>
              <w:t>
бағдарламалар әкiмшiсiнiң</w:t>
            </w:r>
          </w:p>
          <w:p>
            <w:pPr>
              <w:spacing w:after="20"/>
              <w:ind w:left="20"/>
              <w:jc w:val="both"/>
            </w:pPr>
            <w:r>
              <w:rPr>
                <w:rFonts w:ascii="Times New Roman"/>
                <w:b w:val="false"/>
                <w:i w:val="false"/>
                <w:color w:val="000000"/>
                <w:sz w:val="20"/>
              </w:rPr>
              <w:t>
басшысы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xml:space="preserve">
(қолы) (ТАӘ) </w:t>
            </w:r>
          </w:p>
          <w:p>
            <w:pPr>
              <w:spacing w:after="20"/>
              <w:ind w:left="20"/>
              <w:jc w:val="both"/>
            </w:pPr>
            <w:r>
              <w:rPr>
                <w:rFonts w:ascii="Times New Roman"/>
                <w:b w:val="false"/>
                <w:i w:val="false"/>
                <w:color w:val="000000"/>
                <w:sz w:val="20"/>
              </w:rPr>
              <w:t>
20__ жылы "___" _____________</w:t>
            </w:r>
          </w:p>
        </w:tc>
      </w:tr>
    </w:tbl>
    <w:bookmarkStart w:name="z1263" w:id="1330"/>
    <w:p>
      <w:pPr>
        <w:spacing w:after="0"/>
        <w:ind w:left="0"/>
        <w:jc w:val="left"/>
      </w:pPr>
      <w:r>
        <w:rPr>
          <w:rFonts w:ascii="Times New Roman"/>
          <w:b/>
          <w:i w:val="false"/>
          <w:color w:val="000000"/>
        </w:rPr>
        <w:t xml:space="preserve"> Мемлекеттiк мекеменiң иелігінде қалатын тауарларды (жұмыстарды, көрсетілетін қызметтердi) сатудан түскен ақша түсiмдерi мен шығыстарының жиынтық жоспары</w:t>
      </w:r>
    </w:p>
    <w:bookmarkEnd w:id="1330"/>
    <w:p>
      <w:pPr>
        <w:spacing w:after="0"/>
        <w:ind w:left="0"/>
        <w:jc w:val="both"/>
      </w:pPr>
      <w:r>
        <w:rPr>
          <w:rFonts w:ascii="Times New Roman"/>
          <w:b w:val="false"/>
          <w:i w:val="false"/>
          <w:color w:val="ff0000"/>
          <w:sz w:val="28"/>
        </w:rPr>
        <w:t xml:space="preserve">
      Ескерту. 121-қосымша жаңа редакцияда – ҚР Қаржы министрінің 26.03.2021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Кодтар Атауы</w:t>
      </w:r>
    </w:p>
    <w:p>
      <w:pPr>
        <w:spacing w:after="0"/>
        <w:ind w:left="0"/>
        <w:jc w:val="both"/>
      </w:pPr>
      <w:r>
        <w:rPr>
          <w:rFonts w:ascii="Times New Roman"/>
          <w:b w:val="false"/>
          <w:i w:val="false"/>
          <w:color w:val="000000"/>
          <w:sz w:val="28"/>
        </w:rPr>
        <w:t>
      Функционалдық топ _________ _____________________</w:t>
      </w:r>
    </w:p>
    <w:p>
      <w:pPr>
        <w:spacing w:after="0"/>
        <w:ind w:left="0"/>
        <w:jc w:val="both"/>
      </w:pPr>
      <w:r>
        <w:rPr>
          <w:rFonts w:ascii="Times New Roman"/>
          <w:b w:val="false"/>
          <w:i w:val="false"/>
          <w:color w:val="000000"/>
          <w:sz w:val="28"/>
        </w:rPr>
        <w:t>
      Функционалдық кiшi топ _________ _____________________</w:t>
      </w:r>
    </w:p>
    <w:p>
      <w:pPr>
        <w:spacing w:after="0"/>
        <w:ind w:left="0"/>
        <w:jc w:val="both"/>
      </w:pPr>
      <w:r>
        <w:rPr>
          <w:rFonts w:ascii="Times New Roman"/>
          <w:b w:val="false"/>
          <w:i w:val="false"/>
          <w:color w:val="000000"/>
          <w:sz w:val="28"/>
        </w:rPr>
        <w:t>
      Бюджеттiк бағдарламалар әкiмшiсі _________ _____________________</w:t>
      </w:r>
    </w:p>
    <w:p>
      <w:pPr>
        <w:spacing w:after="0"/>
        <w:ind w:left="0"/>
        <w:jc w:val="both"/>
      </w:pPr>
      <w:r>
        <w:rPr>
          <w:rFonts w:ascii="Times New Roman"/>
          <w:b w:val="false"/>
          <w:i w:val="false"/>
          <w:color w:val="000000"/>
          <w:sz w:val="28"/>
        </w:rPr>
        <w:t>
      Бағдарлама _________ _____________________</w:t>
      </w:r>
    </w:p>
    <w:p>
      <w:pPr>
        <w:spacing w:after="0"/>
        <w:ind w:left="0"/>
        <w:jc w:val="both"/>
      </w:pPr>
      <w:r>
        <w:rPr>
          <w:rFonts w:ascii="Times New Roman"/>
          <w:b w:val="false"/>
          <w:i w:val="false"/>
          <w:color w:val="000000"/>
          <w:sz w:val="28"/>
        </w:rPr>
        <w:t>
      Кiшi бағдарлама _________ _____________________</w:t>
      </w:r>
    </w:p>
    <w:p>
      <w:pPr>
        <w:spacing w:after="0"/>
        <w:ind w:left="0"/>
        <w:jc w:val="both"/>
      </w:pPr>
      <w:r>
        <w:rPr>
          <w:rFonts w:ascii="Times New Roman"/>
          <w:b w:val="false"/>
          <w:i w:val="false"/>
          <w:color w:val="000000"/>
          <w:sz w:val="28"/>
        </w:rPr>
        <w:t>
      Тауарлардың (жұмыстардың,</w:t>
      </w:r>
    </w:p>
    <w:p>
      <w:pPr>
        <w:spacing w:after="0"/>
        <w:ind w:left="0"/>
        <w:jc w:val="both"/>
      </w:pPr>
      <w:r>
        <w:rPr>
          <w:rFonts w:ascii="Times New Roman"/>
          <w:b w:val="false"/>
          <w:i w:val="false"/>
          <w:color w:val="000000"/>
          <w:sz w:val="28"/>
        </w:rPr>
        <w:t>
      көрсетілетін қызметтердiң) түрi _________ _____________________</w:t>
      </w:r>
    </w:p>
    <w:p>
      <w:pPr>
        <w:spacing w:after="0"/>
        <w:ind w:left="0"/>
        <w:jc w:val="both"/>
      </w:pPr>
      <w:r>
        <w:rPr>
          <w:rFonts w:ascii="Times New Roman"/>
          <w:b w:val="false"/>
          <w:i w:val="false"/>
          <w:color w:val="000000"/>
          <w:sz w:val="28"/>
        </w:rPr>
        <w:t>
      Өлшем бiрлiгi: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Ерекшелiк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 сомасы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кiрiстер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жылының басындағы қаражат қалдығы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түсiмдерi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шығыстар, оның iшiнде ерекшелiктер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бюджет кiрiсiне аударуға жататыны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Бюджеттiк бағдарламалар әкiмшiсiнiң</w:t>
      </w:r>
    </w:p>
    <w:p>
      <w:pPr>
        <w:spacing w:after="0"/>
        <w:ind w:left="0"/>
        <w:jc w:val="both"/>
      </w:pPr>
      <w:r>
        <w:rPr>
          <w:rFonts w:ascii="Times New Roman"/>
          <w:b w:val="false"/>
          <w:i w:val="false"/>
          <w:color w:val="000000"/>
          <w:sz w:val="28"/>
        </w:rPr>
        <w:t xml:space="preserve">
      тиiстi құрылымдық бөлiмшесiнiң басшысы _________ __________________ </w:t>
      </w:r>
    </w:p>
    <w:p>
      <w:pPr>
        <w:spacing w:after="0"/>
        <w:ind w:left="0"/>
        <w:jc w:val="both"/>
      </w:pPr>
      <w:r>
        <w:rPr>
          <w:rFonts w:ascii="Times New Roman"/>
          <w:b w:val="false"/>
          <w:i w:val="false"/>
          <w:color w:val="000000"/>
          <w:sz w:val="28"/>
        </w:rPr>
        <w:t>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122-қосымша</w:t>
            </w:r>
          </w:p>
        </w:tc>
      </w:tr>
    </w:tbl>
    <w:bookmarkStart w:name="z1768" w:id="1331"/>
    <w:p>
      <w:pPr>
        <w:spacing w:after="0"/>
        <w:ind w:left="0"/>
        <w:jc w:val="both"/>
      </w:pPr>
      <w:r>
        <w:rPr>
          <w:rFonts w:ascii="Times New Roman"/>
          <w:b w:val="false"/>
          <w:i w:val="false"/>
          <w:color w:val="000000"/>
          <w:sz w:val="28"/>
        </w:rPr>
        <w:t>
      Нысан</w:t>
      </w:r>
    </w:p>
    <w:bookmarkEnd w:id="1331"/>
    <w:bookmarkStart w:name="z1265" w:id="1332"/>
    <w:p>
      <w:pPr>
        <w:spacing w:after="0"/>
        <w:ind w:left="0"/>
        <w:jc w:val="left"/>
      </w:pPr>
      <w:r>
        <w:rPr>
          <w:rFonts w:ascii="Times New Roman"/>
          <w:b/>
          <w:i w:val="false"/>
          <w:color w:val="000000"/>
        </w:rPr>
        <w:t xml:space="preserve"> __ ж. "___" ___________</w:t>
      </w:r>
      <w:r>
        <w:br/>
      </w:r>
      <w:r>
        <w:rPr>
          <w:rFonts w:ascii="Times New Roman"/>
          <w:b/>
          <w:i w:val="false"/>
          <w:color w:val="000000"/>
        </w:rPr>
        <w:t>Мемлекеттік мекеменің тауарларын (жұмыстарын, көрсетілетін</w:t>
      </w:r>
      <w:r>
        <w:br/>
      </w:r>
      <w:r>
        <w:rPr>
          <w:rFonts w:ascii="Times New Roman"/>
          <w:b/>
          <w:i w:val="false"/>
          <w:color w:val="000000"/>
        </w:rPr>
        <w:t>қызметтерін) өткізуден түсетін түсімдер мен</w:t>
      </w:r>
      <w:r>
        <w:br/>
      </w:r>
      <w:r>
        <w:rPr>
          <w:rFonts w:ascii="Times New Roman"/>
          <w:b/>
          <w:i w:val="false"/>
          <w:color w:val="000000"/>
        </w:rPr>
        <w:t>шығыстардың жоспары</w:t>
      </w:r>
    </w:p>
    <w:bookmarkEnd w:id="1332"/>
    <w:p>
      <w:pPr>
        <w:spacing w:after="0"/>
        <w:ind w:left="0"/>
        <w:jc w:val="both"/>
      </w:pPr>
      <w:r>
        <w:rPr>
          <w:rFonts w:ascii="Times New Roman"/>
          <w:b w:val="false"/>
          <w:i w:val="false"/>
          <w:color w:val="000000"/>
          <w:sz w:val="28"/>
        </w:rPr>
        <w:t>
      Кодтар     Атауы</w:t>
      </w:r>
    </w:p>
    <w:p>
      <w:pPr>
        <w:spacing w:after="0"/>
        <w:ind w:left="0"/>
        <w:jc w:val="both"/>
      </w:pPr>
      <w:r>
        <w:rPr>
          <w:rFonts w:ascii="Times New Roman"/>
          <w:b w:val="false"/>
          <w:i w:val="false"/>
          <w:color w:val="000000"/>
          <w:sz w:val="28"/>
        </w:rPr>
        <w:t>
      Функционалдық топ _____________________ _____________________________</w:t>
      </w:r>
    </w:p>
    <w:p>
      <w:pPr>
        <w:spacing w:after="0"/>
        <w:ind w:left="0"/>
        <w:jc w:val="both"/>
      </w:pPr>
      <w:r>
        <w:rPr>
          <w:rFonts w:ascii="Times New Roman"/>
          <w:b w:val="false"/>
          <w:i w:val="false"/>
          <w:color w:val="000000"/>
          <w:sz w:val="28"/>
        </w:rPr>
        <w:t>
      Функционалдық кіші топ ________________ _____________________________</w:t>
      </w:r>
    </w:p>
    <w:p>
      <w:pPr>
        <w:spacing w:after="0"/>
        <w:ind w:left="0"/>
        <w:jc w:val="both"/>
      </w:pPr>
      <w:r>
        <w:rPr>
          <w:rFonts w:ascii="Times New Roman"/>
          <w:b w:val="false"/>
          <w:i w:val="false"/>
          <w:color w:val="000000"/>
          <w:sz w:val="28"/>
        </w:rPr>
        <w:t>
      Мемлекеттік мекеме ____________________ _____________________________</w:t>
      </w:r>
    </w:p>
    <w:p>
      <w:pPr>
        <w:spacing w:after="0"/>
        <w:ind w:left="0"/>
        <w:jc w:val="both"/>
      </w:pPr>
      <w:r>
        <w:rPr>
          <w:rFonts w:ascii="Times New Roman"/>
          <w:b w:val="false"/>
          <w:i w:val="false"/>
          <w:color w:val="000000"/>
          <w:sz w:val="28"/>
        </w:rPr>
        <w:t>
      Бюджеттік бағдарламалардың әкімшісі _________________________________</w:t>
      </w:r>
    </w:p>
    <w:p>
      <w:pPr>
        <w:spacing w:after="0"/>
        <w:ind w:left="0"/>
        <w:jc w:val="both"/>
      </w:pPr>
      <w:r>
        <w:rPr>
          <w:rFonts w:ascii="Times New Roman"/>
          <w:b w:val="false"/>
          <w:i w:val="false"/>
          <w:color w:val="000000"/>
          <w:sz w:val="28"/>
        </w:rPr>
        <w:t>
      Бағдарлама ____________________________ _____________________________</w:t>
      </w:r>
    </w:p>
    <w:p>
      <w:pPr>
        <w:spacing w:after="0"/>
        <w:ind w:left="0"/>
        <w:jc w:val="both"/>
      </w:pPr>
      <w:r>
        <w:rPr>
          <w:rFonts w:ascii="Times New Roman"/>
          <w:b w:val="false"/>
          <w:i w:val="false"/>
          <w:color w:val="000000"/>
          <w:sz w:val="28"/>
        </w:rPr>
        <w:t>
      Кіші бағдарлама _______________________ _____________________________</w:t>
      </w:r>
    </w:p>
    <w:p>
      <w:pPr>
        <w:spacing w:after="0"/>
        <w:ind w:left="0"/>
        <w:jc w:val="both"/>
      </w:pPr>
      <w:r>
        <w:rPr>
          <w:rFonts w:ascii="Times New Roman"/>
          <w:b w:val="false"/>
          <w:i w:val="false"/>
          <w:color w:val="000000"/>
          <w:sz w:val="28"/>
        </w:rPr>
        <w:t>
      Тауарлардың (жұмыстардың, қызметтердің) түрі ________________________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 сомасы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жылының басындағы қаражат қалдығы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түсімдері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шығыстар, оның ішінде ерекшеліктер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бюджет кірісіне аударуға жататыны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мекеме басшының Т.А.Ә.:</w:t>
      </w:r>
    </w:p>
    <w:p>
      <w:pPr>
        <w:spacing w:after="0"/>
        <w:ind w:left="0"/>
        <w:jc w:val="both"/>
      </w:pPr>
      <w:r>
        <w:rPr>
          <w:rFonts w:ascii="Times New Roman"/>
          <w:b w:val="false"/>
          <w:i w:val="false"/>
          <w:color w:val="000000"/>
          <w:sz w:val="28"/>
        </w:rPr>
        <w:t>
      Мемлекеттік мекеменің тиісті құрылымдық</w:t>
      </w:r>
    </w:p>
    <w:p>
      <w:pPr>
        <w:spacing w:after="0"/>
        <w:ind w:left="0"/>
        <w:jc w:val="both"/>
      </w:pPr>
      <w:r>
        <w:rPr>
          <w:rFonts w:ascii="Times New Roman"/>
          <w:b w:val="false"/>
          <w:i w:val="false"/>
          <w:color w:val="000000"/>
          <w:sz w:val="28"/>
        </w:rPr>
        <w:t>
      бөлімшесі басшысының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"Бекiтемiн"</w:t>
            </w:r>
            <w:r>
              <w:br/>
            </w:r>
            <w:r>
              <w:rPr>
                <w:rFonts w:ascii="Times New Roman"/>
                <w:b w:val="false"/>
                <w:i w:val="false"/>
                <w:color w:val="000000"/>
                <w:sz w:val="20"/>
              </w:rPr>
              <w:t>Орталық атқарушы органның</w:t>
            </w:r>
            <w:r>
              <w:br/>
            </w:r>
            <w:r>
              <w:rPr>
                <w:rFonts w:ascii="Times New Roman"/>
                <w:b w:val="false"/>
                <w:i w:val="false"/>
                <w:color w:val="000000"/>
                <w:sz w:val="20"/>
              </w:rPr>
              <w:t>аппарат басшысы (белгiленген</w:t>
            </w:r>
            <w:r>
              <w:br/>
            </w:r>
            <w:r>
              <w:rPr>
                <w:rFonts w:ascii="Times New Roman"/>
                <w:b w:val="false"/>
                <w:i w:val="false"/>
                <w:color w:val="000000"/>
                <w:sz w:val="20"/>
              </w:rPr>
              <w:t>тәртiппен орталық атқарушы</w:t>
            </w:r>
            <w:r>
              <w:br/>
            </w:r>
            <w:r>
              <w:rPr>
                <w:rFonts w:ascii="Times New Roman"/>
                <w:b w:val="false"/>
                <w:i w:val="false"/>
                <w:color w:val="000000"/>
                <w:sz w:val="20"/>
              </w:rPr>
              <w:t>органның аппарат басшысының</w:t>
            </w:r>
            <w:r>
              <w:br/>
            </w:r>
            <w:r>
              <w:rPr>
                <w:rFonts w:ascii="Times New Roman"/>
                <w:b w:val="false"/>
                <w:i w:val="false"/>
                <w:color w:val="000000"/>
                <w:sz w:val="20"/>
              </w:rPr>
              <w:t>өкiлеттiктерi жүктелген</w:t>
            </w:r>
            <w:r>
              <w:br/>
            </w:r>
            <w:r>
              <w:rPr>
                <w:rFonts w:ascii="Times New Roman"/>
                <w:b w:val="false"/>
                <w:i w:val="false"/>
                <w:color w:val="000000"/>
                <w:sz w:val="20"/>
              </w:rPr>
              <w:t>лауазымды адам), олар жоқ</w:t>
            </w:r>
            <w:r>
              <w:br/>
            </w:r>
            <w:r>
              <w:rPr>
                <w:rFonts w:ascii="Times New Roman"/>
                <w:b w:val="false"/>
                <w:i w:val="false"/>
                <w:color w:val="000000"/>
                <w:sz w:val="20"/>
              </w:rPr>
              <w:t>болған жағдайда – бюджеттiк</w:t>
            </w:r>
            <w:r>
              <w:br/>
            </w:r>
            <w:r>
              <w:rPr>
                <w:rFonts w:ascii="Times New Roman"/>
                <w:b w:val="false"/>
                <w:i w:val="false"/>
                <w:color w:val="000000"/>
                <w:sz w:val="20"/>
              </w:rPr>
              <w:t>бағдарламалар әкiмшiсiнiң</w:t>
            </w:r>
            <w:r>
              <w:br/>
            </w:r>
            <w:r>
              <w:rPr>
                <w:rFonts w:ascii="Times New Roman"/>
                <w:b w:val="false"/>
                <w:i w:val="false"/>
                <w:color w:val="000000"/>
                <w:sz w:val="20"/>
              </w:rPr>
              <w:t>басшысы</w:t>
            </w:r>
            <w:r>
              <w:br/>
            </w:r>
            <w:r>
              <w:rPr>
                <w:rFonts w:ascii="Times New Roman"/>
                <w:b w:val="false"/>
                <w:i w:val="false"/>
                <w:color w:val="000000"/>
                <w:sz w:val="20"/>
              </w:rPr>
              <w:t>____________________________</w:t>
            </w:r>
            <w:r>
              <w:br/>
            </w:r>
            <w:r>
              <w:rPr>
                <w:rFonts w:ascii="Times New Roman"/>
                <w:b w:val="false"/>
                <w:i w:val="false"/>
                <w:color w:val="000000"/>
                <w:sz w:val="20"/>
              </w:rPr>
              <w:t>(қолы) (ТАӘ)</w:t>
            </w:r>
            <w:r>
              <w:br/>
            </w:r>
            <w:r>
              <w:rPr>
                <w:rFonts w:ascii="Times New Roman"/>
                <w:b w:val="false"/>
                <w:i w:val="false"/>
                <w:color w:val="000000"/>
                <w:sz w:val="20"/>
              </w:rPr>
              <w:t>_ жылы "___" 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 орны</w:t>
            </w:r>
          </w:p>
        </w:tc>
      </w:tr>
    </w:tbl>
    <w:bookmarkStart w:name="z1267" w:id="1333"/>
    <w:p>
      <w:pPr>
        <w:spacing w:after="0"/>
        <w:ind w:left="0"/>
        <w:jc w:val="left"/>
      </w:pPr>
      <w:r>
        <w:rPr>
          <w:rFonts w:ascii="Times New Roman"/>
          <w:b/>
          <w:i w:val="false"/>
          <w:color w:val="000000"/>
        </w:rPr>
        <w:t xml:space="preserve"> Мемлекеттiк мекемелердiң иелiгiнде қалған тауарларды (жұмыстарды, көрсетілетін қызметтердi) сатудан түскен ақша түсiмдерi мен шығыстарының жоспарына өзгерiстер енгiзу туралы анықтама</w:t>
      </w:r>
    </w:p>
    <w:bookmarkEnd w:id="1333"/>
    <w:p>
      <w:pPr>
        <w:spacing w:after="0"/>
        <w:ind w:left="0"/>
        <w:jc w:val="both"/>
      </w:pPr>
      <w:r>
        <w:rPr>
          <w:rFonts w:ascii="Times New Roman"/>
          <w:b w:val="false"/>
          <w:i w:val="false"/>
          <w:color w:val="ff0000"/>
          <w:sz w:val="28"/>
        </w:rPr>
        <w:t xml:space="preserve">
      Ескерту. 123-қосымша жаңа редакцияда – ҚР Қаржы министрінің 26.03.2021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Кодтар Атауы</w:t>
      </w:r>
    </w:p>
    <w:p>
      <w:pPr>
        <w:spacing w:after="0"/>
        <w:ind w:left="0"/>
        <w:jc w:val="both"/>
      </w:pPr>
      <w:r>
        <w:rPr>
          <w:rFonts w:ascii="Times New Roman"/>
          <w:b w:val="false"/>
          <w:i w:val="false"/>
          <w:color w:val="000000"/>
          <w:sz w:val="28"/>
        </w:rPr>
        <w:t>
      Функционалдық топ _________ __________________</w:t>
      </w:r>
    </w:p>
    <w:p>
      <w:pPr>
        <w:spacing w:after="0"/>
        <w:ind w:left="0"/>
        <w:jc w:val="both"/>
      </w:pPr>
      <w:r>
        <w:rPr>
          <w:rFonts w:ascii="Times New Roman"/>
          <w:b w:val="false"/>
          <w:i w:val="false"/>
          <w:color w:val="000000"/>
          <w:sz w:val="28"/>
        </w:rPr>
        <w:t>
      Функционалдық кiшi топ _________ __________________</w:t>
      </w:r>
    </w:p>
    <w:p>
      <w:pPr>
        <w:spacing w:after="0"/>
        <w:ind w:left="0"/>
        <w:jc w:val="both"/>
      </w:pPr>
      <w:r>
        <w:rPr>
          <w:rFonts w:ascii="Times New Roman"/>
          <w:b w:val="false"/>
          <w:i w:val="false"/>
          <w:color w:val="000000"/>
          <w:sz w:val="28"/>
        </w:rPr>
        <w:t>
      Бюджеттiк бағдарламалардың әкiмшiсi _________ __________________</w:t>
      </w:r>
    </w:p>
    <w:p>
      <w:pPr>
        <w:spacing w:after="0"/>
        <w:ind w:left="0"/>
        <w:jc w:val="both"/>
      </w:pPr>
      <w:r>
        <w:rPr>
          <w:rFonts w:ascii="Times New Roman"/>
          <w:b w:val="false"/>
          <w:i w:val="false"/>
          <w:color w:val="000000"/>
          <w:sz w:val="28"/>
        </w:rPr>
        <w:t>
      Мемлекеттiк мекеме _________ __________________</w:t>
      </w:r>
    </w:p>
    <w:p>
      <w:pPr>
        <w:spacing w:after="0"/>
        <w:ind w:left="0"/>
        <w:jc w:val="both"/>
      </w:pPr>
      <w:r>
        <w:rPr>
          <w:rFonts w:ascii="Times New Roman"/>
          <w:b w:val="false"/>
          <w:i w:val="false"/>
          <w:color w:val="000000"/>
          <w:sz w:val="28"/>
        </w:rPr>
        <w:t>
      Бағдарлама _________ __________________</w:t>
      </w:r>
    </w:p>
    <w:p>
      <w:pPr>
        <w:spacing w:after="0"/>
        <w:ind w:left="0"/>
        <w:jc w:val="both"/>
      </w:pPr>
      <w:r>
        <w:rPr>
          <w:rFonts w:ascii="Times New Roman"/>
          <w:b w:val="false"/>
          <w:i w:val="false"/>
          <w:color w:val="000000"/>
          <w:sz w:val="28"/>
        </w:rPr>
        <w:t>
      Кiшi бағдарлама _________ __________________</w:t>
      </w:r>
    </w:p>
    <w:p>
      <w:pPr>
        <w:spacing w:after="0"/>
        <w:ind w:left="0"/>
        <w:jc w:val="both"/>
      </w:pPr>
      <w:r>
        <w:rPr>
          <w:rFonts w:ascii="Times New Roman"/>
          <w:b w:val="false"/>
          <w:i w:val="false"/>
          <w:color w:val="000000"/>
          <w:sz w:val="28"/>
        </w:rPr>
        <w:t>
      Тауарлардың (жұмыстардың,</w:t>
      </w:r>
    </w:p>
    <w:p>
      <w:pPr>
        <w:spacing w:after="0"/>
        <w:ind w:left="0"/>
        <w:jc w:val="both"/>
      </w:pPr>
      <w:r>
        <w:rPr>
          <w:rFonts w:ascii="Times New Roman"/>
          <w:b w:val="false"/>
          <w:i w:val="false"/>
          <w:color w:val="000000"/>
          <w:sz w:val="28"/>
        </w:rPr>
        <w:t>
      көрсетілетін қызметтердiң) түрi _________ __________________</w:t>
      </w:r>
    </w:p>
    <w:p>
      <w:pPr>
        <w:spacing w:after="0"/>
        <w:ind w:left="0"/>
        <w:jc w:val="both"/>
      </w:pPr>
      <w:r>
        <w:rPr>
          <w:rFonts w:ascii="Times New Roman"/>
          <w:b w:val="false"/>
          <w:i w:val="false"/>
          <w:color w:val="000000"/>
          <w:sz w:val="28"/>
        </w:rPr>
        <w:t>
      Өлшем бiрлiгi: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Ерекшелiк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 сомасы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кiрiстер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жылының басындағы қаражат қалдығы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түсiмдерi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шығыстар, оның iшiнде ерекшелiктер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бюджет кiрiсiне аударуға жататыны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Қызмет көрсететiн аумақтық қазынашылық бөлiмшесi</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Орталық атқарушы органның аппарат басшысы</w:t>
      </w:r>
    </w:p>
    <w:p>
      <w:pPr>
        <w:spacing w:after="0"/>
        <w:ind w:left="0"/>
        <w:jc w:val="both"/>
      </w:pPr>
      <w:r>
        <w:rPr>
          <w:rFonts w:ascii="Times New Roman"/>
          <w:b w:val="false"/>
          <w:i w:val="false"/>
          <w:color w:val="000000"/>
          <w:sz w:val="28"/>
        </w:rPr>
        <w:t>
      (белгiленген тәртiппен орталық атқарушы органның</w:t>
      </w:r>
    </w:p>
    <w:p>
      <w:pPr>
        <w:spacing w:after="0"/>
        <w:ind w:left="0"/>
        <w:jc w:val="both"/>
      </w:pPr>
      <w:r>
        <w:rPr>
          <w:rFonts w:ascii="Times New Roman"/>
          <w:b w:val="false"/>
          <w:i w:val="false"/>
          <w:color w:val="000000"/>
          <w:sz w:val="28"/>
        </w:rPr>
        <w:t>
      аппарат басшысының өкiлеттiктерi жүктелген</w:t>
      </w:r>
    </w:p>
    <w:p>
      <w:pPr>
        <w:spacing w:after="0"/>
        <w:ind w:left="0"/>
        <w:jc w:val="both"/>
      </w:pPr>
      <w:r>
        <w:rPr>
          <w:rFonts w:ascii="Times New Roman"/>
          <w:b w:val="false"/>
          <w:i w:val="false"/>
          <w:color w:val="000000"/>
          <w:sz w:val="28"/>
        </w:rPr>
        <w:t xml:space="preserve">
      лауазымды тұлға), ал олар болмаған жағдайда – </w:t>
      </w:r>
    </w:p>
    <w:p>
      <w:pPr>
        <w:spacing w:after="0"/>
        <w:ind w:left="0"/>
        <w:jc w:val="both"/>
      </w:pPr>
      <w:r>
        <w:rPr>
          <w:rFonts w:ascii="Times New Roman"/>
          <w:b w:val="false"/>
          <w:i w:val="false"/>
          <w:color w:val="000000"/>
          <w:sz w:val="28"/>
        </w:rPr>
        <w:t xml:space="preserve">
      мемлекеттiк мекеменiң басшысы ________ ___________________________ </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Мемлекеттiк мекеменiң тиiстi құрылымдық</w:t>
      </w:r>
    </w:p>
    <w:p>
      <w:pPr>
        <w:spacing w:after="0"/>
        <w:ind w:left="0"/>
        <w:jc w:val="both"/>
      </w:pPr>
      <w:r>
        <w:rPr>
          <w:rFonts w:ascii="Times New Roman"/>
          <w:b w:val="false"/>
          <w:i w:val="false"/>
          <w:color w:val="000000"/>
          <w:sz w:val="28"/>
        </w:rPr>
        <w:t xml:space="preserve">
      бөлiмшесiнiң басшысы ________ ___________________________________ </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xml:space="preserve">
      Қабылданған және жүйеге енгiзiлген __ ж. ______________________ </w:t>
      </w:r>
    </w:p>
    <w:p>
      <w:pPr>
        <w:spacing w:after="0"/>
        <w:ind w:left="0"/>
        <w:jc w:val="both"/>
      </w:pPr>
      <w:r>
        <w:rPr>
          <w:rFonts w:ascii="Times New Roman"/>
          <w:b w:val="false"/>
          <w:i w:val="false"/>
          <w:color w:val="000000"/>
          <w:sz w:val="28"/>
        </w:rPr>
        <w:t>
      Аумақтық қазынашылық бөлiмшесiнiң</w:t>
      </w:r>
    </w:p>
    <w:p>
      <w:pPr>
        <w:spacing w:after="0"/>
        <w:ind w:left="0"/>
        <w:jc w:val="both"/>
      </w:pPr>
      <w:r>
        <w:rPr>
          <w:rFonts w:ascii="Times New Roman"/>
          <w:b w:val="false"/>
          <w:i w:val="false"/>
          <w:color w:val="000000"/>
          <w:sz w:val="28"/>
        </w:rPr>
        <w:t xml:space="preserve">
      жауапты орындаушысы ___________ _____________________________ </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Мөртабан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"Келiсiлдi"</w:t>
            </w:r>
          </w:p>
          <w:p>
            <w:pPr>
              <w:spacing w:after="20"/>
              <w:ind w:left="20"/>
              <w:jc w:val="both"/>
            </w:pPr>
            <w:r>
              <w:rPr>
                <w:rFonts w:ascii="Times New Roman"/>
                <w:b w:val="false"/>
                <w:i w:val="false"/>
                <w:color w:val="000000"/>
                <w:sz w:val="20"/>
              </w:rPr>
              <w:t>
Бюджеттi атқару</w:t>
            </w:r>
          </w:p>
          <w:p>
            <w:pPr>
              <w:spacing w:after="20"/>
              <w:ind w:left="20"/>
              <w:jc w:val="both"/>
            </w:pPr>
            <w:r>
              <w:rPr>
                <w:rFonts w:ascii="Times New Roman"/>
                <w:b w:val="false"/>
                <w:i w:val="false"/>
                <w:color w:val="000000"/>
                <w:sz w:val="20"/>
              </w:rPr>
              <w:t>
жөнiндегi</w:t>
            </w:r>
          </w:p>
          <w:p>
            <w:pPr>
              <w:spacing w:after="20"/>
              <w:ind w:left="20"/>
              <w:jc w:val="both"/>
            </w:pPr>
            <w:r>
              <w:rPr>
                <w:rFonts w:ascii="Times New Roman"/>
                <w:b w:val="false"/>
                <w:i w:val="false"/>
                <w:color w:val="000000"/>
                <w:sz w:val="20"/>
              </w:rPr>
              <w:t>
уәкiлеттi органның</w:t>
            </w:r>
          </w:p>
          <w:p>
            <w:pPr>
              <w:spacing w:after="20"/>
              <w:ind w:left="20"/>
              <w:jc w:val="both"/>
            </w:pPr>
            <w:r>
              <w:rPr>
                <w:rFonts w:ascii="Times New Roman"/>
                <w:b w:val="false"/>
                <w:i w:val="false"/>
                <w:color w:val="000000"/>
                <w:sz w:val="20"/>
              </w:rPr>
              <w:t>
басшысы</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xml:space="preserve">
(қолы) (ТАӘ) </w:t>
            </w:r>
          </w:p>
          <w:p>
            <w:pPr>
              <w:spacing w:after="20"/>
              <w:ind w:left="20"/>
              <w:jc w:val="both"/>
            </w:pPr>
            <w:r>
              <w:rPr>
                <w:rFonts w:ascii="Times New Roman"/>
                <w:b w:val="false"/>
                <w:i w:val="false"/>
                <w:color w:val="000000"/>
                <w:sz w:val="20"/>
              </w:rPr>
              <w:t>
 20__ жылы "___"</w:t>
            </w:r>
          </w:p>
          <w:p>
            <w:pPr>
              <w:spacing w:after="20"/>
              <w:ind w:left="20"/>
              <w:jc w:val="both"/>
            </w:pPr>
            <w:r>
              <w:rPr>
                <w:rFonts w:ascii="Times New Roman"/>
                <w:b w:val="false"/>
                <w:i w:val="false"/>
                <w:color w:val="000000"/>
                <w:sz w:val="20"/>
              </w:rPr>
              <w:t>
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"Бекiтемiн"</w:t>
            </w:r>
          </w:p>
          <w:p>
            <w:pPr>
              <w:spacing w:after="20"/>
              <w:ind w:left="20"/>
              <w:jc w:val="both"/>
            </w:pPr>
            <w:r>
              <w:rPr>
                <w:rFonts w:ascii="Times New Roman"/>
                <w:b w:val="false"/>
                <w:i w:val="false"/>
                <w:color w:val="000000"/>
                <w:sz w:val="20"/>
              </w:rPr>
              <w:t>
Орталық атқарушы органның</w:t>
            </w:r>
          </w:p>
          <w:p>
            <w:pPr>
              <w:spacing w:after="20"/>
              <w:ind w:left="20"/>
              <w:jc w:val="both"/>
            </w:pPr>
            <w:r>
              <w:rPr>
                <w:rFonts w:ascii="Times New Roman"/>
                <w:b w:val="false"/>
                <w:i w:val="false"/>
                <w:color w:val="000000"/>
                <w:sz w:val="20"/>
              </w:rPr>
              <w:t>
аппарат басшысы</w:t>
            </w:r>
          </w:p>
          <w:p>
            <w:pPr>
              <w:spacing w:after="20"/>
              <w:ind w:left="20"/>
              <w:jc w:val="both"/>
            </w:pPr>
            <w:r>
              <w:rPr>
                <w:rFonts w:ascii="Times New Roman"/>
                <w:b w:val="false"/>
                <w:i w:val="false"/>
                <w:color w:val="000000"/>
                <w:sz w:val="20"/>
              </w:rPr>
              <w:t>
(белгiленген тәртiппен</w:t>
            </w:r>
          </w:p>
          <w:p>
            <w:pPr>
              <w:spacing w:after="20"/>
              <w:ind w:left="20"/>
              <w:jc w:val="both"/>
            </w:pPr>
            <w:r>
              <w:rPr>
                <w:rFonts w:ascii="Times New Roman"/>
                <w:b w:val="false"/>
                <w:i w:val="false"/>
                <w:color w:val="000000"/>
                <w:sz w:val="20"/>
              </w:rPr>
              <w:t>
орталық атқарушы органның</w:t>
            </w:r>
          </w:p>
          <w:p>
            <w:pPr>
              <w:spacing w:after="20"/>
              <w:ind w:left="20"/>
              <w:jc w:val="both"/>
            </w:pPr>
            <w:r>
              <w:rPr>
                <w:rFonts w:ascii="Times New Roman"/>
                <w:b w:val="false"/>
                <w:i w:val="false"/>
                <w:color w:val="000000"/>
                <w:sz w:val="20"/>
              </w:rPr>
              <w:t>
аппарат басшысының</w:t>
            </w:r>
          </w:p>
          <w:p>
            <w:pPr>
              <w:spacing w:after="20"/>
              <w:ind w:left="20"/>
              <w:jc w:val="both"/>
            </w:pPr>
            <w:r>
              <w:rPr>
                <w:rFonts w:ascii="Times New Roman"/>
                <w:b w:val="false"/>
                <w:i w:val="false"/>
                <w:color w:val="000000"/>
                <w:sz w:val="20"/>
              </w:rPr>
              <w:t>
өкiлеттiктерi жүктелген</w:t>
            </w:r>
          </w:p>
          <w:p>
            <w:pPr>
              <w:spacing w:after="20"/>
              <w:ind w:left="20"/>
              <w:jc w:val="both"/>
            </w:pPr>
            <w:r>
              <w:rPr>
                <w:rFonts w:ascii="Times New Roman"/>
                <w:b w:val="false"/>
                <w:i w:val="false"/>
                <w:color w:val="000000"/>
                <w:sz w:val="20"/>
              </w:rPr>
              <w:t>
лауазымды адам), олар жоқ</w:t>
            </w:r>
          </w:p>
          <w:p>
            <w:pPr>
              <w:spacing w:after="20"/>
              <w:ind w:left="20"/>
              <w:jc w:val="both"/>
            </w:pPr>
            <w:r>
              <w:rPr>
                <w:rFonts w:ascii="Times New Roman"/>
                <w:b w:val="false"/>
                <w:i w:val="false"/>
                <w:color w:val="000000"/>
                <w:sz w:val="20"/>
              </w:rPr>
              <w:t>
болған жағдайда - бюджеттiк</w:t>
            </w:r>
          </w:p>
          <w:p>
            <w:pPr>
              <w:spacing w:after="20"/>
              <w:ind w:left="20"/>
              <w:jc w:val="both"/>
            </w:pPr>
            <w:r>
              <w:rPr>
                <w:rFonts w:ascii="Times New Roman"/>
                <w:b w:val="false"/>
                <w:i w:val="false"/>
                <w:color w:val="000000"/>
                <w:sz w:val="20"/>
              </w:rPr>
              <w:t>
бағдарламалар әкiмшiсiнiң</w:t>
            </w:r>
          </w:p>
          <w:p>
            <w:pPr>
              <w:spacing w:after="20"/>
              <w:ind w:left="20"/>
              <w:jc w:val="both"/>
            </w:pPr>
            <w:r>
              <w:rPr>
                <w:rFonts w:ascii="Times New Roman"/>
                <w:b w:val="false"/>
                <w:i w:val="false"/>
                <w:color w:val="000000"/>
                <w:sz w:val="20"/>
              </w:rPr>
              <w:t>
басшысы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xml:space="preserve">
(қолы) (ТАӘ) </w:t>
            </w:r>
          </w:p>
          <w:p>
            <w:pPr>
              <w:spacing w:after="20"/>
              <w:ind w:left="20"/>
              <w:jc w:val="both"/>
            </w:pPr>
            <w:r>
              <w:rPr>
                <w:rFonts w:ascii="Times New Roman"/>
                <w:b w:val="false"/>
                <w:i w:val="false"/>
                <w:color w:val="000000"/>
                <w:sz w:val="20"/>
              </w:rPr>
              <w:t>
20__ жылы "___" _____________</w:t>
            </w:r>
          </w:p>
          <w:p>
            <w:pPr>
              <w:spacing w:after="20"/>
              <w:ind w:left="20"/>
              <w:jc w:val="both"/>
            </w:pPr>
            <w:r>
              <w:rPr>
                <w:rFonts w:ascii="Times New Roman"/>
                <w:b w:val="false"/>
                <w:i w:val="false"/>
                <w:color w:val="000000"/>
                <w:sz w:val="20"/>
              </w:rPr>
              <w:t>
Мөр орны</w:t>
            </w:r>
          </w:p>
        </w:tc>
      </w:tr>
    </w:tbl>
    <w:p>
      <w:pPr>
        <w:spacing w:after="0"/>
        <w:ind w:left="0"/>
        <w:jc w:val="left"/>
      </w:pPr>
      <w:r>
        <w:rPr>
          <w:rFonts w:ascii="Times New Roman"/>
          <w:b/>
          <w:i w:val="false"/>
          <w:color w:val="000000"/>
        </w:rPr>
        <w:t xml:space="preserve"> __ жылы ______ арналған мемлекеттiк мекемелермен олардың иелiгiнде қалған тауарларды (жұмыстарды, көрсетілетін қызметтердi) сатудан түскен ақша түсiмдерi мен шығыстарының жиынтық жоспарына өзгерiстер енгiзу туралы анықтама</w:t>
      </w:r>
    </w:p>
    <w:p>
      <w:pPr>
        <w:spacing w:after="0"/>
        <w:ind w:left="0"/>
        <w:jc w:val="both"/>
      </w:pPr>
      <w:r>
        <w:rPr>
          <w:rFonts w:ascii="Times New Roman"/>
          <w:b w:val="false"/>
          <w:i w:val="false"/>
          <w:color w:val="ff0000"/>
          <w:sz w:val="28"/>
        </w:rPr>
        <w:t xml:space="preserve">
      Ескерту. 124-қосымша жаңа редакцияда – ҚР Қаржы министрінің 26.03.2021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Функционалдық топ _______ ____________________</w:t>
      </w:r>
    </w:p>
    <w:p>
      <w:pPr>
        <w:spacing w:after="0"/>
        <w:ind w:left="0"/>
        <w:jc w:val="both"/>
      </w:pPr>
      <w:r>
        <w:rPr>
          <w:rFonts w:ascii="Times New Roman"/>
          <w:b w:val="false"/>
          <w:i w:val="false"/>
          <w:color w:val="000000"/>
          <w:sz w:val="28"/>
        </w:rPr>
        <w:t>
      Функционалдық кiшi топ _______ ____________________</w:t>
      </w:r>
    </w:p>
    <w:p>
      <w:pPr>
        <w:spacing w:after="0"/>
        <w:ind w:left="0"/>
        <w:jc w:val="both"/>
      </w:pPr>
      <w:r>
        <w:rPr>
          <w:rFonts w:ascii="Times New Roman"/>
          <w:b w:val="false"/>
          <w:i w:val="false"/>
          <w:color w:val="000000"/>
          <w:sz w:val="28"/>
        </w:rPr>
        <w:t>
      Бюджеттiк бағдарламалар әкiмшiсi _______ ____________________</w:t>
      </w:r>
    </w:p>
    <w:p>
      <w:pPr>
        <w:spacing w:after="0"/>
        <w:ind w:left="0"/>
        <w:jc w:val="both"/>
      </w:pPr>
      <w:r>
        <w:rPr>
          <w:rFonts w:ascii="Times New Roman"/>
          <w:b w:val="false"/>
          <w:i w:val="false"/>
          <w:color w:val="000000"/>
          <w:sz w:val="28"/>
        </w:rPr>
        <w:t>
      Бағдарлама _______ ____________________</w:t>
      </w:r>
    </w:p>
    <w:p>
      <w:pPr>
        <w:spacing w:after="0"/>
        <w:ind w:left="0"/>
        <w:jc w:val="both"/>
      </w:pPr>
      <w:r>
        <w:rPr>
          <w:rFonts w:ascii="Times New Roman"/>
          <w:b w:val="false"/>
          <w:i w:val="false"/>
          <w:color w:val="000000"/>
          <w:sz w:val="28"/>
        </w:rPr>
        <w:t>
      Кiшi бағдарлама _______ ____________________</w:t>
      </w:r>
    </w:p>
    <w:p>
      <w:pPr>
        <w:spacing w:after="0"/>
        <w:ind w:left="0"/>
        <w:jc w:val="both"/>
      </w:pPr>
      <w:r>
        <w:rPr>
          <w:rFonts w:ascii="Times New Roman"/>
          <w:b w:val="false"/>
          <w:i w:val="false"/>
          <w:color w:val="000000"/>
          <w:sz w:val="28"/>
        </w:rPr>
        <w:t>
      Тауарлардың (жұмыстардың,</w:t>
      </w:r>
    </w:p>
    <w:p>
      <w:pPr>
        <w:spacing w:after="0"/>
        <w:ind w:left="0"/>
        <w:jc w:val="both"/>
      </w:pPr>
      <w:r>
        <w:rPr>
          <w:rFonts w:ascii="Times New Roman"/>
          <w:b w:val="false"/>
          <w:i w:val="false"/>
          <w:color w:val="000000"/>
          <w:sz w:val="28"/>
        </w:rPr>
        <w:t>
      көрсетілетін қызметтердiң) түрi _______ ____________________</w:t>
      </w:r>
    </w:p>
    <w:p>
      <w:pPr>
        <w:spacing w:after="0"/>
        <w:ind w:left="0"/>
        <w:jc w:val="both"/>
      </w:pPr>
      <w:r>
        <w:rPr>
          <w:rFonts w:ascii="Times New Roman"/>
          <w:b w:val="false"/>
          <w:i w:val="false"/>
          <w:color w:val="000000"/>
          <w:sz w:val="28"/>
        </w:rPr>
        <w:t>
      Өлшем бiрлiгi: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Ерекшелiк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 сомасы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кiрiстер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жылының басындағы қаражат қалдығы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түсiмдерi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шығыстар, оның iшiнде ерекшелiктер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бюджеттiк кiрiсiне жататыны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Бюджеттiк бағдарламалар әкiмшiсiнiң</w:t>
      </w:r>
    </w:p>
    <w:p>
      <w:pPr>
        <w:spacing w:after="0"/>
        <w:ind w:left="0"/>
        <w:jc w:val="both"/>
      </w:pPr>
      <w:r>
        <w:rPr>
          <w:rFonts w:ascii="Times New Roman"/>
          <w:b w:val="false"/>
          <w:i w:val="false"/>
          <w:color w:val="000000"/>
          <w:sz w:val="28"/>
        </w:rPr>
        <w:t>
      тиiстi құрылымдық бөлiмшесiнiң</w:t>
      </w:r>
    </w:p>
    <w:p>
      <w:pPr>
        <w:spacing w:after="0"/>
        <w:ind w:left="0"/>
        <w:jc w:val="both"/>
      </w:pPr>
      <w:r>
        <w:rPr>
          <w:rFonts w:ascii="Times New Roman"/>
          <w:b w:val="false"/>
          <w:i w:val="false"/>
          <w:color w:val="000000"/>
          <w:sz w:val="28"/>
        </w:rPr>
        <w:t xml:space="preserve">
      басшысы _________ ______________________ </w:t>
      </w:r>
    </w:p>
    <w:p>
      <w:pPr>
        <w:spacing w:after="0"/>
        <w:ind w:left="0"/>
        <w:jc w:val="both"/>
      </w:pPr>
      <w:r>
        <w:rPr>
          <w:rFonts w:ascii="Times New Roman"/>
          <w:b w:val="false"/>
          <w:i w:val="false"/>
          <w:color w:val="000000"/>
          <w:sz w:val="28"/>
        </w:rPr>
        <w:t>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125-қосымша</w:t>
            </w:r>
          </w:p>
        </w:tc>
      </w:tr>
    </w:tbl>
    <w:bookmarkStart w:name="z1771" w:id="1334"/>
    <w:p>
      <w:pPr>
        <w:spacing w:after="0"/>
        <w:ind w:left="0"/>
        <w:jc w:val="both"/>
      </w:pPr>
      <w:r>
        <w:rPr>
          <w:rFonts w:ascii="Times New Roman"/>
          <w:b w:val="false"/>
          <w:i w:val="false"/>
          <w:color w:val="000000"/>
          <w:sz w:val="28"/>
        </w:rPr>
        <w:t>
      Нысан</w:t>
      </w:r>
    </w:p>
    <w:bookmarkEnd w:id="1334"/>
    <w:bookmarkStart w:name="z1271" w:id="1335"/>
    <w:p>
      <w:pPr>
        <w:spacing w:after="0"/>
        <w:ind w:left="0"/>
        <w:jc w:val="left"/>
      </w:pPr>
      <w:r>
        <w:rPr>
          <w:rFonts w:ascii="Times New Roman"/>
          <w:b/>
          <w:i w:val="false"/>
          <w:color w:val="000000"/>
        </w:rPr>
        <w:t xml:space="preserve"> __ ж. "___" ___________</w:t>
      </w:r>
      <w:r>
        <w:br/>
      </w:r>
      <w:r>
        <w:rPr>
          <w:rFonts w:ascii="Times New Roman"/>
          <w:b/>
          <w:i w:val="false"/>
          <w:color w:val="000000"/>
        </w:rPr>
        <w:t>Мемлекеттік мекеменің тауарларын (жұмыстарын, көрсетілетін</w:t>
      </w:r>
      <w:r>
        <w:br/>
      </w:r>
      <w:r>
        <w:rPr>
          <w:rFonts w:ascii="Times New Roman"/>
          <w:b/>
          <w:i w:val="false"/>
          <w:color w:val="000000"/>
        </w:rPr>
        <w:t>қызметтерін) өткізуден түсетін түсімдер мен шығыстардың</w:t>
      </w:r>
      <w:r>
        <w:br/>
      </w:r>
      <w:r>
        <w:rPr>
          <w:rFonts w:ascii="Times New Roman"/>
          <w:b/>
          <w:i w:val="false"/>
          <w:color w:val="000000"/>
        </w:rPr>
        <w:t>жоспарына өзгерістер енгізу туралы анықтама</w:t>
      </w:r>
    </w:p>
    <w:bookmarkEnd w:id="1335"/>
    <w:p>
      <w:pPr>
        <w:spacing w:after="0"/>
        <w:ind w:left="0"/>
        <w:jc w:val="both"/>
      </w:pPr>
      <w:r>
        <w:rPr>
          <w:rFonts w:ascii="Times New Roman"/>
          <w:b w:val="false"/>
          <w:i w:val="false"/>
          <w:color w:val="000000"/>
          <w:sz w:val="28"/>
        </w:rPr>
        <w:t>
      Кодтар Атауы ___________________________________________________</w:t>
      </w:r>
    </w:p>
    <w:p>
      <w:pPr>
        <w:spacing w:after="0"/>
        <w:ind w:left="0"/>
        <w:jc w:val="both"/>
      </w:pPr>
      <w:r>
        <w:rPr>
          <w:rFonts w:ascii="Times New Roman"/>
          <w:b w:val="false"/>
          <w:i w:val="false"/>
          <w:color w:val="000000"/>
          <w:sz w:val="28"/>
        </w:rPr>
        <w:t>
      Функционалдық топ _____________________ _____________________________</w:t>
      </w:r>
    </w:p>
    <w:p>
      <w:pPr>
        <w:spacing w:after="0"/>
        <w:ind w:left="0"/>
        <w:jc w:val="both"/>
      </w:pPr>
      <w:r>
        <w:rPr>
          <w:rFonts w:ascii="Times New Roman"/>
          <w:b w:val="false"/>
          <w:i w:val="false"/>
          <w:color w:val="000000"/>
          <w:sz w:val="28"/>
        </w:rPr>
        <w:t>
      Функционалдық кіші топ ________________ _____________________________</w:t>
      </w:r>
    </w:p>
    <w:p>
      <w:pPr>
        <w:spacing w:after="0"/>
        <w:ind w:left="0"/>
        <w:jc w:val="both"/>
      </w:pPr>
      <w:r>
        <w:rPr>
          <w:rFonts w:ascii="Times New Roman"/>
          <w:b w:val="false"/>
          <w:i w:val="false"/>
          <w:color w:val="000000"/>
          <w:sz w:val="28"/>
        </w:rPr>
        <w:t>
      Мемлекеттік мекеме ____________________ _____________________________</w:t>
      </w:r>
    </w:p>
    <w:p>
      <w:pPr>
        <w:spacing w:after="0"/>
        <w:ind w:left="0"/>
        <w:jc w:val="both"/>
      </w:pPr>
      <w:r>
        <w:rPr>
          <w:rFonts w:ascii="Times New Roman"/>
          <w:b w:val="false"/>
          <w:i w:val="false"/>
          <w:color w:val="000000"/>
          <w:sz w:val="28"/>
        </w:rPr>
        <w:t>
      Бюджеттік бағдарламалардың әкімшісі _________________________________</w:t>
      </w:r>
    </w:p>
    <w:p>
      <w:pPr>
        <w:spacing w:after="0"/>
        <w:ind w:left="0"/>
        <w:jc w:val="both"/>
      </w:pPr>
      <w:r>
        <w:rPr>
          <w:rFonts w:ascii="Times New Roman"/>
          <w:b w:val="false"/>
          <w:i w:val="false"/>
          <w:color w:val="000000"/>
          <w:sz w:val="28"/>
        </w:rPr>
        <w:t>
      Бағдарлама ____________________________ _____________________________</w:t>
      </w:r>
    </w:p>
    <w:p>
      <w:pPr>
        <w:spacing w:after="0"/>
        <w:ind w:left="0"/>
        <w:jc w:val="both"/>
      </w:pPr>
      <w:r>
        <w:rPr>
          <w:rFonts w:ascii="Times New Roman"/>
          <w:b w:val="false"/>
          <w:i w:val="false"/>
          <w:color w:val="000000"/>
          <w:sz w:val="28"/>
        </w:rPr>
        <w:t>
      Кіші бағдарлама _______________________ _____________________________</w:t>
      </w:r>
    </w:p>
    <w:p>
      <w:pPr>
        <w:spacing w:after="0"/>
        <w:ind w:left="0"/>
        <w:jc w:val="both"/>
      </w:pPr>
      <w:r>
        <w:rPr>
          <w:rFonts w:ascii="Times New Roman"/>
          <w:b w:val="false"/>
          <w:i w:val="false"/>
          <w:color w:val="000000"/>
          <w:sz w:val="28"/>
        </w:rPr>
        <w:t>
      Тауарлардың (жұмыстардың, қызметтердің) түрі ________________________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 сомасы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жылының басындағы қаражат қалдығы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түсімдері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шығыстар, оның ішінде ерекшеліктер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бюджет кірісіне аударуға жататыны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мекеме басшының Т.А.Ә.:</w:t>
      </w:r>
    </w:p>
    <w:p>
      <w:pPr>
        <w:spacing w:after="0"/>
        <w:ind w:left="0"/>
        <w:jc w:val="both"/>
      </w:pPr>
      <w:r>
        <w:rPr>
          <w:rFonts w:ascii="Times New Roman"/>
          <w:b w:val="false"/>
          <w:i w:val="false"/>
          <w:color w:val="000000"/>
          <w:sz w:val="28"/>
        </w:rPr>
        <w:t>
      Мемлекеттік мекеменің тиісті құрылымдық</w:t>
      </w:r>
    </w:p>
    <w:p>
      <w:pPr>
        <w:spacing w:after="0"/>
        <w:ind w:left="0"/>
        <w:jc w:val="both"/>
      </w:pPr>
      <w:r>
        <w:rPr>
          <w:rFonts w:ascii="Times New Roman"/>
          <w:b w:val="false"/>
          <w:i w:val="false"/>
          <w:color w:val="000000"/>
          <w:sz w:val="28"/>
        </w:rPr>
        <w:t>
      бөлімшесі басшысының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126-қосымша</w:t>
            </w:r>
          </w:p>
        </w:tc>
      </w:tr>
    </w:tbl>
    <w:bookmarkStart w:name="z1772" w:id="1336"/>
    <w:p>
      <w:pPr>
        <w:spacing w:after="0"/>
        <w:ind w:left="0"/>
        <w:jc w:val="both"/>
      </w:pPr>
      <w:r>
        <w:rPr>
          <w:rFonts w:ascii="Times New Roman"/>
          <w:b w:val="false"/>
          <w:i w:val="false"/>
          <w:color w:val="000000"/>
          <w:sz w:val="28"/>
        </w:rPr>
        <w:t>
      Нысан</w:t>
      </w:r>
    </w:p>
    <w:bookmarkEnd w:id="1336"/>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Аудандық маңызы бар қаланың, ауылдың,</w:t>
      </w:r>
    </w:p>
    <w:p>
      <w:pPr>
        <w:spacing w:after="0"/>
        <w:ind w:left="0"/>
        <w:jc w:val="both"/>
      </w:pPr>
      <w:r>
        <w:rPr>
          <w:rFonts w:ascii="Times New Roman"/>
          <w:b w:val="false"/>
          <w:i w:val="false"/>
          <w:color w:val="000000"/>
          <w:sz w:val="28"/>
        </w:rPr>
        <w:t xml:space="preserve">
      кенттің, ауылдық округтің әкімі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(қолды таратып жазу, Т.А.Ә.)    </w:t>
      </w:r>
    </w:p>
    <w:p>
      <w:pPr>
        <w:spacing w:after="0"/>
        <w:ind w:left="0"/>
        <w:jc w:val="both"/>
      </w:pPr>
      <w:r>
        <w:rPr>
          <w:rFonts w:ascii="Times New Roman"/>
          <w:b w:val="false"/>
          <w:i w:val="false"/>
          <w:color w:val="000000"/>
          <w:sz w:val="28"/>
        </w:rPr>
        <w:t>
      __ ж. "___" ______________________М.О.</w:t>
      </w:r>
    </w:p>
    <w:bookmarkStart w:name="z1273" w:id="1337"/>
    <w:p>
      <w:pPr>
        <w:spacing w:after="0"/>
        <w:ind w:left="0"/>
        <w:jc w:val="left"/>
      </w:pPr>
      <w:r>
        <w:rPr>
          <w:rFonts w:ascii="Times New Roman"/>
          <w:b/>
          <w:i w:val="false"/>
          <w:color w:val="000000"/>
        </w:rPr>
        <w:t xml:space="preserve"> __ жылға арналған аудандық маңызы бар қала, ауыл, кент,</w:t>
      </w:r>
      <w:r>
        <w:br/>
      </w:r>
      <w:r>
        <w:rPr>
          <w:rFonts w:ascii="Times New Roman"/>
          <w:b/>
          <w:i w:val="false"/>
          <w:color w:val="000000"/>
        </w:rPr>
        <w:t>ауылдық округ әкімдерінің жергілікті өзін-өзі басқару</w:t>
      </w:r>
      <w:r>
        <w:br/>
      </w:r>
      <w:r>
        <w:rPr>
          <w:rFonts w:ascii="Times New Roman"/>
          <w:b/>
          <w:i w:val="false"/>
          <w:color w:val="000000"/>
        </w:rPr>
        <w:t>функцияларын іске асыруға бағытталған ақшаның түсімдері мен</w:t>
      </w:r>
      <w:r>
        <w:br/>
      </w:r>
      <w:r>
        <w:rPr>
          <w:rFonts w:ascii="Times New Roman"/>
          <w:b/>
          <w:i w:val="false"/>
          <w:color w:val="000000"/>
        </w:rPr>
        <w:t>шығыстарының жоспары</w:t>
      </w:r>
    </w:p>
    <w:bookmarkEnd w:id="1337"/>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мен шығыстардың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бойынша сомасы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жылға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әкімдерінің иелігіндегі меншікті жалға (жалдауға) беруден түсетін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орналастырғаны үшін төлемақылар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үшін аудандық маңызы бар қаланың, кенттің, ауылдың, ауылдық округтің әкімдері өндіріп алатын айыппұлдар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алымдары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көздер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шығыстардың бағыттары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жылға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Әкім аппаратының басшысы ___________ _______________________</w:t>
      </w:r>
    </w:p>
    <w:p>
      <w:pPr>
        <w:spacing w:after="0"/>
        <w:ind w:left="0"/>
        <w:jc w:val="both"/>
      </w:pPr>
      <w:r>
        <w:rPr>
          <w:rFonts w:ascii="Times New Roman"/>
          <w:b w:val="false"/>
          <w:i w:val="false"/>
          <w:color w:val="000000"/>
          <w:sz w:val="28"/>
        </w:rPr>
        <w:t>
      (Т.А.Ә.) (қолды таратып жазу)</w:t>
      </w:r>
    </w:p>
    <w:p>
      <w:pPr>
        <w:spacing w:after="0"/>
        <w:ind w:left="0"/>
        <w:jc w:val="both"/>
      </w:pPr>
      <w:r>
        <w:rPr>
          <w:rFonts w:ascii="Times New Roman"/>
          <w:b w:val="false"/>
          <w:i w:val="false"/>
          <w:color w:val="000000"/>
          <w:sz w:val="28"/>
        </w:rPr>
        <w:t>
      Бас бухгалтер ___________ _______________________</w:t>
      </w:r>
    </w:p>
    <w:p>
      <w:pPr>
        <w:spacing w:after="0"/>
        <w:ind w:left="0"/>
        <w:jc w:val="both"/>
      </w:pPr>
      <w:r>
        <w:rPr>
          <w:rFonts w:ascii="Times New Roman"/>
          <w:b w:val="false"/>
          <w:i w:val="false"/>
          <w:color w:val="000000"/>
          <w:sz w:val="28"/>
        </w:rPr>
        <w:t>
                      (Т.А.Ә.)    (қолды таратып жазу)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127-қосымша</w:t>
            </w:r>
          </w:p>
        </w:tc>
      </w:tr>
    </w:tbl>
    <w:bookmarkStart w:name="z1773" w:id="1338"/>
    <w:p>
      <w:pPr>
        <w:spacing w:after="0"/>
        <w:ind w:left="0"/>
        <w:jc w:val="both"/>
      </w:pPr>
      <w:r>
        <w:rPr>
          <w:rFonts w:ascii="Times New Roman"/>
          <w:b w:val="false"/>
          <w:i w:val="false"/>
          <w:color w:val="000000"/>
          <w:sz w:val="28"/>
        </w:rPr>
        <w:t>
      Нысан</w:t>
      </w:r>
    </w:p>
    <w:bookmarkEnd w:id="1338"/>
    <w:bookmarkStart w:name="z1275" w:id="1339"/>
    <w:p>
      <w:pPr>
        <w:spacing w:after="0"/>
        <w:ind w:left="0"/>
        <w:jc w:val="left"/>
      </w:pPr>
      <w:r>
        <w:rPr>
          <w:rFonts w:ascii="Times New Roman"/>
          <w:b/>
          <w:i w:val="false"/>
          <w:color w:val="000000"/>
        </w:rPr>
        <w:t xml:space="preserve"> Өкілдік шығындар нормасы</w:t>
      </w:r>
    </w:p>
    <w:bookmarkEnd w:id="1339"/>
    <w:p>
      <w:pPr>
        <w:spacing w:after="0"/>
        <w:ind w:left="0"/>
        <w:jc w:val="both"/>
      </w:pPr>
      <w:r>
        <w:rPr>
          <w:rFonts w:ascii="Times New Roman"/>
          <w:b w:val="false"/>
          <w:i w:val="false"/>
          <w:color w:val="ff0000"/>
          <w:sz w:val="28"/>
        </w:rPr>
        <w:t xml:space="preserve">
      Ескерту. 127-қосымша алып тасталды - ҚР Қаржы министрінің 26.02.2016 </w:t>
      </w:r>
      <w:r>
        <w:rPr>
          <w:rFonts w:ascii="Times New Roman"/>
          <w:b w:val="false"/>
          <w:i w:val="false"/>
          <w:color w:val="ff0000"/>
          <w:sz w:val="28"/>
        </w:rPr>
        <w:t>№ 87</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128-қосымша</w:t>
            </w:r>
          </w:p>
        </w:tc>
      </w:tr>
    </w:tbl>
    <w:bookmarkStart w:name="z1774" w:id="1340"/>
    <w:p>
      <w:pPr>
        <w:spacing w:after="0"/>
        <w:ind w:left="0"/>
        <w:jc w:val="both"/>
      </w:pPr>
      <w:r>
        <w:rPr>
          <w:rFonts w:ascii="Times New Roman"/>
          <w:b w:val="false"/>
          <w:i w:val="false"/>
          <w:color w:val="000000"/>
          <w:sz w:val="28"/>
        </w:rPr>
        <w:t>
      Нысан</w:t>
      </w:r>
    </w:p>
    <w:bookmarkEnd w:id="1340"/>
    <w:bookmarkStart w:name="z1277" w:id="1341"/>
    <w:p>
      <w:pPr>
        <w:spacing w:after="0"/>
        <w:ind w:left="0"/>
        <w:jc w:val="left"/>
      </w:pPr>
      <w:r>
        <w:rPr>
          <w:rFonts w:ascii="Times New Roman"/>
          <w:b/>
          <w:i w:val="false"/>
          <w:color w:val="000000"/>
        </w:rPr>
        <w:t xml:space="preserve"> Қаржы агенттіктерін банктік операциялардың жекелеген түрлерін</w:t>
      </w:r>
      <w:r>
        <w:br/>
      </w:r>
      <w:r>
        <w:rPr>
          <w:rFonts w:ascii="Times New Roman"/>
          <w:b/>
          <w:i w:val="false"/>
          <w:color w:val="000000"/>
        </w:rPr>
        <w:t>жүзеге асыратын, мемлекеттің жүз пайыз қатысуы бар банктер мен</w:t>
      </w:r>
      <w:r>
        <w:br/>
      </w:r>
      <w:r>
        <w:rPr>
          <w:rFonts w:ascii="Times New Roman"/>
          <w:b/>
          <w:i w:val="false"/>
          <w:color w:val="000000"/>
        </w:rPr>
        <w:t>ұйымдар үшін республикалық бюджеттен бюджеттік кредиттерді</w:t>
      </w:r>
      <w:r>
        <w:br/>
      </w:r>
      <w:r>
        <w:rPr>
          <w:rFonts w:ascii="Times New Roman"/>
          <w:b/>
          <w:i w:val="false"/>
          <w:color w:val="000000"/>
        </w:rPr>
        <w:t>міндеттемелердің орындалуын қамтамасыз етпей алатын қаржы</w:t>
      </w:r>
      <w:r>
        <w:br/>
      </w:r>
      <w:r>
        <w:rPr>
          <w:rFonts w:ascii="Times New Roman"/>
          <w:b/>
          <w:i w:val="false"/>
          <w:color w:val="000000"/>
        </w:rPr>
        <w:t>агенттіктерінің тізбесіне енгізу өлшемдері</w:t>
      </w:r>
    </w:p>
    <w:bookmarkEnd w:id="1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қаражатты пайдалану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ЖК/Нбер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қаражатты пайдалану коэффициенті жеке капиталдың жұмыс операцияларында қаншалықты пайдаланылатындығын көрсетіп отыр.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қаражат көздерінің артығы (жетіспеуі)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ЖК/ИА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қаражат көздерінің артығы (жетіспеуі). Көрсеткіштің серпіндегі өсуі қаржылық жағдайының жақсару жағына банктің нысаналы қызметі туралы куәландырады.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Капиталдағы пайда үлесінің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(ЖК-ЖарК)/ЖК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Капиталдағы пайда үлесінің коэффициенті банк капиталының қандай бөлігі пайда есебінен қалыптасқанын көрсетеді.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капиталдың рентабельділігі (RОЕ)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капиталдың рентабельділігі (RОЕ) жеке капиталды пайдалану тиімділігін көрсетеді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Негізгі қысқартулар:</w:t>
      </w:r>
    </w:p>
    <w:p>
      <w:pPr>
        <w:spacing w:after="0"/>
        <w:ind w:left="0"/>
        <w:jc w:val="both"/>
      </w:pPr>
      <w:r>
        <w:rPr>
          <w:rFonts w:ascii="Times New Roman"/>
          <w:b w:val="false"/>
          <w:i w:val="false"/>
          <w:color w:val="000000"/>
          <w:sz w:val="28"/>
        </w:rPr>
        <w:t>
      ЖК - жеке капитал</w:t>
      </w:r>
    </w:p>
    <w:p>
      <w:pPr>
        <w:spacing w:after="0"/>
        <w:ind w:left="0"/>
        <w:jc w:val="both"/>
      </w:pPr>
      <w:r>
        <w:rPr>
          <w:rFonts w:ascii="Times New Roman"/>
          <w:b w:val="false"/>
          <w:i w:val="false"/>
          <w:color w:val="000000"/>
          <w:sz w:val="28"/>
        </w:rPr>
        <w:t>
      Нбер - несие портфелі</w:t>
      </w:r>
    </w:p>
    <w:p>
      <w:pPr>
        <w:spacing w:after="0"/>
        <w:ind w:left="0"/>
        <w:jc w:val="both"/>
      </w:pPr>
      <w:r>
        <w:rPr>
          <w:rFonts w:ascii="Times New Roman"/>
          <w:b w:val="false"/>
          <w:i w:val="false"/>
          <w:color w:val="000000"/>
          <w:sz w:val="28"/>
        </w:rPr>
        <w:t>
      ША - шашыратылған активтер</w:t>
      </w:r>
    </w:p>
    <w:p>
      <w:pPr>
        <w:spacing w:after="0"/>
        <w:ind w:left="0"/>
        <w:jc w:val="both"/>
      </w:pPr>
      <w:r>
        <w:rPr>
          <w:rFonts w:ascii="Times New Roman"/>
          <w:b w:val="false"/>
          <w:i w:val="false"/>
          <w:color w:val="000000"/>
          <w:sz w:val="28"/>
        </w:rPr>
        <w:t>
      ЖарК - жарғылық капитал</w:t>
      </w:r>
    </w:p>
    <w:p>
      <w:pPr>
        <w:spacing w:after="0"/>
        <w:ind w:left="0"/>
        <w:jc w:val="both"/>
      </w:pPr>
      <w:r>
        <w:rPr>
          <w:rFonts w:ascii="Times New Roman"/>
          <w:b w:val="false"/>
          <w:i w:val="false"/>
          <w:color w:val="000000"/>
          <w:sz w:val="28"/>
        </w:rPr>
        <w:t>
      Пд – пайда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129-қосымша</w:t>
            </w:r>
          </w:p>
        </w:tc>
      </w:tr>
    </w:tbl>
    <w:bookmarkStart w:name="z1775" w:id="1342"/>
    <w:p>
      <w:pPr>
        <w:spacing w:after="0"/>
        <w:ind w:left="0"/>
        <w:jc w:val="both"/>
      </w:pPr>
      <w:r>
        <w:rPr>
          <w:rFonts w:ascii="Times New Roman"/>
          <w:b w:val="false"/>
          <w:i w:val="false"/>
          <w:color w:val="000000"/>
          <w:sz w:val="28"/>
        </w:rPr>
        <w:t xml:space="preserve">
      Нысан          </w:t>
      </w:r>
    </w:p>
    <w:bookmarkEnd w:id="1342"/>
    <w:p>
      <w:pPr>
        <w:spacing w:after="0"/>
        <w:ind w:left="0"/>
        <w:jc w:val="left"/>
      </w:pPr>
      <w:r>
        <w:rPr>
          <w:rFonts w:ascii="Times New Roman"/>
          <w:b/>
          <w:i w:val="false"/>
          <w:color w:val="000000"/>
        </w:rPr>
        <w:t xml:space="preserve"> Қаржы агенттіктерін басқа қаржы агенттіктері үшін республикалық</w:t>
      </w:r>
      <w:r>
        <w:br/>
      </w:r>
      <w:r>
        <w:rPr>
          <w:rFonts w:ascii="Times New Roman"/>
          <w:b/>
          <w:i w:val="false"/>
          <w:color w:val="000000"/>
        </w:rPr>
        <w:t>бюджеттен бюджеттік кредиттерді міндеттемелердің орындалуын</w:t>
      </w:r>
      <w:r>
        <w:br/>
      </w:r>
      <w:r>
        <w:rPr>
          <w:rFonts w:ascii="Times New Roman"/>
          <w:b/>
          <w:i w:val="false"/>
          <w:color w:val="000000"/>
        </w:rPr>
        <w:t>қамтамасыз етпей алатын қаржы агенттіктерінің тізбесіне</w:t>
      </w:r>
      <w:r>
        <w:br/>
      </w:r>
      <w:r>
        <w:rPr>
          <w:rFonts w:ascii="Times New Roman"/>
          <w:b/>
          <w:i w:val="false"/>
          <w:color w:val="000000"/>
        </w:rPr>
        <w:t>енгізу өлшемдері</w:t>
      </w:r>
    </w:p>
    <w:p>
      <w:pPr>
        <w:spacing w:after="0"/>
        <w:ind w:left="0"/>
        <w:jc w:val="both"/>
      </w:pPr>
      <w:r>
        <w:rPr>
          <w:rFonts w:ascii="Times New Roman"/>
          <w:b w:val="false"/>
          <w:i w:val="false"/>
          <w:color w:val="ff0000"/>
          <w:sz w:val="28"/>
        </w:rPr>
        <w:t xml:space="preserve">
      Ескерту. 129-қосымша жаңа редакцияда - ҚР Қаржы министрінің 26.02.2016 </w:t>
      </w:r>
      <w:r>
        <w:rPr>
          <w:rFonts w:ascii="Times New Roman"/>
          <w:b w:val="false"/>
          <w:i w:val="false"/>
          <w:color w:val="ff0000"/>
          <w:sz w:val="28"/>
        </w:rPr>
        <w:t>№ 87</w:t>
      </w:r>
      <w:r>
        <w:rPr>
          <w:rFonts w:ascii="Times New Roman"/>
          <w:b w:val="false"/>
          <w:i w:val="false"/>
          <w:color w:val="ff0000"/>
          <w:sz w:val="28"/>
        </w:rPr>
        <w:t xml:space="preserve"> бұйрығымен.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тәуелсіздігі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тәуелсіздігі коэффициенті қаржы агенттіктерінің қарыздардан тәуелділігін сипаттайды. Жеке капитал мөлшерін жиынтық активке бөлуден алынған бөлінді ретінде есептеледі. Коэффициенттің мәні қаншалықты төмен болса, компанияның қарыздары көбірек, төлем қабілетсіздігі тәуекелі де жоғары.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Пайыздарды жабу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салуға дейінгі табыс және кредиттер бойынша сыйақылар/есептелген сыйақы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Пайыздарды жабу коэффициенті кредит берушілердің ұсынылған кредит үшін пайыздарды төлемеуден қорғалу дәрежесін сипаттайды. Осы көрсеткіш пайыздарды төлеу үшін пайдаланылатын рұқсат етілетін пайданы төмендету деңгейін анықтауға мүмкіндік береді. Салықтарды ұстағанға дейінгі табысты және кредиттер бойынша сыйақыны кредиттер бойынша есептелген сыйақы сомасына бөлу жолымен есептеледі.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өтімділік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өтімділік коэффициенті айналым қаражатын қысқа мерзімді міндеттемелерге бөлуден алынған бөлінді ретінде есептеледі және кәсіпорынның қысқа мерзімді міндеттемелерді өтеу үшін қаражатының жеткілікті екендігін көрсетеді.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айналым капиталы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АА-ҚМ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айналым капиталы айналым активтері мен қысқа мерзімді міндеттемелер арасындағы айырма ретінде есептеледі.</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даму институттарын, қаржы ұйымдарын басқару және ұлттық экономиканы дамыту үшін басқару мен оңтайландыруға құрылған ұлттық басқарушы холдингтері үшін, сондай-ақ агроөнеркәсiп кешен саласындағы ұлттық басқарушы холдингтiң еншiлес ұйымдары үшін маусымдылыққа байланысты қаржылық тәуелсіздік коэффиценті мен ағымдағы өтімділік коэффицентінің ұсынылған мәнінен артуына жол беріледі.</w:t>
      </w:r>
    </w:p>
    <w:p>
      <w:pPr>
        <w:spacing w:after="0"/>
        <w:ind w:left="0"/>
        <w:jc w:val="both"/>
      </w:pPr>
      <w:r>
        <w:rPr>
          <w:rFonts w:ascii="Times New Roman"/>
          <w:b w:val="false"/>
          <w:i w:val="false"/>
          <w:color w:val="000000"/>
          <w:sz w:val="28"/>
        </w:rPr>
        <w:t>
      Негізгі қысқартулар:</w:t>
      </w:r>
    </w:p>
    <w:p>
      <w:pPr>
        <w:spacing w:after="0"/>
        <w:ind w:left="0"/>
        <w:jc w:val="both"/>
      </w:pPr>
      <w:r>
        <w:rPr>
          <w:rFonts w:ascii="Times New Roman"/>
          <w:b w:val="false"/>
          <w:i w:val="false"/>
          <w:color w:val="000000"/>
          <w:sz w:val="28"/>
        </w:rPr>
        <w:t>
      ЖК - жеке капитал</w:t>
      </w:r>
    </w:p>
    <w:p>
      <w:pPr>
        <w:spacing w:after="0"/>
        <w:ind w:left="0"/>
        <w:jc w:val="both"/>
      </w:pPr>
      <w:r>
        <w:rPr>
          <w:rFonts w:ascii="Times New Roman"/>
          <w:b w:val="false"/>
          <w:i w:val="false"/>
          <w:color w:val="000000"/>
          <w:sz w:val="28"/>
        </w:rPr>
        <w:t>
      ЖА - жиынтық актив</w:t>
      </w:r>
    </w:p>
    <w:p>
      <w:pPr>
        <w:spacing w:after="0"/>
        <w:ind w:left="0"/>
        <w:jc w:val="both"/>
      </w:pPr>
      <w:r>
        <w:rPr>
          <w:rFonts w:ascii="Times New Roman"/>
          <w:b w:val="false"/>
          <w:i w:val="false"/>
          <w:color w:val="000000"/>
          <w:sz w:val="28"/>
        </w:rPr>
        <w:t>
      АҚ - айналым қаражаты</w:t>
      </w:r>
    </w:p>
    <w:p>
      <w:pPr>
        <w:spacing w:after="0"/>
        <w:ind w:left="0"/>
        <w:jc w:val="both"/>
      </w:pPr>
      <w:r>
        <w:rPr>
          <w:rFonts w:ascii="Times New Roman"/>
          <w:b w:val="false"/>
          <w:i w:val="false"/>
          <w:color w:val="000000"/>
          <w:sz w:val="28"/>
        </w:rPr>
        <w:t>
      ҚМ - қысқа мерзімді міндеттемелер</w:t>
      </w:r>
    </w:p>
    <w:p>
      <w:pPr>
        <w:spacing w:after="0"/>
        <w:ind w:left="0"/>
        <w:jc w:val="both"/>
      </w:pPr>
      <w:r>
        <w:rPr>
          <w:rFonts w:ascii="Times New Roman"/>
          <w:b w:val="false"/>
          <w:i w:val="false"/>
          <w:color w:val="000000"/>
          <w:sz w:val="28"/>
        </w:rPr>
        <w:t>
      АА - айналым активтері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Бюджет кредиттерін өтеу туралы жергілікті атқарушы органдардың есебі</w:t>
      </w:r>
    </w:p>
    <w:p>
      <w:pPr>
        <w:spacing w:after="0"/>
        <w:ind w:left="0"/>
        <w:jc w:val="both"/>
      </w:pPr>
      <w:r>
        <w:rPr>
          <w:rFonts w:ascii="Times New Roman"/>
          <w:b w:val="false"/>
          <w:i w:val="false"/>
          <w:color w:val="ff0000"/>
          <w:sz w:val="28"/>
        </w:rPr>
        <w:t xml:space="preserve">
      Ескерту. 130-қосымша жаңа редакцияда – ҚР Премьер-Министрі орынбасарының м.а. - Қаржы министрінің м.а. 20.03.2023 </w:t>
      </w:r>
      <w:r>
        <w:rPr>
          <w:rFonts w:ascii="Times New Roman"/>
          <w:b w:val="false"/>
          <w:i w:val="false"/>
          <w:color w:val="ff0000"/>
          <w:sz w:val="28"/>
        </w:rPr>
        <w:t>№ 285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нөмірі және қол қойылған күні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валютасы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 қол қойылған сомасы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есеп беру кезеңіндегі негізгі борыштың қалдығы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Игерілген кредит қаражаты (түсті)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бөлім. Республикалық бюджеттен берілген кредиттер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бюджеттік инвестициялық жобаларды (бағдарламаларды) іске асыруға арналған әлеуметтік-экономикалық дамудың орташа мерзімді жоспары шеңберінде;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үкіметтік сыртқы қарыздар шеңберінде;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қолма-қол ақшаның болжамды тапшылығы кезінде.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бөлім. Жергілікті атқарушы органдар бұрын тартқан кредиттер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әкімнің кепілдігімен;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 көздерден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бөлім. Ішкі мемлекеттік қарыз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бағалы қағаздар эмиссиясы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бөлім. Сыртқы мемлекеттік қарыз алу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қарыз шарты;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бағалы қағаздарды шығару;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Игерілген (түскен) кредит қаражаты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берудің соңғы кезеңіндегі негізгі борыштың қалдығы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берудің басындағы жағдай бойынша төлемдердің кезеңі барлығы, басынан бастап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төлемдер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Жергілікті атқарушы орган басшысы</w:t>
      </w:r>
    </w:p>
    <w:p>
      <w:pPr>
        <w:spacing w:after="0"/>
        <w:ind w:left="0"/>
        <w:jc w:val="both"/>
      </w:pPr>
      <w:r>
        <w:rPr>
          <w:rFonts w:ascii="Times New Roman"/>
          <w:b w:val="false"/>
          <w:i w:val="false"/>
          <w:color w:val="000000"/>
          <w:sz w:val="28"/>
        </w:rPr>
        <w:t>
      _________________________________ 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Жергілікті бюджетті атқару / жөніндегі уәкілетті органның басшысы</w:t>
      </w:r>
    </w:p>
    <w:p>
      <w:pPr>
        <w:spacing w:after="0"/>
        <w:ind w:left="0"/>
        <w:jc w:val="both"/>
      </w:pPr>
      <w:r>
        <w:rPr>
          <w:rFonts w:ascii="Times New Roman"/>
          <w:b w:val="false"/>
          <w:i w:val="false"/>
          <w:color w:val="000000"/>
          <w:sz w:val="28"/>
        </w:rPr>
        <w:t>
      _________________________________ 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Жергілікті бюджеттің атқарылуы жөніндегі уәкілетті органның жауапты орындаушысы</w:t>
      </w:r>
    </w:p>
    <w:p>
      <w:pPr>
        <w:spacing w:after="0"/>
        <w:ind w:left="0"/>
        <w:jc w:val="both"/>
      </w:pPr>
      <w:r>
        <w:rPr>
          <w:rFonts w:ascii="Times New Roman"/>
          <w:b w:val="false"/>
          <w:i w:val="false"/>
          <w:color w:val="000000"/>
          <w:sz w:val="28"/>
        </w:rPr>
        <w:t>
      _________________________________ 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Есеп тоқсан сайын, есепті тоқсаннан кейінгі айдың 10 күніне дейін, валюта кредитіндегі барлық сандық бағандары бойынша "Барлығы" деген жиынды жолды және "Бөлімі бойынша жиыны" деген жиынды жолды көрсете отырып, валюта кредитіндегі кредиттер шегіндегі бөлімнің белгісін және атауын көрсете отырып, әрбір бөлім бойынша жасалады. Көрсеткіштерді теңгеде келтіру Қазақстан Республикасының заңнамасында белгіленген тәртіпте айқындалған есепті кезеңнің соңғы күнтізбелік күніне арналған валюта айырбастаудың ресми бағамы бойынша жүргізіледі.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Жергілікті атқарушы органдардың бюджет кредиттеріне қызмет көрсету туралы есебі</w:t>
      </w:r>
    </w:p>
    <w:p>
      <w:pPr>
        <w:spacing w:after="0"/>
        <w:ind w:left="0"/>
        <w:jc w:val="both"/>
      </w:pPr>
      <w:r>
        <w:rPr>
          <w:rFonts w:ascii="Times New Roman"/>
          <w:b w:val="false"/>
          <w:i w:val="false"/>
          <w:color w:val="ff0000"/>
          <w:sz w:val="28"/>
        </w:rPr>
        <w:t xml:space="preserve">
      Ескерту. 131-қосымша жаңа редакцияда – ҚР Премьер-Министрі орынбасарының м.а. - Қаржы министрінің м.а. 20.03.2023 </w:t>
      </w:r>
      <w:r>
        <w:rPr>
          <w:rFonts w:ascii="Times New Roman"/>
          <w:b w:val="false"/>
          <w:i w:val="false"/>
          <w:color w:val="ff0000"/>
          <w:sz w:val="28"/>
        </w:rPr>
        <w:t>№ 285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Кредитке қол қойылған күні және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валютасы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Кредитің қол қойылған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төлемдері (мүдделері)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төлемдер төленді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басындағы кезең жағдайы бойынша төлемдердің басынан бастап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есепті кезеңнің басындағы жағдай бойынша төлемдердің басынан бастап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төлемдер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Бөлім. Республикалық бюджеттен берілген кредиттер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әлеуметтік-экономикалық дамудың орташа мерзімді жоспары шеңберінде бюджеттік инвестициялық жобаларды (бағдарламаларды) іске асыруға;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үкіметтік сыртқы қарыздар шеңберінде;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қолма-қол ақшаның болжамды тапшылығы кезінде.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Бөлім. Жергілікті атқарушы органнан бұрын тартылған кредиттер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әкімнің кепілдігімен;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 көздерден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Бөлім. Ішкі мемлекеттік қарыз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бағалы қағаздар эмиссиясы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бөлім. Сыртқы мемлекеттік қарыз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қарыз шарты;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бағалы қағаздарды шығару;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төлемдер төленді**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өтіп кеткен төлемдер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 кезең басында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 кезең соңында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төлем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жүргізілді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бойынша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төлемдер*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бойынша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төлемдер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both"/>
      </w:pPr>
      <w:r>
        <w:rPr>
          <w:rFonts w:ascii="Times New Roman"/>
          <w:b w:val="false"/>
          <w:i w:val="false"/>
          <w:color w:val="000000"/>
          <w:sz w:val="28"/>
        </w:rPr>
        <w:t>
      Жергілікті бюджетті атқарушы органның басшысы</w:t>
      </w:r>
    </w:p>
    <w:p>
      <w:pPr>
        <w:spacing w:after="0"/>
        <w:ind w:left="0"/>
        <w:jc w:val="both"/>
      </w:pPr>
      <w:r>
        <w:rPr>
          <w:rFonts w:ascii="Times New Roman"/>
          <w:b w:val="false"/>
          <w:i w:val="false"/>
          <w:color w:val="000000"/>
          <w:sz w:val="28"/>
        </w:rPr>
        <w:t>
      _________________________________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Жергілікті бюджетті атқару жөніндегі уәкілетті органның басшысы</w:t>
      </w:r>
    </w:p>
    <w:p>
      <w:pPr>
        <w:spacing w:after="0"/>
        <w:ind w:left="0"/>
        <w:jc w:val="both"/>
      </w:pPr>
      <w:r>
        <w:rPr>
          <w:rFonts w:ascii="Times New Roman"/>
          <w:b w:val="false"/>
          <w:i w:val="false"/>
          <w:color w:val="000000"/>
          <w:sz w:val="28"/>
        </w:rPr>
        <w:t>
      _________________________________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Жергілікті бюджетті атқару жөніндегі уәкілетті органның жауапты орындаушысы</w:t>
      </w:r>
    </w:p>
    <w:p>
      <w:pPr>
        <w:spacing w:after="0"/>
        <w:ind w:left="0"/>
        <w:jc w:val="both"/>
      </w:pPr>
      <w:r>
        <w:rPr>
          <w:rFonts w:ascii="Times New Roman"/>
          <w:b w:val="false"/>
          <w:i w:val="false"/>
          <w:color w:val="000000"/>
          <w:sz w:val="28"/>
        </w:rPr>
        <w:t>
      _________________________________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Есеп тоқсан сайын, есепті тоқсаннан кейінгі айдың 10 күніне дейін, валюта кредитіндег барлық сандық бағандары бойынша "Барлығы" деген жиынды жолды және "Бөлімі бойынша жиыны" деген жиынды жолды көрсете отырып, валюта кредитіндегі кредиттер шегіндегі бөлімнің белгісін және атауын көрсете отырып, әрбір бөлім бойынша жасалады. Көрсеткіштерді теңгеде келтіру Қазақстан Республикасының заңнамасында белгіленген тәртіпте айқындалған есепті кезеңнің соңғы күнтізбелік күніне арналған валюта айырбастаудың ресми бағамы бойынша жүргізіледі.</w:t>
      </w:r>
    </w:p>
    <w:p>
      <w:pPr>
        <w:spacing w:after="0"/>
        <w:ind w:left="0"/>
        <w:jc w:val="both"/>
      </w:pPr>
      <w:r>
        <w:rPr>
          <w:rFonts w:ascii="Times New Roman"/>
          <w:b w:val="false"/>
          <w:i w:val="false"/>
          <w:color w:val="000000"/>
          <w:sz w:val="28"/>
        </w:rPr>
        <w:t>
      * - кредиттеудің шарттарынан туындайтын аванстық төлемдер, комиссиондық, айыппұлдар, сақтандыру жарналары және өзге төлемдер.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 кассалық қызмет көрсету ережесіне</w:t>
            </w:r>
            <w:r>
              <w:br/>
            </w:r>
            <w:r>
              <w:rPr>
                <w:rFonts w:ascii="Times New Roman"/>
                <w:b w:val="false"/>
                <w:i w:val="false"/>
                <w:color w:val="000000"/>
                <w:sz w:val="20"/>
              </w:rPr>
              <w:t>132-қосымша</w:t>
            </w:r>
          </w:p>
        </w:tc>
      </w:tr>
    </w:tbl>
    <w:bookmarkStart w:name="z1778" w:id="1343"/>
    <w:p>
      <w:pPr>
        <w:spacing w:after="0"/>
        <w:ind w:left="0"/>
        <w:jc w:val="both"/>
      </w:pPr>
      <w:r>
        <w:rPr>
          <w:rFonts w:ascii="Times New Roman"/>
          <w:b w:val="false"/>
          <w:i w:val="false"/>
          <w:color w:val="000000"/>
          <w:sz w:val="28"/>
        </w:rPr>
        <w:t>
      Нысан</w:t>
      </w:r>
    </w:p>
    <w:bookmarkEnd w:id="1343"/>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Қаржы Вице-министрі </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xml:space="preserve">
      __ж."___" ________ </w:t>
      </w:r>
    </w:p>
    <w:bookmarkStart w:name="z1285" w:id="1344"/>
    <w:p>
      <w:pPr>
        <w:spacing w:after="0"/>
        <w:ind w:left="0"/>
        <w:jc w:val="left"/>
      </w:pPr>
      <w:r>
        <w:rPr>
          <w:rFonts w:ascii="Times New Roman"/>
          <w:b/>
          <w:i w:val="false"/>
          <w:color w:val="000000"/>
        </w:rPr>
        <w:t xml:space="preserve"> Республикалық бюджет қаражатынан Қазақстан Республикасының</w:t>
      </w:r>
      <w:r>
        <w:br/>
      </w:r>
      <w:r>
        <w:rPr>
          <w:rFonts w:ascii="Times New Roman"/>
          <w:b/>
          <w:i w:val="false"/>
          <w:color w:val="000000"/>
        </w:rPr>
        <w:t>үкіметтік және мемлекет кепілдік берген борышқа қызмет</w:t>
      </w:r>
      <w:r>
        <w:br/>
      </w:r>
      <w:r>
        <w:rPr>
          <w:rFonts w:ascii="Times New Roman"/>
          <w:b/>
          <w:i w:val="false"/>
          <w:color w:val="000000"/>
        </w:rPr>
        <w:t>көрсетуге, өтеуге арналған, сондай-ақ үкіметтік қарыздарды</w:t>
      </w:r>
      <w:r>
        <w:br/>
      </w:r>
      <w:r>
        <w:rPr>
          <w:rFonts w:ascii="Times New Roman"/>
          <w:b/>
          <w:i w:val="false"/>
          <w:color w:val="000000"/>
        </w:rPr>
        <w:t>хеджирлеу жөніндегі мәмілелер бойынша төлемдерге арналған</w:t>
      </w:r>
      <w:r>
        <w:br/>
      </w:r>
      <w:r>
        <w:rPr>
          <w:rFonts w:ascii="Times New Roman"/>
          <w:b/>
          <w:i w:val="false"/>
          <w:color w:val="000000"/>
        </w:rPr>
        <w:t>қызмет көрсету кестесі</w:t>
      </w:r>
    </w:p>
    <w:bookmarkEnd w:id="1344"/>
    <w:p>
      <w:pPr>
        <w:spacing w:after="0"/>
        <w:ind w:left="0"/>
        <w:jc w:val="both"/>
      </w:pPr>
      <w:r>
        <w:rPr>
          <w:rFonts w:ascii="Times New Roman"/>
          <w:b w:val="false"/>
          <w:i w:val="false"/>
          <w:color w:val="000000"/>
          <w:sz w:val="28"/>
        </w:rPr>
        <w:t>
      (_______ жылдың "___" _______________ алдағы төлемдері).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үкіметті қарызды, хеджирлеу жөніндегі мәміле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Импорттаушы кәсіпорын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(төлем валютасында)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валютасымен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 валютасымен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валютасымен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төлемдер</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 атқару жөніндегі орталық</w:t>
      </w:r>
    </w:p>
    <w:p>
      <w:pPr>
        <w:spacing w:after="0"/>
        <w:ind w:left="0"/>
        <w:jc w:val="both"/>
      </w:pPr>
      <w:r>
        <w:rPr>
          <w:rFonts w:ascii="Times New Roman"/>
          <w:b w:val="false"/>
          <w:i w:val="false"/>
          <w:color w:val="000000"/>
          <w:sz w:val="28"/>
        </w:rPr>
        <w:t>
      уәкілетті органның құрылымдық</w:t>
      </w:r>
    </w:p>
    <w:p>
      <w:pPr>
        <w:spacing w:after="0"/>
        <w:ind w:left="0"/>
        <w:jc w:val="both"/>
      </w:pPr>
      <w:r>
        <w:rPr>
          <w:rFonts w:ascii="Times New Roman"/>
          <w:b w:val="false"/>
          <w:i w:val="false"/>
          <w:color w:val="000000"/>
          <w:sz w:val="28"/>
        </w:rPr>
        <w:t>
      бөлімшесінің бастығы _________________________</w:t>
      </w:r>
    </w:p>
    <w:p>
      <w:pPr>
        <w:spacing w:after="0"/>
        <w:ind w:left="0"/>
        <w:jc w:val="both"/>
      </w:pPr>
      <w:bookmarkStart w:name="z1286" w:id="1345"/>
      <w:r>
        <w:rPr>
          <w:rFonts w:ascii="Times New Roman"/>
          <w:b w:val="false"/>
          <w:i w:val="false"/>
          <w:color w:val="000000"/>
          <w:sz w:val="28"/>
        </w:rPr>
        <w:t>
      (Т.А.Ә., қолы)</w:t>
      </w:r>
    </w:p>
    <w:bookmarkEnd w:id="1345"/>
    <w:p>
      <w:pPr>
        <w:spacing w:after="0"/>
        <w:ind w:left="0"/>
        <w:jc w:val="both"/>
      </w:pPr>
      <w:r>
        <w:rPr>
          <w:rFonts w:ascii="Times New Roman"/>
          <w:b w:val="false"/>
          <w:i w:val="false"/>
          <w:color w:val="000000"/>
          <w:sz w:val="28"/>
        </w:rPr>
        <w:t>Бюджеттің атқарылуы және</w:t>
      </w:r>
    </w:p>
    <w:p>
      <w:pPr>
        <w:spacing w:after="0"/>
        <w:ind w:left="0"/>
        <w:jc w:val="both"/>
      </w:pPr>
      <w:r>
        <w:rPr>
          <w:rFonts w:ascii="Times New Roman"/>
          <w:b w:val="false"/>
          <w:i w:val="false"/>
          <w:color w:val="000000"/>
          <w:sz w:val="28"/>
        </w:rPr>
        <w:t>оған кассалық қызмет</w:t>
      </w:r>
    </w:p>
    <w:p>
      <w:pPr>
        <w:spacing w:after="0"/>
        <w:ind w:left="0"/>
        <w:jc w:val="both"/>
      </w:pPr>
      <w:r>
        <w:rPr>
          <w:rFonts w:ascii="Times New Roman"/>
          <w:b w:val="false"/>
          <w:i w:val="false"/>
          <w:color w:val="000000"/>
          <w:sz w:val="28"/>
        </w:rPr>
        <w:t>көрсету ережесіне</w:t>
      </w:r>
    </w:p>
    <w:p>
      <w:pPr>
        <w:spacing w:after="0"/>
        <w:ind w:left="0"/>
        <w:jc w:val="both"/>
      </w:pPr>
      <w:r>
        <w:rPr>
          <w:rFonts w:ascii="Times New Roman"/>
          <w:b w:val="false"/>
          <w:i w:val="false"/>
          <w:color w:val="000000"/>
          <w:sz w:val="28"/>
        </w:rPr>
        <w:t>133-қосымша</w:t>
      </w:r>
    </w:p>
    <w:bookmarkStart w:name="z1779" w:id="1346"/>
    <w:p>
      <w:pPr>
        <w:spacing w:after="0"/>
        <w:ind w:left="0"/>
        <w:jc w:val="both"/>
      </w:pPr>
      <w:r>
        <w:rPr>
          <w:rFonts w:ascii="Times New Roman"/>
          <w:b w:val="false"/>
          <w:i w:val="false"/>
          <w:color w:val="000000"/>
          <w:sz w:val="28"/>
        </w:rPr>
        <w:t xml:space="preserve">
      Нысан          </w:t>
      </w:r>
    </w:p>
    <w:bookmarkEnd w:id="1346"/>
    <w:p>
      <w:pPr>
        <w:spacing w:after="0"/>
        <w:ind w:left="0"/>
        <w:jc w:val="left"/>
      </w:pPr>
      <w:r>
        <w:rPr>
          <w:rFonts w:ascii="Times New Roman"/>
          <w:b/>
          <w:i w:val="false"/>
          <w:color w:val="000000"/>
        </w:rPr>
        <w:t xml:space="preserve"> Сыртқы қарыздың немесе байланысты гранттың арнайы шоттан</w:t>
      </w:r>
      <w:r>
        <w:br/>
      </w:r>
      <w:r>
        <w:rPr>
          <w:rFonts w:ascii="Times New Roman"/>
          <w:b/>
          <w:i w:val="false"/>
          <w:color w:val="000000"/>
        </w:rPr>
        <w:t>Үкіметтік сыртқы қарыздың немесе байланысты гранттың қаражатын</w:t>
      </w:r>
      <w:r>
        <w:br/>
      </w:r>
      <w:r>
        <w:rPr>
          <w:rFonts w:ascii="Times New Roman"/>
          <w:b/>
          <w:i w:val="false"/>
          <w:color w:val="000000"/>
        </w:rPr>
        <w:t>алуға арналған өтінім</w:t>
      </w:r>
    </w:p>
    <w:p>
      <w:pPr>
        <w:spacing w:after="0"/>
        <w:ind w:left="0"/>
        <w:jc w:val="both"/>
      </w:pPr>
      <w:r>
        <w:rPr>
          <w:rFonts w:ascii="Times New Roman"/>
          <w:b w:val="false"/>
          <w:i w:val="false"/>
          <w:color w:val="ff0000"/>
          <w:sz w:val="28"/>
        </w:rPr>
        <w:t xml:space="preserve">
      Ескерту. 133-қосымша жаңа редакцияда - ҚР Қаржы министрінің 26.02.2016 </w:t>
      </w:r>
      <w:r>
        <w:rPr>
          <w:rFonts w:ascii="Times New Roman"/>
          <w:b w:val="false"/>
          <w:i w:val="false"/>
          <w:color w:val="ff0000"/>
          <w:sz w:val="28"/>
        </w:rPr>
        <w:t>№ 87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1. Шот нөмірі ____________________________</w:t>
      </w:r>
    </w:p>
    <w:p>
      <w:pPr>
        <w:spacing w:after="0"/>
        <w:ind w:left="0"/>
        <w:jc w:val="both"/>
      </w:pPr>
      <w:r>
        <w:rPr>
          <w:rFonts w:ascii="Times New Roman"/>
          <w:b w:val="false"/>
          <w:i w:val="false"/>
          <w:color w:val="000000"/>
          <w:sz w:val="28"/>
        </w:rPr>
        <w:t>
      2. Өтінім нөмірі _________________________</w:t>
      </w:r>
    </w:p>
    <w:p>
      <w:pPr>
        <w:spacing w:after="0"/>
        <w:ind w:left="0"/>
        <w:jc w:val="both"/>
      </w:pPr>
      <w:r>
        <w:rPr>
          <w:rFonts w:ascii="Times New Roman"/>
          <w:b w:val="false"/>
          <w:i w:val="false"/>
          <w:color w:val="000000"/>
          <w:sz w:val="28"/>
        </w:rPr>
        <w:t>
      3. ______________________________________ төлеуіңізді сұраймыз</w:t>
      </w:r>
    </w:p>
    <w:p>
      <w:pPr>
        <w:spacing w:after="0"/>
        <w:ind w:left="0"/>
        <w:jc w:val="both"/>
      </w:pPr>
      <w:r>
        <w:rPr>
          <w:rFonts w:ascii="Times New Roman"/>
          <w:b w:val="false"/>
          <w:i w:val="false"/>
          <w:color w:val="000000"/>
          <w:sz w:val="28"/>
        </w:rPr>
        <w:t>
      (валюта түрі) (төлеуге жататын сома, санмен және жазбаша)</w:t>
      </w:r>
    </w:p>
    <w:p>
      <w:pPr>
        <w:spacing w:after="0"/>
        <w:ind w:left="0"/>
        <w:jc w:val="both"/>
      </w:pPr>
      <w:r>
        <w:rPr>
          <w:rFonts w:ascii="Times New Roman"/>
          <w:b w:val="false"/>
          <w:i w:val="false"/>
          <w:color w:val="000000"/>
          <w:sz w:val="28"/>
        </w:rPr>
        <w:t>
      Үкіметтік сыртқы қарыз немесе байланысты грант қаражаттарын алу</w:t>
      </w:r>
    </w:p>
    <w:p>
      <w:pPr>
        <w:spacing w:after="0"/>
        <w:ind w:left="0"/>
        <w:jc w:val="both"/>
      </w:pPr>
      <w:r>
        <w:rPr>
          <w:rFonts w:ascii="Times New Roman"/>
          <w:b w:val="false"/>
          <w:i w:val="false"/>
          <w:color w:val="000000"/>
          <w:sz w:val="28"/>
        </w:rPr>
        <w:t>
      туралы өтініммен жүгінеміз және осымен өзіміздің мыналармен</w:t>
      </w:r>
    </w:p>
    <w:p>
      <w:pPr>
        <w:spacing w:after="0"/>
        <w:ind w:left="0"/>
        <w:jc w:val="both"/>
      </w:pPr>
      <w:r>
        <w:rPr>
          <w:rFonts w:ascii="Times New Roman"/>
          <w:b w:val="false"/>
          <w:i w:val="false"/>
          <w:color w:val="000000"/>
          <w:sz w:val="28"/>
        </w:rPr>
        <w:t>
      келісетінімізді растаймыз:</w:t>
      </w:r>
    </w:p>
    <w:p>
      <w:pPr>
        <w:spacing w:after="0"/>
        <w:ind w:left="0"/>
        <w:jc w:val="both"/>
      </w:pPr>
      <w:r>
        <w:rPr>
          <w:rFonts w:ascii="Times New Roman"/>
          <w:b w:val="false"/>
          <w:i w:val="false"/>
          <w:color w:val="000000"/>
          <w:sz w:val="28"/>
        </w:rPr>
        <w:t>
      А. Осы өтінімде қамтылатын тауарлар мен қызметтер қарыз туралы шартқа</w:t>
      </w:r>
    </w:p>
    <w:p>
      <w:pPr>
        <w:spacing w:after="0"/>
        <w:ind w:left="0"/>
        <w:jc w:val="both"/>
      </w:pPr>
      <w:r>
        <w:rPr>
          <w:rFonts w:ascii="Times New Roman"/>
          <w:b w:val="false"/>
          <w:i w:val="false"/>
          <w:color w:val="000000"/>
          <w:sz w:val="28"/>
        </w:rPr>
        <w:t>
      (байланысты грантқа) сәйкес сатып алынған немесе сатып алынып жатыр.</w:t>
      </w:r>
    </w:p>
    <w:p>
      <w:pPr>
        <w:spacing w:after="0"/>
        <w:ind w:left="0"/>
        <w:jc w:val="both"/>
      </w:pPr>
      <w:r>
        <w:rPr>
          <w:rFonts w:ascii="Times New Roman"/>
          <w:b w:val="false"/>
          <w:i w:val="false"/>
          <w:color w:val="000000"/>
          <w:sz w:val="28"/>
        </w:rPr>
        <w:t>
      Б. Шығыстар келісімшарттарда немесе басқа да құжаттарда аталған</w:t>
      </w:r>
    </w:p>
    <w:p>
      <w:pPr>
        <w:spacing w:after="0"/>
        <w:ind w:left="0"/>
        <w:jc w:val="both"/>
      </w:pPr>
      <w:r>
        <w:rPr>
          <w:rFonts w:ascii="Times New Roman"/>
          <w:b w:val="false"/>
          <w:i w:val="false"/>
          <w:color w:val="000000"/>
          <w:sz w:val="28"/>
        </w:rPr>
        <w:t>
      тауарларға немесе қызметтерге қатысты ғана жүргізілді немесе қазіргі</w:t>
      </w:r>
    </w:p>
    <w:p>
      <w:pPr>
        <w:spacing w:after="0"/>
        <w:ind w:left="0"/>
        <w:jc w:val="both"/>
      </w:pPr>
      <w:r>
        <w:rPr>
          <w:rFonts w:ascii="Times New Roman"/>
          <w:b w:val="false"/>
          <w:i w:val="false"/>
          <w:color w:val="000000"/>
          <w:sz w:val="28"/>
        </w:rPr>
        <w:t>
      кезде жүргізілуде.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нұсқаулығы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Мердігердің/өнім берушінің атауы және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Төлем алушының атауы мен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Өнім беру деректемелері:</w:t>
            </w:r>
          </w:p>
          <w:p>
            <w:pPr>
              <w:spacing w:after="20"/>
              <w:ind w:left="20"/>
              <w:jc w:val="both"/>
            </w:pPr>
            <w:r>
              <w:rPr>
                <w:rFonts w:ascii="Times New Roman"/>
                <w:b w:val="false"/>
                <w:i w:val="false"/>
                <w:color w:val="000000"/>
                <w:sz w:val="20"/>
              </w:rPr>
              <w:t>
1) шарттың (келісімшарттың) немесе беруге тапсырыстың нөмірі мен күні (немесе келісімшарттық құжатқа басқа сілтемелер)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Қаражатты алушы банктің атауы мен деректемелері және шот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тауарлардың, жұмыстардың және қызметтердің қысқаша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Төлемді алушы банк-корреспонденттің атауы мен деректемелері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шарттың (келісімшарттың) валютасы және жалпы құны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Арнайы төлем нұсқаулықтары, шот-фактура туралы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өтінімде қамтылған шот-фактураның жалпы сомасы (ұстап қалулардың және басқада ұстап қалуларды есептемегенде)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_______________________________</w:t>
            </w:r>
          </w:p>
          <w:p>
            <w:pPr>
              <w:spacing w:after="20"/>
              <w:ind w:left="20"/>
              <w:jc w:val="both"/>
            </w:pPr>
            <w:r>
              <w:rPr>
                <w:rFonts w:ascii="Times New Roman"/>
                <w:b w:val="false"/>
                <w:i w:val="false"/>
                <w:color w:val="000000"/>
                <w:sz w:val="20"/>
              </w:rPr>
              <w:t>
(бюджетті атқару жөніндегі уәкілетті органның уәкілетті тұлғасының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Алуға қабылданған қаражат ерекшелігі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_______________________________</w:t>
            </w:r>
          </w:p>
          <w:p>
            <w:pPr>
              <w:spacing w:after="20"/>
              <w:ind w:left="20"/>
              <w:jc w:val="both"/>
            </w:pPr>
            <w:r>
              <w:rPr>
                <w:rFonts w:ascii="Times New Roman"/>
                <w:b w:val="false"/>
                <w:i w:val="false"/>
                <w:color w:val="000000"/>
                <w:sz w:val="20"/>
              </w:rPr>
              <w:t>
(қол қойылған күні және жауапты орындаушы мөртабанының бедері)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___________________________</w:t>
            </w:r>
          </w:p>
          <w:p>
            <w:pPr>
              <w:spacing w:after="20"/>
              <w:ind w:left="20"/>
              <w:jc w:val="both"/>
            </w:pPr>
            <w:r>
              <w:rPr>
                <w:rFonts w:ascii="Times New Roman"/>
                <w:b w:val="false"/>
                <w:i w:val="false"/>
                <w:color w:val="000000"/>
                <w:sz w:val="20"/>
              </w:rPr>
              <w:t>
М.О. ( бюджеттік бағдарлама әкімшісінің/ мемлекеттік мекеменің уәкілетті өкілінің лауазымы, Т.А.Ә. (бар болса) және қолы)</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134-қосымша</w:t>
            </w:r>
          </w:p>
        </w:tc>
      </w:tr>
    </w:tbl>
    <w:bookmarkStart w:name="z1780" w:id="1347"/>
    <w:p>
      <w:pPr>
        <w:spacing w:after="0"/>
        <w:ind w:left="0"/>
        <w:jc w:val="both"/>
      </w:pPr>
      <w:r>
        <w:rPr>
          <w:rFonts w:ascii="Times New Roman"/>
          <w:b w:val="false"/>
          <w:i w:val="false"/>
          <w:color w:val="000000"/>
          <w:sz w:val="28"/>
        </w:rPr>
        <w:t>
      Нысан</w:t>
      </w:r>
    </w:p>
    <w:bookmarkEnd w:id="1347"/>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(екінші деңгейдегі банктің немесе банктік операциялардың жекелеген</w:t>
      </w:r>
    </w:p>
    <w:p>
      <w:pPr>
        <w:spacing w:after="0"/>
        <w:ind w:left="0"/>
        <w:jc w:val="both"/>
      </w:pPr>
      <w:r>
        <w:rPr>
          <w:rFonts w:ascii="Times New Roman"/>
          <w:b w:val="false"/>
          <w:i w:val="false"/>
          <w:color w:val="000000"/>
          <w:sz w:val="28"/>
        </w:rPr>
        <w:t>
      түрлерін жүзеге асыратын ұйымның атауы)</w:t>
      </w:r>
    </w:p>
    <w:bookmarkStart w:name="z1289" w:id="1348"/>
    <w:p>
      <w:pPr>
        <w:spacing w:after="0"/>
        <w:ind w:left="0"/>
        <w:jc w:val="left"/>
      </w:pPr>
      <w:r>
        <w:rPr>
          <w:rFonts w:ascii="Times New Roman"/>
          <w:b/>
          <w:i w:val="false"/>
          <w:color w:val="000000"/>
        </w:rPr>
        <w:t xml:space="preserve"> ______жылғы "__"____________</w:t>
      </w:r>
      <w:r>
        <w:br/>
      </w:r>
      <w:r>
        <w:rPr>
          <w:rFonts w:ascii="Times New Roman"/>
          <w:b/>
          <w:i w:val="false"/>
          <w:color w:val="000000"/>
        </w:rPr>
        <w:t>№_____рұқсатнаманы кері қайтару</w:t>
      </w:r>
    </w:p>
    <w:bookmarkEnd w:id="1348"/>
    <w:p>
      <w:pPr>
        <w:spacing w:after="0"/>
        <w:ind w:left="0"/>
        <w:jc w:val="both"/>
      </w:pPr>
      <w:r>
        <w:rPr>
          <w:rFonts w:ascii="Times New Roman"/>
          <w:b w:val="false"/>
          <w:i w:val="false"/>
          <w:color w:val="000000"/>
          <w:sz w:val="28"/>
        </w:rPr>
        <w:t>
      Бюджетті атқару жөніндегі орталық (жергілікті) уәкілетті орган ______</w:t>
      </w:r>
    </w:p>
    <w:p>
      <w:pPr>
        <w:spacing w:after="0"/>
        <w:ind w:left="0"/>
        <w:jc w:val="both"/>
      </w:pPr>
      <w:r>
        <w:rPr>
          <w:rFonts w:ascii="Times New Roman"/>
          <w:b w:val="false"/>
          <w:i w:val="false"/>
          <w:color w:val="000000"/>
          <w:sz w:val="28"/>
        </w:rPr>
        <w:t>
      байланысты __________________________________________________________</w:t>
      </w:r>
    </w:p>
    <w:p>
      <w:pPr>
        <w:spacing w:after="0"/>
        <w:ind w:left="0"/>
        <w:jc w:val="both"/>
      </w:pPr>
      <w:r>
        <w:rPr>
          <w:rFonts w:ascii="Times New Roman"/>
          <w:b w:val="false"/>
          <w:i w:val="false"/>
          <w:color w:val="000000"/>
          <w:sz w:val="28"/>
        </w:rPr>
        <w:t>
      (кері қайтарудың негіздемесі)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(екінші деңгейдегі банктің немесе банктік операциялардың жекелеген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түрлерін жүзеге асыратын шот ашылған ұйымның атауы мен коды)</w:t>
      </w:r>
    </w:p>
    <w:p>
      <w:pPr>
        <w:spacing w:after="0"/>
        <w:ind w:left="0"/>
        <w:jc w:val="both"/>
      </w:pPr>
      <w:r>
        <w:rPr>
          <w:rFonts w:ascii="Times New Roman"/>
          <w:b w:val="false"/>
          <w:i w:val="false"/>
          <w:color w:val="000000"/>
          <w:sz w:val="28"/>
        </w:rPr>
        <w:t>
      берілген _______жылғы "__" №______ рұқсатнаманы кері қайтарып алады.</w:t>
      </w:r>
    </w:p>
    <w:p>
      <w:pPr>
        <w:spacing w:after="0"/>
        <w:ind w:left="0"/>
        <w:jc w:val="both"/>
      </w:pPr>
      <w:r>
        <w:rPr>
          <w:rFonts w:ascii="Times New Roman"/>
          <w:b w:val="false"/>
          <w:i w:val="false"/>
          <w:color w:val="000000"/>
          <w:sz w:val="28"/>
        </w:rPr>
        <w:t>
      Бюджетті атқару жөніндегі</w:t>
      </w:r>
    </w:p>
    <w:p>
      <w:pPr>
        <w:spacing w:after="0"/>
        <w:ind w:left="0"/>
        <w:jc w:val="both"/>
      </w:pPr>
      <w:r>
        <w:rPr>
          <w:rFonts w:ascii="Times New Roman"/>
          <w:b w:val="false"/>
          <w:i w:val="false"/>
          <w:color w:val="000000"/>
          <w:sz w:val="28"/>
        </w:rPr>
        <w:t>
      орталық (жергілікті)</w:t>
      </w:r>
    </w:p>
    <w:p>
      <w:pPr>
        <w:spacing w:after="0"/>
        <w:ind w:left="0"/>
        <w:jc w:val="both"/>
      </w:pPr>
      <w:r>
        <w:rPr>
          <w:rFonts w:ascii="Times New Roman"/>
          <w:b w:val="false"/>
          <w:i w:val="false"/>
          <w:color w:val="000000"/>
          <w:sz w:val="28"/>
        </w:rPr>
        <w:t>
      уәкілетті органның басшысы ________ ______________________</w:t>
      </w:r>
    </w:p>
    <w:p>
      <w:pPr>
        <w:spacing w:after="0"/>
        <w:ind w:left="0"/>
        <w:jc w:val="both"/>
      </w:pPr>
      <w:r>
        <w:rPr>
          <w:rFonts w:ascii="Times New Roman"/>
          <w:b w:val="false"/>
          <w:i w:val="false"/>
          <w:color w:val="000000"/>
          <w:sz w:val="28"/>
        </w:rPr>
        <w:t>
             М.О.                  (қолы) (қолды таратып жазу)</w:t>
      </w:r>
    </w:p>
    <w:p>
      <w:pPr>
        <w:spacing w:after="0"/>
        <w:ind w:left="0"/>
        <w:jc w:val="both"/>
      </w:pPr>
      <w:r>
        <w:rPr>
          <w:rFonts w:ascii="Times New Roman"/>
          <w:b w:val="false"/>
          <w:i w:val="false"/>
          <w:color w:val="000000"/>
          <w:sz w:val="28"/>
        </w:rPr>
        <w:t>
      Рұқсатнаманы беруге жауапты бюджетті</w:t>
      </w:r>
    </w:p>
    <w:p>
      <w:pPr>
        <w:spacing w:after="0"/>
        <w:ind w:left="0"/>
        <w:jc w:val="both"/>
      </w:pPr>
      <w:r>
        <w:rPr>
          <w:rFonts w:ascii="Times New Roman"/>
          <w:b w:val="false"/>
          <w:i w:val="false"/>
          <w:color w:val="000000"/>
          <w:sz w:val="28"/>
        </w:rPr>
        <w:t>
      атқару жөніндегі орталық (жергілікті)</w:t>
      </w:r>
    </w:p>
    <w:p>
      <w:pPr>
        <w:spacing w:after="0"/>
        <w:ind w:left="0"/>
        <w:jc w:val="both"/>
      </w:pPr>
      <w:r>
        <w:rPr>
          <w:rFonts w:ascii="Times New Roman"/>
          <w:b w:val="false"/>
          <w:i w:val="false"/>
          <w:color w:val="000000"/>
          <w:sz w:val="28"/>
        </w:rPr>
        <w:t>
      уәкілетті органның құрылымдық</w:t>
      </w:r>
    </w:p>
    <w:p>
      <w:pPr>
        <w:spacing w:after="0"/>
        <w:ind w:left="0"/>
        <w:jc w:val="both"/>
      </w:pPr>
      <w:r>
        <w:rPr>
          <w:rFonts w:ascii="Times New Roman"/>
          <w:b w:val="false"/>
          <w:i w:val="false"/>
          <w:color w:val="000000"/>
          <w:sz w:val="28"/>
        </w:rPr>
        <w:t>
      бөлімшесінің басшысы ________ ______________________</w:t>
      </w:r>
    </w:p>
    <w:p>
      <w:pPr>
        <w:spacing w:after="0"/>
        <w:ind w:left="0"/>
        <w:jc w:val="both"/>
      </w:pP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
      __________________________________ екінші деңгейдегі банктің</w:t>
      </w:r>
    </w:p>
    <w:p>
      <w:pPr>
        <w:spacing w:after="0"/>
        <w:ind w:left="0"/>
        <w:jc w:val="both"/>
      </w:pPr>
      <w:r>
        <w:rPr>
          <w:rFonts w:ascii="Times New Roman"/>
          <w:b w:val="false"/>
          <w:i w:val="false"/>
          <w:color w:val="000000"/>
          <w:sz w:val="28"/>
        </w:rPr>
        <w:t>
      белгілері (банк операциялардың жекелеген түрлерін жүзеге асыратын</w:t>
      </w:r>
    </w:p>
    <w:p>
      <w:pPr>
        <w:spacing w:after="0"/>
        <w:ind w:left="0"/>
        <w:jc w:val="both"/>
      </w:pPr>
      <w:r>
        <w:rPr>
          <w:rFonts w:ascii="Times New Roman"/>
          <w:b w:val="false"/>
          <w:i w:val="false"/>
          <w:color w:val="000000"/>
          <w:sz w:val="28"/>
        </w:rPr>
        <w:t>
      ұйымдар)</w:t>
      </w:r>
    </w:p>
    <w:p>
      <w:pPr>
        <w:spacing w:after="0"/>
        <w:ind w:left="0"/>
        <w:jc w:val="both"/>
      </w:pPr>
      <w:r>
        <w:rPr>
          <w:rFonts w:ascii="Times New Roman"/>
          <w:b w:val="false"/>
          <w:i w:val="false"/>
          <w:color w:val="000000"/>
          <w:sz w:val="28"/>
        </w:rPr>
        <w:t xml:space="preserve">
      №_____шот_____жылғы "__"______________жабылды </w:t>
      </w:r>
    </w:p>
    <w:p>
      <w:pPr>
        <w:spacing w:after="0"/>
        <w:ind w:left="0"/>
        <w:jc w:val="both"/>
      </w:pPr>
      <w:r>
        <w:rPr>
          <w:rFonts w:ascii="Times New Roman"/>
          <w:b w:val="false"/>
          <w:i w:val="false"/>
          <w:color w:val="000000"/>
          <w:sz w:val="28"/>
        </w:rPr>
        <w:t xml:space="preserve">
      рұқсатнаманы кері қайтару күніне </w:t>
      </w:r>
    </w:p>
    <w:p>
      <w:pPr>
        <w:spacing w:after="0"/>
        <w:ind w:left="0"/>
        <w:jc w:val="both"/>
      </w:pPr>
      <w:r>
        <w:rPr>
          <w:rFonts w:ascii="Times New Roman"/>
          <w:b w:val="false"/>
          <w:i w:val="false"/>
          <w:color w:val="000000"/>
          <w:sz w:val="28"/>
        </w:rPr>
        <w:t>
      __________________________________________ сомасында шоттағы қалдық</w:t>
      </w:r>
    </w:p>
    <w:p>
      <w:pPr>
        <w:spacing w:after="0"/>
        <w:ind w:left="0"/>
        <w:jc w:val="both"/>
      </w:pPr>
      <w:r>
        <w:rPr>
          <w:rFonts w:ascii="Times New Roman"/>
          <w:b w:val="false"/>
          <w:i w:val="false"/>
          <w:color w:val="000000"/>
          <w:sz w:val="28"/>
        </w:rPr>
        <w:t>
      (цифрмен және қолмен таратып жазу, валюта түрі)</w:t>
      </w:r>
    </w:p>
    <w:p>
      <w:pPr>
        <w:spacing w:after="0"/>
        <w:ind w:left="0"/>
        <w:jc w:val="both"/>
      </w:pPr>
      <w:r>
        <w:rPr>
          <w:rFonts w:ascii="Times New Roman"/>
          <w:b w:val="false"/>
          <w:i w:val="false"/>
          <w:color w:val="000000"/>
          <w:sz w:val="28"/>
        </w:rPr>
        <w:t>
      ______жылғы "__"_______№_______төлем тапсырмасы негізінде</w:t>
      </w:r>
    </w:p>
    <w:p>
      <w:pPr>
        <w:spacing w:after="0"/>
        <w:ind w:left="0"/>
        <w:jc w:val="both"/>
      </w:pPr>
      <w:r>
        <w:rPr>
          <w:rFonts w:ascii="Times New Roman"/>
          <w:b w:val="false"/>
          <w:i w:val="false"/>
          <w:color w:val="000000"/>
          <w:sz w:val="28"/>
        </w:rPr>
        <w:t>
      _______________________________________________________ ауыстырылды.</w:t>
      </w:r>
    </w:p>
    <w:p>
      <w:pPr>
        <w:spacing w:after="0"/>
        <w:ind w:left="0"/>
        <w:jc w:val="both"/>
      </w:pPr>
      <w:r>
        <w:rPr>
          <w:rFonts w:ascii="Times New Roman"/>
          <w:b w:val="false"/>
          <w:i w:val="false"/>
          <w:color w:val="000000"/>
          <w:sz w:val="28"/>
        </w:rPr>
        <w:t>
      (атауы және ЖСК шоты)</w:t>
      </w:r>
    </w:p>
    <w:p>
      <w:pPr>
        <w:spacing w:after="0"/>
        <w:ind w:left="0"/>
        <w:jc w:val="both"/>
      </w:pPr>
      <w:r>
        <w:rPr>
          <w:rFonts w:ascii="Times New Roman"/>
          <w:b w:val="false"/>
          <w:i w:val="false"/>
          <w:color w:val="000000"/>
          <w:sz w:val="28"/>
        </w:rPr>
        <w:t>
      Екінші деңгейдегі банктің</w:t>
      </w:r>
    </w:p>
    <w:p>
      <w:pPr>
        <w:spacing w:after="0"/>
        <w:ind w:left="0"/>
        <w:jc w:val="both"/>
      </w:pPr>
      <w:r>
        <w:rPr>
          <w:rFonts w:ascii="Times New Roman"/>
          <w:b w:val="false"/>
          <w:i w:val="false"/>
          <w:color w:val="000000"/>
          <w:sz w:val="28"/>
        </w:rPr>
        <w:t>
      (банктік операциялардың жекелеген</w:t>
      </w:r>
    </w:p>
    <w:p>
      <w:pPr>
        <w:spacing w:after="0"/>
        <w:ind w:left="0"/>
        <w:jc w:val="both"/>
      </w:pPr>
      <w:r>
        <w:rPr>
          <w:rFonts w:ascii="Times New Roman"/>
          <w:b w:val="false"/>
          <w:i w:val="false"/>
          <w:color w:val="000000"/>
          <w:sz w:val="28"/>
        </w:rPr>
        <w:t>
      түрлерін жүзеге асыратын</w:t>
      </w:r>
    </w:p>
    <w:p>
      <w:pPr>
        <w:spacing w:after="0"/>
        <w:ind w:left="0"/>
        <w:jc w:val="both"/>
      </w:pPr>
      <w:r>
        <w:rPr>
          <w:rFonts w:ascii="Times New Roman"/>
          <w:b w:val="false"/>
          <w:i w:val="false"/>
          <w:color w:val="000000"/>
          <w:sz w:val="28"/>
        </w:rPr>
        <w:t>
      ұйымның) басшысы ________ ____________</w:t>
      </w:r>
    </w:p>
    <w:p>
      <w:pPr>
        <w:spacing w:after="0"/>
        <w:ind w:left="0"/>
        <w:jc w:val="both"/>
      </w:pPr>
      <w:r>
        <w:rPr>
          <w:rFonts w:ascii="Times New Roman"/>
          <w:b w:val="false"/>
          <w:i w:val="false"/>
          <w:color w:val="000000"/>
          <w:sz w:val="28"/>
        </w:rPr>
        <w:t>
            М.О.         (қолы)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135-қосымша</w:t>
            </w:r>
          </w:p>
        </w:tc>
      </w:tr>
    </w:tbl>
    <w:bookmarkStart w:name="z1781" w:id="1349"/>
    <w:p>
      <w:pPr>
        <w:spacing w:after="0"/>
        <w:ind w:left="0"/>
        <w:jc w:val="both"/>
      </w:pPr>
      <w:r>
        <w:rPr>
          <w:rFonts w:ascii="Times New Roman"/>
          <w:b w:val="false"/>
          <w:i w:val="false"/>
          <w:color w:val="000000"/>
          <w:sz w:val="28"/>
        </w:rPr>
        <w:t xml:space="preserve">
      Нысан 0-22       </w:t>
      </w:r>
    </w:p>
    <w:bookmarkEnd w:id="1349"/>
    <w:p>
      <w:pPr>
        <w:spacing w:after="0"/>
        <w:ind w:left="0"/>
        <w:jc w:val="left"/>
      </w:pPr>
      <w:r>
        <w:rPr>
          <w:rFonts w:ascii="Times New Roman"/>
          <w:b/>
          <w:i w:val="false"/>
          <w:color w:val="000000"/>
        </w:rPr>
        <w:t xml:space="preserve"> Бюджетке есепке алуға жатпайтын БСК</w:t>
      </w:r>
    </w:p>
    <w:p>
      <w:pPr>
        <w:spacing w:after="0"/>
        <w:ind w:left="0"/>
        <w:jc w:val="both"/>
      </w:pPr>
      <w:r>
        <w:rPr>
          <w:rFonts w:ascii="Times New Roman"/>
          <w:b w:val="false"/>
          <w:i w:val="false"/>
          <w:color w:val="ff0000"/>
          <w:sz w:val="28"/>
        </w:rPr>
        <w:t xml:space="preserve">
      Ескерту. 135-қосымшамен толықтырылды - ҚР Қаржы министрінің 26.02.2016 </w:t>
      </w:r>
      <w:r>
        <w:rPr>
          <w:rFonts w:ascii="Times New Roman"/>
          <w:b w:val="false"/>
          <w:i w:val="false"/>
          <w:color w:val="ff0000"/>
          <w:sz w:val="28"/>
        </w:rPr>
        <w:t>№ 87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Өңір _________________________________</w:t>
      </w:r>
    </w:p>
    <w:p>
      <w:pPr>
        <w:spacing w:after="0"/>
        <w:ind w:left="0"/>
        <w:jc w:val="both"/>
      </w:pPr>
      <w:r>
        <w:rPr>
          <w:rFonts w:ascii="Times New Roman"/>
          <w:b w:val="false"/>
          <w:i w:val="false"/>
          <w:color w:val="000000"/>
          <w:sz w:val="28"/>
        </w:rPr>
        <w:t>
      БСК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Енгізу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жоспарлау жөніндегі</w:t>
      </w:r>
    </w:p>
    <w:p>
      <w:pPr>
        <w:spacing w:after="0"/>
        <w:ind w:left="0"/>
        <w:jc w:val="both"/>
      </w:pPr>
      <w:r>
        <w:rPr>
          <w:rFonts w:ascii="Times New Roman"/>
          <w:b w:val="false"/>
          <w:i w:val="false"/>
          <w:color w:val="000000"/>
          <w:sz w:val="28"/>
        </w:rPr>
        <w:t>
      жергілікті уәкілетті органның</w:t>
      </w:r>
    </w:p>
    <w:p>
      <w:pPr>
        <w:spacing w:after="0"/>
        <w:ind w:left="0"/>
        <w:jc w:val="both"/>
      </w:pPr>
      <w:r>
        <w:rPr>
          <w:rFonts w:ascii="Times New Roman"/>
          <w:b w:val="false"/>
          <w:i w:val="false"/>
          <w:color w:val="000000"/>
          <w:sz w:val="28"/>
        </w:rPr>
        <w:t>
      басшысы                _____________ ______________________</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_____ж. "__"_________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Мемлекеттік кірістер</w:t>
      </w:r>
    </w:p>
    <w:p>
      <w:pPr>
        <w:spacing w:after="0"/>
        <w:ind w:left="0"/>
        <w:jc w:val="both"/>
      </w:pPr>
      <w:r>
        <w:rPr>
          <w:rFonts w:ascii="Times New Roman"/>
          <w:b w:val="false"/>
          <w:i w:val="false"/>
          <w:color w:val="000000"/>
          <w:sz w:val="28"/>
        </w:rPr>
        <w:t>
      органының басшысы      _____________ _______________________</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_____ж. "__"_________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Аумақтық қазынашылық</w:t>
      </w:r>
    </w:p>
    <w:p>
      <w:pPr>
        <w:spacing w:after="0"/>
        <w:ind w:left="0"/>
        <w:jc w:val="both"/>
      </w:pPr>
      <w:r>
        <w:rPr>
          <w:rFonts w:ascii="Times New Roman"/>
          <w:b w:val="false"/>
          <w:i w:val="false"/>
          <w:color w:val="000000"/>
          <w:sz w:val="28"/>
        </w:rPr>
        <w:t>
      бөлімшесінің басшысы   ______________ _______________________</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_____ж. "__"_________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136-қосымшасы</w:t>
            </w:r>
          </w:p>
        </w:tc>
      </w:tr>
    </w:tbl>
    <w:bookmarkStart w:name="z1782" w:id="1350"/>
    <w:p>
      <w:pPr>
        <w:spacing w:after="0"/>
        <w:ind w:left="0"/>
        <w:jc w:val="left"/>
      </w:pPr>
      <w:r>
        <w:rPr>
          <w:rFonts w:ascii="Times New Roman"/>
          <w:b/>
          <w:i w:val="false"/>
          <w:color w:val="000000"/>
        </w:rPr>
        <w:t xml:space="preserve"> Өтінімдер тізілімі қаражатты алуға арналған өтінімдердің сыртқы қарыздың / байланысты гранттың арнайы шотына арналған шоттарға немесе қосу қаржыландыру қаражатынан</w:t>
      </w:r>
    </w:p>
    <w:bookmarkEnd w:id="1350"/>
    <w:p>
      <w:pPr>
        <w:spacing w:after="0"/>
        <w:ind w:left="0"/>
        <w:jc w:val="both"/>
      </w:pPr>
      <w:r>
        <w:rPr>
          <w:rFonts w:ascii="Times New Roman"/>
          <w:b w:val="false"/>
          <w:i w:val="false"/>
          <w:color w:val="ff0000"/>
          <w:sz w:val="28"/>
        </w:rPr>
        <w:t xml:space="preserve">
      Ескерту. 136-қосымшамен толықтырылды – ҚР Қаржы министрінің 23.02.2018 </w:t>
      </w:r>
      <w:r>
        <w:rPr>
          <w:rFonts w:ascii="Times New Roman"/>
          <w:b w:val="false"/>
          <w:i w:val="false"/>
          <w:color w:val="ff0000"/>
          <w:sz w:val="28"/>
        </w:rPr>
        <w:t>№ 269</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Табыс етілген күні: ________________________________________</w:t>
      </w:r>
    </w:p>
    <w:p>
      <w:pPr>
        <w:spacing w:after="0"/>
        <w:ind w:left="0"/>
        <w:jc w:val="both"/>
      </w:pPr>
      <w:r>
        <w:rPr>
          <w:rFonts w:ascii="Times New Roman"/>
          <w:b w:val="false"/>
          <w:i w:val="false"/>
          <w:color w:val="000000"/>
          <w:sz w:val="28"/>
        </w:rPr>
        <w:t>
      Мемлекеттік мекеменің коды: ______________________________</w:t>
      </w:r>
    </w:p>
    <w:p>
      <w:pPr>
        <w:spacing w:after="0"/>
        <w:ind w:left="0"/>
        <w:jc w:val="both"/>
      </w:pPr>
      <w:r>
        <w:rPr>
          <w:rFonts w:ascii="Times New Roman"/>
          <w:b w:val="false"/>
          <w:i w:val="false"/>
          <w:color w:val="000000"/>
          <w:sz w:val="28"/>
        </w:rPr>
        <w:t>
      Мемлекеттік мекеменің атауы: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және күні туралы келісімнің қарыз / грант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уәкілетті өкілінің бюджеттік бағдарлама әкімшісінің</w:t>
      </w:r>
    </w:p>
    <w:p>
      <w:pPr>
        <w:spacing w:after="0"/>
        <w:ind w:left="0"/>
        <w:jc w:val="both"/>
      </w:pPr>
      <w:r>
        <w:rPr>
          <w:rFonts w:ascii="Times New Roman"/>
          <w:b w:val="false"/>
          <w:i w:val="false"/>
          <w:color w:val="000000"/>
          <w:sz w:val="28"/>
        </w:rPr>
        <w:t xml:space="preserve">
      ___________________ ____________ </w:t>
      </w:r>
    </w:p>
    <w:p>
      <w:pPr>
        <w:spacing w:after="0"/>
        <w:ind w:left="0"/>
        <w:jc w:val="both"/>
      </w:pPr>
      <w:r>
        <w:rPr>
          <w:rFonts w:ascii="Times New Roman"/>
          <w:b w:val="false"/>
          <w:i w:val="false"/>
          <w:color w:val="000000"/>
          <w:sz w:val="28"/>
        </w:rPr>
        <w:t xml:space="preserve">
      (Т.А.Ә.) (бар болса) (қолы) </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xml:space="preserve">
      * Мынадай түрлері өтінімдерді көрсетіледі: </w:t>
      </w:r>
    </w:p>
    <w:p>
      <w:pPr>
        <w:spacing w:after="0"/>
        <w:ind w:left="0"/>
        <w:jc w:val="both"/>
      </w:pPr>
      <w:r>
        <w:rPr>
          <w:rFonts w:ascii="Times New Roman"/>
          <w:b w:val="false"/>
          <w:i w:val="false"/>
          <w:color w:val="000000"/>
          <w:sz w:val="28"/>
        </w:rPr>
        <w:t>
      - арналған үкіметтік сыртқы қарыз қаражатын немесе байланысты гранттың арнайы шотынан сыртқы қарыздың немесе байланысты гранттың – СС;</w:t>
      </w:r>
    </w:p>
    <w:p>
      <w:pPr>
        <w:spacing w:after="0"/>
        <w:ind w:left="0"/>
        <w:jc w:val="both"/>
      </w:pPr>
      <w:r>
        <w:rPr>
          <w:rFonts w:ascii="Times New Roman"/>
          <w:b w:val="false"/>
          <w:i w:val="false"/>
          <w:color w:val="000000"/>
          <w:sz w:val="28"/>
        </w:rPr>
        <w:t>
      - қосу қаржыландыру қаражатын алуға арналған – СОФ.</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w:t>
            </w:r>
            <w:r>
              <w:br/>
            </w:r>
            <w:r>
              <w:rPr>
                <w:rFonts w:ascii="Times New Roman"/>
                <w:b w:val="false"/>
                <w:i w:val="false"/>
                <w:color w:val="000000"/>
                <w:sz w:val="20"/>
              </w:rPr>
              <w:t>оған кассалық қызмет</w:t>
            </w:r>
            <w:r>
              <w:br/>
            </w:r>
            <w:r>
              <w:rPr>
                <w:rFonts w:ascii="Times New Roman"/>
                <w:b w:val="false"/>
                <w:i w:val="false"/>
                <w:color w:val="000000"/>
                <w:sz w:val="20"/>
              </w:rPr>
              <w:t>көрсету ережесіне</w:t>
            </w:r>
            <w:r>
              <w:br/>
            </w:r>
            <w:r>
              <w:rPr>
                <w:rFonts w:ascii="Times New Roman"/>
                <w:b w:val="false"/>
                <w:i w:val="false"/>
                <w:color w:val="000000"/>
                <w:sz w:val="20"/>
              </w:rPr>
              <w:t>137-қосымша</w:t>
            </w:r>
          </w:p>
        </w:tc>
      </w:tr>
    </w:tbl>
    <w:p>
      <w:pPr>
        <w:spacing w:after="0"/>
        <w:ind w:left="0"/>
        <w:jc w:val="left"/>
      </w:pPr>
      <w:r>
        <w:rPr>
          <w:rFonts w:ascii="Times New Roman"/>
          <w:b/>
          <w:i w:val="false"/>
          <w:color w:val="000000"/>
        </w:rPr>
        <w:t xml:space="preserve"> Мемлекеттік-жекешелік әріптестіктің шарттарын/қосымша келісімдерін/оның ішінде концессия шарттарын тіркеу туралы өтінім  20 __ жылғы "___"____________</w:t>
      </w:r>
    </w:p>
    <w:p>
      <w:pPr>
        <w:spacing w:after="0"/>
        <w:ind w:left="0"/>
        <w:jc w:val="both"/>
      </w:pPr>
      <w:r>
        <w:rPr>
          <w:rFonts w:ascii="Times New Roman"/>
          <w:b w:val="false"/>
          <w:i w:val="false"/>
          <w:color w:val="ff0000"/>
          <w:sz w:val="28"/>
        </w:rPr>
        <w:t xml:space="preserve">
      Ескерту. 137-қосымша жаңа редакцияда – ҚР Премьер-Министрінің Бірінші орынбасары – ҚР Қаржы министрінің 14.03.2019 </w:t>
      </w:r>
      <w:r>
        <w:rPr>
          <w:rFonts w:ascii="Times New Roman"/>
          <w:b w:val="false"/>
          <w:i w:val="false"/>
          <w:color w:val="ff0000"/>
          <w:sz w:val="28"/>
        </w:rPr>
        <w:t>№ 226</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Бюджеттің түрі _________</w:t>
      </w:r>
    </w:p>
    <w:p>
      <w:pPr>
        <w:spacing w:after="0"/>
        <w:ind w:left="0"/>
        <w:jc w:val="both"/>
      </w:pPr>
      <w:r>
        <w:rPr>
          <w:rFonts w:ascii="Times New Roman"/>
          <w:b w:val="false"/>
          <w:i w:val="false"/>
          <w:color w:val="000000"/>
          <w:sz w:val="28"/>
        </w:rPr>
        <w:t>
      Орталық мемлекеттік орган/Бюджетті атқару жөніндегі уәкілетті орган ________</w:t>
      </w:r>
    </w:p>
    <w:p>
      <w:pPr>
        <w:spacing w:after="0"/>
        <w:ind w:left="0"/>
        <w:jc w:val="both"/>
      </w:pPr>
      <w:r>
        <w:rPr>
          <w:rFonts w:ascii="Times New Roman"/>
          <w:b w:val="false"/>
          <w:i w:val="false"/>
          <w:color w:val="000000"/>
          <w:sz w:val="28"/>
        </w:rPr>
        <w:t>
      Өңір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әріптестік/концессия жобасының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әріптестің/концеденттің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әріптестің/концессионердің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Құжат-негіздеме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міндеттемелердің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соммасы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қолданыс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Орталық мемлекеттік органның уәкілетті өкілі/ </w:t>
      </w:r>
    </w:p>
    <w:p>
      <w:pPr>
        <w:spacing w:after="0"/>
        <w:ind w:left="0"/>
        <w:jc w:val="both"/>
      </w:pPr>
      <w:r>
        <w:rPr>
          <w:rFonts w:ascii="Times New Roman"/>
          <w:b w:val="false"/>
          <w:i w:val="false"/>
          <w:color w:val="000000"/>
          <w:sz w:val="28"/>
        </w:rPr>
        <w:t xml:space="preserve">
      Бюджетті атқару жөніндегі уәкілетті </w:t>
      </w:r>
    </w:p>
    <w:p>
      <w:pPr>
        <w:spacing w:after="0"/>
        <w:ind w:left="0"/>
        <w:jc w:val="both"/>
      </w:pPr>
      <w:r>
        <w:rPr>
          <w:rFonts w:ascii="Times New Roman"/>
          <w:b w:val="false"/>
          <w:i w:val="false"/>
          <w:color w:val="000000"/>
          <w:sz w:val="28"/>
        </w:rPr>
        <w:t xml:space="preserve">
      органның басшысы _______________________________ 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Бюджеттіңатқарылуыжәне</w:t>
            </w:r>
            <w:r>
              <w:br/>
            </w:r>
            <w:r>
              <w:rPr>
                <w:rFonts w:ascii="Times New Roman"/>
                <w:b w:val="false"/>
                <w:i w:val="false"/>
                <w:color w:val="000000"/>
                <w:sz w:val="20"/>
              </w:rPr>
              <w:t>оғанкассалыққызмет</w:t>
            </w:r>
            <w:r>
              <w:br/>
            </w:r>
            <w:r>
              <w:rPr>
                <w:rFonts w:ascii="Times New Roman"/>
                <w:b w:val="false"/>
                <w:i w:val="false"/>
                <w:color w:val="000000"/>
                <w:sz w:val="20"/>
              </w:rPr>
              <w:t>көрсетуережесіне</w:t>
            </w:r>
            <w:r>
              <w:br/>
            </w:r>
            <w:r>
              <w:rPr>
                <w:rFonts w:ascii="Times New Roman"/>
                <w:b w:val="false"/>
                <w:i w:val="false"/>
                <w:color w:val="000000"/>
                <w:sz w:val="20"/>
              </w:rPr>
              <w:t>138-Қосымша</w:t>
            </w:r>
            <w:r>
              <w:br/>
            </w:r>
            <w:r>
              <w:rPr>
                <w:rFonts w:ascii="Times New Roman"/>
                <w:b w:val="false"/>
                <w:i w:val="false"/>
                <w:color w:val="000000"/>
                <w:sz w:val="20"/>
              </w:rPr>
              <w:t>Нысан</w:t>
            </w:r>
          </w:p>
        </w:tc>
      </w:tr>
    </w:tbl>
    <w:bookmarkStart w:name="z1785" w:id="1351"/>
    <w:p>
      <w:pPr>
        <w:spacing w:after="0"/>
        <w:ind w:left="0"/>
        <w:jc w:val="left"/>
      </w:pPr>
      <w:r>
        <w:rPr>
          <w:rFonts w:ascii="Times New Roman"/>
          <w:b/>
          <w:i w:val="false"/>
          <w:color w:val="000000"/>
        </w:rPr>
        <w:t xml:space="preserve"> МЖӘ жобалары бойынша мемлекеттік міндеттемелерін, оның ішінде концессиялық міндеттемелерін тіркеу журналы</w:t>
      </w:r>
    </w:p>
    <w:bookmarkEnd w:id="1351"/>
    <w:p>
      <w:pPr>
        <w:spacing w:after="0"/>
        <w:ind w:left="0"/>
        <w:jc w:val="both"/>
      </w:pPr>
      <w:r>
        <w:rPr>
          <w:rFonts w:ascii="Times New Roman"/>
          <w:b w:val="false"/>
          <w:i w:val="false"/>
          <w:color w:val="ff0000"/>
          <w:sz w:val="28"/>
        </w:rPr>
        <w:t xml:space="preserve">
      Ескерту. 138-қосымша алып тасталды – ҚР Премьер-Министрінің Бірінші орынбасары – ҚР Қаржы министрінің 14.03.2019 </w:t>
      </w:r>
      <w:r>
        <w:rPr>
          <w:rFonts w:ascii="Times New Roman"/>
          <w:b w:val="false"/>
          <w:i w:val="false"/>
          <w:color w:val="ff0000"/>
          <w:sz w:val="28"/>
        </w:rPr>
        <w:t>№ 226</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Бюджеттіңатқарылуыжәне</w:t>
            </w:r>
            <w:r>
              <w:br/>
            </w:r>
            <w:r>
              <w:rPr>
                <w:rFonts w:ascii="Times New Roman"/>
                <w:b w:val="false"/>
                <w:i w:val="false"/>
                <w:color w:val="000000"/>
                <w:sz w:val="20"/>
              </w:rPr>
              <w:t>оғанкассалыққызмет</w:t>
            </w:r>
            <w:r>
              <w:br/>
            </w:r>
            <w:r>
              <w:rPr>
                <w:rFonts w:ascii="Times New Roman"/>
                <w:b w:val="false"/>
                <w:i w:val="false"/>
                <w:color w:val="000000"/>
                <w:sz w:val="20"/>
              </w:rPr>
              <w:t>көрсетуережесіне</w:t>
            </w:r>
            <w:r>
              <w:br/>
            </w:r>
            <w:r>
              <w:rPr>
                <w:rFonts w:ascii="Times New Roman"/>
                <w:b w:val="false"/>
                <w:i w:val="false"/>
                <w:color w:val="000000"/>
                <w:sz w:val="20"/>
              </w:rPr>
              <w:t>139-Қосымша</w:t>
            </w:r>
          </w:p>
        </w:tc>
      </w:tr>
    </w:tbl>
    <w:bookmarkStart w:name="z1786" w:id="1352"/>
    <w:p>
      <w:pPr>
        <w:spacing w:after="0"/>
        <w:ind w:left="0"/>
        <w:jc w:val="left"/>
      </w:pPr>
      <w:r>
        <w:rPr>
          <w:rFonts w:ascii="Times New Roman"/>
          <w:b/>
          <w:i w:val="false"/>
          <w:color w:val="000000"/>
        </w:rPr>
        <w:t xml:space="preserve"> МЖӘ шарттарын/қосымша келісімді/концессияны тіркеу туралы КУӘЛІК</w:t>
      </w:r>
    </w:p>
    <w:bookmarkEnd w:id="1352"/>
    <w:p>
      <w:pPr>
        <w:spacing w:after="0"/>
        <w:ind w:left="0"/>
        <w:jc w:val="both"/>
      </w:pPr>
      <w:r>
        <w:rPr>
          <w:rFonts w:ascii="Times New Roman"/>
          <w:b w:val="false"/>
          <w:i w:val="false"/>
          <w:color w:val="ff0000"/>
          <w:sz w:val="28"/>
        </w:rPr>
        <w:t xml:space="preserve">
      Ескерту. 139-қосымша жаңа редакцияда – ҚР Премьер-Министрінің Бірінші орынбасары – ҚР Қаржы министрінің 14.03.2019 </w:t>
      </w:r>
      <w:r>
        <w:rPr>
          <w:rFonts w:ascii="Times New Roman"/>
          <w:b w:val="false"/>
          <w:i w:val="false"/>
          <w:color w:val="ff0000"/>
          <w:sz w:val="28"/>
        </w:rPr>
        <w:t>№ 226</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қала 20____жылғы "___"_________</w:t>
      </w:r>
    </w:p>
    <w:p>
      <w:pPr>
        <w:spacing w:after="0"/>
        <w:ind w:left="0"/>
        <w:jc w:val="both"/>
      </w:pPr>
      <w:r>
        <w:rPr>
          <w:rFonts w:ascii="Times New Roman"/>
          <w:b w:val="false"/>
          <w:i w:val="false"/>
          <w:color w:val="000000"/>
          <w:sz w:val="28"/>
        </w:rPr>
        <w:t xml:space="preserve">
      Осымен___________________________________________________________________ </w:t>
      </w:r>
    </w:p>
    <w:p>
      <w:pPr>
        <w:spacing w:after="0"/>
        <w:ind w:left="0"/>
        <w:jc w:val="both"/>
      </w:pPr>
      <w:r>
        <w:rPr>
          <w:rFonts w:ascii="Times New Roman"/>
          <w:b w:val="false"/>
          <w:i w:val="false"/>
          <w:color w:val="000000"/>
          <w:sz w:val="28"/>
        </w:rPr>
        <w:t xml:space="preserve">
      (Бюджетті атқару жөніндегі орталық уәкілетті орган/аумақтық бөлімше) МЖӘ </w:t>
      </w:r>
    </w:p>
    <w:p>
      <w:pPr>
        <w:spacing w:after="0"/>
        <w:ind w:left="0"/>
        <w:jc w:val="both"/>
      </w:pPr>
      <w:r>
        <w:rPr>
          <w:rFonts w:ascii="Times New Roman"/>
          <w:b w:val="false"/>
          <w:i w:val="false"/>
          <w:color w:val="000000"/>
          <w:sz w:val="28"/>
        </w:rPr>
        <w:t>
      шартын/қосымша келісімді/концессия мынадай _______/ ____- ____ нөмірімен тіркейді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әріптестік/концессия жобасының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Әріптестің/концеденттің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әріптес/концессионер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әріптестік/концессия шарты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міндеттемелерді өтеу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міндеттемелердің соммасы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әріптестік/концессия шартының қолдану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 туралы куәлікті беру негіздемесі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xml:space="preserve">
      (бюджетті атқару жөніндегі уәкілетті </w:t>
      </w:r>
    </w:p>
    <w:p>
      <w:pPr>
        <w:spacing w:after="0"/>
        <w:ind w:left="0"/>
        <w:jc w:val="both"/>
      </w:pPr>
      <w:r>
        <w:rPr>
          <w:rFonts w:ascii="Times New Roman"/>
          <w:b w:val="false"/>
          <w:i w:val="false"/>
          <w:color w:val="000000"/>
          <w:sz w:val="28"/>
        </w:rPr>
        <w:t>
      орган өкілінің тегі, аты, әкесінің аты (бар болса)_______________________________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w:t>
            </w:r>
            <w:r>
              <w:br/>
            </w:r>
            <w:r>
              <w:rPr>
                <w:rFonts w:ascii="Times New Roman"/>
                <w:b w:val="false"/>
                <w:i w:val="false"/>
                <w:color w:val="000000"/>
                <w:sz w:val="20"/>
              </w:rPr>
              <w:t xml:space="preserve">кассалық қызмет көрсету </w:t>
            </w:r>
            <w:r>
              <w:br/>
            </w:r>
            <w:r>
              <w:rPr>
                <w:rFonts w:ascii="Times New Roman"/>
                <w:b w:val="false"/>
                <w:i w:val="false"/>
                <w:color w:val="000000"/>
                <w:sz w:val="20"/>
              </w:rPr>
              <w:t>ережесіне</w:t>
            </w:r>
            <w:r>
              <w:br/>
            </w:r>
            <w:r>
              <w:rPr>
                <w:rFonts w:ascii="Times New Roman"/>
                <w:b w:val="false"/>
                <w:i w:val="false"/>
                <w:color w:val="000000"/>
                <w:sz w:val="20"/>
              </w:rPr>
              <w:t>140-қосымша</w:t>
            </w:r>
          </w:p>
        </w:tc>
      </w:tr>
    </w:tbl>
    <w:p>
      <w:pPr>
        <w:spacing w:after="0"/>
        <w:ind w:left="0"/>
        <w:jc w:val="left"/>
      </w:pPr>
      <w:r>
        <w:rPr>
          <w:rFonts w:ascii="Times New Roman"/>
          <w:b/>
          <w:i w:val="false"/>
          <w:color w:val="000000"/>
        </w:rPr>
        <w:t xml:space="preserve"> Мемлекеттік міндеттемелері жоқ мемлекеттік-жекешелік әріптестіктің шартын/қосымша келісімді тіркеу туралы өтінім  20 __ жылғы "___"____________</w:t>
      </w:r>
    </w:p>
    <w:p>
      <w:pPr>
        <w:spacing w:after="0"/>
        <w:ind w:left="0"/>
        <w:jc w:val="both"/>
      </w:pPr>
      <w:r>
        <w:rPr>
          <w:rFonts w:ascii="Times New Roman"/>
          <w:b w:val="false"/>
          <w:i w:val="false"/>
          <w:color w:val="ff0000"/>
          <w:sz w:val="28"/>
        </w:rPr>
        <w:t xml:space="preserve">
      Ескерту. Ереже 140-қосымшамен толықтырылды – ҚР Премьер-Министрінің Бірінші орынбасары – ҚР Қаржы министрінің 14.03.2019 </w:t>
      </w:r>
      <w:r>
        <w:rPr>
          <w:rFonts w:ascii="Times New Roman"/>
          <w:b w:val="false"/>
          <w:i w:val="false"/>
          <w:color w:val="ff0000"/>
          <w:sz w:val="28"/>
        </w:rPr>
        <w:t>№ 226</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Бюджеттің түрі _________</w:t>
      </w:r>
    </w:p>
    <w:p>
      <w:pPr>
        <w:spacing w:after="0"/>
        <w:ind w:left="0"/>
        <w:jc w:val="both"/>
      </w:pPr>
      <w:r>
        <w:rPr>
          <w:rFonts w:ascii="Times New Roman"/>
          <w:b w:val="false"/>
          <w:i w:val="false"/>
          <w:color w:val="000000"/>
          <w:sz w:val="28"/>
        </w:rPr>
        <w:t>
      Орталық мемлекеттік орган/Бюджетті атқару жөніндегі уәкілетті орган ________</w:t>
      </w:r>
    </w:p>
    <w:p>
      <w:pPr>
        <w:spacing w:after="0"/>
        <w:ind w:left="0"/>
        <w:jc w:val="both"/>
      </w:pPr>
      <w:r>
        <w:rPr>
          <w:rFonts w:ascii="Times New Roman"/>
          <w:b w:val="false"/>
          <w:i w:val="false"/>
          <w:color w:val="000000"/>
          <w:sz w:val="28"/>
        </w:rPr>
        <w:t>
      Өңір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жобасының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әріптестің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әріптестің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Құжат-негіздеме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міндеттемелердің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соммасы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қолданыс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Орталық мемлекеттік органның уәкілетті өкілі/ </w:t>
      </w:r>
    </w:p>
    <w:p>
      <w:pPr>
        <w:spacing w:after="0"/>
        <w:ind w:left="0"/>
        <w:jc w:val="both"/>
      </w:pPr>
      <w:r>
        <w:rPr>
          <w:rFonts w:ascii="Times New Roman"/>
          <w:b w:val="false"/>
          <w:i w:val="false"/>
          <w:color w:val="000000"/>
          <w:sz w:val="28"/>
        </w:rPr>
        <w:t xml:space="preserve">
      Бюджетті атқару жөніндегі уәкілетті </w:t>
      </w:r>
    </w:p>
    <w:p>
      <w:pPr>
        <w:spacing w:after="0"/>
        <w:ind w:left="0"/>
        <w:jc w:val="both"/>
      </w:pPr>
      <w:r>
        <w:rPr>
          <w:rFonts w:ascii="Times New Roman"/>
          <w:b w:val="false"/>
          <w:i w:val="false"/>
          <w:color w:val="000000"/>
          <w:sz w:val="28"/>
        </w:rPr>
        <w:t xml:space="preserve">
      органның басшысы _______________________________ 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және оған</w:t>
            </w:r>
            <w:r>
              <w:br/>
            </w:r>
            <w:r>
              <w:rPr>
                <w:rFonts w:ascii="Times New Roman"/>
                <w:b w:val="false"/>
                <w:i w:val="false"/>
                <w:color w:val="000000"/>
                <w:sz w:val="20"/>
              </w:rPr>
              <w:t xml:space="preserve">кассалық қызмет көрсету </w:t>
            </w:r>
            <w:r>
              <w:br/>
            </w:r>
            <w:r>
              <w:rPr>
                <w:rFonts w:ascii="Times New Roman"/>
                <w:b w:val="false"/>
                <w:i w:val="false"/>
                <w:color w:val="000000"/>
                <w:sz w:val="20"/>
              </w:rPr>
              <w:t>ережесіне</w:t>
            </w:r>
            <w:r>
              <w:br/>
            </w:r>
            <w:r>
              <w:rPr>
                <w:rFonts w:ascii="Times New Roman"/>
                <w:b w:val="false"/>
                <w:i w:val="false"/>
                <w:color w:val="000000"/>
                <w:sz w:val="20"/>
              </w:rPr>
              <w:t>141-қосымша</w:t>
            </w:r>
          </w:p>
        </w:tc>
      </w:tr>
    </w:tbl>
    <w:p>
      <w:pPr>
        <w:spacing w:after="0"/>
        <w:ind w:left="0"/>
        <w:jc w:val="left"/>
      </w:pPr>
      <w:r>
        <w:rPr>
          <w:rFonts w:ascii="Times New Roman"/>
          <w:b/>
          <w:i w:val="false"/>
          <w:color w:val="000000"/>
        </w:rPr>
        <w:t xml:space="preserve"> Мемлекеттік міндеттемелері жоқ мемлекеттік-жекешелік әріптестіктің шартын/қосымша келісімді тіркеу туралы  КУӘЛІК</w:t>
      </w:r>
    </w:p>
    <w:p>
      <w:pPr>
        <w:spacing w:after="0"/>
        <w:ind w:left="0"/>
        <w:jc w:val="both"/>
      </w:pPr>
      <w:r>
        <w:rPr>
          <w:rFonts w:ascii="Times New Roman"/>
          <w:b w:val="false"/>
          <w:i w:val="false"/>
          <w:color w:val="ff0000"/>
          <w:sz w:val="28"/>
        </w:rPr>
        <w:t xml:space="preserve">
      Ескерту. Ереже 141-қосымшамен толықтырылды – ҚР Премьер-Министрінің Бірінші орынбасары – ҚР Қаржы министрінің 14.03.2019 </w:t>
      </w:r>
      <w:r>
        <w:rPr>
          <w:rFonts w:ascii="Times New Roman"/>
          <w:b w:val="false"/>
          <w:i w:val="false"/>
          <w:color w:val="ff0000"/>
          <w:sz w:val="28"/>
        </w:rPr>
        <w:t>№ 226</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қала                                     20____жылғы "___"_________</w:t>
      </w:r>
    </w:p>
    <w:p>
      <w:pPr>
        <w:spacing w:after="0"/>
        <w:ind w:left="0"/>
        <w:jc w:val="both"/>
      </w:pPr>
      <w:r>
        <w:rPr>
          <w:rFonts w:ascii="Times New Roman"/>
          <w:b w:val="false"/>
          <w:i w:val="false"/>
          <w:color w:val="000000"/>
          <w:sz w:val="28"/>
        </w:rPr>
        <w:t xml:space="preserve">
      Осымен___________________________________________________________________ </w:t>
      </w:r>
    </w:p>
    <w:p>
      <w:pPr>
        <w:spacing w:after="0"/>
        <w:ind w:left="0"/>
        <w:jc w:val="both"/>
      </w:pPr>
      <w:r>
        <w:rPr>
          <w:rFonts w:ascii="Times New Roman"/>
          <w:b w:val="false"/>
          <w:i w:val="false"/>
          <w:color w:val="000000"/>
          <w:sz w:val="28"/>
        </w:rPr>
        <w:t xml:space="preserve">
      (Бюджетті атқару жөніндегі орталық уәкілетті орган/аумақтық бөлімше) мемлекеттік </w:t>
      </w:r>
    </w:p>
    <w:p>
      <w:pPr>
        <w:spacing w:after="0"/>
        <w:ind w:left="0"/>
        <w:jc w:val="both"/>
      </w:pPr>
      <w:r>
        <w:rPr>
          <w:rFonts w:ascii="Times New Roman"/>
          <w:b w:val="false"/>
          <w:i w:val="false"/>
          <w:color w:val="000000"/>
          <w:sz w:val="28"/>
        </w:rPr>
        <w:t xml:space="preserve">
      міндеттемелері жоқ МЖӘ шартын/қосымша келісімді мынадай _______/ ____- ____ </w:t>
      </w:r>
    </w:p>
    <w:p>
      <w:pPr>
        <w:spacing w:after="0"/>
        <w:ind w:left="0"/>
        <w:jc w:val="both"/>
      </w:pPr>
      <w:r>
        <w:rPr>
          <w:rFonts w:ascii="Times New Roman"/>
          <w:b w:val="false"/>
          <w:i w:val="false"/>
          <w:color w:val="000000"/>
          <w:sz w:val="28"/>
        </w:rPr>
        <w:t>
      нөмірімен тіркейді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жобасының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әріптес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шарты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соммасы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шартының қолдану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 туралы куәлікті беру негіздемесі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xml:space="preserve">
      (бюджетті атқару жөніндегі уәкілетті </w:t>
      </w:r>
    </w:p>
    <w:p>
      <w:pPr>
        <w:spacing w:after="0"/>
        <w:ind w:left="0"/>
        <w:jc w:val="both"/>
      </w:pPr>
      <w:r>
        <w:rPr>
          <w:rFonts w:ascii="Times New Roman"/>
          <w:b w:val="false"/>
          <w:i w:val="false"/>
          <w:color w:val="000000"/>
          <w:sz w:val="28"/>
        </w:rPr>
        <w:t>
      орган өкілінің тегі, аты, әкесінің аты (бар болса)_______________________________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